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c06b" w14:textId="165c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Жануарлардан алынатын өнімдермен шикізаттарға ветеринариялық-санитариялық сараптама жүргізуге керекті технологиялық жабдықтар жиынтығының ең аз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20 желтоқсандағы № 766 бұйрығы. Қазақстан Республикасының Әділет министрлігінде 2011 жылы 14 қаңтарда № 6731 тіркелді. Күші жойылды - Қазақстан Республикасы Ауыл Шаруашылғы министрлігінің 2012 жылғы 13 ақпандағы № 10-1/52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Ауыл Шаруашылғы министрлігінің 2012.02.13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2007 жылғы 28 маусымдағы № 545 «Ветеринария саласындағы қызметтi лицензиялау ережесiн және оған қойылатын бiлiктiлiк талаптарын бекiту туралы» қаулысымен бекітілген ветеринария саласындағы ветеринариялық қызметті лицензиялауда қойылатын біліктілік талаптардың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Жануарлардан алынатын өнімдермен шикізаттарға ветеринариялық-санитарлық сараптама жүргізуге керекті технологиялық жабдықтар жиынтығының </w:t>
      </w:r>
      <w:r>
        <w:rPr>
          <w:rFonts w:ascii="Times New Roman"/>
          <w:b w:val="false"/>
          <w:i w:val="false"/>
          <w:color w:val="000000"/>
          <w:sz w:val="28"/>
        </w:rPr>
        <w:t>ең аз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«Өндірістік бөлмелер және технологиялық құрал-жабдықтардың нормативін бекіту туралы» Қазақстан Республикасы Ауыл шаруашылығы министрлігінің 2003 жылғы 9 қаңтардағы № 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2003 жылдың 16 қаңтарында № 2122 болып тіркелген, Қазақстан Республикасының орталық атқарушы және өзге де орталық мемлекеттік органдарының нормативтік құқықтық актілер Бюллетенінде 2003 жылы № 9-10 ст.806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Агроөнеркәсіп кешенінің мемлекеттік инспекция Комитеті және облыс, Астана Алматы қалаларының аумақтық инспекцияларымен бірлесіп заңнамада бекітілген тәртіпте осы бұйрықтан туындайтын керекті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Мал шаруашылығын дамыту және ветеринариялық қауіпсіздік департаменті (Тоқсеитова Р.Ә.)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 А. Күрішбаев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766 бұйрығымен бекiтiлген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Жануарлардан алынатын өнімдермен шикізаттарға ветеринариялық-санитариялық сараптама жүргізуге керекті технологиялық жабдықтар жиынтығының ең аз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553"/>
        <w:gridCol w:w="42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құрал жабдықтардың атауы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Сутегi иондарын анықтайтын аспап (иономер, рН-метр)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биологиялық, микроскопқа арналған жарық құралы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кем емес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Лабораторялық су моншасы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Трихинеллоскопияға арналған проекциялық камера немесе трихинеллоскоп (компрессорымен)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Етке ветеринариялық санитарлық сараптама жүргізетін лабораторияларға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Кептіріп, залалсыздандырылатын шкаф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таразы, (гирмен)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Термометрлер (етке темір стилетімен)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кем емес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Радиологиялық өлшем құралдары: (Дозиметрлер, ДРГ-01Т1 немесе ДРГ-06Т, СРП-68-01, СРП-88 немесе Радиометр-спектрометр универсальды РСУ-1 «Сигнал-Гамма» немесе портативті спектрометр «Прогресс-Спектр»)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тұрмыстық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Бактерицидтық лампа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бөлмеге бірден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Овоскоп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Жұмыртқаға ветеринариялық санитарлық сараптама жүргізетін лабораторияларға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Гомогенизатор немесе лабораториялық ет тартқыш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«Лактан» анализаторы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 ветеринариялық санитарлық сараптама жүргізетін лабораторияларға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Сүттің тазалығын тексеретін прибор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 ветеринариялық санитарлық сараптама жүргізетін лабораторияларға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Нақты тағам түріне нормативтік құжаттың талабына сәйкес басқа да аппаратуралар мен құралдарды қолдануға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