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840e3" w14:textId="d2840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атаулы әлеуметтік көмек алуға үміткер адамның (отбасының) жиынтық табысын есептеудің ережесін бекіту туралы" Қазақстан Республикасы Еңбек және халықты әлеуметтік қорғау министрінің 2009 жылғы 28 шілдедегі № 237-ө бұйрығына толықтыру мен өзгерту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Еңбек және халықты әлеуметтік қорғау министрінің 2010 жылғы 21 желтоқсандағы № 421-Ө бұйрығы. Қазақстан Республикасының Әділет министрлігінде 2011 жылғы 18 қаңтарда N 6735 тіркелді. Күші жойылды - Қазақстан Республикасы Еңбек және халықты әлеуметтік қорғау министрінің 2023 жылғы 26 мамырдағы № 181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Еңбек және халықты әлеуметтік қорғау министрінің 26.05.2023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(01.07.2023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Аз қамтамасыз етілген азаматтарға әлеуметтік көмек көрсету мақсатында және қолданыстағы заңнамаға сәйкес келтіру үшін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атаулы әлеуметтік көмек алуға үміткер адамның отбасының) жиынтық табысын есептеудің ережесін бекіту туралы" Қазақстан Республикасы Еңбек және халықты әлеуметтік қорғау министрінің 2009 жылғы 28 шілдедегі № 237-ө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5757 болып тіркелген, "Заң газеті" 11.09.2009 ж., "Юридическая газета" 11.09.2009 ж. № 138 жарияланған) мынадай толықтыру мен өзгерту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Мемлекеттік атаулы әлеуметтiк көмек алуға үмiткер адамның (отбасының) жиынтық табысын есептеу </w:t>
      </w:r>
      <w:r>
        <w:rPr>
          <w:rFonts w:ascii="Times New Roman"/>
          <w:b w:val="false"/>
          <w:i w:val="false"/>
          <w:color w:val="000000"/>
          <w:sz w:val="28"/>
        </w:rPr>
        <w:t>ережесiнде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"көрсетілген көмек;" деген сөздерден кейін ""Бота" Қоғамдық қорынан берілетін шарттастырылған ақшалай жәрдемақы;" деген сөздермен толықтырылсын;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абзацындағы "түзете алады" деген сөздер "түзетеді" деген сөзбен өзгертілсін.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Әлеуметтiк көмек департаментi (Манабаева Қ.А.) осы бұйрықтың заңнамада белгіленген тәртіппен Қазақстан Республикасы Әділет министрлігінде мемлекеттік тіркелуін және ресми жариялануын қамтамасыз етсiн.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Еңбек және халықты әлеуметтiк қорғау вице-министрі Ә. Нүсіповаға жүктелсiн.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жарияланғаннан кейін он күнтізбелік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Әбдіқалықова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"КЕЛІСІЛДІ"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 А. Қүрішбаев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 30 желтоқсан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"КЕЛІСІЛДІ"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агентігінің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 А. Смаилов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 27 желтоқсан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