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2546" w14:textId="ca72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"Тарификация бірліктерінің өлшемдерін бекіту туралы" Қазақстан Республикасы Ақпараттандыру және байланыс агенттігі төрағасының 2009 жылғы 2 ақпандағы № 43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Байланыс және ақпарат министрінің м.а. 2010 жылғы 29 желтоқсандағы № 364 бұйрығы. Қазақстан Республикасының Әділет министрлігінде 2010 жылы 18 қаңтарда N 6738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«Байланыс туралы» Қазақстан Республикасының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>, сондай-ақ Қазақстан Республикасы Үкіметінің 2010 жылғы 29 қыркүйектегі № 983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 Ақпараттық және коммуникациялық технологияларды дамытудың 2010 - 2014 жылдарға арналған бағдарламасының </w:t>
      </w:r>
      <w:r>
        <w:rPr>
          <w:rFonts w:ascii="Times New Roman"/>
          <w:b w:val="false"/>
          <w:i w:val="false"/>
          <w:color w:val="000000"/>
          <w:sz w:val="28"/>
        </w:rPr>
        <w:t>7-бөлім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49-тармағына сәйкес,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«Тарификация бірліктерінің өлшемдерін бекіту туралы» Қазақстан Республикасы Ақпараттандыру және байланыс агенттігі төрағасының 2009 жылғы 2 ақпандағы № 43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2009 жылғы 3 наурызда № 5573 тіркелген Қазақстан Республикасы орталық атқарушы және өзге де мемлекеттік органдарының нормативтік құқықтық актілер бюллетенінде жарияланған, 2009 ж. наурыз, № 3, 338-б.)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Тарификация бірліктерінің </w:t>
      </w:r>
      <w:r>
        <w:rPr>
          <w:rFonts w:ascii="Times New Roman"/>
          <w:b w:val="false"/>
          <w:i w:val="false"/>
          <w:color w:val="000000"/>
          <w:sz w:val="28"/>
        </w:rPr>
        <w:t>өлшемінде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«ұялы байланыс пен»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ұялы байланыс операторларының телефондық трафигі - 1 секунд;»;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«ұялы телефон байланысы,» деген сөздері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ұялы байланыс: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операторының телекоммуникация желі ішінде - 1 секунд;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байланыс операторларының телекоммуникация желілеріне шығу - 1 секунд;»;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«60» саны «30»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9-тармақпен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Байланыс саласындағы Қазақстан Республикасы заңнамасымен көзделмеген қосылуға төлем мен басқа төлемдер алуға тыйым салынады.».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Байланыс және ақпарат министрлігінің Байланыс және ақпараттандыру комитеті (P.P. Нұршабеков)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тіркеуден өткізгеннен кейін оның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Байланыс және ақпарат вице-министр С.С. 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м.а.                                Қ. Әбсаттаров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Бәсекелестікті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агенттігінің (Монополияға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қарсы агенттік)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Есенбаев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 ___________ 2010 жыл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Әбіқаев Н.Ә.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 ___________ 2010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