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585a" w14:textId="6145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бюджеттен қаржыландырылатын денсаулық сақтау саласындағы білім беру ұйымдарында техникалық және кәсіптік білімі бар мамандарды даярлаудың 2010-2011 оқу жылына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31 желтоқсандағы № 1007 бұйрығы. Қазақстан Республикасының Әділет министрлігінде 2011 жылы 26 қаңтарда № 6752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 2009 жылғы 18 қыркүйектегі № 193-IV кодексінің 7-бабының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 қосымшаға сәйкес республикалық бюджеттен қаржыландырылатын денсаулық сақтау саласындағы білім беру ұйымдарында техникалық және кәсіптік білімі бар мамандарды даярлаудың 2010-2011 оқу жылына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(Н.Қ. Хамзина):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осы бұйрыққа қосымшада қаралған денсаулық сақтау саласындағы білім беру ұйымдарына жеткізсін, және олармен шарт жасасуды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заңнамада белгіленген тәртіппен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Экономика және қаржы департаменті (Г.Р. Сүйінтаева) осы бұйрыққа қосымшада қаралған денсаулық сақтау саласындағы білім беру ұйымдарын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министрлігінің Әкімшілік–құқықтық жұмыс департаменті (Ф.Б. Бисмильдин) осы бұйрық Қазақстан Республикасы Әділет министрлігінде мемлекеттік тіркелгеннен кейін оның заңнамада белгіленген тәртіппен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 ресми жарияланған күнінен кейін күнтізбелік он күн өткен соң қолданысқа енгізіледі және 2010 жылғы 1 қыркүйектегі туындаған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Қайырбекова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1007 бұйрығына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қаржыландырылатын денсаулық сақтау саласындағы білім беру ұйымдарында техникалық және кәсіптік білімі бар мамандарды даярлаудың 2010-2011 оқу жылына арналған мемлекеттік білім беру тапсырысын орналастыру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440"/>
        <w:gridCol w:w="2186"/>
        <w:gridCol w:w="2897"/>
        <w:gridCol w:w="469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білім беру ұйымдары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Бөлінген орындардың саны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Мамандықтың атауы 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бойынша бөлінген орындардың саны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орта медицина және фармацевтика қызметкерлерін даярлау және қайта даярлау колледж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 оның ішінде 125 қазақ тілінде оқитындар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 оның ішінде 50 қазақ тілінде оқитындар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 оның ішінде 50 қазақ тілінде оқитындар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«Массаж» біліктілігі бойынша мейірбике ісі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диагностика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оның ішінде 25 қазақ тілінде оқитындар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және эпидемиология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С.Ж. Асфендияров атындағы Қазақ ұлттық медицина университеті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Ауғанстаннан келген тыңдаушылар Мейірбике ісі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мемлекеттік медицина университеті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оның ішінде 25 қазақ тілінде оқитындар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оның ішінде 25 қазақ тілінде оқитындар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2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 Оспанов атындағы Батыс Қазақстан мемлекеттік медицина университеті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оның ішінде 25 қазақ тілінде оқитындар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Акушерия іс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оның ішінде 25 қазақ тілінде оқитындар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және эпидемиология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мемлекеттік фармацевтика академиясы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 оның ішінде 100 қазақ тілінде оқитындар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оның ішінде 50 қазақ тілінде оқитындар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Акушерия іс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оның ішінде 25 қазақ тілінде оқитындар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оның ішінде 25 қазақ тілінде оқитындар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«Эмили» медициналық орталығы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оның ішінде 25 қазақ тілінде оқитындар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 ісі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оның ішінде 25 қазақ тілінде оқитындар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