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6b5f" w14:textId="1306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білім берудің кәсіптік оқу бағдарламаларын іске асыратын білім беру ұйымдарына оқуға қабылдаудың үлгілік ережелерін бекіту туралы" Қазақстан Республикасы Білім және ғылым министрінің 2007 жылғы 19 желтоқсандағы N 638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2010 жылғы 21 қаңтардағы N 14 Бұйрығы. Қазақстан Республикасы Әділет министрлігінде 2010 жылғы 1 ақпанда Нормативтік құқықтық кесімдерді мемлекеттік тіркеудің тізіліміне N 6023 болып енгізілді. Күші жойылды - Қазақстан Республикасы Білім және ғылым министрінің 2012 жылғы 21 мамырдағы № 230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Білім және ғылым министрінің 2012.05.21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 оқу орындарында оқу үшін анағұрлым дайындалған және дарынды үміткерлерді қабылдау рәсімін және іріктеуді қамтамасыз етуді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«Жоғары білім берудің кәсіптік оқу бағдарламаларын іске асыратын білім беру ұйымдарына оқуға қабылдаудың үлгі ережесін бекіту туралы» Қазақстан Республикасы Білім және ғылым министрінің 2007 жылғы 19 желтоқсандағы № 638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5115 болып тіркелген, «Заң газетінің» 2008 жылғы 22 ақпандағы № 28 санында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бұйрықпен бекітілген Жоғары білім берудің кәсіптік оқу бағдарламаларын іске асыратын білім беру ұйымдарына оқуға қабылдаудың үлгі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«45» деген сан «50»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«, ал «Жалпы медицина» мамандығы бойынша кемінде 55»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«3» деген сан «4»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 (С.М. Өмірбаев) осы бұйрықты белгіленген тәртіппен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А.Б. Жақыповқа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 Ж. Түймебаев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Ж. Досқалиев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2010 жылғы 21 қаңтар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Білім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қаңтардағы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бұйрығына 1-қосымша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Жоғары білім берудің 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оқу бағдарламаларын іске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білім беру ұйымдарына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оқуға қабылдаудың үлгілік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ережелеріне 2-қосымша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бiлiм беру ұйымдарын бiтiрген азаматтар</w:t>
      </w:r>
      <w:r>
        <w:br/>
      </w:r>
      <w:r>
        <w:rPr>
          <w:rFonts w:ascii="Times New Roman"/>
          <w:b/>
          <w:i w:val="false"/>
          <w:color w:val="000000"/>
        </w:rPr>
        <w:t>
үшiн арналған Қазақстан Республикасы жоғары оқу</w:t>
      </w:r>
      <w:r>
        <w:br/>
      </w:r>
      <w:r>
        <w:rPr>
          <w:rFonts w:ascii="Times New Roman"/>
          <w:b/>
          <w:i w:val="false"/>
          <w:color w:val="000000"/>
        </w:rPr>
        <w:t>
орындарына қабылдау квотасының жоғары арнайы бiлiм</w:t>
      </w:r>
      <w:r>
        <w:br/>
      </w:r>
      <w:r>
        <w:rPr>
          <w:rFonts w:ascii="Times New Roman"/>
          <w:b/>
          <w:i w:val="false"/>
          <w:color w:val="000000"/>
        </w:rPr>
        <w:t>
және бакалавриат мамандықтарының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9713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топтары мен мамандықтар атауы 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Бакалавриат мамандықтары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Білім 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 және сызу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 мен әдебиеті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оқытпайтын мектептердегі қазақ тілі мен әдебиеті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Гуманитарлық ғылымдар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Мәдениеттану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</w:tr>
      <w:tr>
        <w:trPr>
          <w:trHeight w:val="1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Өнер 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Әлеуметтік ғылымдар және бизнес 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Аймақтану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Еңбекті ұйымдастыру және нормалау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Жаратылыстану ғылымдары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Техникалық ғылымдар және технологиялар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көліктік техника және технологиялар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және жабдықтар (сала бойынша)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және ағаштан бұйымдар жасау технологиясы (қолданылу саласы бойынша)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өнеркәсіп бұйымдарының технологиясы және құрастырылуы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өнімдерінің технологиясы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Стандарттау, сертификаттау және метрология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  Ауылшаруашылық ғылымдары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шаруашылығы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және карантин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  Қызмет көрсету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көрсету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Мәдени–тынығу жұмысы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  Әскери іс және қауіпсіздік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Денсаулық сақтау және әлеуметтік қамтамасыз ету (медицина)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Мейірбикелік ісі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емдеу ісі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арнайы білім мамандықтары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Денсаулық сақтау және әлеуметтік қамтамасыз ету (медицина)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медицина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Ветеринария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Білім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қаңтардағы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бұйрығына 2-қосымша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Жоғары білім берудің 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оқу бағдарламаларын іске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асыратын білім беру ұйымдарына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оқуға қабылдаудың үлгілік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ережелеріне 3-қосымша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ҰБТ және кешенді тестілеу жүргізілетін пәндер көрсетілген мамандықтар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5217"/>
        <w:gridCol w:w="3220"/>
        <w:gridCol w:w="2575"/>
      </w:tblGrid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топтары мен мамандықтар атауы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Таңдау бойынша пәндер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Бейіндік пән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Бакалавриат мамандықтары 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1. Білім 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 және сызу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2-шығармашылық емтихан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 мен әдебиеті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әдебиеті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 өзін-өзі тану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2. Гуманитарлық ғылымдар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 қатынастыр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Мәдениеттану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Аударма ісі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тілі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</w:tr>
      <w:tr>
        <w:trPr>
          <w:trHeight w:val="58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тілі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тілі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филологиясы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тілі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тілі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тілі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Құқық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тілі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Өнер 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Музыкатану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 өнері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Сән өнері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Дүниежүзі тарихы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тарихы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Әлеуметтік ғылымдар, экономика және бизнес 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Психология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Аймақтану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тілі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 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Дүниежүзі тарихы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тарихы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Еңбекті ұйымдастыру және нормалау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Жаратылыстану ғылымдары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Астрономия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 ғылымдар және технологиялар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 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көліктік техника және технологиялар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техника және технологиялар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Бейорганикалық заттардың химиялық технологиясы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және жабдықтар (сала бойынша)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Жеңіл өнеркәсіп бұйымдарының технологиясы және құрастырылуы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өнімдерінің технологиясы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Стандарттау, сертификаттау және метрология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Тоқыма материалдарының технологиясы және жобалануы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Материалдарды қысыммен өңдеу технологиясы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Ұшатын аппараттар мен қозғалтқыштарды ұшуда пайдалану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техникасы және технологиялары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 өндіріс технологиясы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Ауылшаруашылық ғылымдары 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шаруашылығы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және карантин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 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 көрсету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Мәдени–тынығу жұмысы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2-шығармашылық емтихан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шығармашылық емтихан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Әскери іс және қауіпсіздік 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жүйелері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Денсаулық сақтау және әлеуметтік қамтамасыз ету (медицина)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Мейірбикелік ісі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емдеу ісі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Ветеринария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арнайы білім мамандықтары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Денсаулық сақтау және әлеуметтік қамтамасыз ету (медицина)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медицина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