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6563" w14:textId="1046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мектепке дейінгі ұйымдарын күтіп ұстауға және пайдалануға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13 қаңтардағы № 13 Бұйрығы. Қазақстан Республикасы Әділет министрлігінде 2010 жылғы 10 ақпанда Нормативтік құқықтық кесімдерді мемлекеттік тіркеудің тізіліміне N 6048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5) тармақшасына, </w:t>
      </w:r>
      <w:r>
        <w:rPr>
          <w:rFonts w:ascii="Times New Roman"/>
          <w:b w:val="false"/>
          <w:i w:val="false"/>
          <w:color w:val="000000"/>
          <w:sz w:val="28"/>
        </w:rPr>
        <w:t>145-бабының</w:t>
      </w:r>
      <w:r>
        <w:rPr>
          <w:rFonts w:ascii="Times New Roman"/>
          <w:b w:val="false"/>
          <w:i w:val="false"/>
          <w:color w:val="000000"/>
          <w:sz w:val="28"/>
        </w:rPr>
        <w:t xml:space="preserve"> 1) және 3)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«Білім берудің мектепке дейінгі ұйымдарын күтіп ұстауға және пайдалануға қойылатын санитариялық-эпидемиологиялық талаптар» санитариялық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«Мектепке дейінгі ұйымдардың құрылымына, оларды пайдалану барысында қойылатын санитариялық-эпидемиологиялық талаптар» санитариялық ережелері мен нормаларын бекіту туралы Қазақстан Республикасы Денсаулық сақтау министрінің 2003 жылғы 25 шілдедегі № 571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2464 болып тіркелген, «Ресми газет» газетінде 2003 жылғы 4 қазанда № 40(145)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13 қаңтардағы    </w:t>
      </w:r>
      <w:r>
        <w:br/>
      </w:r>
      <w:r>
        <w:rPr>
          <w:rFonts w:ascii="Times New Roman"/>
          <w:b w:val="false"/>
          <w:i w:val="false"/>
          <w:color w:val="000000"/>
          <w:sz w:val="28"/>
        </w:rPr>
        <w:t xml:space="preserve">
№ 13 бұйрығымен бекітілген  </w:t>
      </w:r>
    </w:p>
    <w:bookmarkEnd w:id="1"/>
    <w:p>
      <w:pPr>
        <w:spacing w:after="0"/>
        <w:ind w:left="0"/>
        <w:jc w:val="left"/>
      </w:pPr>
      <w:r>
        <w:rPr>
          <w:rFonts w:ascii="Times New Roman"/>
          <w:b/>
          <w:i w:val="false"/>
          <w:color w:val="000000"/>
        </w:rPr>
        <w:t xml:space="preserve"> «Білім берудің мектепке дейінгі ұйымдарын күтіп-ұстауға және</w:t>
      </w:r>
      <w:r>
        <w:br/>
      </w:r>
      <w:r>
        <w:rPr>
          <w:rFonts w:ascii="Times New Roman"/>
          <w:b/>
          <w:i w:val="false"/>
          <w:color w:val="000000"/>
        </w:rPr>
        <w:t>
пайдалануға қойылатын санитариялық-эпидемиологиялық талаптар»</w:t>
      </w:r>
      <w:r>
        <w:br/>
      </w:r>
      <w:r>
        <w:rPr>
          <w:rFonts w:ascii="Times New Roman"/>
          <w:b/>
          <w:i w:val="false"/>
          <w:color w:val="000000"/>
        </w:rPr>
        <w:t>
санитариялық ережелері</w:t>
      </w:r>
    </w:p>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Осы «Білім берудің мектепке дейінгі ұйымдарын күтіп-ұстауға және пайдалануға қойылатын санитариялық-эпидемиологиялық талаптар» санитариялық ережелері (бұдан әрі – санитариялық ережелер) білім берудің мектепке дейінгі ұйымдарын жобалауға, құрылысына, реконстукциялауға, жер учаскесіне, ғимаратқа, үй-жайларды күтіп ұстауға, жөндеуге және пайдалануға енгізуге, жабдықтауға, тамақтандыруды ұйымдастыруға, ауа-жылу режиміне, табиғи және жасанды жарықтандыруға, сумен жабдықтауға және кәрізге, медициналық көмек көрсетуге және гигиеналық тәрбиеге қойылатын санитариялық-эпидемиологиялық талаптарды қамтиды.</w:t>
      </w:r>
      <w:r>
        <w:br/>
      </w:r>
      <w:r>
        <w:rPr>
          <w:rFonts w:ascii="Times New Roman"/>
          <w:b w:val="false"/>
          <w:i w:val="false"/>
          <w:color w:val="000000"/>
          <w:sz w:val="28"/>
        </w:rPr>
        <w:t>
</w:t>
      </w:r>
      <w:r>
        <w:rPr>
          <w:rFonts w:ascii="Times New Roman"/>
          <w:b w:val="false"/>
          <w:i w:val="false"/>
          <w:color w:val="000000"/>
          <w:sz w:val="28"/>
        </w:rPr>
        <w:t>
      2. Осы санитариялық ережелер қызметі барлық типтегі және түрдегі мектепке дейінгі ұйымдарды пайдаланумен және күтіп-ұстаумен байланысты жеке және заңды тұлғаларға арналады.</w:t>
      </w:r>
      <w:r>
        <w:br/>
      </w:r>
      <w:r>
        <w:rPr>
          <w:rFonts w:ascii="Times New Roman"/>
          <w:b w:val="false"/>
          <w:i w:val="false"/>
          <w:color w:val="000000"/>
          <w:sz w:val="28"/>
        </w:rPr>
        <w:t>
</w:t>
      </w:r>
      <w:r>
        <w:rPr>
          <w:rFonts w:ascii="Times New Roman"/>
          <w:b w:val="false"/>
          <w:i w:val="false"/>
          <w:color w:val="000000"/>
          <w:sz w:val="28"/>
        </w:rPr>
        <w:t>
      3. Осы санитариялық ережелерде мынадай терминдер пайдаланылды:</w:t>
      </w:r>
      <w:r>
        <w:br/>
      </w:r>
      <w:r>
        <w:rPr>
          <w:rFonts w:ascii="Times New Roman"/>
          <w:b w:val="false"/>
          <w:i w:val="false"/>
          <w:color w:val="000000"/>
          <w:sz w:val="28"/>
        </w:rPr>
        <w:t>
</w:t>
      </w:r>
      <w:r>
        <w:rPr>
          <w:rFonts w:ascii="Times New Roman"/>
          <w:b w:val="false"/>
          <w:i w:val="false"/>
          <w:color w:val="000000"/>
          <w:sz w:val="28"/>
        </w:rPr>
        <w:t>
      1) білім берудің мектепке дейінгі ұйымдары - Қазақстан Республикасының заңдарына, мектепке дейінгі тәрбиелеу және оқытудың мемлекеттік жалпы білім беру стандарттары негізінде әзірленген бағдарламалар мен оқу жоспарларына сәйкес тәрбие-білім беру қызметін жүзеге асыратын, сондай-ақ қосымша сауықтыру және заңнамада көзделген басқа да қызметтерді көрсететін жеке және заңды тұлғалар;</w:t>
      </w:r>
      <w:r>
        <w:br/>
      </w:r>
      <w:r>
        <w:rPr>
          <w:rFonts w:ascii="Times New Roman"/>
          <w:b w:val="false"/>
          <w:i w:val="false"/>
          <w:color w:val="000000"/>
          <w:sz w:val="28"/>
        </w:rPr>
        <w:t>
</w:t>
      </w:r>
      <w:r>
        <w:rPr>
          <w:rFonts w:ascii="Times New Roman"/>
          <w:b w:val="false"/>
          <w:i w:val="false"/>
          <w:color w:val="000000"/>
          <w:sz w:val="28"/>
        </w:rPr>
        <w:t>
      2) білім берудің жалпы типтегі мектепке дейінгі ұйымдары – сыйымдылығы 4-тен бастап 12-ге дейін топ болатын, ережеге сай өзінің тәрбиеленушілерінің тұрақты контингентіне педагогикалық және медициналық қызмет көрсететін және жеке тұрған ғимаратта орналасатын мектепке дейінгі ұйымдар;</w:t>
      </w:r>
      <w:r>
        <w:br/>
      </w:r>
      <w:r>
        <w:rPr>
          <w:rFonts w:ascii="Times New Roman"/>
          <w:b w:val="false"/>
          <w:i w:val="false"/>
          <w:color w:val="000000"/>
          <w:sz w:val="28"/>
        </w:rPr>
        <w:t>
</w:t>
      </w:r>
      <w:r>
        <w:rPr>
          <w:rFonts w:ascii="Times New Roman"/>
          <w:b w:val="false"/>
          <w:i w:val="false"/>
          <w:color w:val="000000"/>
          <w:sz w:val="28"/>
        </w:rPr>
        <w:t>
      3) шағын мектепке дейінгі білім беру ұйымдары (шағын орталықтар) – сыйымдылығы 3 топқа дейінгі, ережеге сай жеке тұрған ғимаратта, көп пәтерлі тұрғын үйде, сондай-ақ құрылған-жапсарлас үй-жайларда орналасатын мектепке дейінгі ұйымдар;</w:t>
      </w:r>
      <w:r>
        <w:br/>
      </w:r>
      <w:r>
        <w:rPr>
          <w:rFonts w:ascii="Times New Roman"/>
          <w:b w:val="false"/>
          <w:i w:val="false"/>
          <w:color w:val="000000"/>
          <w:sz w:val="28"/>
        </w:rPr>
        <w:t>
</w:t>
      </w:r>
      <w:r>
        <w:rPr>
          <w:rFonts w:ascii="Times New Roman"/>
          <w:b w:val="false"/>
          <w:i w:val="false"/>
          <w:color w:val="000000"/>
          <w:sz w:val="28"/>
        </w:rPr>
        <w:t>
      4) топтық бөлік</w:t>
      </w:r>
      <w:r>
        <w:rPr>
          <w:rFonts w:ascii="Times New Roman"/>
          <w:b/>
          <w:i w:val="false"/>
          <w:color w:val="000000"/>
          <w:sz w:val="28"/>
        </w:rPr>
        <w:t xml:space="preserve"> –</w:t>
      </w:r>
      <w:r>
        <w:rPr>
          <w:rFonts w:ascii="Times New Roman"/>
          <w:b w:val="false"/>
          <w:i w:val="false"/>
          <w:color w:val="000000"/>
          <w:sz w:val="28"/>
        </w:rPr>
        <w:t xml:space="preserve"> бір топтың балаларына арналған үй-жай жиынтығы;</w:t>
      </w:r>
      <w:r>
        <w:br/>
      </w:r>
      <w:r>
        <w:rPr>
          <w:rFonts w:ascii="Times New Roman"/>
          <w:b w:val="false"/>
          <w:i w:val="false"/>
          <w:color w:val="000000"/>
          <w:sz w:val="28"/>
        </w:rPr>
        <w:t>
</w:t>
      </w:r>
      <w:r>
        <w:rPr>
          <w:rFonts w:ascii="Times New Roman"/>
          <w:b w:val="false"/>
          <w:i w:val="false"/>
          <w:color w:val="000000"/>
          <w:sz w:val="28"/>
        </w:rPr>
        <w:t>
      5) топтың жинақталуы</w:t>
      </w:r>
      <w:r>
        <w:rPr>
          <w:rFonts w:ascii="Times New Roman"/>
          <w:b/>
          <w:i w:val="false"/>
          <w:color w:val="000000"/>
          <w:sz w:val="28"/>
        </w:rPr>
        <w:t xml:space="preserve"> –</w:t>
      </w:r>
      <w:r>
        <w:rPr>
          <w:rFonts w:ascii="Times New Roman"/>
          <w:b w:val="false"/>
          <w:i w:val="false"/>
          <w:color w:val="000000"/>
          <w:sz w:val="28"/>
        </w:rPr>
        <w:t xml:space="preserve"> топтағы балалардың нормаланатын саны;</w:t>
      </w:r>
      <w:r>
        <w:br/>
      </w:r>
      <w:r>
        <w:rPr>
          <w:rFonts w:ascii="Times New Roman"/>
          <w:b w:val="false"/>
          <w:i w:val="false"/>
          <w:color w:val="000000"/>
          <w:sz w:val="28"/>
        </w:rPr>
        <w:t>
</w:t>
      </w:r>
      <w:r>
        <w:rPr>
          <w:rFonts w:ascii="Times New Roman"/>
          <w:b w:val="false"/>
          <w:i w:val="false"/>
          <w:color w:val="000000"/>
          <w:sz w:val="28"/>
        </w:rPr>
        <w:t>
      6) күн тәртібі</w:t>
      </w:r>
      <w:r>
        <w:rPr>
          <w:rFonts w:ascii="Times New Roman"/>
          <w:b/>
          <w:i w:val="false"/>
          <w:color w:val="000000"/>
          <w:sz w:val="28"/>
        </w:rPr>
        <w:t xml:space="preserve"> –</w:t>
      </w:r>
      <w:r>
        <w:rPr>
          <w:rFonts w:ascii="Times New Roman"/>
          <w:b w:val="false"/>
          <w:i w:val="false"/>
          <w:color w:val="000000"/>
          <w:sz w:val="28"/>
        </w:rPr>
        <w:t xml:space="preserve"> балаларға арналған белгіленген күн тәртібі;</w:t>
      </w:r>
      <w:r>
        <w:br/>
      </w:r>
      <w:r>
        <w:rPr>
          <w:rFonts w:ascii="Times New Roman"/>
          <w:b w:val="false"/>
          <w:i w:val="false"/>
          <w:color w:val="000000"/>
          <w:sz w:val="28"/>
        </w:rPr>
        <w:t>
</w:t>
      </w:r>
      <w:r>
        <w:rPr>
          <w:rFonts w:ascii="Times New Roman"/>
          <w:b w:val="false"/>
          <w:i w:val="false"/>
          <w:color w:val="000000"/>
          <w:sz w:val="28"/>
        </w:rPr>
        <w:t>
      7) таңертеңгі сүзгі - инфекциялық аурулардың әкелінуінің алдын алуға бағытталған профилактикалық медициналық іс-шаралар;</w:t>
      </w:r>
      <w:r>
        <w:br/>
      </w:r>
      <w:r>
        <w:rPr>
          <w:rFonts w:ascii="Times New Roman"/>
          <w:b w:val="false"/>
          <w:i w:val="false"/>
          <w:color w:val="000000"/>
          <w:sz w:val="28"/>
        </w:rPr>
        <w:t>
</w:t>
      </w:r>
      <w:r>
        <w:rPr>
          <w:rFonts w:ascii="Times New Roman"/>
          <w:b w:val="false"/>
          <w:i w:val="false"/>
          <w:color w:val="000000"/>
          <w:sz w:val="28"/>
        </w:rPr>
        <w:t>
      8) дене тәрбиесі - адамның денсаулығын нығайтуға және дене қабілетін дамытуға бағытталған қызмет саласы;</w:t>
      </w:r>
      <w:r>
        <w:br/>
      </w:r>
      <w:r>
        <w:rPr>
          <w:rFonts w:ascii="Times New Roman"/>
          <w:b w:val="false"/>
          <w:i w:val="false"/>
          <w:color w:val="000000"/>
          <w:sz w:val="28"/>
        </w:rPr>
        <w:t>
</w:t>
      </w:r>
      <w:r>
        <w:rPr>
          <w:rFonts w:ascii="Times New Roman"/>
          <w:b w:val="false"/>
          <w:i w:val="false"/>
          <w:color w:val="000000"/>
          <w:sz w:val="28"/>
        </w:rPr>
        <w:t>
      9) тиімді тамақтандыру – тамақтанудың физиологиялық және жас нормаларын ескере отырып, баланстанған тамақтандыру;</w:t>
      </w:r>
      <w:r>
        <w:br/>
      </w:r>
      <w:r>
        <w:rPr>
          <w:rFonts w:ascii="Times New Roman"/>
          <w:b w:val="false"/>
          <w:i w:val="false"/>
          <w:color w:val="000000"/>
          <w:sz w:val="28"/>
        </w:rPr>
        <w:t>
</w:t>
      </w:r>
      <w:r>
        <w:rPr>
          <w:rFonts w:ascii="Times New Roman"/>
          <w:b w:val="false"/>
          <w:i w:val="false"/>
          <w:color w:val="000000"/>
          <w:sz w:val="28"/>
        </w:rPr>
        <w:t>
      10) бракераж – органолептикалық көрсеткіштер бойынша тамақ өнімдерінің және дайын тағамның сапасын бағалау;</w:t>
      </w:r>
      <w:r>
        <w:br/>
      </w:r>
      <w:r>
        <w:rPr>
          <w:rFonts w:ascii="Times New Roman"/>
          <w:b w:val="false"/>
          <w:i w:val="false"/>
          <w:color w:val="000000"/>
          <w:sz w:val="28"/>
        </w:rPr>
        <w:t>
</w:t>
      </w:r>
      <w:r>
        <w:rPr>
          <w:rFonts w:ascii="Times New Roman"/>
          <w:b w:val="false"/>
          <w:i w:val="false"/>
          <w:color w:val="000000"/>
          <w:sz w:val="28"/>
        </w:rPr>
        <w:t>
      11) изолятор - науқасты оқшаулауға арналған үй-жай;</w:t>
      </w:r>
      <w:r>
        <w:br/>
      </w:r>
      <w:r>
        <w:rPr>
          <w:rFonts w:ascii="Times New Roman"/>
          <w:b w:val="false"/>
          <w:i w:val="false"/>
          <w:color w:val="000000"/>
          <w:sz w:val="28"/>
        </w:rPr>
        <w:t>
</w:t>
      </w:r>
      <w:r>
        <w:rPr>
          <w:rFonts w:ascii="Times New Roman"/>
          <w:b w:val="false"/>
          <w:i w:val="false"/>
          <w:color w:val="000000"/>
          <w:sz w:val="28"/>
        </w:rPr>
        <w:t>
      12) инсоляция - үй-жайды гигиеналық бағалау үшін күн радиациясын нормалайтын көрсеткіш;</w:t>
      </w:r>
      <w:r>
        <w:br/>
      </w:r>
      <w:r>
        <w:rPr>
          <w:rFonts w:ascii="Times New Roman"/>
          <w:b w:val="false"/>
          <w:i w:val="false"/>
          <w:color w:val="000000"/>
          <w:sz w:val="28"/>
        </w:rPr>
        <w:t>
</w:t>
      </w:r>
      <w:r>
        <w:rPr>
          <w:rFonts w:ascii="Times New Roman"/>
          <w:b w:val="false"/>
          <w:i w:val="false"/>
          <w:color w:val="000000"/>
          <w:sz w:val="28"/>
        </w:rPr>
        <w:t>
      13) табиғи жарықтандыру коэффициенті (бұдан әрі - ТЖК) – үй-жайды табиғи жарықтандыруды нормалайтын көрсеткіш;</w:t>
      </w:r>
      <w:r>
        <w:br/>
      </w:r>
      <w:r>
        <w:rPr>
          <w:rFonts w:ascii="Times New Roman"/>
          <w:b w:val="false"/>
          <w:i w:val="false"/>
          <w:color w:val="000000"/>
          <w:sz w:val="28"/>
        </w:rPr>
        <w:t>
</w:t>
      </w:r>
      <w:r>
        <w:rPr>
          <w:rFonts w:ascii="Times New Roman"/>
          <w:b w:val="false"/>
          <w:i w:val="false"/>
          <w:color w:val="000000"/>
          <w:sz w:val="28"/>
        </w:rPr>
        <w:t>
      14) климаттық аймақ – климаттық белгілері (температура, ылғалдылық) бойынша бөлінетін аумақ;</w:t>
      </w:r>
      <w:r>
        <w:br/>
      </w:r>
      <w:r>
        <w:rPr>
          <w:rFonts w:ascii="Times New Roman"/>
          <w:b w:val="false"/>
          <w:i w:val="false"/>
          <w:color w:val="000000"/>
          <w:sz w:val="28"/>
        </w:rPr>
        <w:t>
</w:t>
      </w:r>
      <w:r>
        <w:rPr>
          <w:rFonts w:ascii="Times New Roman"/>
          <w:b w:val="false"/>
          <w:i w:val="false"/>
          <w:color w:val="000000"/>
          <w:sz w:val="28"/>
        </w:rPr>
        <w:t>
      15) септик – ағынды сұйықтық ағып өтетін бір немесе бірнеше камерадан тұратын көлденең типтегі жер астындағы тұндырғыш ретінде шағын көлемдегі тұрмыстық ағынды суды тазалауға арналған құрылыс;</w:t>
      </w:r>
      <w:r>
        <w:br/>
      </w:r>
      <w:r>
        <w:rPr>
          <w:rFonts w:ascii="Times New Roman"/>
          <w:b w:val="false"/>
          <w:i w:val="false"/>
          <w:color w:val="000000"/>
          <w:sz w:val="28"/>
        </w:rPr>
        <w:t>
</w:t>
      </w:r>
      <w:r>
        <w:rPr>
          <w:rFonts w:ascii="Times New Roman"/>
          <w:b w:val="false"/>
          <w:i w:val="false"/>
          <w:color w:val="000000"/>
          <w:sz w:val="28"/>
        </w:rPr>
        <w:t>
      16) дезинфекциялау құралдары – қоршаған орта объектілерінде инфекциялық аурулар қоздырғыштарын жою үшін қолданылатын химиялық заттар.</w:t>
      </w:r>
    </w:p>
    <w:bookmarkEnd w:id="3"/>
    <w:bookmarkStart w:name="z30" w:id="4"/>
    <w:p>
      <w:pPr>
        <w:spacing w:after="0"/>
        <w:ind w:left="0"/>
        <w:jc w:val="left"/>
      </w:pPr>
      <w:r>
        <w:rPr>
          <w:rFonts w:ascii="Times New Roman"/>
          <w:b/>
          <w:i w:val="false"/>
          <w:color w:val="000000"/>
        </w:rPr>
        <w:t xml:space="preserve"> 
2. Білім берудің мектепке дейінгі ұйымдарын орналастыруға</w:t>
      </w:r>
      <w:r>
        <w:br/>
      </w:r>
      <w:r>
        <w:rPr>
          <w:rFonts w:ascii="Times New Roman"/>
          <w:b/>
          <w:i w:val="false"/>
          <w:color w:val="000000"/>
        </w:rPr>
        <w:t>
қойылатын санитариялық-эпидемиологиялық талаптар</w:t>
      </w:r>
    </w:p>
    <w:bookmarkEnd w:id="4"/>
    <w:bookmarkStart w:name="z31" w:id="5"/>
    <w:p>
      <w:pPr>
        <w:spacing w:after="0"/>
        <w:ind w:left="0"/>
        <w:jc w:val="both"/>
      </w:pPr>
      <w:r>
        <w:rPr>
          <w:rFonts w:ascii="Times New Roman"/>
          <w:b w:val="false"/>
          <w:i w:val="false"/>
          <w:color w:val="000000"/>
          <w:sz w:val="28"/>
        </w:rPr>
        <w:t>
      4. Білім берудің мектепке дейінгі ұйымдары (бұдан әрі – ББМДҰ) магистральді көшелерден, коммуналдық және өнеркәсіптік ұйымдардан алыстатылған елді мекендердің тұрғын аймағында: оңашаланған жер учаскелерінде, жеке үй иелігінде, үш қабаттан жоғары емес құрылған-жапсарлас үй-жайда, сондай-ақ көп пәтерлі тұрғын үйлердің бірінші қабаттарында орналастырылады.</w:t>
      </w:r>
      <w:r>
        <w:br/>
      </w:r>
      <w:r>
        <w:rPr>
          <w:rFonts w:ascii="Times New Roman"/>
          <w:b w:val="false"/>
          <w:i w:val="false"/>
          <w:color w:val="000000"/>
          <w:sz w:val="28"/>
        </w:rPr>
        <w:t>
      Салынған немесе реконструкцияланған ББМДҰ-ын пайдалануға енгізуге, сондай-ақ жұмыс істеп тұрған ББМДҰ-ның қызметіне халықтың санитариялық-эпидемиологиялық салауаттылығы саласындағы нормативтік құқықтық актілерге және гигиеналық нормативтерге сәйкестігі туралы санитариялық-эпидемиологиялық қорытындысы болған кезде рұқсат етіледі.</w:t>
      </w:r>
      <w:r>
        <w:br/>
      </w:r>
      <w:r>
        <w:rPr>
          <w:rFonts w:ascii="Times New Roman"/>
          <w:b w:val="false"/>
          <w:i w:val="false"/>
          <w:color w:val="000000"/>
          <w:sz w:val="28"/>
        </w:rPr>
        <w:t>
</w:t>
      </w:r>
      <w:r>
        <w:rPr>
          <w:rFonts w:ascii="Times New Roman"/>
          <w:b w:val="false"/>
          <w:i w:val="false"/>
          <w:color w:val="000000"/>
          <w:sz w:val="28"/>
        </w:rPr>
        <w:t>
      5. Жалпы типтегі ББМДҰ-ның жер учаскелерінде мыналар көзделеді: топтық алаң аймағы, жалпы дене шынықтыру алаңы, шаруашылық аймағы.</w:t>
      </w:r>
      <w:r>
        <w:br/>
      </w:r>
      <w:r>
        <w:rPr>
          <w:rFonts w:ascii="Times New Roman"/>
          <w:b w:val="false"/>
          <w:i w:val="false"/>
          <w:color w:val="000000"/>
          <w:sz w:val="28"/>
        </w:rPr>
        <w:t>
</w:t>
      </w:r>
      <w:r>
        <w:rPr>
          <w:rFonts w:ascii="Times New Roman"/>
          <w:b w:val="false"/>
          <w:i w:val="false"/>
          <w:color w:val="000000"/>
          <w:sz w:val="28"/>
        </w:rPr>
        <w:t>
      6. ББМДҰ-ның ойын алаңдарының көлемдері бір орынға кемінде 6 м</w:t>
      </w:r>
      <w:r>
        <w:rPr>
          <w:rFonts w:ascii="Times New Roman"/>
          <w:b w:val="false"/>
          <w:i w:val="false"/>
          <w:color w:val="000000"/>
          <w:vertAlign w:val="superscript"/>
        </w:rPr>
        <w:t>2</w:t>
      </w:r>
      <w:r>
        <w:rPr>
          <w:rFonts w:ascii="Times New Roman"/>
          <w:b w:val="false"/>
          <w:i w:val="false"/>
          <w:color w:val="000000"/>
          <w:sz w:val="28"/>
        </w:rPr>
        <w:t xml:space="preserve"> қабылданады.</w:t>
      </w:r>
      <w:r>
        <w:br/>
      </w:r>
      <w:r>
        <w:rPr>
          <w:rFonts w:ascii="Times New Roman"/>
          <w:b w:val="false"/>
          <w:i w:val="false"/>
          <w:color w:val="000000"/>
          <w:sz w:val="28"/>
        </w:rPr>
        <w:t>
      ББМДҰ-ның топтық бөліктерінің үй-жайлары ауданы мен балалардың жас ерекшелігін есепке ала отырып, топтардың жинақталуы осы ережелерге </w:t>
      </w:r>
      <w:r>
        <w:rPr>
          <w:rFonts w:ascii="Times New Roman"/>
          <w:b w:val="false"/>
          <w:i w:val="false"/>
          <w:color w:val="000000"/>
          <w:sz w:val="28"/>
        </w:rPr>
        <w:t>1-қосымшаға</w:t>
      </w:r>
      <w:r>
        <w:rPr>
          <w:rFonts w:ascii="Times New Roman"/>
          <w:b w:val="false"/>
          <w:i w:val="false"/>
          <w:color w:val="000000"/>
          <w:sz w:val="28"/>
        </w:rPr>
        <w:t xml:space="preserve"> сәйкес қабылданады.</w:t>
      </w:r>
      <w:r>
        <w:br/>
      </w:r>
      <w:r>
        <w:rPr>
          <w:rFonts w:ascii="Times New Roman"/>
          <w:b w:val="false"/>
          <w:i w:val="false"/>
          <w:color w:val="000000"/>
          <w:sz w:val="28"/>
        </w:rPr>
        <w:t>
      Әртүрлі жастағы (аралас) топтардың контингентін іріктеуде ұйымның ондағы әрбір жастағы топтың анатомиялық-физиологиялық ерекшеліктеріне барынша сәйкес келетін күн тәртібі мүмкіндігін есепке алуы тиіс.</w:t>
      </w:r>
      <w:r>
        <w:br/>
      </w:r>
      <w:r>
        <w:rPr>
          <w:rFonts w:ascii="Times New Roman"/>
          <w:b w:val="false"/>
          <w:i w:val="false"/>
          <w:color w:val="000000"/>
          <w:sz w:val="28"/>
        </w:rPr>
        <w:t>
      Аз жиынды ББМДҰ-нда топтарды топтастыру кезінде мыналар:</w:t>
      </w:r>
      <w:r>
        <w:br/>
      </w:r>
      <w:r>
        <w:rPr>
          <w:rFonts w:ascii="Times New Roman"/>
          <w:b w:val="false"/>
          <w:i w:val="false"/>
          <w:color w:val="000000"/>
          <w:sz w:val="28"/>
        </w:rPr>
        <w:t>
      аралас (сәби, мектепке дейінгі) жастағы балалардың екі аралас тобы;</w:t>
      </w:r>
      <w:r>
        <w:br/>
      </w:r>
      <w:r>
        <w:rPr>
          <w:rFonts w:ascii="Times New Roman"/>
          <w:b w:val="false"/>
          <w:i w:val="false"/>
          <w:color w:val="000000"/>
          <w:sz w:val="28"/>
        </w:rPr>
        <w:t>
      аралас жастағы балалардың екі аралас тобы және бір дайындық тобы тиімді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Көп пәтерлі тұрғын үйлердің бірінші қабатында, жеке үй иелігінде, құрылған-жапсарлас үй-жайларда орналастырылатын ББМДҰ-ның үй жаны аумағында алаңы кемінде 60 м</w:t>
      </w:r>
      <w:r>
        <w:rPr>
          <w:rFonts w:ascii="Times New Roman"/>
          <w:b w:val="false"/>
          <w:i w:val="false"/>
          <w:color w:val="000000"/>
          <w:vertAlign w:val="superscript"/>
        </w:rPr>
        <w:t>2</w:t>
      </w:r>
      <w:r>
        <w:rPr>
          <w:rFonts w:ascii="Times New Roman"/>
          <w:b w:val="false"/>
          <w:i w:val="false"/>
          <w:color w:val="000000"/>
          <w:sz w:val="28"/>
        </w:rPr>
        <w:t xml:space="preserve"> болатын жеке жер учаскесі болады.</w:t>
      </w:r>
      <w:r>
        <w:br/>
      </w:r>
      <w:r>
        <w:rPr>
          <w:rFonts w:ascii="Times New Roman"/>
          <w:b w:val="false"/>
          <w:i w:val="false"/>
          <w:color w:val="000000"/>
          <w:sz w:val="28"/>
        </w:rPr>
        <w:t>
</w:t>
      </w:r>
      <w:r>
        <w:rPr>
          <w:rFonts w:ascii="Times New Roman"/>
          <w:b w:val="false"/>
          <w:i w:val="false"/>
          <w:color w:val="000000"/>
          <w:sz w:val="28"/>
        </w:rPr>
        <w:t>
      8. Көп пәтерлі тұрғын үйдің бірінші қабатында орналастырылатын ББМДҰ-ның тұрғын үйдің кіреберісімен біріктірілмеген жеке кіру есігі болуы тиіс.</w:t>
      </w:r>
      <w:r>
        <w:br/>
      </w:r>
      <w:r>
        <w:rPr>
          <w:rFonts w:ascii="Times New Roman"/>
          <w:b w:val="false"/>
          <w:i w:val="false"/>
          <w:color w:val="000000"/>
          <w:sz w:val="28"/>
        </w:rPr>
        <w:t>
</w:t>
      </w:r>
      <w:r>
        <w:rPr>
          <w:rFonts w:ascii="Times New Roman"/>
          <w:b w:val="false"/>
          <w:i w:val="false"/>
          <w:color w:val="000000"/>
          <w:sz w:val="28"/>
        </w:rPr>
        <w:t>
      9. Көп пәтерлі тұрғын үйлердің бірінші қабатында, жеке үй иелігінде, құрылған-жапсарлас үй-жайларда орналастырылатын ББМДҰ-ның үй жаны аумағында ББМДҰ-нан 50 метрден аспайтын қашықтықта және ББМДҰ ғимаратының сыртқы қабырғасынан немесе көп пәтерлі тұрғын үйден кемінде 10 метр қашықтықта (жеке иеліктегі үйлер үшін кемінде 5 метр) тек ойын алаңын көздеуге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 Жалпы типтегі ББМДҰ-ның ойын алаңдарында ғимараттағы топтық бөліктерге сәйкес келетін үй-жайдан шығу есігімен ыңғайлы байланыс болады. Сәби жастағы балаларға арналған алаңдар осы топтардың үй-жайлардан шығу есігіне тікелей жақын орналасады.</w:t>
      </w:r>
      <w:r>
        <w:br/>
      </w:r>
      <w:r>
        <w:rPr>
          <w:rFonts w:ascii="Times New Roman"/>
          <w:b w:val="false"/>
          <w:i w:val="false"/>
          <w:color w:val="000000"/>
          <w:sz w:val="28"/>
        </w:rPr>
        <w:t>
</w:t>
      </w:r>
      <w:r>
        <w:rPr>
          <w:rFonts w:ascii="Times New Roman"/>
          <w:b w:val="false"/>
          <w:i w:val="false"/>
          <w:color w:val="000000"/>
          <w:sz w:val="28"/>
        </w:rPr>
        <w:t>
      11. Ойын алаңдарындағы жабдық балалардың бойы мен жасына сәйкес, сенімді және берік орнатылады. Жабдықтың беті шығыңқысыз және кедір-бұдырсыз, шығыңқы бұрандасыз, суға төзімді және оңай тазалануы тиіс.</w:t>
      </w:r>
      <w:r>
        <w:br/>
      </w:r>
      <w:r>
        <w:rPr>
          <w:rFonts w:ascii="Times New Roman"/>
          <w:b w:val="false"/>
          <w:i w:val="false"/>
          <w:color w:val="000000"/>
          <w:sz w:val="28"/>
        </w:rPr>
        <w:t>
</w:t>
      </w:r>
      <w:r>
        <w:rPr>
          <w:rFonts w:ascii="Times New Roman"/>
          <w:b w:val="false"/>
          <w:i w:val="false"/>
          <w:color w:val="000000"/>
          <w:sz w:val="28"/>
        </w:rPr>
        <w:t>
      12. Әрбір ойын алаңында көлеңке бастырма орнатылады. Көлеңке бастырманың едені жылу өткізгіш материалдардан (ағаш және басқа да материалдар) дайындалады.</w:t>
      </w:r>
      <w:r>
        <w:br/>
      </w:r>
      <w:r>
        <w:rPr>
          <w:rFonts w:ascii="Times New Roman"/>
          <w:b w:val="false"/>
          <w:i w:val="false"/>
          <w:color w:val="000000"/>
          <w:sz w:val="28"/>
        </w:rPr>
        <w:t>
</w:t>
      </w:r>
      <w:r>
        <w:rPr>
          <w:rFonts w:ascii="Times New Roman"/>
          <w:b w:val="false"/>
          <w:i w:val="false"/>
          <w:color w:val="000000"/>
          <w:sz w:val="28"/>
        </w:rPr>
        <w:t>
      13. Ойын алаңдарының жабыны сәби жастағы балалар үшін шөптен, мектеп жасына дейінгі балалар үшін шөптен және тығыздалған топырақтан болады.</w:t>
      </w:r>
      <w:r>
        <w:br/>
      </w:r>
      <w:r>
        <w:rPr>
          <w:rFonts w:ascii="Times New Roman"/>
          <w:b w:val="false"/>
          <w:i w:val="false"/>
          <w:color w:val="000000"/>
          <w:sz w:val="28"/>
        </w:rPr>
        <w:t>
</w:t>
      </w:r>
      <w:r>
        <w:rPr>
          <w:rFonts w:ascii="Times New Roman"/>
          <w:b w:val="false"/>
          <w:i w:val="false"/>
          <w:color w:val="000000"/>
          <w:sz w:val="28"/>
        </w:rPr>
        <w:t>
      14. Мектепке дейінгі топтар үшін ортақ жидек-бақшасын жоспарлауға жол беріледі.</w:t>
      </w:r>
      <w:r>
        <w:br/>
      </w:r>
      <w:r>
        <w:rPr>
          <w:rFonts w:ascii="Times New Roman"/>
          <w:b w:val="false"/>
          <w:i w:val="false"/>
          <w:color w:val="000000"/>
          <w:sz w:val="28"/>
        </w:rPr>
        <w:t>
</w:t>
      </w:r>
      <w:r>
        <w:rPr>
          <w:rFonts w:ascii="Times New Roman"/>
          <w:b w:val="false"/>
          <w:i w:val="false"/>
          <w:color w:val="000000"/>
          <w:sz w:val="28"/>
        </w:rPr>
        <w:t>
      15. Дене шынықтыру алаңы мыналарды:</w:t>
      </w:r>
      <w:r>
        <w:br/>
      </w:r>
      <w:r>
        <w:rPr>
          <w:rFonts w:ascii="Times New Roman"/>
          <w:b w:val="false"/>
          <w:i w:val="false"/>
          <w:color w:val="000000"/>
          <w:sz w:val="28"/>
        </w:rPr>
        <w:t>
      қозғалыс ойындарына арналған жабдықтары бар аймақты;</w:t>
      </w:r>
      <w:r>
        <w:br/>
      </w:r>
      <w:r>
        <w:rPr>
          <w:rFonts w:ascii="Times New Roman"/>
          <w:b w:val="false"/>
          <w:i w:val="false"/>
          <w:color w:val="000000"/>
          <w:sz w:val="28"/>
        </w:rPr>
        <w:t>
      гимнастикалық жабдық және спорт жабдығы бар аймақты;</w:t>
      </w:r>
      <w:r>
        <w:br/>
      </w:r>
      <w:r>
        <w:rPr>
          <w:rFonts w:ascii="Times New Roman"/>
          <w:b w:val="false"/>
          <w:i w:val="false"/>
          <w:color w:val="000000"/>
          <w:sz w:val="28"/>
        </w:rPr>
        <w:t>
      жүгіретін жолды;</w:t>
      </w:r>
      <w:r>
        <w:br/>
      </w:r>
      <w:r>
        <w:rPr>
          <w:rFonts w:ascii="Times New Roman"/>
          <w:b w:val="false"/>
          <w:i w:val="false"/>
          <w:color w:val="000000"/>
          <w:sz w:val="28"/>
        </w:rPr>
        <w:t>
      секіру шұқырын;</w:t>
      </w:r>
      <w:r>
        <w:br/>
      </w:r>
      <w:r>
        <w:rPr>
          <w:rFonts w:ascii="Times New Roman"/>
          <w:b w:val="false"/>
          <w:i w:val="false"/>
          <w:color w:val="000000"/>
          <w:sz w:val="28"/>
        </w:rPr>
        <w:t>
      кедергі жолдарды қамтиды.</w:t>
      </w:r>
      <w:r>
        <w:br/>
      </w:r>
      <w:r>
        <w:rPr>
          <w:rFonts w:ascii="Times New Roman"/>
          <w:b w:val="false"/>
          <w:i w:val="false"/>
          <w:color w:val="000000"/>
          <w:sz w:val="28"/>
        </w:rPr>
        <w:t>
      ББМДҰ-да көлемі кемінде 250 метр</w:t>
      </w:r>
      <w:r>
        <w:rPr>
          <w:rFonts w:ascii="Times New Roman"/>
          <w:b w:val="false"/>
          <w:i w:val="false"/>
          <w:color w:val="000000"/>
          <w:vertAlign w:val="superscript"/>
        </w:rPr>
        <w:t>2</w:t>
      </w:r>
      <w:r>
        <w:rPr>
          <w:rFonts w:ascii="Times New Roman"/>
          <w:b w:val="false"/>
          <w:i w:val="false"/>
          <w:color w:val="000000"/>
          <w:sz w:val="28"/>
        </w:rPr>
        <w:t xml:space="preserve"> дене шынықтыру алаңы жабдықталады.</w:t>
      </w:r>
      <w:r>
        <w:br/>
      </w:r>
      <w:r>
        <w:rPr>
          <w:rFonts w:ascii="Times New Roman"/>
          <w:b w:val="false"/>
          <w:i w:val="false"/>
          <w:color w:val="000000"/>
          <w:sz w:val="28"/>
        </w:rPr>
        <w:t>
      Қозғалыс ойындарына арналған жабдықтары бар аймақтың беті – шөптен, қалған барлық аймақтар – қатты немесе құм себілген немесе ұсақ қиыршық тастармен нығыздалған құм жабынынан болады. Тротуар плитаны қолдануға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Оқшауланған шаруашылық алаңы ас блогына және кір жуатын орынға жақын орналасады, қатты жабыны (асфальт, бетон) және өз алдына бөлек көлік кіретін жолы болады. Аумақтағы шаруашылық алаңға кіретін жол топтық алаңдарға қатынайтын жаяу жүргіншілер жолдарымен қиылыспайды.</w:t>
      </w:r>
      <w:r>
        <w:br/>
      </w:r>
      <w:r>
        <w:rPr>
          <w:rFonts w:ascii="Times New Roman"/>
          <w:b w:val="false"/>
          <w:i w:val="false"/>
          <w:color w:val="000000"/>
          <w:sz w:val="28"/>
        </w:rPr>
        <w:t>
      Шаруашылық алаңда көлемі кемінде 30 м</w:t>
      </w:r>
      <w:r>
        <w:rPr>
          <w:rFonts w:ascii="Times New Roman"/>
          <w:b w:val="false"/>
          <w:i w:val="false"/>
          <w:color w:val="000000"/>
          <w:vertAlign w:val="superscript"/>
        </w:rPr>
        <w:t>2</w:t>
      </w:r>
      <w:r>
        <w:rPr>
          <w:rFonts w:ascii="Times New Roman"/>
          <w:b w:val="false"/>
          <w:i w:val="false"/>
          <w:color w:val="000000"/>
          <w:sz w:val="28"/>
        </w:rPr>
        <w:t xml:space="preserve"> болатын көкөніс сақтау қоймасын орналастыруға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Қақпағы бар металл қоқыссалғыштар шаруашылық аймақта бетондалған немесе асфальтталған алаңда орналастырылады.</w:t>
      </w:r>
      <w:r>
        <w:br/>
      </w:r>
      <w:r>
        <w:rPr>
          <w:rFonts w:ascii="Times New Roman"/>
          <w:b w:val="false"/>
          <w:i w:val="false"/>
          <w:color w:val="000000"/>
          <w:sz w:val="28"/>
        </w:rPr>
        <w:t>
      Көп пәтерлі тұрғын үйдің бірінші қабатында, жеке үй иелігінде, құрылған-жапсарлас үй-жайларда орналастырылатын ББМДҰ-ның қоқысын жинау үшін тұрғын үйдің ортақ қоқыссалғышын немесе контейнерлерді пайдалануға жол беріледі.</w:t>
      </w:r>
      <w:r>
        <w:br/>
      </w:r>
      <w:r>
        <w:rPr>
          <w:rFonts w:ascii="Times New Roman"/>
          <w:b w:val="false"/>
          <w:i w:val="false"/>
          <w:color w:val="000000"/>
          <w:sz w:val="28"/>
        </w:rPr>
        <w:t>
</w:t>
      </w:r>
      <w:r>
        <w:rPr>
          <w:rFonts w:ascii="Times New Roman"/>
          <w:b w:val="false"/>
          <w:i w:val="false"/>
          <w:color w:val="000000"/>
          <w:sz w:val="28"/>
        </w:rPr>
        <w:t>
      18. Оңашаланған учаскелерде орналастырылатын ББМДҰ-ның жер учаскесінде кемінде 1,6 м биіктікте қоршауы болады.</w:t>
      </w:r>
    </w:p>
    <w:bookmarkEnd w:id="5"/>
    <w:bookmarkStart w:name="z46" w:id="6"/>
    <w:p>
      <w:pPr>
        <w:spacing w:after="0"/>
        <w:ind w:left="0"/>
        <w:jc w:val="left"/>
      </w:pPr>
      <w:r>
        <w:rPr>
          <w:rFonts w:ascii="Times New Roman"/>
          <w:b/>
          <w:i w:val="false"/>
          <w:color w:val="000000"/>
        </w:rPr>
        <w:t xml:space="preserve"> 
3. Білім берудің мектепке дейінгі ұйымдарының ғимаратына және</w:t>
      </w:r>
      <w:r>
        <w:br/>
      </w:r>
      <w:r>
        <w:rPr>
          <w:rFonts w:ascii="Times New Roman"/>
          <w:b/>
          <w:i w:val="false"/>
          <w:color w:val="000000"/>
        </w:rPr>
        <w:t>
үй-жайларына қойылатын санитариялық-эпидемиологиялық талаптар</w:t>
      </w:r>
    </w:p>
    <w:bookmarkEnd w:id="6"/>
    <w:bookmarkStart w:name="z47" w:id="7"/>
    <w:p>
      <w:pPr>
        <w:spacing w:after="0"/>
        <w:ind w:left="0"/>
        <w:jc w:val="both"/>
      </w:pPr>
      <w:r>
        <w:rPr>
          <w:rFonts w:ascii="Times New Roman"/>
          <w:b w:val="false"/>
          <w:i w:val="false"/>
          <w:color w:val="000000"/>
          <w:sz w:val="28"/>
        </w:rPr>
        <w:t>
      19. Ғимаратта және учаскеде топтарды әкімшілік-шаруашылық үй-жайлардан барынша оқшаулау принципі сақталады.</w:t>
      </w:r>
      <w:r>
        <w:br/>
      </w:r>
      <w:r>
        <w:rPr>
          <w:rFonts w:ascii="Times New Roman"/>
          <w:b w:val="false"/>
          <w:i w:val="false"/>
          <w:color w:val="000000"/>
          <w:sz w:val="28"/>
        </w:rPr>
        <w:t>
</w:t>
      </w:r>
      <w:r>
        <w:rPr>
          <w:rFonts w:ascii="Times New Roman"/>
          <w:b w:val="false"/>
          <w:i w:val="false"/>
          <w:color w:val="000000"/>
          <w:sz w:val="28"/>
        </w:rPr>
        <w:t>
      20. Ғимаратқа сырттан кіретін есікте кеңдігі кемінде 1,6 метр екі қабатты тамбур көзделеді. Кіру есіктерінің біреуінің сыртқы есігі ішке қарай ашылады.</w:t>
      </w:r>
      <w:r>
        <w:br/>
      </w:r>
      <w:r>
        <w:rPr>
          <w:rFonts w:ascii="Times New Roman"/>
          <w:b w:val="false"/>
          <w:i w:val="false"/>
          <w:color w:val="000000"/>
          <w:sz w:val="28"/>
        </w:rPr>
        <w:t>
      Әйнегі бар есіктер орнатуға жол берілмейді.</w:t>
      </w:r>
      <w:r>
        <w:br/>
      </w:r>
      <w:r>
        <w:rPr>
          <w:rFonts w:ascii="Times New Roman"/>
          <w:b w:val="false"/>
          <w:i w:val="false"/>
          <w:color w:val="000000"/>
          <w:sz w:val="28"/>
        </w:rPr>
        <w:t>
</w:t>
      </w:r>
      <w:r>
        <w:rPr>
          <w:rFonts w:ascii="Times New Roman"/>
          <w:b w:val="false"/>
          <w:i w:val="false"/>
          <w:color w:val="000000"/>
          <w:sz w:val="28"/>
        </w:rPr>
        <w:t>
      21. Жалпы типтегі ББМДҰ-ның негізгі және қосымша үй-жайларының құрамы мен алаңы осы санитариялық ережелерге </w:t>
      </w:r>
      <w:r>
        <w:rPr>
          <w:rFonts w:ascii="Times New Roman"/>
          <w:b w:val="false"/>
          <w:i w:val="false"/>
          <w:color w:val="000000"/>
          <w:sz w:val="28"/>
        </w:rPr>
        <w:t>2-қосымшаға</w:t>
      </w:r>
      <w:r>
        <w:rPr>
          <w:rFonts w:ascii="Times New Roman"/>
          <w:b w:val="false"/>
          <w:i w:val="false"/>
          <w:color w:val="000000"/>
          <w:sz w:val="28"/>
        </w:rPr>
        <w:t xml:space="preserve"> сәйкес қабылдануы керек. 2003 жылғы шілдеге дейін салынған және реконстукцияланған жалпы типтегі ББМДҰ-ның үй-жайларына қолданымайды.</w:t>
      </w:r>
      <w:r>
        <w:br/>
      </w:r>
      <w:r>
        <w:rPr>
          <w:rFonts w:ascii="Times New Roman"/>
          <w:b w:val="false"/>
          <w:i w:val="false"/>
          <w:color w:val="000000"/>
          <w:sz w:val="28"/>
        </w:rPr>
        <w:t>
      Сәби жастағы балалар үшін топтық бөліктер әрбір топқа жеке кіру есігі бар бірінші қабатқа ерекшелікпен орналастырылады.</w:t>
      </w:r>
      <w:r>
        <w:br/>
      </w:r>
      <w:r>
        <w:rPr>
          <w:rFonts w:ascii="Times New Roman"/>
          <w:b w:val="false"/>
          <w:i w:val="false"/>
          <w:color w:val="000000"/>
          <w:sz w:val="28"/>
        </w:rPr>
        <w:t>
      Үш қабатты ғимараттардың үшінші қабатында ересек (4 жастан бастап) жас тобындағы балалардың топтық бөліктері, залдар және жұмысқа арналған өзге де арнайы үй-жайлар, қызметтік-тұрмыстық және рекреациялық үй-жайлар орналастырылады.</w:t>
      </w:r>
      <w:r>
        <w:br/>
      </w:r>
      <w:r>
        <w:rPr>
          <w:rFonts w:ascii="Times New Roman"/>
          <w:b w:val="false"/>
          <w:i w:val="false"/>
          <w:color w:val="000000"/>
          <w:sz w:val="28"/>
        </w:rPr>
        <w:t>
      Бірінші топтағы жас балаларды қабылдау бөлмесінде ата-аналардың шешінуіне және баласын тамақтандыруға арналған орын бөлінеді.</w:t>
      </w:r>
      <w:r>
        <w:br/>
      </w:r>
      <w:r>
        <w:rPr>
          <w:rFonts w:ascii="Times New Roman"/>
          <w:b w:val="false"/>
          <w:i w:val="false"/>
          <w:color w:val="000000"/>
          <w:sz w:val="28"/>
        </w:rPr>
        <w:t>
</w:t>
      </w:r>
      <w:r>
        <w:rPr>
          <w:rFonts w:ascii="Times New Roman"/>
          <w:b w:val="false"/>
          <w:i w:val="false"/>
          <w:color w:val="000000"/>
          <w:sz w:val="28"/>
        </w:rPr>
        <w:t>
      22. Шағын ББМДҰ-ында (шағын орталық): шешінетін орын холл түрінде бірге көзделеді. Санитариялық тораптарда әрбір 10 балаға бір унитаз және бір раковина жабдықталады. Бір үй-жайда ойын және жатын бөлмелерін біріктіруге жол беріледі.</w:t>
      </w:r>
      <w:r>
        <w:br/>
      </w:r>
      <w:r>
        <w:rPr>
          <w:rFonts w:ascii="Times New Roman"/>
          <w:b w:val="false"/>
          <w:i w:val="false"/>
          <w:color w:val="000000"/>
          <w:sz w:val="28"/>
        </w:rPr>
        <w:t>
</w:t>
      </w:r>
      <w:r>
        <w:rPr>
          <w:rFonts w:ascii="Times New Roman"/>
          <w:b w:val="false"/>
          <w:i w:val="false"/>
          <w:color w:val="000000"/>
          <w:sz w:val="28"/>
        </w:rPr>
        <w:t>
      23. ББМДҰ-да ауданы кемінде 80 м</w:t>
      </w:r>
      <w:r>
        <w:rPr>
          <w:rFonts w:ascii="Times New Roman"/>
          <w:b w:val="false"/>
          <w:i w:val="false"/>
          <w:color w:val="000000"/>
          <w:vertAlign w:val="superscript"/>
        </w:rPr>
        <w:t>2</w:t>
      </w:r>
      <w:r>
        <w:rPr>
          <w:rFonts w:ascii="Times New Roman"/>
          <w:b w:val="false"/>
          <w:i w:val="false"/>
          <w:color w:val="000000"/>
          <w:sz w:val="28"/>
        </w:rPr>
        <w:t xml:space="preserve"> болатын музыка және гимнастика сабақтарына арналған зал қарастырылады.</w:t>
      </w:r>
      <w:r>
        <w:br/>
      </w:r>
      <w:r>
        <w:rPr>
          <w:rFonts w:ascii="Times New Roman"/>
          <w:b w:val="false"/>
          <w:i w:val="false"/>
          <w:color w:val="000000"/>
          <w:sz w:val="28"/>
        </w:rPr>
        <w:t>
      Шағын ББМДҰ-да:</w:t>
      </w:r>
      <w:r>
        <w:br/>
      </w:r>
      <w:r>
        <w:rPr>
          <w:rFonts w:ascii="Times New Roman"/>
          <w:b w:val="false"/>
          <w:i w:val="false"/>
          <w:color w:val="000000"/>
          <w:sz w:val="28"/>
        </w:rPr>
        <w:t>
      - музыка және гимнастика сабақтарына арналған зал көздеуге жол берілмейді;</w:t>
      </w:r>
      <w:r>
        <w:br/>
      </w:r>
      <w:r>
        <w:rPr>
          <w:rFonts w:ascii="Times New Roman"/>
          <w:b w:val="false"/>
          <w:i w:val="false"/>
          <w:color w:val="000000"/>
          <w:sz w:val="28"/>
        </w:rPr>
        <w:t>
      - қауіпсіздік шаралары сақталған жағдайда музыка және гимнастика сабақтарын ойын бөлмесінде жүргізуге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ББМД-ында цокольдық қабаттарда қосымша үй-жайларды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25. Ойын, топтық және жатын үй-жайларда табиғи тіке немесе бұрыштық желдету қамтамасыз етіледі.</w:t>
      </w:r>
      <w:r>
        <w:br/>
      </w:r>
      <w:r>
        <w:rPr>
          <w:rFonts w:ascii="Times New Roman"/>
          <w:b w:val="false"/>
          <w:i w:val="false"/>
          <w:color w:val="000000"/>
          <w:sz w:val="28"/>
        </w:rPr>
        <w:t>
</w:t>
      </w:r>
      <w:r>
        <w:rPr>
          <w:rFonts w:ascii="Times New Roman"/>
          <w:b w:val="false"/>
          <w:i w:val="false"/>
          <w:color w:val="000000"/>
          <w:sz w:val="28"/>
        </w:rPr>
        <w:t>
      26. Фрамугалар мен желдеткіштер әрбір үй-жайдың терезелерінде көзделеді және жылдың барлық мезгілінде пайдаланылады.</w:t>
      </w:r>
      <w:r>
        <w:br/>
      </w:r>
      <w:r>
        <w:rPr>
          <w:rFonts w:ascii="Times New Roman"/>
          <w:b w:val="false"/>
          <w:i w:val="false"/>
          <w:color w:val="000000"/>
          <w:sz w:val="28"/>
        </w:rPr>
        <w:t>
</w:t>
      </w:r>
      <w:r>
        <w:rPr>
          <w:rFonts w:ascii="Times New Roman"/>
          <w:b w:val="false"/>
          <w:i w:val="false"/>
          <w:color w:val="000000"/>
          <w:sz w:val="28"/>
        </w:rPr>
        <w:t>
      27. Баспалдақтардың биіктігі 1,2 метр қоршауы болады. Тұтқалар ересек адамдар үшін 0,85 метр, балалар үшін 0,5 метр биіктікте орналасады. Баспалдақтар қоршауының тігінен орнатылған элементтерінің саңылауы 0,1 метрден аспайтын болады, оларды көлденең орнатуға жол берілмейді.</w:t>
      </w:r>
      <w:r>
        <w:br/>
      </w:r>
      <w:r>
        <w:rPr>
          <w:rFonts w:ascii="Times New Roman"/>
          <w:b w:val="false"/>
          <w:i w:val="false"/>
          <w:color w:val="000000"/>
          <w:sz w:val="28"/>
        </w:rPr>
        <w:t>
</w:t>
      </w:r>
      <w:r>
        <w:rPr>
          <w:rFonts w:ascii="Times New Roman"/>
          <w:b w:val="false"/>
          <w:i w:val="false"/>
          <w:color w:val="000000"/>
          <w:sz w:val="28"/>
        </w:rPr>
        <w:t>
      28. Негізгі үй-жайларды санитариялық-техникалық жабдықтармен жабдықтау осы санитариялық ережелерге </w:t>
      </w:r>
      <w:r>
        <w:rPr>
          <w:rFonts w:ascii="Times New Roman"/>
          <w:b w:val="false"/>
          <w:i w:val="false"/>
          <w:color w:val="000000"/>
          <w:sz w:val="28"/>
        </w:rPr>
        <w:t>3-қосымшаға</w:t>
      </w:r>
      <w:r>
        <w:rPr>
          <w:rFonts w:ascii="Times New Roman"/>
          <w:b w:val="false"/>
          <w:i w:val="false"/>
          <w:color w:val="000000"/>
          <w:sz w:val="28"/>
        </w:rPr>
        <w:t xml:space="preserve"> сәйкес болады.</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Алынып тасталды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30. Медициналық бөлме сыйымдылығына қарамастан ББМДҰ-ы үшін бөлінеді.</w:t>
      </w:r>
      <w:r>
        <w:br/>
      </w:r>
      <w:r>
        <w:rPr>
          <w:rFonts w:ascii="Times New Roman"/>
          <w:b w:val="false"/>
          <w:i w:val="false"/>
          <w:color w:val="000000"/>
          <w:sz w:val="28"/>
        </w:rPr>
        <w:t>
      Көп пәтерлі тұрғын үйдің бірінші қабатында, жеке үй иелігінде, құрастырылған–жапсарлас үй-жайларда орналастырылатын медициналық блоктың, ББМДҰ-дың үй-жайлар жиыны халықтың санитариялық-эпидемиологиялық салауаттылығы саласындағы тиісті аумақтағы мемлекеттік органымен келіседі.</w:t>
      </w:r>
      <w:r>
        <w:br/>
      </w:r>
      <w:r>
        <w:rPr>
          <w:rFonts w:ascii="Times New Roman"/>
          <w:b w:val="false"/>
          <w:i w:val="false"/>
          <w:color w:val="000000"/>
          <w:sz w:val="28"/>
        </w:rPr>
        <w:t>
</w:t>
      </w:r>
      <w:r>
        <w:rPr>
          <w:rFonts w:ascii="Times New Roman"/>
          <w:b w:val="false"/>
          <w:i w:val="false"/>
          <w:color w:val="000000"/>
          <w:sz w:val="28"/>
        </w:rPr>
        <w:t>
      31. Медициналық пункттің үй-жайлар құрамында изолятор (изолятор палатасы өту жолында орналаспаған) және дезинфекциялық құралдарды дайындауға арналған үй-жай көзделеді.</w:t>
      </w:r>
      <w:r>
        <w:br/>
      </w:r>
      <w:r>
        <w:rPr>
          <w:rFonts w:ascii="Times New Roman"/>
          <w:b w:val="false"/>
          <w:i w:val="false"/>
          <w:color w:val="000000"/>
          <w:sz w:val="28"/>
        </w:rPr>
        <w:t>
</w:t>
      </w:r>
      <w:r>
        <w:rPr>
          <w:rFonts w:ascii="Times New Roman"/>
          <w:b w:val="false"/>
          <w:i w:val="false"/>
          <w:color w:val="000000"/>
          <w:sz w:val="28"/>
        </w:rPr>
        <w:t>
      32. Жалпы типтегі ББМДҰ-ның ас блогы құрамына мыналар кіреді: ас дайындау және жуу асүйі, тоңазытқыш қондырғысы бар құрғақ азық-түліктерге арналған қойма және көкөністерге арналған қойма. Жуу, ас дайындау және бөлшектеу бөлмелері асүйден арақабырғалықпен бөлінеді немесе қолданылу мақсаты бойынша аймақпен анықталады.</w:t>
      </w:r>
      <w:r>
        <w:br/>
      </w:r>
      <w:r>
        <w:rPr>
          <w:rFonts w:ascii="Times New Roman"/>
          <w:b w:val="false"/>
          <w:i w:val="false"/>
          <w:color w:val="000000"/>
          <w:sz w:val="28"/>
        </w:rPr>
        <w:t>
</w:t>
      </w:r>
      <w:r>
        <w:rPr>
          <w:rFonts w:ascii="Times New Roman"/>
          <w:b w:val="false"/>
          <w:i w:val="false"/>
          <w:color w:val="000000"/>
          <w:sz w:val="28"/>
        </w:rPr>
        <w:t>
      33. Көп пәтерлі тұрғын үйдің бірінші қабатында, жеке үй иелігінде орналастырылатын ас блогының, ББМДҰ-ның үй-жайлар жиыны ББМДҰ-ның қуаттылығына байланысты халықтың санитариялық-эпидемиологиялық салауаттылығы саласындағы тиісті аумақтағы мемлекеттік органмен келіседі.</w:t>
      </w:r>
      <w:r>
        <w:br/>
      </w:r>
      <w:r>
        <w:rPr>
          <w:rFonts w:ascii="Times New Roman"/>
          <w:b w:val="false"/>
          <w:i w:val="false"/>
          <w:color w:val="000000"/>
          <w:sz w:val="28"/>
        </w:rPr>
        <w:t>
</w:t>
      </w:r>
      <w:r>
        <w:rPr>
          <w:rFonts w:ascii="Times New Roman"/>
          <w:b w:val="false"/>
          <w:i w:val="false"/>
          <w:color w:val="000000"/>
          <w:sz w:val="28"/>
        </w:rPr>
        <w:t>
      34. Шағын ББМДҰ-да (шағын орталық) ас дайындауға аймақтауды сақтау кезінде (шикізатты дайындау, әзірлеу, тарату) жұмыс істеп тұрған асүйдің алаңында жол беріледі. Тамақ өнімдеріне арналған қоймалар болмаған кезде сатып алу бір аптадан асырмай жүзеге асырылады.</w:t>
      </w:r>
      <w:r>
        <w:br/>
      </w:r>
      <w:r>
        <w:rPr>
          <w:rFonts w:ascii="Times New Roman"/>
          <w:b w:val="false"/>
          <w:i w:val="false"/>
          <w:color w:val="000000"/>
          <w:sz w:val="28"/>
        </w:rPr>
        <w:t>
</w:t>
      </w:r>
      <w:r>
        <w:rPr>
          <w:rFonts w:ascii="Times New Roman"/>
          <w:b w:val="false"/>
          <w:i w:val="false"/>
          <w:color w:val="000000"/>
          <w:sz w:val="28"/>
        </w:rPr>
        <w:t>
      35. Көкөністерді және құрғақ өнімдерді сақтауға арналған қоймалар асүйден оқшауланады.</w:t>
      </w:r>
      <w:r>
        <w:br/>
      </w:r>
      <w:r>
        <w:rPr>
          <w:rFonts w:ascii="Times New Roman"/>
          <w:b w:val="false"/>
          <w:i w:val="false"/>
          <w:color w:val="000000"/>
          <w:sz w:val="28"/>
        </w:rPr>
        <w:t>
</w:t>
      </w:r>
      <w:r>
        <w:rPr>
          <w:rFonts w:ascii="Times New Roman"/>
          <w:b w:val="false"/>
          <w:i w:val="false"/>
          <w:color w:val="000000"/>
          <w:sz w:val="28"/>
        </w:rPr>
        <w:t>
      36. Кір жуу және үтіктеу үй-жайлары аралас көзделеді. Кір жуу кезінде лас және таза төсек әбзелдерінің ағымы сақталады. Топтық бөліктер мен ас блогы үй-жайларына қарама-қарсы кір жуу бөлмесіне кіру есігін орнатуға жол берілмейді.</w:t>
      </w:r>
      <w:r>
        <w:br/>
      </w:r>
      <w:r>
        <w:rPr>
          <w:rFonts w:ascii="Times New Roman"/>
          <w:b w:val="false"/>
          <w:i w:val="false"/>
          <w:color w:val="000000"/>
          <w:sz w:val="28"/>
        </w:rPr>
        <w:t>
      Шағын ББМДҰ-ның (шағын орталық) төсек әбзелдерін арнайы кір жуу орындарында жууды ұйымдастыруға жол беріледі.</w:t>
      </w:r>
      <w:r>
        <w:br/>
      </w:r>
      <w:r>
        <w:rPr>
          <w:rFonts w:ascii="Times New Roman"/>
          <w:b w:val="false"/>
          <w:i w:val="false"/>
          <w:color w:val="000000"/>
          <w:sz w:val="28"/>
        </w:rPr>
        <w:t>
</w:t>
      </w:r>
      <w:r>
        <w:rPr>
          <w:rFonts w:ascii="Times New Roman"/>
          <w:b w:val="false"/>
          <w:i w:val="false"/>
          <w:color w:val="000000"/>
          <w:sz w:val="28"/>
        </w:rPr>
        <w:t>
      37. ББМДҰ-ның қабырғалары мен едендері тегіс болуы көзделеді және ылғалды тәсілмен жинауға мүмкіндік беретін әрленуі болады.</w:t>
      </w:r>
      <w:r>
        <w:br/>
      </w:r>
      <w:r>
        <w:rPr>
          <w:rFonts w:ascii="Times New Roman"/>
          <w:b w:val="false"/>
          <w:i w:val="false"/>
          <w:color w:val="000000"/>
          <w:sz w:val="28"/>
        </w:rPr>
        <w:t>
      Топтық бөліктердің негізгі үй-жайларының, музыка және гимнастика сабақтарына арналған бөлмелердің қабырғаларының бетінде ашық түстерінің күңгірт фактурасы және жуу мен дезинфекциялауға төзімді болады. Ас блогы үй-жайының, кір жуу бөлмесінің, үтіктеу және дәретхана бөлмелерінің қабырғалары 1,8 м биіктікте глазурленген плитамен әрленуі керек.</w:t>
      </w:r>
      <w:r>
        <w:br/>
      </w:r>
      <w:r>
        <w:rPr>
          <w:rFonts w:ascii="Times New Roman"/>
          <w:b w:val="false"/>
          <w:i w:val="false"/>
          <w:color w:val="000000"/>
          <w:sz w:val="28"/>
        </w:rPr>
        <w:t>
</w:t>
      </w:r>
      <w:r>
        <w:rPr>
          <w:rFonts w:ascii="Times New Roman"/>
          <w:b w:val="false"/>
          <w:i w:val="false"/>
          <w:color w:val="000000"/>
          <w:sz w:val="28"/>
        </w:rPr>
        <w:t>
      38. Топтық, ойын, жатын үй-жайларының, медициналық блоктың, дәліздің жылуды төмен өткізетін жабыны (паркет, тақтайша, жылытылған негізде линолеум) болады.</w:t>
      </w:r>
      <w:r>
        <w:br/>
      </w:r>
      <w:r>
        <w:rPr>
          <w:rFonts w:ascii="Times New Roman"/>
          <w:b w:val="false"/>
          <w:i w:val="false"/>
          <w:color w:val="000000"/>
          <w:sz w:val="28"/>
        </w:rPr>
        <w:t>
      Ас блогының, кір жуу, үтіктеу және дәретхана бөлмелерінің едендеріне керамикалық плита төселеді.</w:t>
      </w:r>
    </w:p>
    <w:bookmarkEnd w:id="7"/>
    <w:bookmarkStart w:name="z67" w:id="8"/>
    <w:p>
      <w:pPr>
        <w:spacing w:after="0"/>
        <w:ind w:left="0"/>
        <w:jc w:val="left"/>
      </w:pPr>
      <w:r>
        <w:rPr>
          <w:rFonts w:ascii="Times New Roman"/>
          <w:b/>
          <w:i w:val="false"/>
          <w:color w:val="000000"/>
        </w:rPr>
        <w:t xml:space="preserve"> 
4. Білім берудің мектепке дейінгі ұйымдарындағы табиғи және</w:t>
      </w:r>
      <w:r>
        <w:br/>
      </w:r>
      <w:r>
        <w:rPr>
          <w:rFonts w:ascii="Times New Roman"/>
          <w:b/>
          <w:i w:val="false"/>
          <w:color w:val="000000"/>
        </w:rPr>
        <w:t>
жасанды жарығына қойылатын санитарлық-эпидемиологиялық талаптар</w:t>
      </w:r>
    </w:p>
    <w:bookmarkEnd w:id="8"/>
    <w:bookmarkStart w:name="z68" w:id="9"/>
    <w:p>
      <w:pPr>
        <w:spacing w:after="0"/>
        <w:ind w:left="0"/>
        <w:jc w:val="both"/>
      </w:pPr>
      <w:r>
        <w:rPr>
          <w:rFonts w:ascii="Times New Roman"/>
          <w:b w:val="false"/>
          <w:i w:val="false"/>
          <w:color w:val="000000"/>
          <w:sz w:val="28"/>
        </w:rPr>
        <w:t>
      39. ББМДҰ-ның негізгі үй-жайларында табиғи жарық болады.</w:t>
      </w:r>
      <w:r>
        <w:br/>
      </w:r>
      <w:r>
        <w:rPr>
          <w:rFonts w:ascii="Times New Roman"/>
          <w:b w:val="false"/>
          <w:i w:val="false"/>
          <w:color w:val="000000"/>
          <w:sz w:val="28"/>
        </w:rPr>
        <w:t>
      Табиғи жарықтандыру коэффицентінің шамасы (бұдан әрі – ТЖК) топтық, жатын, бөлмелерінде, медициналық бөлмеде, изолятор палаталарында, музыка және дене шынықтыру сабақтарына арналған үй-жайларда, компьютер класында - кемінде 1,5%, шешінетін орында - 1,0%-дан төмен емес.</w:t>
      </w:r>
      <w:r>
        <w:br/>
      </w:r>
      <w:r>
        <w:rPr>
          <w:rFonts w:ascii="Times New Roman"/>
          <w:b w:val="false"/>
          <w:i w:val="false"/>
          <w:color w:val="000000"/>
          <w:sz w:val="28"/>
        </w:rPr>
        <w:t>
      Екінші жарықпен жарықтандыру тек дәретхана, қабылдау және шешінетін үй-жайларда ғана жол беріледі. Персоналға арналған буфет, қойма және дәретхана үй-жайларында табиғи емес жарық орнатуға жол беріледі.</w:t>
      </w:r>
      <w:r>
        <w:br/>
      </w:r>
      <w:r>
        <w:rPr>
          <w:rFonts w:ascii="Times New Roman"/>
          <w:b w:val="false"/>
          <w:i w:val="false"/>
          <w:color w:val="000000"/>
          <w:sz w:val="28"/>
        </w:rPr>
        <w:t>
      Топтық, ойын және жатын бөлмелеріндегі жарық жақтаулары реттелетін күннен қорғаныш құрылғыларымен жабдықталады. Күннен қорғаныш құрылғылары (бұдан әрі – КҚҚ) ретінде тек тік бағытталған ішкі, сектольаралық және сыртқы жалюзилер пайдаланылады. Реттелетін бастапқы қалыптағы КҚҚ құрылымы терезе жақтауының жарыққа активті ауданын азайтпауы және ТЖК нормаланатын шамасын төмендетпеуі тиіс. Жалюзи үшін пайдаланылатын материал суға, жуу және дезинфекциялау құралдарына төзімді болуы тиіс. КҚҚ ретінде қабырға түсімен үйлесетін ашық түсті матадан тігілген перделерді де пайдаланады. Жарық өткізгіштік деңгейі жеткілікті және жарықты жақсы тарататын қасиетке ие мақта-қағаз матадан (поплин, штапельді мата, репс және мата) тігілген перделерді пайдалануға жол беріледі.</w:t>
      </w:r>
      <w:r>
        <w:br/>
      </w:r>
      <w:r>
        <w:rPr>
          <w:rFonts w:ascii="Times New Roman"/>
          <w:b w:val="false"/>
          <w:i w:val="false"/>
          <w:color w:val="000000"/>
          <w:sz w:val="28"/>
        </w:rPr>
        <w:t>
      Топтық үй-жайлардағы терезелердің перделері табиғи жарық деңгейін төмендетпеуі тиіс. Жатын үй-жайлардағы терезелердің пердесін жабуға тек балалар ұйықтап жатқанда жол беріледі, ал қалған уақытта үй-жайларға күн сәулесінің түсуін қамтамасыз ете отырып, перделерді жылжытады.</w:t>
      </w:r>
      <w:r>
        <w:br/>
      </w:r>
      <w:r>
        <w:rPr>
          <w:rFonts w:ascii="Times New Roman"/>
          <w:b w:val="false"/>
          <w:i w:val="false"/>
          <w:color w:val="000000"/>
          <w:sz w:val="28"/>
        </w:rPr>
        <w:t>
      Бір жақтан түсетін жарықпен жарықтандыру кезінде топтық үй-жайлардың кеңдігі – 6 м аспайды. Үй-жайлардың іші кең болған кезде (қарама-қарсы желдетуді де қамтамасыз ететін) терезелерді екі жақта параллель немесе бұрышта орналастыру қажет. Терезелердің ағашы ұсақ тордан болмауы тиіс.</w:t>
      </w:r>
      <w:r>
        <w:br/>
      </w:r>
      <w:r>
        <w:rPr>
          <w:rFonts w:ascii="Times New Roman"/>
          <w:b w:val="false"/>
          <w:i w:val="false"/>
          <w:color w:val="000000"/>
          <w:sz w:val="28"/>
        </w:rPr>
        <w:t>
      Терезе алдына табиғи жарықтың деңгейін азайтатын үлкен жапырақты гүлдерді орналастырмау керек. Гүлдердің биіктігі терезе алдынан 15 сантиметрден (бұдан әрі – см) аспауы тиіс. Гүлдерді еденнен 65-70 см биіктікте аспалы (қабырғада) немесе едендегі гүл өсіретін ыдыста және табиғат бұрыштарында орналастыру ұсынылады.</w:t>
      </w:r>
      <w:r>
        <w:br/>
      </w:r>
      <w:r>
        <w:rPr>
          <w:rFonts w:ascii="Times New Roman"/>
          <w:b w:val="false"/>
          <w:i w:val="false"/>
          <w:color w:val="000000"/>
          <w:sz w:val="28"/>
        </w:rPr>
        <w:t>
      Табиғи жарық жеткіліксіз жағдайларда сабақ жүргізу кезінде қосымша жасанды жарық қажет.</w:t>
      </w:r>
      <w:r>
        <w:br/>
      </w:r>
      <w:r>
        <w:rPr>
          <w:rFonts w:ascii="Times New Roman"/>
          <w:b w:val="false"/>
          <w:i w:val="false"/>
          <w:color w:val="000000"/>
          <w:sz w:val="28"/>
        </w:rPr>
        <w:t>
</w:t>
      </w:r>
      <w:r>
        <w:rPr>
          <w:rFonts w:ascii="Times New Roman"/>
          <w:b w:val="false"/>
          <w:i w:val="false"/>
          <w:color w:val="000000"/>
          <w:sz w:val="28"/>
        </w:rPr>
        <w:t>
      40. Топтарға арналған үй-жайларда жарық тек бір жағынан түскен жағдайда бөлменің кеңдігі 6 метрден аспай көзделеді. Үй-жайдың іші кең болған кезде терезелер екі жақтан паралелл немесе бұрыштан орналастыру көзделеді.</w:t>
      </w:r>
      <w:r>
        <w:br/>
      </w:r>
      <w:r>
        <w:rPr>
          <w:rFonts w:ascii="Times New Roman"/>
          <w:b w:val="false"/>
          <w:i w:val="false"/>
          <w:color w:val="000000"/>
          <w:sz w:val="28"/>
        </w:rPr>
        <w:t>
</w:t>
      </w:r>
      <w:r>
        <w:rPr>
          <w:rFonts w:ascii="Times New Roman"/>
          <w:b w:val="false"/>
          <w:i w:val="false"/>
          <w:color w:val="000000"/>
          <w:sz w:val="28"/>
        </w:rPr>
        <w:t>
      41. Жасанды жарық көздері осы санитариялық ережелерге </w:t>
      </w:r>
      <w:r>
        <w:rPr>
          <w:rFonts w:ascii="Times New Roman"/>
          <w:b w:val="false"/>
          <w:i w:val="false"/>
          <w:color w:val="000000"/>
          <w:sz w:val="28"/>
        </w:rPr>
        <w:t>4-қосымшаға</w:t>
      </w:r>
      <w:r>
        <w:rPr>
          <w:rFonts w:ascii="Times New Roman"/>
          <w:b w:val="false"/>
          <w:i w:val="false"/>
          <w:color w:val="000000"/>
          <w:sz w:val="28"/>
        </w:rPr>
        <w:t xml:space="preserve"> сәйкес барлық үй-жайларға жеткілікті және тегіс жарық түсуін қамтамасыз етеді.</w:t>
      </w:r>
      <w:r>
        <w:br/>
      </w:r>
      <w:r>
        <w:rPr>
          <w:rFonts w:ascii="Times New Roman"/>
          <w:b w:val="false"/>
          <w:i w:val="false"/>
          <w:color w:val="000000"/>
          <w:sz w:val="28"/>
        </w:rPr>
        <w:t>
</w:t>
      </w:r>
      <w:r>
        <w:rPr>
          <w:rFonts w:ascii="Times New Roman"/>
          <w:b w:val="false"/>
          <w:i w:val="false"/>
          <w:color w:val="000000"/>
          <w:sz w:val="28"/>
        </w:rPr>
        <w:t>
      42. Үй-жайларда бір типтегі шамдар қолданылады: қызу немесе люминесцентті шамдар. Шамшырақтардың қорғаныш плафондары болуы тиіс.</w:t>
      </w:r>
      <w:r>
        <w:br/>
      </w:r>
      <w:r>
        <w:rPr>
          <w:rFonts w:ascii="Times New Roman"/>
          <w:b w:val="false"/>
          <w:i w:val="false"/>
          <w:color w:val="000000"/>
          <w:sz w:val="28"/>
        </w:rPr>
        <w:t>
</w:t>
      </w:r>
      <w:r>
        <w:rPr>
          <w:rFonts w:ascii="Times New Roman"/>
          <w:b w:val="false"/>
          <w:i w:val="false"/>
          <w:color w:val="000000"/>
          <w:sz w:val="28"/>
        </w:rPr>
        <w:t>
      43. Шамшырақтардың жарық арматураларын тазалау жылына кемінде екі рет жүргізілуі және істен шыққан шамдарды уақтылы ауыстыруы қажет. Жарамсыз, істен шыққан люминесцентті шамдар жиналады және ғимараттан құрамында сынап бар шамдарды кәдеге жаратумен айналысатын ұйымдарға шығарылады.</w:t>
      </w:r>
      <w:r>
        <w:br/>
      </w:r>
      <w:r>
        <w:rPr>
          <w:rFonts w:ascii="Times New Roman"/>
          <w:b w:val="false"/>
          <w:i w:val="false"/>
          <w:color w:val="000000"/>
          <w:sz w:val="28"/>
        </w:rPr>
        <w:t>
      Шамдарды сақтау ББМДҰ-ның жертөлесінде немесе цокольдық қабатында орналасқан кілтпен жабылатын ББМДҰ-ның жеке үй-жайында сынбайтын ыдыста жүзеге асырылады.</w:t>
      </w:r>
      <w:r>
        <w:br/>
      </w:r>
      <w:r>
        <w:rPr>
          <w:rFonts w:ascii="Times New Roman"/>
          <w:b w:val="false"/>
          <w:i w:val="false"/>
          <w:color w:val="000000"/>
          <w:sz w:val="28"/>
        </w:rPr>
        <w:t>
      Өңделген люминесцентті шамдарды қоқыс салғыш контейнерлерге тастауға жол берілмейді. Өңделген люминесцентті шамдарды сақтау жауапты адамға жүктеледі.</w:t>
      </w:r>
      <w:r>
        <w:br/>
      </w:r>
      <w:r>
        <w:rPr>
          <w:rFonts w:ascii="Times New Roman"/>
          <w:b w:val="false"/>
          <w:i w:val="false"/>
          <w:color w:val="000000"/>
          <w:sz w:val="28"/>
        </w:rPr>
        <w:t>
</w:t>
      </w:r>
      <w:r>
        <w:rPr>
          <w:rFonts w:ascii="Times New Roman"/>
          <w:b w:val="false"/>
          <w:i w:val="false"/>
          <w:color w:val="000000"/>
          <w:sz w:val="28"/>
        </w:rPr>
        <w:t>
      44. Балалар тұрақты болатын үй-жайда штепсельді розеткалар және еденнен 1,8 м биіктікте ажыратқыштар орнатылады. Жасанды жарықты жыл мезгіліне, табиғи жарық деңгейінің жағдайына сәйкес енгізу қажет.</w:t>
      </w:r>
    </w:p>
    <w:bookmarkEnd w:id="9"/>
    <w:bookmarkStart w:name="z74" w:id="10"/>
    <w:p>
      <w:pPr>
        <w:spacing w:after="0"/>
        <w:ind w:left="0"/>
        <w:jc w:val="left"/>
      </w:pPr>
      <w:r>
        <w:rPr>
          <w:rFonts w:ascii="Times New Roman"/>
          <w:b/>
          <w:i w:val="false"/>
          <w:color w:val="000000"/>
        </w:rPr>
        <w:t xml:space="preserve"> 
5. Білім берудің мектепке дейінгі ұйымдарының</w:t>
      </w:r>
      <w:r>
        <w:br/>
      </w:r>
      <w:r>
        <w:rPr>
          <w:rFonts w:ascii="Times New Roman"/>
          <w:b/>
          <w:i w:val="false"/>
          <w:color w:val="000000"/>
        </w:rPr>
        <w:t>
санитариялық-техникалық жабдығына қойылатын</w:t>
      </w:r>
      <w:r>
        <w:br/>
      </w:r>
      <w:r>
        <w:rPr>
          <w:rFonts w:ascii="Times New Roman"/>
          <w:b/>
          <w:i w:val="false"/>
          <w:color w:val="000000"/>
        </w:rPr>
        <w:t>
санитариялық-эпидемиологиялық талаптар</w:t>
      </w:r>
    </w:p>
    <w:bookmarkEnd w:id="10"/>
    <w:bookmarkStart w:name="z75" w:id="11"/>
    <w:p>
      <w:pPr>
        <w:spacing w:after="0"/>
        <w:ind w:left="0"/>
        <w:jc w:val="both"/>
      </w:pPr>
      <w:r>
        <w:rPr>
          <w:rFonts w:ascii="Times New Roman"/>
          <w:b w:val="false"/>
          <w:i w:val="false"/>
          <w:color w:val="000000"/>
          <w:sz w:val="28"/>
        </w:rPr>
        <w:t>
      45. ББМДҰ-ның ғимараты қалалық және ауылдық елді-мекендерді жоспарлауға және тұрғызуға қойылатын гигиеналық талаптарға сәйкес шаруашылық-ауызсу, өртке қарсы және ыстық сумен жабдықтау, кәріз жүйелерімен және су ағындарымен жабдықталады.</w:t>
      </w:r>
      <w:r>
        <w:br/>
      </w:r>
      <w:r>
        <w:rPr>
          <w:rFonts w:ascii="Times New Roman"/>
          <w:b w:val="false"/>
          <w:i w:val="false"/>
          <w:color w:val="000000"/>
          <w:sz w:val="28"/>
        </w:rPr>
        <w:t>
      ББМДҰ-да сумен жабдықтау және кәріз орталықтанған болуы тиіс.</w:t>
      </w:r>
      <w:r>
        <w:br/>
      </w:r>
      <w:r>
        <w:rPr>
          <w:rFonts w:ascii="Times New Roman"/>
          <w:b w:val="false"/>
          <w:i w:val="false"/>
          <w:color w:val="000000"/>
          <w:sz w:val="28"/>
        </w:rPr>
        <w:t>
      Орталықтанған сумен жабдықтау болмаған кезде ас блогына, изоляторға және медициналық мақсаттағы басқа да үй-жайларға, кір жуу орнына, барлық топтық бөліктердің дәретханаларына суды механикалық беруді қамтамасыз етуі керек. Қолжуғыштарға және себезгілерге берілетін судың температурасы 37</w:t>
      </w:r>
      <w:r>
        <w:rPr>
          <w:rFonts w:ascii="Times New Roman"/>
          <w:b w:val="false"/>
          <w:i w:val="false"/>
          <w:color w:val="000000"/>
          <w:vertAlign w:val="superscript"/>
        </w:rPr>
        <w:t>о</w:t>
      </w:r>
      <w:r>
        <w:rPr>
          <w:rFonts w:ascii="Times New Roman"/>
          <w:b w:val="false"/>
          <w:i w:val="false"/>
          <w:color w:val="000000"/>
          <w:sz w:val="28"/>
        </w:rPr>
        <w:t>С-тан аспауы және 60</w:t>
      </w:r>
      <w:r>
        <w:rPr>
          <w:rFonts w:ascii="Times New Roman"/>
          <w:b w:val="false"/>
          <w:i w:val="false"/>
          <w:color w:val="000000"/>
          <w:vertAlign w:val="superscript"/>
        </w:rPr>
        <w:t>о</w:t>
      </w:r>
      <w:r>
        <w:rPr>
          <w:rFonts w:ascii="Times New Roman"/>
          <w:b w:val="false"/>
          <w:i w:val="false"/>
          <w:color w:val="000000"/>
          <w:sz w:val="28"/>
        </w:rPr>
        <w:t>С-тан жоғарыламауы тиіс.</w:t>
      </w:r>
      <w:r>
        <w:br/>
      </w:r>
      <w:r>
        <w:rPr>
          <w:rFonts w:ascii="Times New Roman"/>
          <w:b w:val="false"/>
          <w:i w:val="false"/>
          <w:color w:val="000000"/>
          <w:sz w:val="28"/>
        </w:rPr>
        <w:t>
      Ыстық сумен жабдықтаудың дербес жүйесін ұйымдастыруға жол беріледі.</w:t>
      </w:r>
      <w:r>
        <w:br/>
      </w:r>
      <w:r>
        <w:rPr>
          <w:rFonts w:ascii="Times New Roman"/>
          <w:b w:val="false"/>
          <w:i w:val="false"/>
          <w:color w:val="000000"/>
          <w:sz w:val="28"/>
        </w:rPr>
        <w:t>
</w:t>
      </w:r>
      <w:r>
        <w:rPr>
          <w:rFonts w:ascii="Times New Roman"/>
          <w:b w:val="false"/>
          <w:i w:val="false"/>
          <w:color w:val="000000"/>
          <w:sz w:val="28"/>
        </w:rPr>
        <w:t>
      46. Орталықтандырылған елді-мекен және қалалық су құбыры желілері мен кәріз болмаған жағдайда, сумен жабдықтау мен кәріздің жергілікті жүйелерін таңдау және құрылғысы халықтың санитариялық-эпидемиологиялық салауаттылығы саласындағы мемлекеттік органның нормативтік құқықтық актілерге сәйкестігін куәландыратын қорытындысы болған кезде жүргізіледі</w:t>
      </w:r>
      <w:r>
        <w:rPr>
          <w:rFonts w:ascii="Times New Roman"/>
          <w:b w:val="false"/>
          <w:i w:val="false"/>
          <w:color w:val="0000ff"/>
          <w:sz w:val="28"/>
        </w:rPr>
        <w:t>.</w:t>
      </w:r>
      <w:r>
        <w:br/>
      </w:r>
      <w:r>
        <w:rPr>
          <w:rFonts w:ascii="Times New Roman"/>
          <w:b w:val="false"/>
          <w:i w:val="false"/>
          <w:color w:val="000000"/>
          <w:sz w:val="28"/>
        </w:rPr>
        <w:t>
      Кәрізденбеген аудандарда ББМДҰ-ы септик құрылғысы бар ішкі кәріз жүйесімен жабдықталады, оны тазалау оның 2/3 көлемі толуына қарай жүргізіледі. Сұйық қоқысты шығаруды мамандандырылған автокөлік ұйымы жүзеге асырылады.</w:t>
      </w:r>
      <w:r>
        <w:br/>
      </w:r>
      <w:r>
        <w:rPr>
          <w:rFonts w:ascii="Times New Roman"/>
          <w:b w:val="false"/>
          <w:i w:val="false"/>
          <w:color w:val="000000"/>
          <w:sz w:val="28"/>
        </w:rPr>
        <w:t>
</w:t>
      </w:r>
      <w:r>
        <w:rPr>
          <w:rFonts w:ascii="Times New Roman"/>
          <w:b w:val="false"/>
          <w:i w:val="false"/>
          <w:color w:val="000000"/>
          <w:sz w:val="28"/>
        </w:rPr>
        <w:t>
      47. Ас үй, буфет, балаларға және персоналға арналған дәретханалар, кір жуатын орындар, изолятор және медициналық мақсаттағы басқа да үй-жайлар, қолжуғыштар және араластырғыш кран құрылғысы бар шаруашылық қажеттілікке арналған су тарату краны ыстық және салқын судың келуімен қамтамасыз етіледі.</w:t>
      </w:r>
      <w:r>
        <w:br/>
      </w:r>
      <w:r>
        <w:rPr>
          <w:rFonts w:ascii="Times New Roman"/>
          <w:b w:val="false"/>
          <w:i w:val="false"/>
          <w:color w:val="000000"/>
          <w:sz w:val="28"/>
        </w:rPr>
        <w:t>
</w:t>
      </w:r>
      <w:r>
        <w:rPr>
          <w:rFonts w:ascii="Times New Roman"/>
          <w:b w:val="false"/>
          <w:i w:val="false"/>
          <w:color w:val="000000"/>
          <w:sz w:val="28"/>
        </w:rPr>
        <w:t>
      48. Балаларға арналған санитариялық аспаптарды еденнен орнатудың мынадай биіктігі көзделеді:</w:t>
      </w:r>
      <w:r>
        <w:br/>
      </w:r>
      <w:r>
        <w:rPr>
          <w:rFonts w:ascii="Times New Roman"/>
          <w:b w:val="false"/>
          <w:i w:val="false"/>
          <w:color w:val="000000"/>
          <w:sz w:val="28"/>
        </w:rPr>
        <w:t>
</w:t>
      </w:r>
      <w:r>
        <w:rPr>
          <w:rFonts w:ascii="Times New Roman"/>
          <w:b w:val="false"/>
          <w:i w:val="false"/>
          <w:color w:val="000000"/>
          <w:sz w:val="28"/>
        </w:rPr>
        <w:t>
      1) сәби жастағы және кіші мектеп жасына дейінгі балаларға арналған қолжуғыштар - 0,4 м;</w:t>
      </w:r>
      <w:r>
        <w:br/>
      </w:r>
      <w:r>
        <w:rPr>
          <w:rFonts w:ascii="Times New Roman"/>
          <w:b w:val="false"/>
          <w:i w:val="false"/>
          <w:color w:val="000000"/>
          <w:sz w:val="28"/>
        </w:rPr>
        <w:t>
</w:t>
      </w:r>
      <w:r>
        <w:rPr>
          <w:rFonts w:ascii="Times New Roman"/>
          <w:b w:val="false"/>
          <w:i w:val="false"/>
          <w:color w:val="000000"/>
          <w:sz w:val="28"/>
        </w:rPr>
        <w:t>
      2) орта ересек мектеп жасына дейінгі балаларға арналған қолжуғыштар - 0,5 м;</w:t>
      </w:r>
      <w:r>
        <w:br/>
      </w:r>
      <w:r>
        <w:rPr>
          <w:rFonts w:ascii="Times New Roman"/>
          <w:b w:val="false"/>
          <w:i w:val="false"/>
          <w:color w:val="000000"/>
          <w:sz w:val="28"/>
        </w:rPr>
        <w:t>
</w:t>
      </w:r>
      <w:r>
        <w:rPr>
          <w:rFonts w:ascii="Times New Roman"/>
          <w:b w:val="false"/>
          <w:i w:val="false"/>
          <w:color w:val="000000"/>
          <w:sz w:val="28"/>
        </w:rPr>
        <w:t>
      3) постаменттегі ванналар - 0,6 м;</w:t>
      </w:r>
      <w:r>
        <w:br/>
      </w:r>
      <w:r>
        <w:rPr>
          <w:rFonts w:ascii="Times New Roman"/>
          <w:b w:val="false"/>
          <w:i w:val="false"/>
          <w:color w:val="000000"/>
          <w:sz w:val="28"/>
        </w:rPr>
        <w:t>
</w:t>
      </w:r>
      <w:r>
        <w:rPr>
          <w:rFonts w:ascii="Times New Roman"/>
          <w:b w:val="false"/>
          <w:i w:val="false"/>
          <w:color w:val="000000"/>
          <w:sz w:val="28"/>
        </w:rPr>
        <w:t>
      4) сәбилер тобындағы және бірінші кіші топтағы балаларға арналған терең себезгінің табандығы (себезгі торының табандық түбіне дейінгі орналасу биіктігі – 1,5 м болғанда) – 0,6 м;</w:t>
      </w:r>
      <w:r>
        <w:br/>
      </w:r>
      <w:r>
        <w:rPr>
          <w:rFonts w:ascii="Times New Roman"/>
          <w:b w:val="false"/>
          <w:i w:val="false"/>
          <w:color w:val="000000"/>
          <w:sz w:val="28"/>
        </w:rPr>
        <w:t>
</w:t>
      </w:r>
      <w:r>
        <w:rPr>
          <w:rFonts w:ascii="Times New Roman"/>
          <w:b w:val="false"/>
          <w:i w:val="false"/>
          <w:color w:val="000000"/>
          <w:sz w:val="28"/>
        </w:rPr>
        <w:t>
      5) мектеп жасына дейінгі балаларға арналған саяз себезгінің табандығы (себезгі торының табандық түбіне дейінгі орналасу биіктігі – 1,6 м болғанда) – 0,3 м.</w:t>
      </w:r>
      <w:r>
        <w:br/>
      </w:r>
      <w:r>
        <w:rPr>
          <w:rFonts w:ascii="Times New Roman"/>
          <w:b w:val="false"/>
          <w:i w:val="false"/>
          <w:color w:val="000000"/>
          <w:sz w:val="28"/>
        </w:rPr>
        <w:t>
      ББМДҰ жобалаған және қайта жаңартқан кезде ересек және дайындық топтарында ұл балалар мен қыз балалар үшін бөлек дәретханалар көзделеді.</w:t>
      </w:r>
      <w:r>
        <w:br/>
      </w:r>
      <w:r>
        <w:rPr>
          <w:rFonts w:ascii="Times New Roman"/>
          <w:b w:val="false"/>
          <w:i w:val="false"/>
          <w:color w:val="000000"/>
          <w:sz w:val="28"/>
        </w:rPr>
        <w:t>
</w:t>
      </w:r>
      <w:r>
        <w:rPr>
          <w:rFonts w:ascii="Times New Roman"/>
          <w:b w:val="false"/>
          <w:i w:val="false"/>
          <w:color w:val="000000"/>
          <w:sz w:val="28"/>
        </w:rPr>
        <w:t>
      49. ББМДҰ ғимараттарын қоғамдық ғимараттар мен құрылыстардағы жылуға, желдетуге және ауаны баптауға қойылатын талаптарға сәйкес орталық жылу және желдету жүйелерімен жабдықтайды.</w:t>
      </w:r>
      <w:r>
        <w:br/>
      </w:r>
      <w:r>
        <w:rPr>
          <w:rFonts w:ascii="Times New Roman"/>
          <w:b w:val="false"/>
          <w:i w:val="false"/>
          <w:color w:val="000000"/>
          <w:sz w:val="28"/>
        </w:rPr>
        <w:t>
      Автономдық немесе газбен жылытуды қолдануға рұқсат етіледі.</w:t>
      </w:r>
      <w:r>
        <w:br/>
      </w:r>
      <w:r>
        <w:rPr>
          <w:rFonts w:ascii="Times New Roman"/>
          <w:b w:val="false"/>
          <w:i w:val="false"/>
          <w:color w:val="000000"/>
          <w:sz w:val="28"/>
        </w:rPr>
        <w:t>
</w:t>
      </w:r>
      <w:r>
        <w:rPr>
          <w:rFonts w:ascii="Times New Roman"/>
          <w:b w:val="false"/>
          <w:i w:val="false"/>
          <w:color w:val="000000"/>
          <w:sz w:val="28"/>
        </w:rPr>
        <w:t>
      50. ББМДҰ-ның ғимараттарын жылумен жабдықтауды орталық жылу жүйесінен (ОЖЖ), аудандық және жергілікті қазандықтардан қарастыру керек. Ауылдық елді мекендердегі көлемі елу орыннан аспайтын бір қабатты ғимараттарда жеке кіретін есігі бар, оқшауланған үй-жайда пешпен жылыту құрылғысына жол беріледі.</w:t>
      </w:r>
      <w:r>
        <w:br/>
      </w:r>
      <w:r>
        <w:rPr>
          <w:rFonts w:ascii="Times New Roman"/>
          <w:b w:val="false"/>
          <w:i w:val="false"/>
          <w:color w:val="000000"/>
          <w:sz w:val="28"/>
        </w:rPr>
        <w:t>
      Жылыту аспаптары ретінде радиаторларды, бетон қабырғаларға жапсарлас салынған құбыр тәрізді жылыту элементтерін пайдалануға болады.</w:t>
      </w:r>
      <w:r>
        <w:br/>
      </w:r>
      <w:r>
        <w:rPr>
          <w:rFonts w:ascii="Times New Roman"/>
          <w:b w:val="false"/>
          <w:i w:val="false"/>
          <w:color w:val="000000"/>
          <w:sz w:val="28"/>
        </w:rPr>
        <w:t>
      Балалардың күйуі мен зақымдануын болдырмау мақсатында жылыту элементтерін алынып-салынатын ағаш торлармен қоршаған дұрыс.</w:t>
      </w:r>
      <w:r>
        <w:br/>
      </w:r>
      <w:r>
        <w:rPr>
          <w:rFonts w:ascii="Times New Roman"/>
          <w:b w:val="false"/>
          <w:i w:val="false"/>
          <w:color w:val="000000"/>
          <w:sz w:val="28"/>
        </w:rPr>
        <w:t>
      Ағаш-жоңқа тақтайшасынан және басқа да полимер материалдардан жасалған қоршау құрылғыларын пайдаланбау керек.</w:t>
      </w:r>
      <w:r>
        <w:br/>
      </w:r>
      <w:r>
        <w:rPr>
          <w:rFonts w:ascii="Times New Roman"/>
          <w:b w:val="false"/>
          <w:i w:val="false"/>
          <w:color w:val="000000"/>
          <w:sz w:val="28"/>
        </w:rPr>
        <w:t>
</w:t>
      </w:r>
      <w:r>
        <w:rPr>
          <w:rFonts w:ascii="Times New Roman"/>
          <w:b w:val="false"/>
          <w:i w:val="false"/>
          <w:color w:val="000000"/>
          <w:sz w:val="28"/>
        </w:rPr>
        <w:t>
      51. ББМДҰ үй-жайларында +19</w:t>
      </w:r>
      <w:r>
        <w:rPr>
          <w:rFonts w:ascii="Times New Roman"/>
          <w:b w:val="false"/>
          <w:i w:val="false"/>
          <w:color w:val="000000"/>
          <w:vertAlign w:val="superscript"/>
        </w:rPr>
        <w:t>о</w:t>
      </w:r>
      <w:r>
        <w:rPr>
          <w:rFonts w:ascii="Times New Roman"/>
          <w:b w:val="false"/>
          <w:i w:val="false"/>
          <w:color w:val="000000"/>
          <w:sz w:val="28"/>
        </w:rPr>
        <w:t>С - +22</w:t>
      </w:r>
      <w:r>
        <w:rPr>
          <w:rFonts w:ascii="Times New Roman"/>
          <w:b w:val="false"/>
          <w:i w:val="false"/>
          <w:color w:val="000000"/>
          <w:vertAlign w:val="superscript"/>
        </w:rPr>
        <w:t>о</w:t>
      </w:r>
      <w:r>
        <w:rPr>
          <w:rFonts w:ascii="Times New Roman"/>
          <w:b w:val="false"/>
          <w:i w:val="false"/>
          <w:color w:val="000000"/>
          <w:sz w:val="28"/>
        </w:rPr>
        <w:t>С ауа температурасы көзделеді. Балалар болатын үй-жайлардағы ауаның салыстырмалы ылғалдылығы 40-55%; ас үйде және кір жуатын бөлмеде 60-70% дейін қабылданады.</w:t>
      </w:r>
    </w:p>
    <w:bookmarkEnd w:id="11"/>
    <w:bookmarkStart w:name="z87" w:id="12"/>
    <w:p>
      <w:pPr>
        <w:spacing w:after="0"/>
        <w:ind w:left="0"/>
        <w:jc w:val="left"/>
      </w:pPr>
      <w:r>
        <w:rPr>
          <w:rFonts w:ascii="Times New Roman"/>
          <w:b/>
          <w:i w:val="false"/>
          <w:color w:val="000000"/>
        </w:rPr>
        <w:t xml:space="preserve"> 
6. Білім берудің мектепке дейінгі ұйымдары үй-жайларының</w:t>
      </w:r>
      <w:r>
        <w:br/>
      </w:r>
      <w:r>
        <w:rPr>
          <w:rFonts w:ascii="Times New Roman"/>
          <w:b/>
          <w:i w:val="false"/>
          <w:color w:val="000000"/>
        </w:rPr>
        <w:t>
жабдығына қойылатын санитариялық-эпидемиологиялық талаптар</w:t>
      </w:r>
    </w:p>
    <w:bookmarkEnd w:id="12"/>
    <w:bookmarkStart w:name="z88" w:id="13"/>
    <w:p>
      <w:pPr>
        <w:spacing w:after="0"/>
        <w:ind w:left="0"/>
        <w:jc w:val="both"/>
      </w:pPr>
      <w:r>
        <w:rPr>
          <w:rFonts w:ascii="Times New Roman"/>
          <w:b w:val="false"/>
          <w:i w:val="false"/>
          <w:color w:val="000000"/>
          <w:sz w:val="28"/>
        </w:rPr>
        <w:t>
      52. ББМДҰ жабдығы балалардың бойы мен жас ерекшелігіне сәйкес болады, оларды пайдалануға сәйкестік және сапа сертификаты бар болған кезде жол беріледі.</w:t>
      </w:r>
      <w:r>
        <w:br/>
      </w:r>
      <w:r>
        <w:rPr>
          <w:rFonts w:ascii="Times New Roman"/>
          <w:b w:val="false"/>
          <w:i w:val="false"/>
          <w:color w:val="000000"/>
          <w:sz w:val="28"/>
        </w:rPr>
        <w:t>
      Топтардың үй-жайларында кереуеттер, үстелдер, орындықтар, ойыншықтар мен оқу құралдарына арналған шкафтардың болуы көзделеді. Қабылдау және шешінетін бөлмелерде балалар мен персоналға арналған шкафтар қарастырылады.</w:t>
      </w:r>
      <w:r>
        <w:br/>
      </w:r>
      <w:r>
        <w:rPr>
          <w:rFonts w:ascii="Times New Roman"/>
          <w:b w:val="false"/>
          <w:i w:val="false"/>
          <w:color w:val="000000"/>
          <w:sz w:val="28"/>
        </w:rPr>
        <w:t>
      Бір топтың және таңбаның үстелдері мен орындықтары жинақталады.</w:t>
      </w:r>
      <w:r>
        <w:br/>
      </w:r>
      <w:r>
        <w:rPr>
          <w:rFonts w:ascii="Times New Roman"/>
          <w:b w:val="false"/>
          <w:i w:val="false"/>
          <w:color w:val="000000"/>
          <w:sz w:val="28"/>
        </w:rPr>
        <w:t>
      Балаларға арналған үстелдер мен орындықтардың негізгі өлшемдері осы санитариялық ережелерге </w:t>
      </w:r>
      <w:r>
        <w:rPr>
          <w:rFonts w:ascii="Times New Roman"/>
          <w:b w:val="false"/>
          <w:i w:val="false"/>
          <w:color w:val="000000"/>
          <w:sz w:val="28"/>
        </w:rPr>
        <w:t>5-қосымшаға</w:t>
      </w:r>
      <w:r>
        <w:rPr>
          <w:rFonts w:ascii="Times New Roman"/>
          <w:b w:val="false"/>
          <w:i w:val="false"/>
          <w:color w:val="000000"/>
          <w:sz w:val="28"/>
        </w:rPr>
        <w:t xml:space="preserve"> сәйкес көзделеді.</w:t>
      </w:r>
      <w:r>
        <w:br/>
      </w:r>
      <w:r>
        <w:rPr>
          <w:rFonts w:ascii="Times New Roman"/>
          <w:b w:val="false"/>
          <w:i w:val="false"/>
          <w:color w:val="000000"/>
          <w:sz w:val="28"/>
        </w:rPr>
        <w:t>
</w:t>
      </w:r>
      <w:r>
        <w:rPr>
          <w:rFonts w:ascii="Times New Roman"/>
          <w:b w:val="false"/>
          <w:i w:val="false"/>
          <w:color w:val="000000"/>
          <w:sz w:val="28"/>
        </w:rPr>
        <w:t>
      53. Сабақ өткізуге арналған жиһаздарды орналастыру кезінде мынадай талаптарды сақтау қажет:</w:t>
      </w:r>
      <w:r>
        <w:br/>
      </w:r>
      <w:r>
        <w:rPr>
          <w:rFonts w:ascii="Times New Roman"/>
          <w:b w:val="false"/>
          <w:i w:val="false"/>
          <w:color w:val="000000"/>
          <w:sz w:val="28"/>
        </w:rPr>
        <w:t>
</w:t>
      </w:r>
      <w:r>
        <w:rPr>
          <w:rFonts w:ascii="Times New Roman"/>
          <w:b w:val="false"/>
          <w:i w:val="false"/>
          <w:color w:val="000000"/>
          <w:sz w:val="28"/>
        </w:rPr>
        <w:t>
      1) үстелдер сол жақтан жарықтандырыла отырып, жарық түсетін қабырғаға орналастырылады;</w:t>
      </w:r>
      <w:r>
        <w:br/>
      </w:r>
      <w:r>
        <w:rPr>
          <w:rFonts w:ascii="Times New Roman"/>
          <w:b w:val="false"/>
          <w:i w:val="false"/>
          <w:color w:val="000000"/>
          <w:sz w:val="28"/>
        </w:rPr>
        <w:t>
</w:t>
      </w:r>
      <w:r>
        <w:rPr>
          <w:rFonts w:ascii="Times New Roman"/>
          <w:b w:val="false"/>
          <w:i w:val="false"/>
          <w:color w:val="000000"/>
          <w:sz w:val="28"/>
        </w:rPr>
        <w:t>
      2) төрт орындық үстелдер екі қатардан артық емес, ал екі орындық үстелдер үш қатардан артық емес етіп орналастырылады. Үстел қатарларының арасындағы арақашықтық кемінде 0,5 м көзделеді;</w:t>
      </w:r>
      <w:r>
        <w:br/>
      </w:r>
      <w:r>
        <w:rPr>
          <w:rFonts w:ascii="Times New Roman"/>
          <w:b w:val="false"/>
          <w:i w:val="false"/>
          <w:color w:val="000000"/>
          <w:sz w:val="28"/>
        </w:rPr>
        <w:t>
</w:t>
      </w:r>
      <w:r>
        <w:rPr>
          <w:rFonts w:ascii="Times New Roman"/>
          <w:b w:val="false"/>
          <w:i w:val="false"/>
          <w:color w:val="000000"/>
          <w:sz w:val="28"/>
        </w:rPr>
        <w:t>
      3) үстелдердің бірінші қатарының жарық түсетін қабырғадан арақашықтығы - 1 м;</w:t>
      </w:r>
      <w:r>
        <w:br/>
      </w:r>
      <w:r>
        <w:rPr>
          <w:rFonts w:ascii="Times New Roman"/>
          <w:b w:val="false"/>
          <w:i w:val="false"/>
          <w:color w:val="000000"/>
          <w:sz w:val="28"/>
        </w:rPr>
        <w:t>
</w:t>
      </w:r>
      <w:r>
        <w:rPr>
          <w:rFonts w:ascii="Times New Roman"/>
          <w:b w:val="false"/>
          <w:i w:val="false"/>
          <w:color w:val="000000"/>
          <w:sz w:val="28"/>
        </w:rPr>
        <w:t>
      4) бірінші үстелден тақтаға дейінгі арақашықтық - 2,5-3 м;</w:t>
      </w:r>
      <w:r>
        <w:br/>
      </w:r>
      <w:r>
        <w:rPr>
          <w:rFonts w:ascii="Times New Roman"/>
          <w:b w:val="false"/>
          <w:i w:val="false"/>
          <w:color w:val="000000"/>
          <w:sz w:val="28"/>
        </w:rPr>
        <w:t>
</w:t>
      </w:r>
      <w:r>
        <w:rPr>
          <w:rFonts w:ascii="Times New Roman"/>
          <w:b w:val="false"/>
          <w:i w:val="false"/>
          <w:color w:val="000000"/>
          <w:sz w:val="28"/>
        </w:rPr>
        <w:t>
      5) қабырғаға ілінген тақтаның астыңғы жиегінің еденнен биіктігі 0,7-0,8 м;</w:t>
      </w:r>
      <w:r>
        <w:br/>
      </w:r>
      <w:r>
        <w:rPr>
          <w:rFonts w:ascii="Times New Roman"/>
          <w:b w:val="false"/>
          <w:i w:val="false"/>
          <w:color w:val="000000"/>
          <w:sz w:val="28"/>
        </w:rPr>
        <w:t>
</w:t>
      </w:r>
      <w:r>
        <w:rPr>
          <w:rFonts w:ascii="Times New Roman"/>
          <w:b w:val="false"/>
          <w:i w:val="false"/>
          <w:color w:val="000000"/>
          <w:sz w:val="28"/>
        </w:rPr>
        <w:t>
      6) қабырғаға ілетін тақтаның көлемі - 0,75-1,5 м;</w:t>
      </w:r>
      <w:r>
        <w:br/>
      </w:r>
      <w:r>
        <w:rPr>
          <w:rFonts w:ascii="Times New Roman"/>
          <w:b w:val="false"/>
          <w:i w:val="false"/>
          <w:color w:val="000000"/>
          <w:sz w:val="28"/>
        </w:rPr>
        <w:t>
</w:t>
      </w:r>
      <w:r>
        <w:rPr>
          <w:rFonts w:ascii="Times New Roman"/>
          <w:b w:val="false"/>
          <w:i w:val="false"/>
          <w:color w:val="000000"/>
          <w:sz w:val="28"/>
        </w:rPr>
        <w:t>
      7) балаларды денсаулықтары, көру, есту жағдайларын ескере отырып отырғызу керек.</w:t>
      </w:r>
      <w:r>
        <w:br/>
      </w:r>
      <w:r>
        <w:rPr>
          <w:rFonts w:ascii="Times New Roman"/>
          <w:b w:val="false"/>
          <w:i w:val="false"/>
          <w:color w:val="000000"/>
          <w:sz w:val="28"/>
        </w:rPr>
        <w:t>
</w:t>
      </w:r>
      <w:r>
        <w:rPr>
          <w:rFonts w:ascii="Times New Roman"/>
          <w:b w:val="false"/>
          <w:i w:val="false"/>
          <w:color w:val="000000"/>
          <w:sz w:val="28"/>
        </w:rPr>
        <w:t>
      54. Сәби тобының ойын бөлмесіндегі манеж және барьер терезеге параллель, одан бір метр арақашықтықта орналастырылады.</w:t>
      </w:r>
      <w:r>
        <w:br/>
      </w:r>
      <w:r>
        <w:rPr>
          <w:rFonts w:ascii="Times New Roman"/>
          <w:b w:val="false"/>
          <w:i w:val="false"/>
          <w:color w:val="000000"/>
          <w:sz w:val="28"/>
        </w:rPr>
        <w:t>
</w:t>
      </w:r>
      <w:r>
        <w:rPr>
          <w:rFonts w:ascii="Times New Roman"/>
          <w:b w:val="false"/>
          <w:i w:val="false"/>
          <w:color w:val="000000"/>
          <w:sz w:val="28"/>
        </w:rPr>
        <w:t>
      55. Сәби жасындағы бірінші топта қолжуғыштың жанына құндақтау үстелі, орамалдарға арналған ілгіш пен «кір киімдерге арналған» таңбасы бар бак орнатылады.</w:t>
      </w:r>
      <w:r>
        <w:br/>
      </w:r>
      <w:r>
        <w:rPr>
          <w:rFonts w:ascii="Times New Roman"/>
          <w:b w:val="false"/>
          <w:i w:val="false"/>
          <w:color w:val="000000"/>
          <w:sz w:val="28"/>
        </w:rPr>
        <w:t>
</w:t>
      </w:r>
      <w:r>
        <w:rPr>
          <w:rFonts w:ascii="Times New Roman"/>
          <w:b w:val="false"/>
          <w:i w:val="false"/>
          <w:color w:val="000000"/>
          <w:sz w:val="28"/>
        </w:rPr>
        <w:t>
      56. Жатын бөлмелер жеке таңбалары бар стационарлы кереуеттермен жабдықталады. Кереуеттердің өлшемі:</w:t>
      </w:r>
      <w:r>
        <w:br/>
      </w:r>
      <w:r>
        <w:rPr>
          <w:rFonts w:ascii="Times New Roman"/>
          <w:b w:val="false"/>
          <w:i w:val="false"/>
          <w:color w:val="000000"/>
          <w:sz w:val="28"/>
        </w:rPr>
        <w:t>
</w:t>
      </w:r>
      <w:r>
        <w:rPr>
          <w:rFonts w:ascii="Times New Roman"/>
          <w:b w:val="false"/>
          <w:i w:val="false"/>
          <w:color w:val="000000"/>
          <w:sz w:val="28"/>
        </w:rPr>
        <w:t>
      1) үш жасқа дейінгі балалар үшін кереуеттің ұзындығы 120 сантиметр (бұдан әрі – см), ені 60 см, қоршауы мен төсегінің биіктігі өзгереді;</w:t>
      </w:r>
      <w:r>
        <w:br/>
      </w:r>
      <w:r>
        <w:rPr>
          <w:rFonts w:ascii="Times New Roman"/>
          <w:b w:val="false"/>
          <w:i w:val="false"/>
          <w:color w:val="000000"/>
          <w:sz w:val="28"/>
        </w:rPr>
        <w:t>
</w:t>
      </w:r>
      <w:r>
        <w:rPr>
          <w:rFonts w:ascii="Times New Roman"/>
          <w:b w:val="false"/>
          <w:i w:val="false"/>
          <w:color w:val="000000"/>
          <w:sz w:val="28"/>
        </w:rPr>
        <w:t>
      2) үш-жеті жастағы балалар үшін кереуеттің ұзындығы 140 сантиметр, ені 60 см.</w:t>
      </w:r>
      <w:r>
        <w:br/>
      </w:r>
      <w:r>
        <w:rPr>
          <w:rFonts w:ascii="Times New Roman"/>
          <w:b w:val="false"/>
          <w:i w:val="false"/>
          <w:color w:val="000000"/>
          <w:sz w:val="28"/>
        </w:rPr>
        <w:t>
</w:t>
      </w:r>
      <w:r>
        <w:rPr>
          <w:rFonts w:ascii="Times New Roman"/>
          <w:b w:val="false"/>
          <w:i w:val="false"/>
          <w:color w:val="000000"/>
          <w:sz w:val="28"/>
        </w:rPr>
        <w:t>
      57. Мектепке дейінгі топтарда екі қабатты кереуеттерді және төсегі қатты жиналмалы кереуеттерді (жайылатын төсектер) пайдалануға жол беріледі.</w:t>
      </w:r>
      <w:r>
        <w:br/>
      </w:r>
      <w:r>
        <w:rPr>
          <w:rFonts w:ascii="Times New Roman"/>
          <w:b w:val="false"/>
          <w:i w:val="false"/>
          <w:color w:val="000000"/>
          <w:sz w:val="28"/>
        </w:rPr>
        <w:t>
</w:t>
      </w:r>
      <w:r>
        <w:rPr>
          <w:rFonts w:ascii="Times New Roman"/>
          <w:b w:val="false"/>
          <w:i w:val="false"/>
          <w:color w:val="000000"/>
          <w:sz w:val="28"/>
        </w:rPr>
        <w:t>
      58. Қабылдау және шешінетін бөлмелер балалар мен персоналдың сыртқы киімдеріне арналған шкафтармен жабдықталады. Киімдерге арналған шкафтарда бас киімге арналған сөрелер мен сыртқы киімдерге арналған ілгіштері бар жеке таңбаланған ұяшықтары болады.</w:t>
      </w:r>
      <w:r>
        <w:br/>
      </w:r>
      <w:r>
        <w:rPr>
          <w:rFonts w:ascii="Times New Roman"/>
          <w:b w:val="false"/>
          <w:i w:val="false"/>
          <w:color w:val="000000"/>
          <w:sz w:val="28"/>
        </w:rPr>
        <w:t>
</w:t>
      </w:r>
      <w:r>
        <w:rPr>
          <w:rFonts w:ascii="Times New Roman"/>
          <w:b w:val="false"/>
          <w:i w:val="false"/>
          <w:color w:val="000000"/>
          <w:sz w:val="28"/>
        </w:rPr>
        <w:t>
      59. Балалар топтарының дәретханаларында балалардың сүлгілері мен жеке бас гигиенасы құралдарына арналған жеке ұяшықтары бар қабырғаға ілінетін немесе аспалы ілгіштер; сәби топтарында жеке таңбасы бар түбектерге арналған шкафтар орнатылады.</w:t>
      </w:r>
      <w:r>
        <w:br/>
      </w:r>
      <w:r>
        <w:rPr>
          <w:rFonts w:ascii="Times New Roman"/>
          <w:b w:val="false"/>
          <w:i w:val="false"/>
          <w:color w:val="000000"/>
          <w:sz w:val="28"/>
        </w:rPr>
        <w:t>
</w:t>
      </w:r>
      <w:r>
        <w:rPr>
          <w:rFonts w:ascii="Times New Roman"/>
          <w:b w:val="false"/>
          <w:i w:val="false"/>
          <w:color w:val="000000"/>
          <w:sz w:val="28"/>
        </w:rPr>
        <w:t>
      60. Теледидар бағдарламаларын қарау үшін экран көлемі кемінде 59 сантиметр теледидарлар пайдаланылады. Теледидарларды 1-1,3 м биіктікте орнату көзделеді. Диапроектор экраны еденнен кемінде бір метр және 1,3 м артық емес биіктікте ілінеді. Теледидар экранынан көрермендерге дейінгі арақашықтық 4-тен 6 м дейін, диапроектор экранынан 1,2-ден 2,4 м дейін болады. Орындықтар төрт-бес қатарға орналастырылады. Орындықтар қатарларының арасындағы қашықтық 0,5-0,6 м көзделеді. Балаларды бойын ескере отырып отырғызу керек.</w:t>
      </w:r>
      <w:r>
        <w:br/>
      </w:r>
      <w:r>
        <w:rPr>
          <w:rFonts w:ascii="Times New Roman"/>
          <w:b w:val="false"/>
          <w:i w:val="false"/>
          <w:color w:val="000000"/>
          <w:sz w:val="28"/>
        </w:rPr>
        <w:t>
</w:t>
      </w:r>
      <w:r>
        <w:rPr>
          <w:rFonts w:ascii="Times New Roman"/>
          <w:b w:val="false"/>
          <w:i w:val="false"/>
          <w:color w:val="000000"/>
          <w:sz w:val="28"/>
        </w:rPr>
        <w:t>
      61. Кешкі уақытта теледидар бағдарламаларын, диафильмдерді, бейнефильмдерді қарау жасанды жалпы немесе жергілікті жарықтандыруда жүзеге асырылады. Күндіз терезелерді жеңіл ақшыл перделермен жабу керек. Теледидар бағдарламалары мен диафильмдерді көру ұзақтығы төрт-бес жастағы балалар үшін жиырма минуттан, ал алты жастағы балалар үшін отыз минуттан аспайды.</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ff0000"/>
          <w:sz w:val="28"/>
        </w:rPr>
        <w:t xml:space="preserve">Алынып тасталды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13"/>
    <w:bookmarkStart w:name="z108" w:id="14"/>
    <w:p>
      <w:pPr>
        <w:spacing w:after="0"/>
        <w:ind w:left="0"/>
        <w:jc w:val="left"/>
      </w:pPr>
      <w:r>
        <w:rPr>
          <w:rFonts w:ascii="Times New Roman"/>
          <w:b/>
          <w:i w:val="false"/>
          <w:color w:val="000000"/>
        </w:rPr>
        <w:t xml:space="preserve"> 
7. Білім берудің мектепке дейінгі ұйымдарының учаскесін және</w:t>
      </w:r>
      <w:r>
        <w:br/>
      </w:r>
      <w:r>
        <w:rPr>
          <w:rFonts w:ascii="Times New Roman"/>
          <w:b/>
          <w:i w:val="false"/>
          <w:color w:val="000000"/>
        </w:rPr>
        <w:t>
үй-жайларын күтіп-ұстауға қойылатын</w:t>
      </w:r>
      <w:r>
        <w:br/>
      </w:r>
      <w:r>
        <w:rPr>
          <w:rFonts w:ascii="Times New Roman"/>
          <w:b/>
          <w:i w:val="false"/>
          <w:color w:val="000000"/>
        </w:rPr>
        <w:t>
санитариялық-эпидемиологиялық талаптар</w:t>
      </w:r>
    </w:p>
    <w:bookmarkEnd w:id="14"/>
    <w:bookmarkStart w:name="z109" w:id="15"/>
    <w:p>
      <w:pPr>
        <w:spacing w:after="0"/>
        <w:ind w:left="0"/>
        <w:jc w:val="both"/>
      </w:pPr>
      <w:r>
        <w:rPr>
          <w:rFonts w:ascii="Times New Roman"/>
          <w:b w:val="false"/>
          <w:i w:val="false"/>
          <w:color w:val="000000"/>
          <w:sz w:val="28"/>
        </w:rPr>
        <w:t>
      63. Барлық үй-жайларды жинау желдетумен күнделікті, жуу құралдарын қолдана отырып ылғалды әдіспен жүргізіледі. Әйнектердің ішкі беттері апта сайын сүртіледі, айына бір рет жуылады; сыртқы беті ластануына қарай, бірақ тоқсанына кемінде бір рет. Еден күніне екі рет жуылады; жиһаздар, радиаторлар, терезенің алды, балалардың киім шкафтары күн сайын сүртіледі және аптасына бір рет жуылады. Музыка және гимнастика сабақтарына арналған бөлмелерде жинау әр сабақтан соң жүргізіледі.</w:t>
      </w:r>
      <w:r>
        <w:br/>
      </w:r>
      <w:r>
        <w:rPr>
          <w:rFonts w:ascii="Times New Roman"/>
          <w:b w:val="false"/>
          <w:i w:val="false"/>
          <w:color w:val="000000"/>
          <w:sz w:val="28"/>
        </w:rPr>
        <w:t>
</w:t>
      </w:r>
      <w:r>
        <w:rPr>
          <w:rFonts w:ascii="Times New Roman"/>
          <w:b w:val="false"/>
          <w:i w:val="false"/>
          <w:color w:val="000000"/>
          <w:sz w:val="28"/>
        </w:rPr>
        <w:t>
      64. Барлық үй-жайларды күрделі жинау ай сайын және эпидемиоллгиялық көрсеткіштер бойынша жүргізіледі. Жуу және дезинфекциялау құралдарын қолдану Қазақстан Республикасында қолдануға рұқсат етілген өнімдер мен заттардың тізіліміне сәйкес.</w:t>
      </w:r>
      <w:r>
        <w:br/>
      </w:r>
      <w:r>
        <w:rPr>
          <w:rFonts w:ascii="Times New Roman"/>
          <w:b w:val="false"/>
          <w:i w:val="false"/>
          <w:color w:val="000000"/>
          <w:sz w:val="28"/>
        </w:rPr>
        <w:t>
</w:t>
      </w:r>
      <w:r>
        <w:rPr>
          <w:rFonts w:ascii="Times New Roman"/>
          <w:b w:val="false"/>
          <w:i w:val="false"/>
          <w:color w:val="000000"/>
          <w:sz w:val="28"/>
        </w:rPr>
        <w:t>
      65. Сору желдеткіш жүйелерінің жалюз торкөздері шаңнан тазартылады, оларды тек сыртқы ауа мен үй-жай ауасының температурасы күрт өзгерген кезде жабу керек.</w:t>
      </w:r>
      <w:r>
        <w:br/>
      </w:r>
      <w:r>
        <w:rPr>
          <w:rFonts w:ascii="Times New Roman"/>
          <w:b w:val="false"/>
          <w:i w:val="false"/>
          <w:color w:val="000000"/>
          <w:sz w:val="28"/>
        </w:rPr>
        <w:t>
</w:t>
      </w:r>
      <w:r>
        <w:rPr>
          <w:rFonts w:ascii="Times New Roman"/>
          <w:b w:val="false"/>
          <w:i w:val="false"/>
          <w:color w:val="000000"/>
          <w:sz w:val="28"/>
        </w:rPr>
        <w:t>
      66. Сору желдеткішінің шахталарын тазалау жылына кемінде екі рет жүргізіледі. Әйнектерін сыртқы және ішкі жағынан тазалай отырып терезе ойықтарын жуу жылына екі рет (көктемде және күзде) жүргізіледі.</w:t>
      </w:r>
      <w:r>
        <w:br/>
      </w:r>
      <w:r>
        <w:rPr>
          <w:rFonts w:ascii="Times New Roman"/>
          <w:b w:val="false"/>
          <w:i w:val="false"/>
          <w:color w:val="000000"/>
          <w:sz w:val="28"/>
        </w:rPr>
        <w:t>
</w:t>
      </w:r>
      <w:r>
        <w:rPr>
          <w:rFonts w:ascii="Times New Roman"/>
          <w:b w:val="false"/>
          <w:i w:val="false"/>
          <w:color w:val="000000"/>
          <w:sz w:val="28"/>
        </w:rPr>
        <w:t>
      67. Топтық бөліктердің қызмет етуі кезінде күрделі жөндеу және жөндеу жұмыстарының басқа да түрлерін жүргізуге жол берілмейді.</w:t>
      </w:r>
      <w:r>
        <w:br/>
      </w:r>
      <w:r>
        <w:rPr>
          <w:rFonts w:ascii="Times New Roman"/>
          <w:b w:val="false"/>
          <w:i w:val="false"/>
          <w:color w:val="000000"/>
          <w:sz w:val="28"/>
        </w:rPr>
        <w:t>
</w:t>
      </w:r>
      <w:r>
        <w:rPr>
          <w:rFonts w:ascii="Times New Roman"/>
          <w:b w:val="false"/>
          <w:i w:val="false"/>
          <w:color w:val="000000"/>
          <w:sz w:val="28"/>
        </w:rPr>
        <w:t>
      68. Жаңадан сатып алынған ойыншықтарда олардың сапасы мен қауіпсіздігін растайтын сертификаттары болуы тиіс. Жұмсақ және түкті ойыншықтарды қоспағанда, ойыншықтар пайдалану алдында 2% сабынды-сода ерітіндісін қолдана отырып жуылады, ағын сумен шайылады, содан соң кептіріледі.</w:t>
      </w:r>
      <w:r>
        <w:br/>
      </w:r>
      <w:r>
        <w:rPr>
          <w:rFonts w:ascii="Times New Roman"/>
          <w:b w:val="false"/>
          <w:i w:val="false"/>
          <w:color w:val="000000"/>
          <w:sz w:val="28"/>
        </w:rPr>
        <w:t>
</w:t>
      </w:r>
      <w:r>
        <w:rPr>
          <w:rFonts w:ascii="Times New Roman"/>
          <w:b w:val="false"/>
          <w:i w:val="false"/>
          <w:color w:val="000000"/>
          <w:sz w:val="28"/>
        </w:rPr>
        <w:t>
      69. Бірінші топтағы сәбилер үшін пайдаланылған ойыншықтар күніне екі рет 2% сабынды-сода ерітіндісін қолдана отырып жуылады, содан соң ағын судың астында шайылады және кептіріледі. Ересек балаларға арналған пайдаланылған ойыншықтар күнделікті күннің соңында жуылады. Қуыршақтың киімі ластануына қарай жуылады және үтіктеледі. Ойыншықтарды жуатын ыдыс таңбаланады.</w:t>
      </w:r>
      <w:r>
        <w:br/>
      </w:r>
      <w:r>
        <w:rPr>
          <w:rFonts w:ascii="Times New Roman"/>
          <w:b w:val="false"/>
          <w:i w:val="false"/>
          <w:color w:val="000000"/>
          <w:sz w:val="28"/>
        </w:rPr>
        <w:t>
</w:t>
      </w:r>
      <w:r>
        <w:rPr>
          <w:rFonts w:ascii="Times New Roman"/>
          <w:b w:val="false"/>
          <w:i w:val="false"/>
          <w:color w:val="000000"/>
          <w:sz w:val="28"/>
        </w:rPr>
        <w:t>
      70. Іші жұмсақ материалдармен толтырылған ойыншықтар пайдаланылғаннан кейін күн соңында бактерицидті шаммен 30 минут бойы, 25 сантиметр арақашықтықта дезинфекцияланады. Пенолатекс, түкті ойыншықтар дайындаушы-зауыттың нұсқауы бойынша өңделеді.</w:t>
      </w:r>
      <w:r>
        <w:br/>
      </w:r>
      <w:r>
        <w:rPr>
          <w:rFonts w:ascii="Times New Roman"/>
          <w:b w:val="false"/>
          <w:i w:val="false"/>
          <w:color w:val="000000"/>
          <w:sz w:val="28"/>
        </w:rPr>
        <w:t>
      Сәби жастағы балаларға және изоляторда іші жұмсақ материалдармен толтырылған және пенолатекстен жасалған түкті ойыншықтар пайдаланылмайды.</w:t>
      </w:r>
      <w:r>
        <w:br/>
      </w:r>
      <w:r>
        <w:rPr>
          <w:rFonts w:ascii="Times New Roman"/>
          <w:b w:val="false"/>
          <w:i w:val="false"/>
          <w:color w:val="000000"/>
          <w:sz w:val="28"/>
        </w:rPr>
        <w:t>
</w:t>
      </w:r>
      <w:r>
        <w:rPr>
          <w:rFonts w:ascii="Times New Roman"/>
          <w:b w:val="false"/>
          <w:i w:val="false"/>
          <w:color w:val="000000"/>
          <w:sz w:val="28"/>
        </w:rPr>
        <w:t>
      71. Барлық төсек әбзелдері (матрацтар, жастықтар, көрпелер) таңбаланады, төсек әбзелдері жиналмалы (жайылатын) кереуеттерді қолданғанда таңбаланады. Үш төсек әбзелінің жиыны және екі матрац тысы болуы қажет.</w:t>
      </w:r>
      <w:r>
        <w:br/>
      </w:r>
      <w:r>
        <w:rPr>
          <w:rFonts w:ascii="Times New Roman"/>
          <w:b w:val="false"/>
          <w:i w:val="false"/>
          <w:color w:val="000000"/>
          <w:sz w:val="28"/>
        </w:rPr>
        <w:t>
</w:t>
      </w:r>
      <w:r>
        <w:rPr>
          <w:rFonts w:ascii="Times New Roman"/>
          <w:b w:val="false"/>
          <w:i w:val="false"/>
          <w:color w:val="000000"/>
          <w:sz w:val="28"/>
        </w:rPr>
        <w:t>
      72. Төсек әбзелдерін, сүлгіні ауыстыру ластануына қарай, аптасына кемінде бір рет жүргізіледі. Төсек әбзелдері мен жаялықтар пайдаланылғаннан кейін арнайы таңбаланған ыдыстар мен қаптарға салынады. Кір төсек әбзелдері кір жуатын орындарға (клеенка және мата) қаптарда жеткізіледі. Мата қаптар жууға беріледі, клеенка қаптар сабынды-сода ертіндімен өңделеді. Топқа таза төсек әбзелдері жуылған қаптарда жеткізіледі. Төсек әбзелдерін: матрацтарды, жастықтарды, көрпелерді, жатын қаптарын әрбір күрделі жинау кезінде тікелей жатын бөлмелерде терезені ашып желдетіп, мерзімімен сыртқа шығару керек. Эпидемиологиялық көрсеткіштер бойынша камералық әдісті қолдану арқылы дезинфекциялау жүргізіледі.</w:t>
      </w:r>
      <w:r>
        <w:br/>
      </w:r>
      <w:r>
        <w:rPr>
          <w:rFonts w:ascii="Times New Roman"/>
          <w:b w:val="false"/>
          <w:i w:val="false"/>
          <w:color w:val="000000"/>
          <w:sz w:val="28"/>
        </w:rPr>
        <w:t>
</w:t>
      </w:r>
      <w:r>
        <w:rPr>
          <w:rFonts w:ascii="Times New Roman"/>
          <w:b w:val="false"/>
          <w:i w:val="false"/>
          <w:color w:val="000000"/>
          <w:sz w:val="28"/>
        </w:rPr>
        <w:t>
      73. Кілемдер күнделікті шаңсорғышпен тазартылады, ал ауқымды жинау кезінде қағылады және ылғал щеткамен сүртіледі, жылына бір рет химиялық өңдеуден өткізіледі. Құндақтау үстелдерін, балалардың жаялық астына салатын клеенкаларын, манеждердің, төбешіктердің жапқыштарын күніне екі рет және ластануына қарай сабынмен жуу керек. Нәжіспен былғанған жағдайда жуу және дезинфекциялау құралдарын пайдалана отырып арнайы бөлінген шүберекпен бөлінділерден тазалау жүргізіледі.</w:t>
      </w:r>
      <w:r>
        <w:br/>
      </w:r>
      <w:r>
        <w:rPr>
          <w:rFonts w:ascii="Times New Roman"/>
          <w:b w:val="false"/>
          <w:i w:val="false"/>
          <w:color w:val="000000"/>
          <w:sz w:val="28"/>
        </w:rPr>
        <w:t>
</w:t>
      </w:r>
      <w:r>
        <w:rPr>
          <w:rFonts w:ascii="Times New Roman"/>
          <w:b w:val="false"/>
          <w:i w:val="false"/>
          <w:color w:val="000000"/>
          <w:sz w:val="28"/>
        </w:rPr>
        <w:t>
      74. Жеке түбектерді пайдалану қызмет көрсететін персоналдың қадағалауымен жүргізіледі. Түбектер қолданылғаннан кейін ыстық сумен (температура 60</w:t>
      </w:r>
      <w:r>
        <w:rPr>
          <w:rFonts w:ascii="Times New Roman"/>
          <w:b w:val="false"/>
          <w:i w:val="false"/>
          <w:color w:val="000000"/>
          <w:vertAlign w:val="superscript"/>
        </w:rPr>
        <w:t>о</w:t>
      </w:r>
      <w:r>
        <w:rPr>
          <w:rFonts w:ascii="Times New Roman"/>
          <w:b w:val="false"/>
          <w:i w:val="false"/>
          <w:color w:val="000000"/>
          <w:sz w:val="28"/>
        </w:rPr>
        <w:t>С төмен емес) жуылады. Унитаздар, ванналар, есіктердің тұтқалары, еден, крандар, қабырғалар күнделікті жуу құралдарын пайдалана отырып жуылады.</w:t>
      </w:r>
      <w:r>
        <w:br/>
      </w:r>
      <w:r>
        <w:rPr>
          <w:rFonts w:ascii="Times New Roman"/>
          <w:b w:val="false"/>
          <w:i w:val="false"/>
          <w:color w:val="000000"/>
          <w:sz w:val="28"/>
        </w:rPr>
        <w:t>
</w:t>
      </w:r>
      <w:r>
        <w:rPr>
          <w:rFonts w:ascii="Times New Roman"/>
          <w:b w:val="false"/>
          <w:i w:val="false"/>
          <w:color w:val="000000"/>
          <w:sz w:val="28"/>
        </w:rPr>
        <w:t>
      75. Топтарға арналған үй-жайлардағы үстелдер тамақ ішер алдында және содан соң ыстық сумен жуылады, орындықтар күніне бір рет сүртіледі.</w:t>
      </w:r>
      <w:r>
        <w:br/>
      </w:r>
      <w:r>
        <w:rPr>
          <w:rFonts w:ascii="Times New Roman"/>
          <w:b w:val="false"/>
          <w:i w:val="false"/>
          <w:color w:val="000000"/>
          <w:sz w:val="28"/>
        </w:rPr>
        <w:t>
</w:t>
      </w:r>
      <w:r>
        <w:rPr>
          <w:rFonts w:ascii="Times New Roman"/>
          <w:b w:val="false"/>
          <w:i w:val="false"/>
          <w:color w:val="000000"/>
          <w:sz w:val="28"/>
        </w:rPr>
        <w:t>
      76. Жабдықтың әрбір түрі сүртіледі, қолданғаннан кейін жуылатын, кептірілетін және құрғақ күйінде қақпағы бар, арнайы таңбаланған ыдыста сақталатын арнайы шүберекпен жуылады.</w:t>
      </w:r>
      <w:r>
        <w:br/>
      </w:r>
      <w:r>
        <w:rPr>
          <w:rFonts w:ascii="Times New Roman"/>
          <w:b w:val="false"/>
          <w:i w:val="false"/>
          <w:color w:val="000000"/>
          <w:sz w:val="28"/>
        </w:rPr>
        <w:t>
</w:t>
      </w:r>
      <w:r>
        <w:rPr>
          <w:rFonts w:ascii="Times New Roman"/>
          <w:b w:val="false"/>
          <w:i w:val="false"/>
          <w:color w:val="000000"/>
          <w:sz w:val="28"/>
        </w:rPr>
        <w:t>
      77. Балалар немесе персонал арасында инфекциялық аурулар тіркелген жағдайда белгіленген тәртіппен ағымдық және қорытынды дезинфекциялау жүргізіледі.</w:t>
      </w:r>
      <w:r>
        <w:br/>
      </w:r>
      <w:r>
        <w:rPr>
          <w:rFonts w:ascii="Times New Roman"/>
          <w:b w:val="false"/>
          <w:i w:val="false"/>
          <w:color w:val="000000"/>
          <w:sz w:val="28"/>
        </w:rPr>
        <w:t>
</w:t>
      </w:r>
      <w:r>
        <w:rPr>
          <w:rFonts w:ascii="Times New Roman"/>
          <w:b w:val="false"/>
          <w:i w:val="false"/>
          <w:color w:val="000000"/>
          <w:sz w:val="28"/>
        </w:rPr>
        <w:t>
      78. Сәби топтарында кәріз болмаған жағдайда нәжіс жинауға арналған қақпағы бар шелек, түбектерге арналған дезинфекциялық ерітіндісі бар сыйымдылық және оларды шаюға арналған таза суы бар шелектер болуы қажет.</w:t>
      </w:r>
      <w:r>
        <w:br/>
      </w:r>
      <w:r>
        <w:rPr>
          <w:rFonts w:ascii="Times New Roman"/>
          <w:b w:val="false"/>
          <w:i w:val="false"/>
          <w:color w:val="000000"/>
          <w:sz w:val="28"/>
        </w:rPr>
        <w:t>
</w:t>
      </w:r>
      <w:r>
        <w:rPr>
          <w:rFonts w:ascii="Times New Roman"/>
          <w:b w:val="false"/>
          <w:i w:val="false"/>
          <w:color w:val="000000"/>
          <w:sz w:val="28"/>
        </w:rPr>
        <w:t>
      79. Дәретхананы жинауға арналған жинау мүкаммалының (шүберектер, шелектер, шөткелер) таңбасы болады және дәретхана бөлмесіндегі арнайы шкафта сақталады. Барлық жинау мүкаммалын қолданғаннан кейін жуу құралдарымен ыстық суда жуу қажет. Унитаздардың ішкі беттерін тазалау үшін бір унитазға кемінде екі щетка қарастырылады. Жуу және дезинфекциялау құралдары және олардың жұмыс ерітінділері балалардың қолы жетпейтін жерде сақталады. Қолданылатын дезинфекциялау ерітіндісі ерітіндінің дайындалған күні көрсетілген белгі бекітілген, таңбаланған сыйымдылықта нұсқауға сәйкес дайындалады.</w:t>
      </w:r>
      <w:r>
        <w:br/>
      </w:r>
      <w:r>
        <w:rPr>
          <w:rFonts w:ascii="Times New Roman"/>
          <w:b w:val="false"/>
          <w:i w:val="false"/>
          <w:color w:val="000000"/>
          <w:sz w:val="28"/>
        </w:rPr>
        <w:t>
</w:t>
      </w:r>
      <w:r>
        <w:rPr>
          <w:rFonts w:ascii="Times New Roman"/>
          <w:b w:val="false"/>
          <w:i w:val="false"/>
          <w:color w:val="000000"/>
          <w:sz w:val="28"/>
        </w:rPr>
        <w:t>
      80. ББМДҰ-ның үй-жайларына шыбындардың ұшып кіруін болдырмау үшін желдету үшін ашылатын терезелерге, желдеткіштерге, фрамугаларға тор көздер орнатылады.</w:t>
      </w:r>
      <w:r>
        <w:br/>
      </w:r>
      <w:r>
        <w:rPr>
          <w:rFonts w:ascii="Times New Roman"/>
          <w:b w:val="false"/>
          <w:i w:val="false"/>
          <w:color w:val="000000"/>
          <w:sz w:val="28"/>
        </w:rPr>
        <w:t>
</w:t>
      </w:r>
      <w:r>
        <w:rPr>
          <w:rFonts w:ascii="Times New Roman"/>
          <w:b w:val="false"/>
          <w:i w:val="false"/>
          <w:color w:val="000000"/>
          <w:sz w:val="28"/>
        </w:rPr>
        <w:t>
      81. Ғимаратқа кіретін жерде қырғыштар, торлар, кілемшелер, щеткалар орнатылады, әр үй-жайдың кіретін есігінің жанында балалардың әрбір кіргенінен кейін тазаланып жуылатын ылғал кілемшелер төселеді.</w:t>
      </w:r>
      <w:r>
        <w:br/>
      </w:r>
      <w:r>
        <w:rPr>
          <w:rFonts w:ascii="Times New Roman"/>
          <w:b w:val="false"/>
          <w:i w:val="false"/>
          <w:color w:val="000000"/>
          <w:sz w:val="28"/>
        </w:rPr>
        <w:t>
      ББМДҰ-ның учаскесі таза ұсталады.</w:t>
      </w:r>
      <w:r>
        <w:br/>
      </w:r>
      <w:r>
        <w:rPr>
          <w:rFonts w:ascii="Times New Roman"/>
          <w:b w:val="false"/>
          <w:i w:val="false"/>
          <w:color w:val="000000"/>
          <w:sz w:val="28"/>
        </w:rPr>
        <w:t>
      Ойын алаңының жабдығы және кіші сәулеттік нысандары балаларды серуендету және ойнату алдында күнделікті сүртіледі, құм алаңындағы құм ылғалданады, аптасына бір рет араластырылады. Құм айына бір рет ауыстырылады немесе 7-10 күнде бір рет қайнаған сумен өңделеді және бетін жабатын бастырмасы болады.</w:t>
      </w:r>
      <w:r>
        <w:br/>
      </w:r>
      <w:r>
        <w:rPr>
          <w:rFonts w:ascii="Times New Roman"/>
          <w:b w:val="false"/>
          <w:i w:val="false"/>
          <w:color w:val="000000"/>
          <w:sz w:val="28"/>
        </w:rPr>
        <w:t>
</w:t>
      </w:r>
      <w:r>
        <w:rPr>
          <w:rFonts w:ascii="Times New Roman"/>
          <w:b w:val="false"/>
          <w:i w:val="false"/>
          <w:color w:val="000000"/>
          <w:sz w:val="28"/>
        </w:rPr>
        <w:t>
      82. Кәріз болмаған жағдайда су өткізбейтін, бетондалған қоқыс төгетін орларды, қоқыс жинағыштарды олардың 2/3 көлемі толған кезде тазалау және қолдануға рұқсат етілген дезинфекциялау құралдарымен өңдеу керек. Ауладағы дәретханалардың ішкі беттері мен есіктерінің тұтқалары күн сайын жуылады және апта сайын дезинфекциялау құралдарын пайдалана отырып өңделеді.</w:t>
      </w:r>
      <w:r>
        <w:br/>
      </w:r>
      <w:r>
        <w:rPr>
          <w:rFonts w:ascii="Times New Roman"/>
          <w:b w:val="false"/>
          <w:i w:val="false"/>
          <w:color w:val="000000"/>
          <w:sz w:val="28"/>
        </w:rPr>
        <w:t>
</w:t>
      </w:r>
      <w:r>
        <w:rPr>
          <w:rFonts w:ascii="Times New Roman"/>
          <w:b w:val="false"/>
          <w:i w:val="false"/>
          <w:color w:val="000000"/>
          <w:sz w:val="28"/>
        </w:rPr>
        <w:t>
      83. Жүзу бассейндерін жобалау, салу, реконструкциялау кезінде санитариялық ережелер Нормативтік құқықтық актілерді мемлекеттік тіркеу тізілімінде № 6417 болып тіркелген «Коммуналдық мақсаттағы объектілерге қойылатын санитариялық-эпидемиологиялық талаптар» санитариялық ережесін бекіту туралы» Қазақстан Республикасының Денсаулық сақтау министрінің 2010 жылғы 28 шілдедегі </w:t>
      </w:r>
      <w:r>
        <w:rPr>
          <w:rFonts w:ascii="Times New Roman"/>
          <w:b w:val="false"/>
          <w:i w:val="false"/>
          <w:color w:val="000000"/>
          <w:sz w:val="28"/>
        </w:rPr>
        <w:t>№ 555</w:t>
      </w:r>
      <w:r>
        <w:rPr>
          <w:rFonts w:ascii="Times New Roman"/>
          <w:b w:val="false"/>
          <w:i w:val="false"/>
          <w:color w:val="000000"/>
          <w:sz w:val="28"/>
        </w:rPr>
        <w:t xml:space="preserve"> бұйрығымен регламенттеледі.</w:t>
      </w:r>
      <w:r>
        <w:br/>
      </w:r>
      <w:r>
        <w:rPr>
          <w:rFonts w:ascii="Times New Roman"/>
          <w:b w:val="false"/>
          <w:i w:val="false"/>
          <w:color w:val="000000"/>
          <w:sz w:val="28"/>
        </w:rPr>
        <w:t>
      </w:t>
      </w:r>
      <w:r>
        <w:rPr>
          <w:rFonts w:ascii="Times New Roman"/>
          <w:b w:val="false"/>
          <w:i w:val="false"/>
          <w:color w:val="ff0000"/>
          <w:sz w:val="28"/>
        </w:rPr>
        <w:t xml:space="preserve">Ескерту. 83-тармақ жаңа редакцияда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84. Жылына кемінде бір рет жаз мезгілінде ББМДҰ-ның ғимараты мен үй-жайларына ағымды жөндеу, сондай-ақ қолданыстағы инженерлік коммуникацияларға тексеру жүргізіледі.</w:t>
      </w:r>
    </w:p>
    <w:bookmarkEnd w:id="15"/>
    <w:bookmarkStart w:name="z131" w:id="16"/>
    <w:p>
      <w:pPr>
        <w:spacing w:after="0"/>
        <w:ind w:left="0"/>
        <w:jc w:val="left"/>
      </w:pPr>
      <w:r>
        <w:rPr>
          <w:rFonts w:ascii="Times New Roman"/>
          <w:b/>
          <w:i w:val="false"/>
          <w:color w:val="000000"/>
        </w:rPr>
        <w:t xml:space="preserve"> 
8. Білім берудің мектепке дейінгі ұйымының ауа-жылу режиміне</w:t>
      </w:r>
      <w:r>
        <w:br/>
      </w:r>
      <w:r>
        <w:rPr>
          <w:rFonts w:ascii="Times New Roman"/>
          <w:b/>
          <w:i w:val="false"/>
          <w:color w:val="000000"/>
        </w:rPr>
        <w:t>
қойылатын санитариялық-эпидемиологиялық талаптар</w:t>
      </w:r>
    </w:p>
    <w:bookmarkEnd w:id="16"/>
    <w:bookmarkStart w:name="z132" w:id="17"/>
    <w:p>
      <w:pPr>
        <w:spacing w:after="0"/>
        <w:ind w:left="0"/>
        <w:jc w:val="both"/>
      </w:pPr>
      <w:r>
        <w:rPr>
          <w:rFonts w:ascii="Times New Roman"/>
          <w:b w:val="false"/>
          <w:i w:val="false"/>
          <w:color w:val="000000"/>
          <w:sz w:val="28"/>
        </w:rPr>
        <w:t>
      85. Тікелей немесе бұрыштан желдету балалар болмаған кезде жүргізіледі. Желдетудің ұзақтығы сыртқы ауаның температурасына, желдің бағытына, жылу жүйесі жұмысының тиімділігіне байланысты және балалардың топтардың бөлмелеріне қайтып келуіне отыз минут қалғанда аяқталады. Дәретханалар арқылы желдетуге тыйым салынады. Бір жақты желдетуді балалар бар кезінде жүргізуге жол беріледі. Жылдың жылы мезгілінде үй-жайда ауа алмастыруды тоқтаусыз жүргізу ұсынылады, салқын мезгілде ересек балалар үшін үй-жайдағы ауаның температурасын қосу 18</w:t>
      </w:r>
      <w:r>
        <w:rPr>
          <w:rFonts w:ascii="Times New Roman"/>
          <w:b w:val="false"/>
          <w:i w:val="false"/>
          <w:color w:val="000000"/>
          <w:vertAlign w:val="superscript"/>
        </w:rPr>
        <w:t>о</w:t>
      </w:r>
      <w:r>
        <w:rPr>
          <w:rFonts w:ascii="Times New Roman"/>
          <w:b w:val="false"/>
          <w:i w:val="false"/>
          <w:color w:val="000000"/>
          <w:sz w:val="28"/>
        </w:rPr>
        <w:t>С дейін және кіші мектепке дейінгі балалар үшін қосу 19</w:t>
      </w:r>
      <w:r>
        <w:rPr>
          <w:rFonts w:ascii="Times New Roman"/>
          <w:b w:val="false"/>
          <w:i w:val="false"/>
          <w:color w:val="000000"/>
          <w:vertAlign w:val="superscript"/>
        </w:rPr>
        <w:t>о</w:t>
      </w:r>
      <w:r>
        <w:rPr>
          <w:rFonts w:ascii="Times New Roman"/>
          <w:b w:val="false"/>
          <w:i w:val="false"/>
          <w:color w:val="000000"/>
          <w:sz w:val="28"/>
        </w:rPr>
        <w:t>С дейін төмендетіп желдетуге жол беріледі.</w:t>
      </w:r>
      <w:r>
        <w:br/>
      </w:r>
      <w:r>
        <w:rPr>
          <w:rFonts w:ascii="Times New Roman"/>
          <w:b w:val="false"/>
          <w:i w:val="false"/>
          <w:color w:val="000000"/>
          <w:sz w:val="28"/>
        </w:rPr>
        <w:t>
</w:t>
      </w:r>
      <w:r>
        <w:rPr>
          <w:rFonts w:ascii="Times New Roman"/>
          <w:b w:val="false"/>
          <w:i w:val="false"/>
          <w:color w:val="000000"/>
          <w:sz w:val="28"/>
        </w:rPr>
        <w:t>
      86. Жылдың салқын мезгілінде фрамугаларды, желдеткіштерді балалар ұйықтағанға дейін жиырма минут бұрын жауып қою керек; ұйықтаған кезде бір жақтан ашып, оянар алдында отыз минут бұрын жабу керек. Жылдың жылы мезгілінде ұйықтау үй-жай ауасының температурасын ескере отырып терезелер, фрамугалар ашық кезінде жүргізіледі.</w:t>
      </w:r>
      <w:r>
        <w:br/>
      </w:r>
      <w:r>
        <w:rPr>
          <w:rFonts w:ascii="Times New Roman"/>
          <w:b w:val="false"/>
          <w:i w:val="false"/>
          <w:color w:val="000000"/>
          <w:sz w:val="28"/>
        </w:rPr>
        <w:t>
</w:t>
      </w:r>
      <w:r>
        <w:rPr>
          <w:rFonts w:ascii="Times New Roman"/>
          <w:b w:val="false"/>
          <w:i w:val="false"/>
          <w:color w:val="000000"/>
          <w:sz w:val="28"/>
        </w:rPr>
        <w:t>
      87. Ауаның температурасын бақылау балалар бойының ұзындығына байланысты ішкі қабырғада 0,8-1,2 м биіктікке ілінген тұрмыстық термометрдің көмегімен жүзеге асырылады.</w:t>
      </w:r>
      <w:r>
        <w:br/>
      </w:r>
      <w:r>
        <w:rPr>
          <w:rFonts w:ascii="Times New Roman"/>
          <w:b w:val="false"/>
          <w:i w:val="false"/>
          <w:color w:val="000000"/>
          <w:sz w:val="28"/>
        </w:rPr>
        <w:t>
</w:t>
      </w:r>
      <w:r>
        <w:rPr>
          <w:rFonts w:ascii="Times New Roman"/>
          <w:b w:val="false"/>
          <w:i w:val="false"/>
          <w:color w:val="000000"/>
          <w:sz w:val="28"/>
        </w:rPr>
        <w:t>
      88. Балаларды таза ауада серуендету оқыту және тәрбиелеу бағдарламасына сәйкес күніне кемінде екі рет жүргізіледі. Ауаның температурасы -15</w:t>
      </w:r>
      <w:r>
        <w:rPr>
          <w:rFonts w:ascii="Times New Roman"/>
          <w:b w:val="false"/>
          <w:i w:val="false"/>
          <w:color w:val="000000"/>
          <w:vertAlign w:val="superscript"/>
        </w:rPr>
        <w:t>о</w:t>
      </w:r>
      <w:r>
        <w:rPr>
          <w:rFonts w:ascii="Times New Roman"/>
          <w:b w:val="false"/>
          <w:i w:val="false"/>
          <w:color w:val="000000"/>
          <w:sz w:val="28"/>
        </w:rPr>
        <w:t>С-тен төмен және желдің жылдамдығы 7 м/с артық болғанда серуендеудің ұзақтығы қысқартылады. 4 жасқа дейінгі балалар үшін серуендеу ауаның температурасы -15</w:t>
      </w:r>
      <w:r>
        <w:rPr>
          <w:rFonts w:ascii="Times New Roman"/>
          <w:b w:val="false"/>
          <w:i w:val="false"/>
          <w:color w:val="000000"/>
          <w:vertAlign w:val="superscript"/>
        </w:rPr>
        <w:t>о</w:t>
      </w:r>
      <w:r>
        <w:rPr>
          <w:rFonts w:ascii="Times New Roman"/>
          <w:b w:val="false"/>
          <w:i w:val="false"/>
          <w:color w:val="000000"/>
          <w:sz w:val="28"/>
        </w:rPr>
        <w:t>С-тен төмен және желдің жылдамдығы 15 м/с болғанда, ал 5-7 жастағы балалар үшін ауаның температурасы -20</w:t>
      </w:r>
      <w:r>
        <w:rPr>
          <w:rFonts w:ascii="Times New Roman"/>
          <w:b w:val="false"/>
          <w:i w:val="false"/>
          <w:color w:val="000000"/>
          <w:vertAlign w:val="superscript"/>
        </w:rPr>
        <w:t>о</w:t>
      </w:r>
      <w:r>
        <w:rPr>
          <w:rFonts w:ascii="Times New Roman"/>
          <w:b w:val="false"/>
          <w:i w:val="false"/>
          <w:color w:val="000000"/>
          <w:sz w:val="28"/>
        </w:rPr>
        <w:t>С-тен төмен және желдің жылдамдығы 15 м/с артық болғанда жүргізілмейді. Барынша сауықтыру әсерін қамтамасыз ету үшін:</w:t>
      </w:r>
      <w:r>
        <w:br/>
      </w:r>
      <w:r>
        <w:rPr>
          <w:rFonts w:ascii="Times New Roman"/>
          <w:b w:val="false"/>
          <w:i w:val="false"/>
          <w:color w:val="000000"/>
          <w:sz w:val="28"/>
        </w:rPr>
        <w:t>
</w:t>
      </w:r>
      <w:r>
        <w:rPr>
          <w:rFonts w:ascii="Times New Roman"/>
          <w:b w:val="false"/>
          <w:i w:val="false"/>
          <w:color w:val="000000"/>
          <w:sz w:val="28"/>
        </w:rPr>
        <w:t>
      1) бағдарламада көзделген балалардың таза ауада болу мерзімін қысқартуға жол бермеу керек;</w:t>
      </w:r>
      <w:r>
        <w:br/>
      </w:r>
      <w:r>
        <w:rPr>
          <w:rFonts w:ascii="Times New Roman"/>
          <w:b w:val="false"/>
          <w:i w:val="false"/>
          <w:color w:val="000000"/>
          <w:sz w:val="28"/>
        </w:rPr>
        <w:t>
</w:t>
      </w:r>
      <w:r>
        <w:rPr>
          <w:rFonts w:ascii="Times New Roman"/>
          <w:b w:val="false"/>
          <w:i w:val="false"/>
          <w:color w:val="000000"/>
          <w:sz w:val="28"/>
        </w:rPr>
        <w:t>
      2) балалар киімдерінің ыңғайлы жағдайында серуендеу уақытында балалардың қимылдау белсенділігін барынша қамтамасыз ету қажет.</w:t>
      </w:r>
    </w:p>
    <w:bookmarkEnd w:id="17"/>
    <w:bookmarkStart w:name="z138" w:id="18"/>
    <w:p>
      <w:pPr>
        <w:spacing w:after="0"/>
        <w:ind w:left="0"/>
        <w:jc w:val="left"/>
      </w:pPr>
      <w:r>
        <w:rPr>
          <w:rFonts w:ascii="Times New Roman"/>
          <w:b/>
          <w:i w:val="false"/>
          <w:color w:val="000000"/>
        </w:rPr>
        <w:t xml:space="preserve"> 
9. Балалардың тамақтануын ұйымдастыруға қойылатын</w:t>
      </w:r>
      <w:r>
        <w:br/>
      </w:r>
      <w:r>
        <w:rPr>
          <w:rFonts w:ascii="Times New Roman"/>
          <w:b/>
          <w:i w:val="false"/>
          <w:color w:val="000000"/>
        </w:rPr>
        <w:t>
санитариялық-эпидемиологиялық талаптар</w:t>
      </w:r>
    </w:p>
    <w:bookmarkEnd w:id="18"/>
    <w:bookmarkStart w:name="z139" w:id="19"/>
    <w:p>
      <w:pPr>
        <w:spacing w:after="0"/>
        <w:ind w:left="0"/>
        <w:jc w:val="both"/>
      </w:pPr>
      <w:r>
        <w:rPr>
          <w:rFonts w:ascii="Times New Roman"/>
          <w:b w:val="false"/>
          <w:i w:val="false"/>
          <w:color w:val="000000"/>
          <w:sz w:val="28"/>
        </w:rPr>
        <w:t>
      89. Ас блогының құрамына мыналар кіреді: дайындау және ыдыс жуу бөлмесі бар ас үй, тоңазытқыш қондырғысы бар құрғақ азық-түлікке арналған қойма және көкөністер қоймасы. Ыдыс жуу, дайындау және өңдеу бөлмелері ас үйден қалқалармен бөлінеді немесе мақсатына қарай аймақтарға белгіленеді.</w:t>
      </w:r>
      <w:r>
        <w:br/>
      </w:r>
      <w:r>
        <w:rPr>
          <w:rFonts w:ascii="Times New Roman"/>
          <w:b w:val="false"/>
          <w:i w:val="false"/>
          <w:color w:val="000000"/>
          <w:sz w:val="28"/>
        </w:rPr>
        <w:t>
      </w:t>
      </w:r>
      <w:r>
        <w:rPr>
          <w:rFonts w:ascii="Times New Roman"/>
          <w:b w:val="false"/>
          <w:i w:val="false"/>
          <w:color w:val="ff0000"/>
          <w:sz w:val="28"/>
        </w:rPr>
        <w:t xml:space="preserve">Ескерту. 89-тармаққа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90. Ас блоктарында: көп пәтерлі тұрғын үйлердің бірінші қабатында, жекеменшік үй иеліктерінде, сондай-ақ осы санитариялық ережелер бекітілгенге дейін салынған мектепке дейінгі ұйымдардың технологиялық және тоңазытқыш жабдықтармен жабдықталуы, тамақ қабылдау жағдайлары ББМДҰ-ның қуатына байланысты тиісті аумақтағы халықтың санитариялық-эпидемиологиялық салауаттылығы саласындағы мемлекеттік органымен келісіледі.</w:t>
      </w:r>
      <w:r>
        <w:br/>
      </w:r>
      <w:r>
        <w:rPr>
          <w:rFonts w:ascii="Times New Roman"/>
          <w:b w:val="false"/>
          <w:i w:val="false"/>
          <w:color w:val="000000"/>
          <w:sz w:val="28"/>
        </w:rPr>
        <w:t>
</w:t>
      </w:r>
      <w:r>
        <w:rPr>
          <w:rFonts w:ascii="Times New Roman"/>
          <w:b w:val="false"/>
          <w:i w:val="false"/>
          <w:color w:val="000000"/>
          <w:sz w:val="28"/>
        </w:rPr>
        <w:t>
      91. Тамақ өңдеу және дайындау үшін арнаулы электр жабдығы орнатылады, газ плитасын қоюға жол беріледі. Ас үй үй-жайлары механикалық сору желдеткішімен жабдықталады. Елуге дейін орны бар селолық ББМДҰ-да оттығы бөлек үй-жайға шығатын, қатты отынмен жанатын ас үй плитасын қолдануға жол беріледі.</w:t>
      </w:r>
      <w:r>
        <w:br/>
      </w:r>
      <w:r>
        <w:rPr>
          <w:rFonts w:ascii="Times New Roman"/>
          <w:b w:val="false"/>
          <w:i w:val="false"/>
          <w:color w:val="000000"/>
          <w:sz w:val="28"/>
        </w:rPr>
        <w:t>
</w:t>
      </w:r>
      <w:r>
        <w:rPr>
          <w:rFonts w:ascii="Times New Roman"/>
          <w:b w:val="false"/>
          <w:i w:val="false"/>
          <w:color w:val="000000"/>
          <w:sz w:val="28"/>
        </w:rPr>
        <w:t>
      92. Термометрлері бар тоңазытқыш қондырғылары қарастырылады. Тоңазытқыштарда немесе тоңазытқыш қондырғыларында өнімдердің әр түрін сақтауға арналған орындарды нақты анықтау керек.</w:t>
      </w:r>
      <w:r>
        <w:br/>
      </w:r>
      <w:r>
        <w:rPr>
          <w:rFonts w:ascii="Times New Roman"/>
          <w:b w:val="false"/>
          <w:i w:val="false"/>
          <w:color w:val="000000"/>
          <w:sz w:val="28"/>
        </w:rPr>
        <w:t>
</w:t>
      </w:r>
      <w:r>
        <w:rPr>
          <w:rFonts w:ascii="Times New Roman"/>
          <w:b w:val="false"/>
          <w:i w:val="false"/>
          <w:color w:val="000000"/>
          <w:sz w:val="28"/>
        </w:rPr>
        <w:t>
      93. Бір жастағы балаларға арналған өнімдер (қоспалар) бөлек тоңазытқыштарда сақталады. Көкөністер көкөністер қамбасында (көкөніс қоймасында), құрғақ өнімдер сөрелермен, шкафтармен немесе стеллаждармен жабдықталған қоймаларда сақталады. Өңдеуге арналған үстелдердің беттері тұтастай металдан жасалған тотықпайтын болаттан немесе дюралюминийден қарастырылады. Бетіне мырышты темір төселген үстелдерде тек шикі ет пен балықты өңдеуге жол беріледі. Қамырға беті тегіс сүрленген, ағаштың қатты түрінен жасалған үстел қарастырылады.</w:t>
      </w:r>
      <w:r>
        <w:br/>
      </w:r>
      <w:r>
        <w:rPr>
          <w:rFonts w:ascii="Times New Roman"/>
          <w:b w:val="false"/>
          <w:i w:val="false"/>
          <w:color w:val="000000"/>
          <w:sz w:val="28"/>
        </w:rPr>
        <w:t>
</w:t>
      </w:r>
      <w:r>
        <w:rPr>
          <w:rFonts w:ascii="Times New Roman"/>
          <w:b w:val="false"/>
          <w:i w:val="false"/>
          <w:color w:val="000000"/>
          <w:sz w:val="28"/>
        </w:rPr>
        <w:t>
      94. Шикі және дайын өнімдерді бөлшектеу үшін бөлек бөлшектеу үстелдері, ағаштың қатты түрінен жасалған, тегістелген жарықтары мен саңылаулары жоқ пышақтар мен тақтайлар болуы керек. Пластмассадан және престелген фанерадан жасалған бөлшектеуге арналған тақтайларды пайдалануға жол берілмейді.</w:t>
      </w:r>
      <w:r>
        <w:br/>
      </w:r>
      <w:r>
        <w:rPr>
          <w:rFonts w:ascii="Times New Roman"/>
          <w:b w:val="false"/>
          <w:i w:val="false"/>
          <w:color w:val="000000"/>
          <w:sz w:val="28"/>
        </w:rPr>
        <w:t>
      Тақтайлар мен пышақтар былай таңбалануы тиіс: «ШЕ» - шикі ет, «ШТ» - шикі тауықтар, «ШБ» - шикі балық, «ШК» - шикі көкөністер, «ПЕ» - піскен ет, «ПБ» - піскен балық, «ПК» - піскен көкөністер, «Гастрономия», «Майшабақ», «Н» - нан, «Ас көк».</w:t>
      </w:r>
      <w:r>
        <w:br/>
      </w:r>
      <w:r>
        <w:rPr>
          <w:rFonts w:ascii="Times New Roman"/>
          <w:b w:val="false"/>
          <w:i w:val="false"/>
          <w:color w:val="000000"/>
          <w:sz w:val="28"/>
        </w:rPr>
        <w:t>
</w:t>
      </w:r>
      <w:r>
        <w:rPr>
          <w:rFonts w:ascii="Times New Roman"/>
          <w:b w:val="false"/>
          <w:i w:val="false"/>
          <w:color w:val="000000"/>
          <w:sz w:val="28"/>
        </w:rPr>
        <w:t>
      95. Қалдықтар қақпағы бар сыйымдылықтарға жиналады, оларды тазалау олардың 2/3 көлемінен артық толуына қарай жүргізіледі. Сыйымдылықтар күнделікті тазартылады және 2% кальцийленген сода ерітіндісімен жуылады, содан кейін ыстық сумен шайылып, кептіріледі.</w:t>
      </w:r>
      <w:r>
        <w:br/>
      </w:r>
      <w:r>
        <w:rPr>
          <w:rFonts w:ascii="Times New Roman"/>
          <w:b w:val="false"/>
          <w:i w:val="false"/>
          <w:color w:val="000000"/>
          <w:sz w:val="28"/>
        </w:rPr>
        <w:t>
</w:t>
      </w:r>
      <w:r>
        <w:rPr>
          <w:rFonts w:ascii="Times New Roman"/>
          <w:b w:val="false"/>
          <w:i w:val="false"/>
          <w:color w:val="000000"/>
          <w:sz w:val="28"/>
        </w:rPr>
        <w:t>
      96. Сапасы мен қолданылу саласы сапа және қауіпсіздік сертификаттарымен расталатын тотықпайтын болаттан, шойыннан (таба), қалайыланбаған темірден (қаңылтыр таба) жасалған эмальданған ас үй ыдыстарын қолдануға жол беріледі. Ас үй ыдыстары арнайы сөрелерде немесе стеллаждарда, ұсақ мүкаммал шкафтарда сақталады.</w:t>
      </w:r>
      <w:r>
        <w:br/>
      </w:r>
      <w:r>
        <w:rPr>
          <w:rFonts w:ascii="Times New Roman"/>
          <w:b w:val="false"/>
          <w:i w:val="false"/>
          <w:color w:val="000000"/>
          <w:sz w:val="28"/>
        </w:rPr>
        <w:t>
</w:t>
      </w:r>
      <w:r>
        <w:rPr>
          <w:rFonts w:ascii="Times New Roman"/>
          <w:b w:val="false"/>
          <w:i w:val="false"/>
          <w:color w:val="000000"/>
          <w:sz w:val="28"/>
        </w:rPr>
        <w:t>
      97. Ас үй ыдыстарын жуу үшін жуатын ванналар орнатылады немесе оларға ыстық және суық суы жүргізіледі. Ваннаның кәрізге қосылатын жерінде ауа айырғыш қарастырылады.</w:t>
      </w:r>
      <w:r>
        <w:br/>
      </w:r>
      <w:r>
        <w:rPr>
          <w:rFonts w:ascii="Times New Roman"/>
          <w:b w:val="false"/>
          <w:i w:val="false"/>
          <w:color w:val="000000"/>
          <w:sz w:val="28"/>
        </w:rPr>
        <w:t>
</w:t>
      </w:r>
      <w:r>
        <w:rPr>
          <w:rFonts w:ascii="Times New Roman"/>
          <w:b w:val="false"/>
          <w:i w:val="false"/>
          <w:color w:val="000000"/>
          <w:sz w:val="28"/>
        </w:rPr>
        <w:t>
      98. Ас блогының үй-жайларында жуу құралдарын қолдану арқылы ылғалды тәсілмен күнделікті жинау, кейіннен барлық үй-жайларды, жабдықтар мен мүкаммалды дезинфекциялау арқылы айына бір рет ауқымды жинау жүргізіледі.</w:t>
      </w:r>
      <w:r>
        <w:br/>
      </w:r>
      <w:r>
        <w:rPr>
          <w:rFonts w:ascii="Times New Roman"/>
          <w:b w:val="false"/>
          <w:i w:val="false"/>
          <w:color w:val="000000"/>
          <w:sz w:val="28"/>
        </w:rPr>
        <w:t>
</w:t>
      </w:r>
      <w:r>
        <w:rPr>
          <w:rFonts w:ascii="Times New Roman"/>
          <w:b w:val="false"/>
          <w:i w:val="false"/>
          <w:color w:val="000000"/>
          <w:sz w:val="28"/>
        </w:rPr>
        <w:t>
      99. Бөлшектеу мүкаммалы (тақтайлар, қалақшалар, араластырғыштар) және ас үй ыдыстары Қазақстан Республикасында қолдануға рұқсат етілген жуу құралдарын қолдану арқылы ыстық сумен (50</w:t>
      </w:r>
      <w:r>
        <w:rPr>
          <w:rFonts w:ascii="Times New Roman"/>
          <w:b w:val="false"/>
          <w:i w:val="false"/>
          <w:color w:val="000000"/>
          <w:vertAlign w:val="superscript"/>
        </w:rPr>
        <w:t>0</w:t>
      </w:r>
      <w:r>
        <w:rPr>
          <w:rFonts w:ascii="Times New Roman"/>
          <w:b w:val="false"/>
          <w:i w:val="false"/>
          <w:color w:val="000000"/>
          <w:sz w:val="28"/>
        </w:rPr>
        <w:t>С) жуылады, ыстық сумен шайылады, содан соң стеллаждарда кептіріледі.</w:t>
      </w:r>
      <w:r>
        <w:br/>
      </w:r>
      <w:r>
        <w:rPr>
          <w:rFonts w:ascii="Times New Roman"/>
          <w:b w:val="false"/>
          <w:i w:val="false"/>
          <w:color w:val="000000"/>
          <w:sz w:val="28"/>
        </w:rPr>
        <w:t>
      Метал мүкаммал жуғаннан кейін духовкада қыздырылады; ет турағыштарды қолданғаннан кейін бөлшектейді, жуады, ыстық сумен шаяды және кептіреді. Ыдыстарды, ас үй мүкаммалын және үстелді жуып болғаннан кейін шүберек жуылады, жиырма бес минут бойы қайнатылады, кептіріледі және жабық ыдыста сақталады. Щетка, ерштер жуылады және арнайы бөлінген жерде сақталады.</w:t>
      </w:r>
      <w:r>
        <w:br/>
      </w:r>
      <w:r>
        <w:rPr>
          <w:rFonts w:ascii="Times New Roman"/>
          <w:b w:val="false"/>
          <w:i w:val="false"/>
          <w:color w:val="000000"/>
          <w:sz w:val="28"/>
        </w:rPr>
        <w:t>
</w:t>
      </w:r>
      <w:r>
        <w:rPr>
          <w:rFonts w:ascii="Times New Roman"/>
          <w:b w:val="false"/>
          <w:i w:val="false"/>
          <w:color w:val="000000"/>
          <w:sz w:val="28"/>
        </w:rPr>
        <w:t>
      100. Дератизациялау, дезинфекциялау, дезинсекциялауды көрсетілген қызмет түріне лицензиясы бар ұйымдар жүргізеді.</w:t>
      </w:r>
      <w:r>
        <w:br/>
      </w:r>
      <w:r>
        <w:rPr>
          <w:rFonts w:ascii="Times New Roman"/>
          <w:b w:val="false"/>
          <w:i w:val="false"/>
          <w:color w:val="000000"/>
          <w:sz w:val="28"/>
        </w:rPr>
        <w:t>
</w:t>
      </w:r>
      <w:r>
        <w:rPr>
          <w:rFonts w:ascii="Times New Roman"/>
          <w:b w:val="false"/>
          <w:i w:val="false"/>
          <w:color w:val="000000"/>
          <w:sz w:val="28"/>
        </w:rPr>
        <w:t>
      101. ББМДҰ-ға жеткізілетін тағам өнімдерінде сертификаттары немесе олардың сапасы мен қауіпсіздігін растайтын басқа да құжаттары болады. Шикі және дайын өнімдер бөлек сақталады.</w:t>
      </w:r>
      <w:r>
        <w:br/>
      </w:r>
      <w:r>
        <w:rPr>
          <w:rFonts w:ascii="Times New Roman"/>
          <w:b w:val="false"/>
          <w:i w:val="false"/>
          <w:color w:val="000000"/>
          <w:sz w:val="28"/>
        </w:rPr>
        <w:t>
      Тез бұзылатын өнімдер тоңазытқыш камераларында немесе тоңазытқыштарда 2-6</w:t>
      </w:r>
      <w:r>
        <w:rPr>
          <w:rFonts w:ascii="Times New Roman"/>
          <w:b w:val="false"/>
          <w:i w:val="false"/>
          <w:color w:val="000000"/>
          <w:vertAlign w:val="superscript"/>
        </w:rPr>
        <w:t>о</w:t>
      </w:r>
      <w:r>
        <w:rPr>
          <w:rFonts w:ascii="Times New Roman"/>
          <w:b w:val="false"/>
          <w:i w:val="false"/>
          <w:color w:val="000000"/>
          <w:sz w:val="28"/>
        </w:rPr>
        <w:t>С температурада және осы санитариялық ережеге</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сақталады. Тоңазытқыш камераларындағы және тоңазытқыштардағы температураны бақылау үшін термометрлер қолданылады. Бір тоңазытқыш жабдығы болған кезде ет, балық пен сүт өнімдерін сақтау орындары жеңіл жуылатын және өңделетін арнайы сөрелердің міндетті құрылғысымен қатаң шектелген болуы тиіс.</w:t>
      </w:r>
      <w:r>
        <w:br/>
      </w:r>
      <w:r>
        <w:rPr>
          <w:rFonts w:ascii="Times New Roman"/>
          <w:b w:val="false"/>
          <w:i w:val="false"/>
          <w:color w:val="000000"/>
          <w:sz w:val="28"/>
        </w:rPr>
        <w:t>
</w:t>
      </w:r>
      <w:r>
        <w:rPr>
          <w:rFonts w:ascii="Times New Roman"/>
          <w:b w:val="false"/>
          <w:i w:val="false"/>
          <w:color w:val="000000"/>
          <w:sz w:val="28"/>
        </w:rPr>
        <w:t>
      102. Сусымалы өнімдер құрғақ, желдетілетін үй-жайларда қабырғадан 20 см және еденнен 15 см қашықтықта орналасқан стеллаждардағы қаптарда немесе қақпағы тығыз жабылатын ыдыстарда сақталады.</w:t>
      </w:r>
      <w:r>
        <w:br/>
      </w:r>
      <w:r>
        <w:rPr>
          <w:rFonts w:ascii="Times New Roman"/>
          <w:b w:val="false"/>
          <w:i w:val="false"/>
          <w:color w:val="000000"/>
          <w:sz w:val="28"/>
        </w:rPr>
        <w:t>
</w:t>
      </w:r>
      <w:r>
        <w:rPr>
          <w:rFonts w:ascii="Times New Roman"/>
          <w:b w:val="false"/>
          <w:i w:val="false"/>
          <w:color w:val="000000"/>
          <w:sz w:val="28"/>
        </w:rPr>
        <w:t>
      103. Ақ нан мен қара нан бөлек, есіктерінде желдетуге арналған тесіктері бар шкафтарда сақталады, астыңғы сөренің еденнен арақашықтығы кемінде 35 см қарастырылады. Шкафтардың сөрелері қоқымнан арнайы щеткалармен тазартылады және 1% асханалық сірке су ерітіндісін қолдану арқылы шүберекпен сүртіледі.</w:t>
      </w:r>
      <w:r>
        <w:br/>
      </w:r>
      <w:r>
        <w:rPr>
          <w:rFonts w:ascii="Times New Roman"/>
          <w:b w:val="false"/>
          <w:i w:val="false"/>
          <w:color w:val="000000"/>
          <w:sz w:val="28"/>
        </w:rPr>
        <w:t>
</w:t>
      </w:r>
      <w:r>
        <w:rPr>
          <w:rFonts w:ascii="Times New Roman"/>
          <w:b w:val="false"/>
          <w:i w:val="false"/>
          <w:color w:val="000000"/>
          <w:sz w:val="28"/>
        </w:rPr>
        <w:t>
      104. ББМДҰ-да балаларды ыстық тамақтандыру балалар кемінде төрт сағат болған кезде ұйымдастырылады. Балаларға арналған тамақты ББМДҰ-ның арнайы қызметкері дайындайды.</w:t>
      </w:r>
      <w:r>
        <w:br/>
      </w:r>
      <w:r>
        <w:rPr>
          <w:rFonts w:ascii="Times New Roman"/>
          <w:b w:val="false"/>
          <w:i w:val="false"/>
          <w:color w:val="000000"/>
          <w:sz w:val="28"/>
        </w:rPr>
        <w:t>
      Балалардың тамағы толыққанды, өнімдердің құрамы бойынша әртүрлі, өсіп келе жатқан ағзаның физиологиялық қажеттіліктерін негізгі тағамдық заттармен толығымен қанағаттандыратын болуы, тағам картотекасы және санитариялық-эпидемиологиялық қызметтің мемлекеттік органымен келісілген өнім тізбесінің ассортименті бойынша ұсынылатын жеті және он күндік ас мәзірі негізінде жасалуы тиіс.</w:t>
      </w:r>
      <w:r>
        <w:br/>
      </w:r>
      <w:r>
        <w:rPr>
          <w:rFonts w:ascii="Times New Roman"/>
          <w:b w:val="false"/>
          <w:i w:val="false"/>
          <w:color w:val="000000"/>
          <w:sz w:val="28"/>
        </w:rPr>
        <w:t>
      Жазғы сауықтыру кезеңінде рационға жемістерді, шырындарды, сүтті қосу арқылы қосымша тамақ ішу (екінші таңғы ас) есебінен тамақ ішу жиілігі көбейеді және түске дейін кемінде 1,5-2 сағат бұрын беріледі.</w:t>
      </w:r>
      <w:r>
        <w:br/>
      </w:r>
      <w:r>
        <w:rPr>
          <w:rFonts w:ascii="Times New Roman"/>
          <w:b w:val="false"/>
          <w:i w:val="false"/>
          <w:color w:val="000000"/>
          <w:sz w:val="28"/>
        </w:rPr>
        <w:t>
</w:t>
      </w:r>
      <w:r>
        <w:rPr>
          <w:rFonts w:ascii="Times New Roman"/>
          <w:b w:val="false"/>
          <w:i w:val="false"/>
          <w:color w:val="000000"/>
          <w:sz w:val="28"/>
        </w:rPr>
        <w:t>
      105. Күнделікті дайын өнімнің тәуліктік сынамасы қалдырылады. Тәуліктік сынаманы таңдау және сақтау медицина қызметкерлерінің бақылауымен жүргізіледі. Сынамалар қақпағы бар таза (қайнатып өңделген) шыны ыдысқа салынады және тоңазытқыштың арнайы бөлінген жерінде +2</w:t>
      </w:r>
      <w:r>
        <w:rPr>
          <w:rFonts w:ascii="Times New Roman"/>
          <w:b w:val="false"/>
          <w:i w:val="false"/>
          <w:color w:val="000000"/>
          <w:vertAlign w:val="superscript"/>
        </w:rPr>
        <w:t>o</w:t>
      </w:r>
      <w:r>
        <w:rPr>
          <w:rFonts w:ascii="Times New Roman"/>
          <w:b w:val="false"/>
          <w:i w:val="false"/>
          <w:color w:val="000000"/>
          <w:sz w:val="28"/>
        </w:rPr>
        <w:t>С -тан +6</w:t>
      </w:r>
      <w:r>
        <w:rPr>
          <w:rFonts w:ascii="Times New Roman"/>
          <w:b w:val="false"/>
          <w:i w:val="false"/>
          <w:color w:val="000000"/>
          <w:vertAlign w:val="superscript"/>
        </w:rPr>
        <w:t>o</w:t>
      </w:r>
      <w:r>
        <w:rPr>
          <w:rFonts w:ascii="Times New Roman"/>
          <w:b w:val="false"/>
          <w:i w:val="false"/>
          <w:color w:val="000000"/>
          <w:sz w:val="28"/>
        </w:rPr>
        <w:t>С –қа дейінгі температурада сақталады. Тәуліктік сынамалар келесі күні немесе демалыс күннен кейін (демалыс күнінің санына тәуелсіз) дайындалған таңғы аспен, түскі аспен, түстен кейінгі жеңіл тамақпен немесе кешкі аспен ауыстырылғанға дейін сақталады.</w:t>
      </w:r>
      <w:r>
        <w:br/>
      </w:r>
      <w:r>
        <w:rPr>
          <w:rFonts w:ascii="Times New Roman"/>
          <w:b w:val="false"/>
          <w:i w:val="false"/>
          <w:color w:val="000000"/>
          <w:sz w:val="28"/>
        </w:rPr>
        <w:t>
</w:t>
      </w:r>
      <w:r>
        <w:rPr>
          <w:rFonts w:ascii="Times New Roman"/>
          <w:b w:val="false"/>
          <w:i w:val="false"/>
          <w:color w:val="000000"/>
          <w:sz w:val="28"/>
        </w:rPr>
        <w:t>
      106. Осы санитариялық ережелерге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ББМДҰ-да тәрбиеленетін балаларға арналған тамақтану нормалары (</w:t>
      </w:r>
      <w:r>
        <w:rPr>
          <w:rFonts w:ascii="Times New Roman"/>
          <w:b w:val="false"/>
          <w:i w:val="false"/>
          <w:color w:val="000000"/>
          <w:sz w:val="28"/>
        </w:rPr>
        <w:t>1-кесте</w:t>
      </w:r>
      <w:r>
        <w:rPr>
          <w:rFonts w:ascii="Times New Roman"/>
          <w:b w:val="false"/>
          <w:i w:val="false"/>
          <w:color w:val="000000"/>
          <w:sz w:val="28"/>
        </w:rPr>
        <w:t>);</w:t>
      </w:r>
      <w:r>
        <w:br/>
      </w:r>
      <w:r>
        <w:rPr>
          <w:rFonts w:ascii="Times New Roman"/>
          <w:b w:val="false"/>
          <w:i w:val="false"/>
          <w:color w:val="000000"/>
          <w:sz w:val="28"/>
        </w:rPr>
        <w:t>
      балаларға арналған қуат, ақуыздар, майлар мен көміртектер тұтынудың ұсынылатын шамалары (</w:t>
      </w:r>
      <w:r>
        <w:rPr>
          <w:rFonts w:ascii="Times New Roman"/>
          <w:b w:val="false"/>
          <w:i w:val="false"/>
          <w:color w:val="000000"/>
          <w:sz w:val="28"/>
        </w:rPr>
        <w:t>2-кесте</w:t>
      </w:r>
      <w:r>
        <w:rPr>
          <w:rFonts w:ascii="Times New Roman"/>
          <w:b w:val="false"/>
          <w:i w:val="false"/>
          <w:color w:val="000000"/>
          <w:sz w:val="28"/>
        </w:rPr>
        <w:t>);</w:t>
      </w:r>
      <w:r>
        <w:br/>
      </w:r>
      <w:r>
        <w:rPr>
          <w:rFonts w:ascii="Times New Roman"/>
          <w:b w:val="false"/>
          <w:i w:val="false"/>
          <w:color w:val="000000"/>
          <w:sz w:val="28"/>
        </w:rPr>
        <w:t>
      тәуліктік рационның құнарлығын бөлу (</w:t>
      </w:r>
      <w:r>
        <w:rPr>
          <w:rFonts w:ascii="Times New Roman"/>
          <w:b w:val="false"/>
          <w:i w:val="false"/>
          <w:color w:val="000000"/>
          <w:sz w:val="28"/>
        </w:rPr>
        <w:t>3-кесте</w:t>
      </w:r>
      <w:r>
        <w:rPr>
          <w:rFonts w:ascii="Times New Roman"/>
          <w:b w:val="false"/>
          <w:i w:val="false"/>
          <w:color w:val="000000"/>
          <w:sz w:val="28"/>
        </w:rPr>
        <w:t>);</w:t>
      </w:r>
      <w:r>
        <w:br/>
      </w:r>
      <w:r>
        <w:rPr>
          <w:rFonts w:ascii="Times New Roman"/>
          <w:b w:val="false"/>
          <w:i w:val="false"/>
          <w:color w:val="000000"/>
          <w:sz w:val="28"/>
        </w:rPr>
        <w:t>
      балалар үшін жастарына байланысты үлестерінің массасы (</w:t>
      </w:r>
      <w:r>
        <w:rPr>
          <w:rFonts w:ascii="Times New Roman"/>
          <w:b w:val="false"/>
          <w:i w:val="false"/>
          <w:color w:val="000000"/>
          <w:sz w:val="28"/>
        </w:rPr>
        <w:t>4-кесте</w:t>
      </w:r>
      <w:r>
        <w:rPr>
          <w:rFonts w:ascii="Times New Roman"/>
          <w:b w:val="false"/>
          <w:i w:val="false"/>
          <w:color w:val="000000"/>
          <w:sz w:val="28"/>
        </w:rPr>
        <w:t>);</w:t>
      </w:r>
      <w:r>
        <w:br/>
      </w:r>
      <w:r>
        <w:rPr>
          <w:rFonts w:ascii="Times New Roman"/>
          <w:b w:val="false"/>
          <w:i w:val="false"/>
          <w:color w:val="000000"/>
          <w:sz w:val="28"/>
        </w:rPr>
        <w:t>
      бір азық-түлікті басқа азық-түлікпен ауыстыру кестесі (</w:t>
      </w:r>
      <w:r>
        <w:rPr>
          <w:rFonts w:ascii="Times New Roman"/>
          <w:b w:val="false"/>
          <w:i w:val="false"/>
          <w:color w:val="000000"/>
          <w:sz w:val="28"/>
        </w:rPr>
        <w:t>5-кесте</w:t>
      </w:r>
      <w:r>
        <w:rPr>
          <w:rFonts w:ascii="Times New Roman"/>
          <w:b w:val="false"/>
          <w:i w:val="false"/>
          <w:color w:val="000000"/>
          <w:sz w:val="28"/>
        </w:rPr>
        <w:t>);</w:t>
      </w:r>
      <w:r>
        <w:br/>
      </w:r>
      <w:r>
        <w:rPr>
          <w:rFonts w:ascii="Times New Roman"/>
          <w:b w:val="false"/>
          <w:i w:val="false"/>
          <w:color w:val="000000"/>
          <w:sz w:val="28"/>
        </w:rPr>
        <w:t>
      салқындатып өңдегендегі шығындар (</w:t>
      </w:r>
      <w:r>
        <w:rPr>
          <w:rFonts w:ascii="Times New Roman"/>
          <w:b w:val="false"/>
          <w:i w:val="false"/>
          <w:color w:val="000000"/>
          <w:sz w:val="28"/>
        </w:rPr>
        <w:t>6-кесте</w:t>
      </w:r>
      <w:r>
        <w:rPr>
          <w:rFonts w:ascii="Times New Roman"/>
          <w:b w:val="false"/>
          <w:i w:val="false"/>
          <w:color w:val="000000"/>
          <w:sz w:val="28"/>
        </w:rPr>
        <w:t>);</w:t>
      </w:r>
      <w:r>
        <w:br/>
      </w:r>
      <w:r>
        <w:rPr>
          <w:rFonts w:ascii="Times New Roman"/>
          <w:b w:val="false"/>
          <w:i w:val="false"/>
          <w:color w:val="000000"/>
          <w:sz w:val="28"/>
        </w:rPr>
        <w:t>
      жылумен аспаздық өңдегенде тамақ өнімдерінің шығындары (</w:t>
      </w:r>
      <w:r>
        <w:rPr>
          <w:rFonts w:ascii="Times New Roman"/>
          <w:b w:val="false"/>
          <w:i w:val="false"/>
          <w:color w:val="000000"/>
          <w:sz w:val="28"/>
        </w:rPr>
        <w:t>7-кесте</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107. ББМДҰ-ның медицина қызметкері:</w:t>
      </w:r>
      <w:r>
        <w:br/>
      </w:r>
      <w:r>
        <w:rPr>
          <w:rFonts w:ascii="Times New Roman"/>
          <w:b w:val="false"/>
          <w:i w:val="false"/>
          <w:color w:val="000000"/>
          <w:sz w:val="28"/>
        </w:rPr>
        <w:t>
</w:t>
      </w:r>
      <w:r>
        <w:rPr>
          <w:rFonts w:ascii="Times New Roman"/>
          <w:b w:val="false"/>
          <w:i w:val="false"/>
          <w:color w:val="000000"/>
          <w:sz w:val="28"/>
        </w:rPr>
        <w:t>
      1) күнделікті ас мәзірін құрастырады және аспаздық өңдеудің дұрыстығына, өнімдердің толық салынуына, тағамның шығымына және дайын тағамның дәмдік сапасына бақылау жасайды;</w:t>
      </w:r>
      <w:r>
        <w:br/>
      </w:r>
      <w:r>
        <w:rPr>
          <w:rFonts w:ascii="Times New Roman"/>
          <w:b w:val="false"/>
          <w:i w:val="false"/>
          <w:color w:val="000000"/>
          <w:sz w:val="28"/>
        </w:rPr>
        <w:t>
</w:t>
      </w:r>
      <w:r>
        <w:rPr>
          <w:rFonts w:ascii="Times New Roman"/>
          <w:b w:val="false"/>
          <w:i w:val="false"/>
          <w:color w:val="000000"/>
          <w:sz w:val="28"/>
        </w:rPr>
        <w:t>
      2) үшінші тамақтарға С витаминін қосуды жүргізеді, өнімдерді сақтау, өткізу мерзімдерінің және ас блогының санитариялық жағдайының сақталуын бақылайды.</w:t>
      </w:r>
      <w:r>
        <w:br/>
      </w:r>
      <w:r>
        <w:rPr>
          <w:rFonts w:ascii="Times New Roman"/>
          <w:b w:val="false"/>
          <w:i w:val="false"/>
          <w:color w:val="000000"/>
          <w:sz w:val="28"/>
        </w:rPr>
        <w:t>
</w:t>
      </w:r>
      <w:r>
        <w:rPr>
          <w:rFonts w:ascii="Times New Roman"/>
          <w:b w:val="false"/>
          <w:i w:val="false"/>
          <w:color w:val="000000"/>
          <w:sz w:val="28"/>
        </w:rPr>
        <w:t>
      108. Дайын тамақ балаларға сынамасы алынып, бағаланып және дайын тамаққа арналған бракераж журналына жазылғаннан кейін беріледі. Медицина қызметкері әр тағам түрінің дәмдік сапасын бағалайды, үлестірілетін тағамның салмағы мен көлемінің ас мәзірінде көрсетілген мөлшерге сәйкестігін көрсетеді.</w:t>
      </w:r>
      <w:r>
        <w:br/>
      </w:r>
      <w:r>
        <w:rPr>
          <w:rFonts w:ascii="Times New Roman"/>
          <w:b w:val="false"/>
          <w:i w:val="false"/>
          <w:color w:val="000000"/>
          <w:sz w:val="28"/>
        </w:rPr>
        <w:t>
</w:t>
      </w:r>
      <w:r>
        <w:rPr>
          <w:rFonts w:ascii="Times New Roman"/>
          <w:b w:val="false"/>
          <w:i w:val="false"/>
          <w:color w:val="000000"/>
          <w:sz w:val="28"/>
        </w:rPr>
        <w:t>
      109. Тағам шығымын тексеру үшін он порция өлшенеді. Медицина қызметкері айына бір рет тағамның құндылығына және ингредиенттеріне есептеу жүргізеді.</w:t>
      </w:r>
      <w:r>
        <w:br/>
      </w:r>
      <w:r>
        <w:rPr>
          <w:rFonts w:ascii="Times New Roman"/>
          <w:b w:val="false"/>
          <w:i w:val="false"/>
          <w:color w:val="000000"/>
          <w:sz w:val="28"/>
        </w:rPr>
        <w:t>
</w:t>
      </w:r>
      <w:r>
        <w:rPr>
          <w:rFonts w:ascii="Times New Roman"/>
          <w:b w:val="false"/>
          <w:i w:val="false"/>
          <w:color w:val="000000"/>
          <w:sz w:val="28"/>
        </w:rPr>
        <w:t>
      110. Тамақ дайындау кезінде мына талаптар сақталады:</w:t>
      </w:r>
      <w:r>
        <w:br/>
      </w:r>
      <w:r>
        <w:rPr>
          <w:rFonts w:ascii="Times New Roman"/>
          <w:b w:val="false"/>
          <w:i w:val="false"/>
          <w:color w:val="000000"/>
          <w:sz w:val="28"/>
        </w:rPr>
        <w:t>
</w:t>
      </w:r>
      <w:r>
        <w:rPr>
          <w:rFonts w:ascii="Times New Roman"/>
          <w:b w:val="false"/>
          <w:i w:val="false"/>
          <w:color w:val="000000"/>
          <w:sz w:val="28"/>
        </w:rPr>
        <w:t>
      1) шикі және піскен өнімдерді өңдеу тиісінше таңбаланған бөлшектеу мүкаммалын қолдана отырып әртүрлі үстелдерде жүргізіледі;</w:t>
      </w:r>
      <w:r>
        <w:br/>
      </w:r>
      <w:r>
        <w:rPr>
          <w:rFonts w:ascii="Times New Roman"/>
          <w:b w:val="false"/>
          <w:i w:val="false"/>
          <w:color w:val="000000"/>
          <w:sz w:val="28"/>
        </w:rPr>
        <w:t>
</w:t>
      </w:r>
      <w:r>
        <w:rPr>
          <w:rFonts w:ascii="Times New Roman"/>
          <w:b w:val="false"/>
          <w:i w:val="false"/>
          <w:color w:val="000000"/>
          <w:sz w:val="28"/>
        </w:rPr>
        <w:t>
      2) ет-сүйек сорпалары сүзіледі;</w:t>
      </w:r>
      <w:r>
        <w:br/>
      </w:r>
      <w:r>
        <w:rPr>
          <w:rFonts w:ascii="Times New Roman"/>
          <w:b w:val="false"/>
          <w:i w:val="false"/>
          <w:color w:val="000000"/>
          <w:sz w:val="28"/>
        </w:rPr>
        <w:t>
</w:t>
      </w:r>
      <w:r>
        <w:rPr>
          <w:rFonts w:ascii="Times New Roman"/>
          <w:b w:val="false"/>
          <w:i w:val="false"/>
          <w:color w:val="000000"/>
          <w:sz w:val="28"/>
        </w:rPr>
        <w:t>
      3) салаттарға арналған шикі көкөністер өңделеді және «ПК» - піскен көкөністер деген таңбасы бар тақтайшалар мен үстелдерде туралады;</w:t>
      </w:r>
      <w:r>
        <w:br/>
      </w:r>
      <w:r>
        <w:rPr>
          <w:rFonts w:ascii="Times New Roman"/>
          <w:b w:val="false"/>
          <w:i w:val="false"/>
          <w:color w:val="000000"/>
          <w:sz w:val="28"/>
        </w:rPr>
        <w:t>
</w:t>
      </w:r>
      <w:r>
        <w:rPr>
          <w:rFonts w:ascii="Times New Roman"/>
          <w:b w:val="false"/>
          <w:i w:val="false"/>
          <w:color w:val="000000"/>
          <w:sz w:val="28"/>
        </w:rPr>
        <w:t>
      4) кемінде екі ет турағыш қарастырылады, шикі және піскен өнімдерге бөлек;</w:t>
      </w:r>
      <w:r>
        <w:br/>
      </w:r>
      <w:r>
        <w:rPr>
          <w:rFonts w:ascii="Times New Roman"/>
          <w:b w:val="false"/>
          <w:i w:val="false"/>
          <w:color w:val="000000"/>
          <w:sz w:val="28"/>
        </w:rPr>
        <w:t>
</w:t>
      </w:r>
      <w:r>
        <w:rPr>
          <w:rFonts w:ascii="Times New Roman"/>
          <w:b w:val="false"/>
          <w:i w:val="false"/>
          <w:color w:val="000000"/>
          <w:sz w:val="28"/>
        </w:rPr>
        <w:t>
      5) ет немесе балық турамасынан жасалған котлеттер, биточкалар екі жағынан кемінде он минуттан қуырылады және дайын болғанға дейін 220-250</w:t>
      </w:r>
      <w:r>
        <w:rPr>
          <w:rFonts w:ascii="Times New Roman"/>
          <w:b w:val="false"/>
          <w:i w:val="false"/>
          <w:color w:val="000000"/>
          <w:vertAlign w:val="superscript"/>
        </w:rPr>
        <w:t>о</w:t>
      </w:r>
      <w:r>
        <w:rPr>
          <w:rFonts w:ascii="Times New Roman"/>
          <w:b w:val="false"/>
          <w:i w:val="false"/>
          <w:color w:val="000000"/>
          <w:sz w:val="28"/>
        </w:rPr>
        <w:t>С температурада духовкада қуырылады;</w:t>
      </w:r>
      <w:r>
        <w:br/>
      </w:r>
      <w:r>
        <w:rPr>
          <w:rFonts w:ascii="Times New Roman"/>
          <w:b w:val="false"/>
          <w:i w:val="false"/>
          <w:color w:val="000000"/>
          <w:sz w:val="28"/>
        </w:rPr>
        <w:t>
</w:t>
      </w:r>
      <w:r>
        <w:rPr>
          <w:rFonts w:ascii="Times New Roman"/>
          <w:b w:val="false"/>
          <w:i w:val="false"/>
          <w:color w:val="000000"/>
          <w:sz w:val="28"/>
        </w:rPr>
        <w:t>
      6) бірінші және екінші тамақтарға қолданылатын піскен ет он минут бойы 220-250</w:t>
      </w:r>
      <w:r>
        <w:rPr>
          <w:rFonts w:ascii="Times New Roman"/>
          <w:b w:val="false"/>
          <w:i w:val="false"/>
          <w:color w:val="000000"/>
          <w:vertAlign w:val="superscript"/>
        </w:rPr>
        <w:t>о</w:t>
      </w:r>
      <w:r>
        <w:rPr>
          <w:rFonts w:ascii="Times New Roman"/>
          <w:b w:val="false"/>
          <w:i w:val="false"/>
          <w:color w:val="000000"/>
          <w:sz w:val="28"/>
        </w:rPr>
        <w:t>С температурада қайталап термиялық өңдеуге (сорпада, тұздықта қайнату, тандыр шкафында қуыру) ұшырайды;</w:t>
      </w:r>
      <w:r>
        <w:br/>
      </w:r>
      <w:r>
        <w:rPr>
          <w:rFonts w:ascii="Times New Roman"/>
          <w:b w:val="false"/>
          <w:i w:val="false"/>
          <w:color w:val="000000"/>
          <w:sz w:val="28"/>
        </w:rPr>
        <w:t>
</w:t>
      </w:r>
      <w:r>
        <w:rPr>
          <w:rFonts w:ascii="Times New Roman"/>
          <w:b w:val="false"/>
          <w:i w:val="false"/>
          <w:color w:val="000000"/>
          <w:sz w:val="28"/>
        </w:rPr>
        <w:t>
      7) пісірмелер, омлеттер бес-алты минут бойы 220-250</w:t>
      </w:r>
      <w:r>
        <w:rPr>
          <w:rFonts w:ascii="Times New Roman"/>
          <w:b w:val="false"/>
          <w:i w:val="false"/>
          <w:color w:val="000000"/>
          <w:vertAlign w:val="superscript"/>
        </w:rPr>
        <w:t>о</w:t>
      </w:r>
      <w:r>
        <w:rPr>
          <w:rFonts w:ascii="Times New Roman"/>
          <w:b w:val="false"/>
          <w:i w:val="false"/>
          <w:color w:val="000000"/>
          <w:sz w:val="28"/>
        </w:rPr>
        <w:t>С температурада духовкада пісіріледі;</w:t>
      </w:r>
      <w:r>
        <w:br/>
      </w:r>
      <w:r>
        <w:rPr>
          <w:rFonts w:ascii="Times New Roman"/>
          <w:b w:val="false"/>
          <w:i w:val="false"/>
          <w:color w:val="000000"/>
          <w:sz w:val="28"/>
        </w:rPr>
        <w:t>
</w:t>
      </w:r>
      <w:r>
        <w:rPr>
          <w:rFonts w:ascii="Times New Roman"/>
          <w:b w:val="false"/>
          <w:i w:val="false"/>
          <w:color w:val="000000"/>
          <w:sz w:val="28"/>
        </w:rPr>
        <w:t>
      8) бірінші және екінші тамақтар ыстық плита үстінде екі-үш сағаттан артық тұрмайды;</w:t>
      </w:r>
      <w:r>
        <w:br/>
      </w:r>
      <w:r>
        <w:rPr>
          <w:rFonts w:ascii="Times New Roman"/>
          <w:b w:val="false"/>
          <w:i w:val="false"/>
          <w:color w:val="000000"/>
          <w:sz w:val="28"/>
        </w:rPr>
        <w:t>
</w:t>
      </w:r>
      <w:r>
        <w:rPr>
          <w:rFonts w:ascii="Times New Roman"/>
          <w:b w:val="false"/>
          <w:i w:val="false"/>
          <w:color w:val="000000"/>
          <w:sz w:val="28"/>
        </w:rPr>
        <w:t>
      9) ашыған сүт нан илеуге ғана жұмсалады;</w:t>
      </w:r>
      <w:r>
        <w:br/>
      </w:r>
      <w:r>
        <w:rPr>
          <w:rFonts w:ascii="Times New Roman"/>
          <w:b w:val="false"/>
          <w:i w:val="false"/>
          <w:color w:val="000000"/>
          <w:sz w:val="28"/>
        </w:rPr>
        <w:t>
</w:t>
      </w:r>
      <w:r>
        <w:rPr>
          <w:rFonts w:ascii="Times New Roman"/>
          <w:b w:val="false"/>
          <w:i w:val="false"/>
          <w:color w:val="000000"/>
          <w:sz w:val="28"/>
        </w:rPr>
        <w:t>
      10) қатық, ірімшік және басқа да ашыған сүт өнімдерін, ет қосылған құймақтар, флотша макарон, зельцтер, кремі бар кондитерлік өнімдер, сусындар, морс, форшмак, фритюр өнімдерін, студень, паштеттерді, гамбургерлерді, хот-догтарды, фритюрде қуырылған тоқаштарды, езілген жұмыртқаны, қуырылған жұмыртқаны, майонез қосылған салаттарды дайындауға жол берілмейді;</w:t>
      </w:r>
      <w:r>
        <w:br/>
      </w:r>
      <w:r>
        <w:rPr>
          <w:rFonts w:ascii="Times New Roman"/>
          <w:b w:val="false"/>
          <w:i w:val="false"/>
          <w:color w:val="000000"/>
          <w:sz w:val="28"/>
        </w:rPr>
        <w:t>
</w:t>
      </w:r>
      <w:r>
        <w:rPr>
          <w:rFonts w:ascii="Times New Roman"/>
          <w:b w:val="false"/>
          <w:i w:val="false"/>
          <w:color w:val="000000"/>
          <w:sz w:val="28"/>
        </w:rPr>
        <w:t>
      11) пастерленбеген, қайнатылмаған немесе термиялық өңдеуі жоқ сүт, ірімшік және қаймақты, суда жүзетін құстың жұмыртқасы мен етін, үйде дайындалған консерві өнімдерін, газдалған сусындарды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12) сүт өңдеу ұйымдарында өндірілген шағын орамадағы қаймақ пен ірімшік арнайы термиялық өңдеуді қажет етпейді.</w:t>
      </w:r>
      <w:r>
        <w:br/>
      </w:r>
      <w:r>
        <w:rPr>
          <w:rFonts w:ascii="Times New Roman"/>
          <w:b w:val="false"/>
          <w:i w:val="false"/>
          <w:color w:val="000000"/>
          <w:sz w:val="28"/>
        </w:rPr>
        <w:t>
</w:t>
      </w:r>
      <w:r>
        <w:rPr>
          <w:rFonts w:ascii="Times New Roman"/>
          <w:b w:val="false"/>
          <w:i w:val="false"/>
          <w:color w:val="000000"/>
          <w:sz w:val="28"/>
        </w:rPr>
        <w:t>
      111. Өнімдерді аспаздық өңдеу кезінде витаминдерді сақтау ережесін сақтау қажет: көкөністердің қабығын жұқалап аршу, көкөністерді түнде аршып қоймау, аршылған көкөністерді суда 1,5 сағаттан артық ұстамау, тамақ дайындау үшін оларды қайнаған суға салу.</w:t>
      </w:r>
      <w:r>
        <w:br/>
      </w:r>
      <w:r>
        <w:rPr>
          <w:rFonts w:ascii="Times New Roman"/>
          <w:b w:val="false"/>
          <w:i w:val="false"/>
          <w:color w:val="000000"/>
          <w:sz w:val="28"/>
        </w:rPr>
        <w:t>
      Гиповитаминоздың алдын алу мақсатында салқын сусындарды (компот, кисель және т.б.) аскорбин қышқылымен жасанды витаминдеу жүргізіледі. Компотты витаминдеу 12-15</w:t>
      </w:r>
      <w:r>
        <w:rPr>
          <w:rFonts w:ascii="Times New Roman"/>
          <w:b w:val="false"/>
          <w:i w:val="false"/>
          <w:color w:val="000000"/>
          <w:vertAlign w:val="superscript"/>
        </w:rPr>
        <w:t>о</w:t>
      </w:r>
      <w:r>
        <w:rPr>
          <w:rFonts w:ascii="Times New Roman"/>
          <w:b w:val="false"/>
          <w:i w:val="false"/>
          <w:color w:val="000000"/>
          <w:sz w:val="28"/>
        </w:rPr>
        <w:t>С температураға дейін салқындатылғаннан кейін, оларды өткізу алдында жүргізу ұсынылады, ал кисельге аскорбин қышқылының ерітіндісін 30-35</w:t>
      </w:r>
      <w:r>
        <w:rPr>
          <w:rFonts w:ascii="Times New Roman"/>
          <w:b w:val="false"/>
          <w:i w:val="false"/>
          <w:color w:val="000000"/>
          <w:vertAlign w:val="superscript"/>
        </w:rPr>
        <w:t>о</w:t>
      </w:r>
      <w:r>
        <w:rPr>
          <w:rFonts w:ascii="Times New Roman"/>
          <w:b w:val="false"/>
          <w:i w:val="false"/>
          <w:color w:val="000000"/>
          <w:sz w:val="28"/>
        </w:rPr>
        <w:t>С температураға дейін суығанда, оны араластырып және өткізу температурасына дейін салқындата отырып құяды. С витаминінің тәуліктік нормасы сәби жасындағы балалар үшін 50 миллиграмм, ал мектеп жасына дейінгі балалар үшін 70 миллиграмм. Витаминделген тағамдар жылытылады.</w:t>
      </w:r>
      <w:r>
        <w:br/>
      </w:r>
      <w:r>
        <w:rPr>
          <w:rFonts w:ascii="Times New Roman"/>
          <w:b w:val="false"/>
          <w:i w:val="false"/>
          <w:color w:val="000000"/>
          <w:sz w:val="28"/>
        </w:rPr>
        <w:t>
</w:t>
      </w:r>
      <w:r>
        <w:rPr>
          <w:rFonts w:ascii="Times New Roman"/>
          <w:b w:val="false"/>
          <w:i w:val="false"/>
          <w:color w:val="000000"/>
          <w:sz w:val="28"/>
        </w:rPr>
        <w:t>
      112. Тағам өнімдерін тасымалдауды арнайы жабдықталған автокөліктерде жүргізу қажет. Автокөліктің «Объектіге және көлік құралына санитариялық паспорт беру, есепке алу және жүргізу ережесін белгілеу туралы» Қазақстан Республикасының Денсаулық сақтау министрінің 2009 жылғы 18 қарашадағы № 731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2009 жылғы 26 қарашада № 5899 болып тіркелген) сәйкес санитариялық паспорты болуы қажет.</w:t>
      </w:r>
      <w:r>
        <w:br/>
      </w:r>
      <w:r>
        <w:rPr>
          <w:rFonts w:ascii="Times New Roman"/>
          <w:b w:val="false"/>
          <w:i w:val="false"/>
          <w:color w:val="000000"/>
          <w:sz w:val="28"/>
        </w:rPr>
        <w:t>
      Экспедитордың арнайы киімі және «Жеке медициналық кітапшаларды беру, есепке алу және жүргізу ережесін бекіту туралы» Қазақстан Республикасының Денсаулық сақтау министрінің 2009 жылғы 24 қарашадағы № 768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2009 жылғы 26 қарашада № 5895 болып тіркелген) сәйкес жеке медициналық кітапшасы болуы қажет.</w:t>
      </w:r>
      <w:r>
        <w:br/>
      </w:r>
      <w:r>
        <w:rPr>
          <w:rFonts w:ascii="Times New Roman"/>
          <w:b w:val="false"/>
          <w:i w:val="false"/>
          <w:color w:val="000000"/>
          <w:sz w:val="28"/>
        </w:rPr>
        <w:t>
      Өнімдерге арналған ыдыстар таңбаланады және тағайындалуына қарай қолданылады, қолданылғаннан кейін тазартылады, 2% кальцийленген сода ерітіндісі бар ыстық сумен жуылады (1 литр суға 20 грамм), шайылады, кептіріледі және сөрелерде сақталады.</w:t>
      </w:r>
      <w:r>
        <w:br/>
      </w:r>
      <w:r>
        <w:rPr>
          <w:rFonts w:ascii="Times New Roman"/>
          <w:b w:val="false"/>
          <w:i w:val="false"/>
          <w:color w:val="000000"/>
          <w:sz w:val="28"/>
        </w:rPr>
        <w:t>
</w:t>
      </w:r>
      <w:r>
        <w:rPr>
          <w:rFonts w:ascii="Times New Roman"/>
          <w:b w:val="false"/>
          <w:i w:val="false"/>
          <w:color w:val="000000"/>
          <w:sz w:val="28"/>
        </w:rPr>
        <w:t>
      113. ББМДҰ-да фаянстан, фарфордан жасалған асханалық және шай ыдыстары, тотықпайтын болаттан жасалған асхана құралдары пайдаланылады. Шеті сынған, пластмассадан жасалған ыдыстарды және алюминийден жасалған аспаптарды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114. Буфеттерде асханалық ыдыстарды жуу үшін тиісті таңбалары бар үш ұялы жуғыш немесе ыдыс жуатын машина орнатылады. 2003 жылға дейін салынған және қайта жаңартылған ББМДҰ-да екі ұялы жуғыштарға рұқсат етіледі.</w:t>
      </w:r>
      <w:r>
        <w:br/>
      </w:r>
      <w:r>
        <w:rPr>
          <w:rFonts w:ascii="Times New Roman"/>
          <w:b w:val="false"/>
          <w:i w:val="false"/>
          <w:color w:val="000000"/>
          <w:sz w:val="28"/>
        </w:rPr>
        <w:t>
      Алдымен 50-60</w:t>
      </w:r>
      <w:r>
        <w:rPr>
          <w:rFonts w:ascii="Times New Roman"/>
          <w:b w:val="false"/>
          <w:i w:val="false"/>
          <w:color w:val="000000"/>
          <w:vertAlign w:val="superscript"/>
        </w:rPr>
        <w:t>о</w:t>
      </w:r>
      <w:r>
        <w:rPr>
          <w:rFonts w:ascii="Times New Roman"/>
          <w:b w:val="false"/>
          <w:i w:val="false"/>
          <w:color w:val="000000"/>
          <w:sz w:val="28"/>
        </w:rPr>
        <w:t>С температурада бірінші ұяда рұқсат етілген жуу құралдарын қоса отырып шай ыдыстары жуылады, шайылады, содан соң асхана ыдыстары жуылады. Ыдыстарды жуған кезде оларды тамақ қалдықтарынан мұқият тазарту қажет, бірінші ұяда 50-60</w:t>
      </w:r>
      <w:r>
        <w:rPr>
          <w:rFonts w:ascii="Times New Roman"/>
          <w:b w:val="false"/>
          <w:i w:val="false"/>
          <w:color w:val="000000"/>
          <w:vertAlign w:val="superscript"/>
        </w:rPr>
        <w:t>о</w:t>
      </w:r>
      <w:r>
        <w:rPr>
          <w:rFonts w:ascii="Times New Roman"/>
          <w:b w:val="false"/>
          <w:i w:val="false"/>
          <w:color w:val="000000"/>
          <w:sz w:val="28"/>
        </w:rPr>
        <w:t>С температурада жуу құралдарын қоса отырып ыстық сумен жуады, екінші ұяда 65</w:t>
      </w:r>
      <w:r>
        <w:rPr>
          <w:rFonts w:ascii="Times New Roman"/>
          <w:b w:val="false"/>
          <w:i w:val="false"/>
          <w:color w:val="000000"/>
          <w:vertAlign w:val="superscript"/>
        </w:rPr>
        <w:t>о</w:t>
      </w:r>
      <w:r>
        <w:rPr>
          <w:rFonts w:ascii="Times New Roman"/>
          <w:b w:val="false"/>
          <w:i w:val="false"/>
          <w:color w:val="000000"/>
          <w:sz w:val="28"/>
        </w:rPr>
        <w:t>С-дан төмен емес температурада ағынды сумен шаяды, торкөзді сөрелердің үстіне кептіріледі. Арнайы жуғыш және ағынды су болмаған жағдайда асханалық ыдыс үш легенде рұқсат етілген жуу құралдарын қосу арқылы ыстық суда жуылады, жуылған ыдыс ыстық суда шайылады, кейіннен кептіріледі.</w:t>
      </w:r>
      <w:r>
        <w:br/>
      </w:r>
      <w:r>
        <w:rPr>
          <w:rFonts w:ascii="Times New Roman"/>
          <w:b w:val="false"/>
          <w:i w:val="false"/>
          <w:color w:val="000000"/>
          <w:sz w:val="28"/>
        </w:rPr>
        <w:t>
</w:t>
      </w:r>
      <w:r>
        <w:rPr>
          <w:rFonts w:ascii="Times New Roman"/>
          <w:b w:val="false"/>
          <w:i w:val="false"/>
          <w:color w:val="000000"/>
          <w:sz w:val="28"/>
        </w:rPr>
        <w:t>
      115. Асханалық құралдар: қасықтар, шанышқылар рұқсат етілген жуу құралдарын қоса отырып жуылады, 65</w:t>
      </w:r>
      <w:r>
        <w:rPr>
          <w:rFonts w:ascii="Times New Roman"/>
          <w:b w:val="false"/>
          <w:i w:val="false"/>
          <w:color w:val="000000"/>
          <w:vertAlign w:val="superscript"/>
        </w:rPr>
        <w:t>о</w:t>
      </w:r>
      <w:r>
        <w:rPr>
          <w:rFonts w:ascii="Times New Roman"/>
          <w:b w:val="false"/>
          <w:i w:val="false"/>
          <w:color w:val="000000"/>
          <w:sz w:val="28"/>
        </w:rPr>
        <w:t>С температурадағы ыстық сумен шайылады және кептіріледі. Емізіктер жуылады, он бес минут бойы қайнатылады және қақпағы жабылатын шыны ыдыста сақталады. Сүт қоспасына арналған кішкене бөтелкелер қыл және майсыздандыратын құралдардың көмегімен (қыша, ас содасы) жылы ағынды сумен жуылады, содан соң он бес минут қайнатылады және таңбаланған жабық эмаль ыдыста сақталады. Асханалық ыдыстарды жууға арналған шүберек жуылады, кептіріледі, ашық эмаль ыдыста құрғақ күйінде сақталады.</w:t>
      </w:r>
      <w:r>
        <w:br/>
      </w:r>
      <w:r>
        <w:rPr>
          <w:rFonts w:ascii="Times New Roman"/>
          <w:b w:val="false"/>
          <w:i w:val="false"/>
          <w:color w:val="000000"/>
          <w:sz w:val="28"/>
        </w:rPr>
        <w:t>
      Ыдыстарды зарарсыздандыру үшін эпидемиологиялық көрсеткіштер бойынша әр топқа құрғақтай қуыратын шкафтар немесе дезинфекциялық ерітіндісі бар ыдыстарды шылауға арналған сыйымдылықтар орнатылады.</w:t>
      </w:r>
      <w:r>
        <w:br/>
      </w:r>
      <w:r>
        <w:rPr>
          <w:rFonts w:ascii="Times New Roman"/>
          <w:b w:val="false"/>
          <w:i w:val="false"/>
          <w:color w:val="000000"/>
          <w:sz w:val="28"/>
        </w:rPr>
        <w:t>
</w:t>
      </w:r>
      <w:r>
        <w:rPr>
          <w:rFonts w:ascii="Times New Roman"/>
          <w:b w:val="false"/>
          <w:i w:val="false"/>
          <w:color w:val="000000"/>
          <w:sz w:val="28"/>
        </w:rPr>
        <w:t>
      116. Топтық үй-жайларда тамақ қалдықтарын жинау үшін таңбаланған қақпағы бар сыйымдылық бөлінеді, ол әр қабылданған тамақтан кейін тазартылады, кальцийленген сода ерітіндісімен жуылады, ыстық сумен шайылады және кептіріледі.</w:t>
      </w:r>
      <w:r>
        <w:br/>
      </w:r>
      <w:r>
        <w:rPr>
          <w:rFonts w:ascii="Times New Roman"/>
          <w:b w:val="false"/>
          <w:i w:val="false"/>
          <w:color w:val="000000"/>
          <w:sz w:val="28"/>
        </w:rPr>
        <w:t>
</w:t>
      </w:r>
      <w:r>
        <w:rPr>
          <w:rFonts w:ascii="Times New Roman"/>
          <w:b w:val="false"/>
          <w:i w:val="false"/>
          <w:color w:val="000000"/>
          <w:sz w:val="28"/>
        </w:rPr>
        <w:t>
      117. Ас блогының қызметкерлері кемінде арнайы киімнің үш жиынымен және жеке бас гигиенасы ережелерін сақтау үшін қажетті жағдайлармен қамтамасыз етіледі. Ас блогының қызметкерлері мынадай жеке бас гигиенасының ережелерін орындайды:</w:t>
      </w:r>
      <w:r>
        <w:br/>
      </w:r>
      <w:r>
        <w:rPr>
          <w:rFonts w:ascii="Times New Roman"/>
          <w:b w:val="false"/>
          <w:i w:val="false"/>
          <w:color w:val="000000"/>
          <w:sz w:val="28"/>
        </w:rPr>
        <w:t>
</w:t>
      </w:r>
      <w:r>
        <w:rPr>
          <w:rFonts w:ascii="Times New Roman"/>
          <w:b w:val="false"/>
          <w:i w:val="false"/>
          <w:color w:val="000000"/>
          <w:sz w:val="28"/>
        </w:rPr>
        <w:t>
      1) жұмыс басталар алдында сырт киімін шкафқа іледі, қолын сабынмен және шөткемен ыстық суда жуады;</w:t>
      </w:r>
      <w:r>
        <w:br/>
      </w:r>
      <w:r>
        <w:rPr>
          <w:rFonts w:ascii="Times New Roman"/>
          <w:b w:val="false"/>
          <w:i w:val="false"/>
          <w:color w:val="000000"/>
          <w:sz w:val="28"/>
        </w:rPr>
        <w:t>
</w:t>
      </w:r>
      <w:r>
        <w:rPr>
          <w:rFonts w:ascii="Times New Roman"/>
          <w:b w:val="false"/>
          <w:i w:val="false"/>
          <w:color w:val="000000"/>
          <w:sz w:val="28"/>
        </w:rPr>
        <w:t>
      2) тек таза арнайы киіммен жұмыс істейді;</w:t>
      </w:r>
      <w:r>
        <w:br/>
      </w:r>
      <w:r>
        <w:rPr>
          <w:rFonts w:ascii="Times New Roman"/>
          <w:b w:val="false"/>
          <w:i w:val="false"/>
          <w:color w:val="000000"/>
          <w:sz w:val="28"/>
        </w:rPr>
        <w:t>
</w:t>
      </w:r>
      <w:r>
        <w:rPr>
          <w:rFonts w:ascii="Times New Roman"/>
          <w:b w:val="false"/>
          <w:i w:val="false"/>
          <w:color w:val="000000"/>
          <w:sz w:val="28"/>
        </w:rPr>
        <w:t>
      3) ас блогынан сыртқа шыққанда, дәретханаға барғанда арнайы киімді шешеді, асханаға оралғаннан кейін қолын сабынмен және шөткемен ыстық суда жуады, содан соң арнайы киімді киеді.</w:t>
      </w:r>
    </w:p>
    <w:bookmarkEnd w:id="19"/>
    <w:bookmarkStart w:name="z185" w:id="20"/>
    <w:p>
      <w:pPr>
        <w:spacing w:after="0"/>
        <w:ind w:left="0"/>
        <w:jc w:val="left"/>
      </w:pPr>
      <w:r>
        <w:rPr>
          <w:rFonts w:ascii="Times New Roman"/>
          <w:b/>
          <w:i w:val="false"/>
          <w:color w:val="000000"/>
        </w:rPr>
        <w:t xml:space="preserve"> 
10. Балалар мен персоналға медииналық көмек көрсетуге қойылатын</w:t>
      </w:r>
      <w:r>
        <w:br/>
      </w:r>
      <w:r>
        <w:rPr>
          <w:rFonts w:ascii="Times New Roman"/>
          <w:b/>
          <w:i w:val="false"/>
          <w:color w:val="000000"/>
        </w:rPr>
        <w:t>
санитариялық-эпидемиологиялық талаптар</w:t>
      </w:r>
    </w:p>
    <w:bookmarkEnd w:id="20"/>
    <w:bookmarkStart w:name="z186" w:id="21"/>
    <w:p>
      <w:pPr>
        <w:spacing w:after="0"/>
        <w:ind w:left="0"/>
        <w:jc w:val="both"/>
      </w:pPr>
      <w:r>
        <w:rPr>
          <w:rFonts w:ascii="Times New Roman"/>
          <w:b w:val="false"/>
          <w:i w:val="false"/>
          <w:color w:val="000000"/>
          <w:sz w:val="28"/>
        </w:rPr>
        <w:t>
      118. ББМДҰ сәйкес медицина қызметкерлерінің білікті кадрларымен толықтырылады.</w:t>
      </w:r>
      <w:r>
        <w:br/>
      </w:r>
      <w:r>
        <w:rPr>
          <w:rFonts w:ascii="Times New Roman"/>
          <w:b w:val="false"/>
          <w:i w:val="false"/>
          <w:color w:val="000000"/>
          <w:sz w:val="28"/>
        </w:rPr>
        <w:t>
      Медицина қызметкері болмаған жағдайда балаларды медициналық-санитариялық қамтамасыз етуді аумақтық амбулаториялық-емханалық денсаулық сақтау ұйымы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118-тармаққа өзгерту енгізілді - ҚР Денсаулық сақтау министрінің м.а. 2010.10.25 </w:t>
      </w:r>
      <w:r>
        <w:rPr>
          <w:rFonts w:ascii="Times New Roman"/>
          <w:b w:val="false"/>
          <w:i w:val="false"/>
          <w:color w:val="00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119. ББМДҰ-ның медицина персоналы емдеу-профилактикалық сауықтыру іс-шараларын өткізеді.</w:t>
      </w:r>
      <w:r>
        <w:br/>
      </w:r>
      <w:r>
        <w:rPr>
          <w:rFonts w:ascii="Times New Roman"/>
          <w:b w:val="false"/>
          <w:i w:val="false"/>
          <w:color w:val="000000"/>
          <w:sz w:val="28"/>
        </w:rPr>
        <w:t>
      ББМДҰ-ның емдеу-сауықтыру жұмысының тиімділік критерийі ретінде балалардың денсаулық жағдайларының жақсаруы болып табылады. Балалардың денсаулық жағдайларын бағалауды ағымды қадағалаулар мен профилактикалық тексеріп-қараулар негізінде жүргізеді.</w:t>
      </w:r>
      <w:r>
        <w:br/>
      </w:r>
      <w:r>
        <w:rPr>
          <w:rFonts w:ascii="Times New Roman"/>
          <w:b w:val="false"/>
          <w:i w:val="false"/>
          <w:color w:val="000000"/>
          <w:sz w:val="28"/>
        </w:rPr>
        <w:t>
      Балалардың әр жас топтары үшін сырқаттанушылықты төмендетуге және балалардың денсаулығын күшейтуге бағытталған сауықтыру іс-шараларының кешенді жоспарын құрастырылады.</w:t>
      </w:r>
      <w:r>
        <w:br/>
      </w:r>
      <w:r>
        <w:rPr>
          <w:rFonts w:ascii="Times New Roman"/>
          <w:b w:val="false"/>
          <w:i w:val="false"/>
          <w:color w:val="000000"/>
          <w:sz w:val="28"/>
        </w:rPr>
        <w:t>
      Декреттелген жастағы балаларды профилактикалық медициналық тексеріп-қараулар қолданыстағы нормативтік құқықтық актілерге сәйкес жүргізіледі және дәрігерге дейінгі, педиатриялық және мамандандырылған кезеңдерді қарастырады. Басқа балаларға жыл сайын скрининг-тестілеу және педиатриялық тексеріп-қарау өткізіледі. Көрсеткіштері бойынша балалар басқа да дәрігерлерге тексеріледі.</w:t>
      </w:r>
      <w:r>
        <w:br/>
      </w:r>
      <w:r>
        <w:rPr>
          <w:rFonts w:ascii="Times New Roman"/>
          <w:b w:val="false"/>
          <w:i w:val="false"/>
          <w:color w:val="000000"/>
          <w:sz w:val="28"/>
        </w:rPr>
        <w:t>
</w:t>
      </w:r>
      <w:r>
        <w:rPr>
          <w:rFonts w:ascii="Times New Roman"/>
          <w:b w:val="false"/>
          <w:i w:val="false"/>
          <w:color w:val="000000"/>
          <w:sz w:val="28"/>
        </w:rPr>
        <w:t>
      120. Балалар мен персонал арасында инфекциялық аурулар тіркелген жағдайда ББМДҰ-ның басшылығы, оның персоналы мен медицина қызметкерлері мемлекеттік санитариялық-эпидемиологиялық қызмет органдары белгілеген мерзімде және көлемде эпидемияға қарсы іс-шаралар жүргізеді.</w:t>
      </w:r>
      <w:r>
        <w:br/>
      </w:r>
      <w:r>
        <w:rPr>
          <w:rFonts w:ascii="Times New Roman"/>
          <w:b w:val="false"/>
          <w:i w:val="false"/>
          <w:color w:val="000000"/>
          <w:sz w:val="28"/>
        </w:rPr>
        <w:t>
</w:t>
      </w:r>
      <w:r>
        <w:rPr>
          <w:rFonts w:ascii="Times New Roman"/>
          <w:b w:val="false"/>
          <w:i w:val="false"/>
          <w:color w:val="000000"/>
          <w:sz w:val="28"/>
        </w:rPr>
        <w:t>
      121. Ас блогының қызметкерлерін мейірбике күн сайын ас блогы қызметкерлерін тексеріп-қарау журналына міндетті түрде белгілей отырып іріңді аурудың барлығына тексереді.</w:t>
      </w:r>
      <w:r>
        <w:br/>
      </w:r>
      <w:r>
        <w:rPr>
          <w:rFonts w:ascii="Times New Roman"/>
          <w:b w:val="false"/>
          <w:i w:val="false"/>
          <w:color w:val="000000"/>
          <w:sz w:val="28"/>
        </w:rPr>
        <w:t>
      ББМДҰ-да инфекциялық аурумен ауыратын немесе күдігі бар қызметкерлер жұмысқа жіберілмейді немесе тез арада жұмыстан шеттетіледі.</w:t>
      </w:r>
      <w:r>
        <w:br/>
      </w:r>
      <w:r>
        <w:rPr>
          <w:rFonts w:ascii="Times New Roman"/>
          <w:b w:val="false"/>
          <w:i w:val="false"/>
          <w:color w:val="000000"/>
          <w:sz w:val="28"/>
        </w:rPr>
        <w:t>
</w:t>
      </w:r>
      <w:r>
        <w:rPr>
          <w:rFonts w:ascii="Times New Roman"/>
          <w:b w:val="false"/>
          <w:i w:val="false"/>
          <w:color w:val="000000"/>
          <w:sz w:val="28"/>
        </w:rPr>
        <w:t>
      122. ББМДҰ-да осы санитариялық ережеге </w:t>
      </w:r>
      <w:r>
        <w:rPr>
          <w:rFonts w:ascii="Times New Roman"/>
          <w:b w:val="false"/>
          <w:i w:val="false"/>
          <w:color w:val="000000"/>
          <w:sz w:val="28"/>
        </w:rPr>
        <w:t>8-қосымшаға</w:t>
      </w:r>
      <w:r>
        <w:rPr>
          <w:rFonts w:ascii="Times New Roman"/>
          <w:b w:val="false"/>
          <w:i w:val="false"/>
          <w:color w:val="000000"/>
          <w:sz w:val="28"/>
        </w:rPr>
        <w:t xml:space="preserve"> сәйкес есепке алу-есептілік құжаттамасы жүргізілуі қажет.</w:t>
      </w:r>
      <w:r>
        <w:br/>
      </w:r>
      <w:r>
        <w:rPr>
          <w:rFonts w:ascii="Times New Roman"/>
          <w:b w:val="false"/>
          <w:i w:val="false"/>
          <w:color w:val="000000"/>
          <w:sz w:val="28"/>
        </w:rPr>
        <w:t>
      Шағын ББМДҰ-да (шағын орталықтарда) жарақтандыру және жабдықтау, медициналық кабинеттердің медициналық құжаттама тізбесін жүргізуі тиісті аумақтағы халықтық санитариялық-эпидемиологиялық салауаттылығы саласындағы мемлекеттік органмен келісіледі.</w:t>
      </w:r>
      <w:r>
        <w:br/>
      </w:r>
      <w:r>
        <w:rPr>
          <w:rFonts w:ascii="Times New Roman"/>
          <w:b w:val="false"/>
          <w:i w:val="false"/>
          <w:color w:val="000000"/>
          <w:sz w:val="28"/>
        </w:rPr>
        <w:t>
      Медициналық кабинет осы санитариялық ережеге </w:t>
      </w:r>
      <w:r>
        <w:rPr>
          <w:rFonts w:ascii="Times New Roman"/>
          <w:b w:val="false"/>
          <w:i w:val="false"/>
          <w:color w:val="000000"/>
          <w:sz w:val="28"/>
        </w:rPr>
        <w:t>9-қосымшаға</w:t>
      </w:r>
      <w:r>
        <w:rPr>
          <w:rFonts w:ascii="Times New Roman"/>
          <w:b w:val="false"/>
          <w:i w:val="false"/>
          <w:color w:val="000000"/>
          <w:sz w:val="28"/>
        </w:rPr>
        <w:t xml:space="preserve"> сәйкес жабдықтармен және құрал-саймандармен жабдықталуы тиіс.</w:t>
      </w:r>
      <w:r>
        <w:br/>
      </w:r>
      <w:r>
        <w:rPr>
          <w:rFonts w:ascii="Times New Roman"/>
          <w:b w:val="false"/>
          <w:i w:val="false"/>
          <w:color w:val="000000"/>
          <w:sz w:val="28"/>
        </w:rPr>
        <w:t>
      Аудан жеткілікті болған жағдайда ББМДҰ-ның медициналық блогына осы санитариялық ережеге </w:t>
      </w:r>
      <w:r>
        <w:rPr>
          <w:rFonts w:ascii="Times New Roman"/>
          <w:b w:val="false"/>
          <w:i w:val="false"/>
          <w:color w:val="000000"/>
          <w:sz w:val="28"/>
        </w:rPr>
        <w:t>10-қосымшаға</w:t>
      </w:r>
      <w:r>
        <w:rPr>
          <w:rFonts w:ascii="Times New Roman"/>
          <w:b w:val="false"/>
          <w:i w:val="false"/>
          <w:color w:val="000000"/>
          <w:sz w:val="28"/>
        </w:rPr>
        <w:t xml:space="preserve"> сәйкес физиотерапевтиялық кабинет жабдықталады.</w:t>
      </w:r>
      <w:r>
        <w:br/>
      </w:r>
      <w:r>
        <w:rPr>
          <w:rFonts w:ascii="Times New Roman"/>
          <w:b w:val="false"/>
          <w:i w:val="false"/>
          <w:color w:val="000000"/>
          <w:sz w:val="28"/>
        </w:rPr>
        <w:t>
</w:t>
      </w:r>
      <w:r>
        <w:rPr>
          <w:rFonts w:ascii="Times New Roman"/>
          <w:b w:val="false"/>
          <w:i w:val="false"/>
          <w:color w:val="000000"/>
          <w:sz w:val="28"/>
        </w:rPr>
        <w:t>
      123. ББМДҰ-ның қызмет көрсететін персоналында бөлек шкафта сақталатын арнайы киімдері болуы тиіс: костюм, халат, ауыстыратын аяқ киім, орамал, бас киім, белдемше.</w:t>
      </w:r>
      <w:r>
        <w:br/>
      </w:r>
      <w:r>
        <w:rPr>
          <w:rFonts w:ascii="Times New Roman"/>
          <w:b w:val="false"/>
          <w:i w:val="false"/>
          <w:color w:val="000000"/>
          <w:sz w:val="28"/>
        </w:rPr>
        <w:t>
      Дәретхана бөлмесіне кірер алдында халатты шешіп және шыққан соң қолды мұқият сабынмен жуу керек. Персоналға дәретханасы бар үй-жай бөлінеді. Персонал үшін дәретханасы бар үй-жай болмаған жағдайда балалардың дәретхана алаңында персонал үшін бөлек жабық санитариялық кабина қарастыру керек.</w:t>
      </w:r>
      <w:r>
        <w:br/>
      </w:r>
      <w:r>
        <w:rPr>
          <w:rFonts w:ascii="Times New Roman"/>
          <w:b w:val="false"/>
          <w:i w:val="false"/>
          <w:color w:val="000000"/>
          <w:sz w:val="28"/>
        </w:rPr>
        <w:t>
</w:t>
      </w:r>
      <w:r>
        <w:rPr>
          <w:rFonts w:ascii="Times New Roman"/>
          <w:b w:val="false"/>
          <w:i w:val="false"/>
          <w:color w:val="000000"/>
          <w:sz w:val="28"/>
        </w:rPr>
        <w:t>
      124. ББМДҰ-ға барлық медициналық тексеріп-қараулар мен зерттеп-қараулардың қорытындылары, гигиеналық оқытудан өткені және жұмысқа жіберілгені туралы белгілері бар жеке медициналық кітапшасыз қабылдауға жол берілмейді.</w:t>
      </w:r>
    </w:p>
    <w:bookmarkEnd w:id="21"/>
    <w:bookmarkStart w:name="z193" w:id="22"/>
    <w:p>
      <w:pPr>
        <w:spacing w:after="0"/>
        <w:ind w:left="0"/>
        <w:jc w:val="left"/>
      </w:pPr>
      <w:r>
        <w:rPr>
          <w:rFonts w:ascii="Times New Roman"/>
          <w:b/>
          <w:i w:val="false"/>
          <w:color w:val="000000"/>
        </w:rPr>
        <w:t xml:space="preserve"> 
11. Балалардың білім берудің мектепке дейінгі ұйымында болуына</w:t>
      </w:r>
      <w:r>
        <w:br/>
      </w:r>
      <w:r>
        <w:rPr>
          <w:rFonts w:ascii="Times New Roman"/>
          <w:b/>
          <w:i w:val="false"/>
          <w:color w:val="000000"/>
        </w:rPr>
        <w:t>
және гигиеналық тәрбиесіне қойылатын</w:t>
      </w:r>
      <w:r>
        <w:br/>
      </w:r>
      <w:r>
        <w:rPr>
          <w:rFonts w:ascii="Times New Roman"/>
          <w:b/>
          <w:i w:val="false"/>
          <w:color w:val="000000"/>
        </w:rPr>
        <w:t>
санитариялық-эпидемиологиялық талаптар</w:t>
      </w:r>
    </w:p>
    <w:bookmarkEnd w:id="22"/>
    <w:bookmarkStart w:name="z194" w:id="23"/>
    <w:p>
      <w:pPr>
        <w:spacing w:after="0"/>
        <w:ind w:left="0"/>
        <w:jc w:val="both"/>
      </w:pPr>
      <w:r>
        <w:rPr>
          <w:rFonts w:ascii="Times New Roman"/>
          <w:b w:val="false"/>
          <w:i w:val="false"/>
          <w:color w:val="000000"/>
          <w:sz w:val="28"/>
        </w:rPr>
        <w:t>
      125. ББМДҰ-ға кірер алдында бала медициналық тексеріп-қараулардан, қажет болған жағдайда сауықтырудан өтеді. Баланы бір ұйымнан екіншісіне ауыстырған кезде дәрігер немесе учаскелік педиатр даму тарихының үзіндісін жазады.</w:t>
      </w:r>
      <w:r>
        <w:br/>
      </w:r>
      <w:r>
        <w:rPr>
          <w:rFonts w:ascii="Times New Roman"/>
          <w:b w:val="false"/>
          <w:i w:val="false"/>
          <w:color w:val="000000"/>
          <w:sz w:val="28"/>
        </w:rPr>
        <w:t>
</w:t>
      </w:r>
      <w:r>
        <w:rPr>
          <w:rFonts w:ascii="Times New Roman"/>
          <w:b w:val="false"/>
          <w:i w:val="false"/>
          <w:color w:val="000000"/>
          <w:sz w:val="28"/>
        </w:rPr>
        <w:t>
      126. ББМДҰ-ға бала қабылданғанда дәрігер баланың ата-анасынан баланың өсуі мен мінез-құлқының ерекшеліктері туралы мәліметтерді жинайды, оның денсаулық жағдайына, физикалық және жүйкелік-психикалық дамуына баға береді, педагогпен бірге балаға күн тәртібі бойынша жеке тағайындаулар, тамақтану және сауықтыру шараларын белгілейді.</w:t>
      </w:r>
      <w:r>
        <w:br/>
      </w:r>
      <w:r>
        <w:rPr>
          <w:rFonts w:ascii="Times New Roman"/>
          <w:b w:val="false"/>
          <w:i w:val="false"/>
          <w:color w:val="000000"/>
          <w:sz w:val="28"/>
        </w:rPr>
        <w:t>
      Баланың денсаулық жағдайы туралы мәлімет медициналық картаға жазылады.</w:t>
      </w:r>
      <w:r>
        <w:br/>
      </w:r>
      <w:r>
        <w:rPr>
          <w:rFonts w:ascii="Times New Roman"/>
          <w:b w:val="false"/>
          <w:i w:val="false"/>
          <w:color w:val="000000"/>
          <w:sz w:val="28"/>
        </w:rPr>
        <w:t>
</w:t>
      </w:r>
      <w:r>
        <w:rPr>
          <w:rFonts w:ascii="Times New Roman"/>
          <w:b w:val="false"/>
          <w:i w:val="false"/>
          <w:color w:val="000000"/>
          <w:sz w:val="28"/>
        </w:rPr>
        <w:t>
      127. Балаларды күнделікті таңертеңгі қабылдауды тәрбиеші ата-анасынан баланың денсаулық жағдайын сұрау, тамағын, денесін қарау, ыстығын өлшеу арқылы жүргізеді. Сәби топтарындағы балалардың бәрінің температурасы өлшенеді, мектеп жасына дейінгі топтағыларда көрсеткіштер бойынша жүргізіледі. Таңертеңгі қарау кезінде анықталған науқастар мен ауруға күдігі бар балалар ББМДҰ-ға қабылданбайды.</w:t>
      </w:r>
      <w:r>
        <w:br/>
      </w:r>
      <w:r>
        <w:rPr>
          <w:rFonts w:ascii="Times New Roman"/>
          <w:b w:val="false"/>
          <w:i w:val="false"/>
          <w:color w:val="000000"/>
          <w:sz w:val="28"/>
        </w:rPr>
        <w:t>
      Бір күн ішінде ауырған бала балалардан оқшауланады және ата-анасы келгенге дейін оқшауланған үй-жайға ауыстырылады, шұғыл жағдайларда емдік-профилактикалық ұйымдарға ауруханаға жатқызылады.</w:t>
      </w:r>
      <w:r>
        <w:br/>
      </w:r>
      <w:r>
        <w:rPr>
          <w:rFonts w:ascii="Times New Roman"/>
          <w:b w:val="false"/>
          <w:i w:val="false"/>
          <w:color w:val="000000"/>
          <w:sz w:val="28"/>
        </w:rPr>
        <w:t>
</w:t>
      </w:r>
      <w:r>
        <w:rPr>
          <w:rFonts w:ascii="Times New Roman"/>
          <w:b w:val="false"/>
          <w:i w:val="false"/>
          <w:color w:val="000000"/>
          <w:sz w:val="28"/>
        </w:rPr>
        <w:t>
      128. Ауырғаннан кейін немесе басқа да себептер бойынша үш және одан да көп күн болмағаннан кейін балалар ББМДҰ-ға учаскелік дәрігер-педиатрдан аурудың аты, ұзақтығы, жасалған емнің түрлері, инфекциялық науқастармен байланыста болмағаны туралы мәліметтері көрсетілген анықтамасы бар болғанда қабылданады.</w:t>
      </w:r>
      <w:r>
        <w:br/>
      </w:r>
      <w:r>
        <w:rPr>
          <w:rFonts w:ascii="Times New Roman"/>
          <w:b w:val="false"/>
          <w:i w:val="false"/>
          <w:color w:val="000000"/>
          <w:sz w:val="28"/>
        </w:rPr>
        <w:t>
</w:t>
      </w:r>
      <w:r>
        <w:rPr>
          <w:rFonts w:ascii="Times New Roman"/>
          <w:b w:val="false"/>
          <w:i w:val="false"/>
          <w:color w:val="000000"/>
          <w:sz w:val="28"/>
        </w:rPr>
        <w:t>
      129. Таңертеңгілік тазалық балалардың үйінде жүргізіледі, ата-анасы таза, ұқыпты киіндіріп әкеледі. Балаларда жеке гигиенаны сақтау әдетін ата-анасы мен ББМДҰ-ның педагогикалық персоналы қалыптастырады.</w:t>
      </w:r>
      <w:r>
        <w:br/>
      </w:r>
      <w:r>
        <w:rPr>
          <w:rFonts w:ascii="Times New Roman"/>
          <w:b w:val="false"/>
          <w:i w:val="false"/>
          <w:color w:val="000000"/>
          <w:sz w:val="28"/>
        </w:rPr>
        <w:t>
</w:t>
      </w:r>
      <w:r>
        <w:rPr>
          <w:rFonts w:ascii="Times New Roman"/>
          <w:b w:val="false"/>
          <w:i w:val="false"/>
          <w:color w:val="000000"/>
          <w:sz w:val="28"/>
        </w:rPr>
        <w:t>
      130. Санаториялық ББМДҰ-да себезгі бөлмелері қарастырылуы тиіс, балаларды жуындыру кесте бойынша жеті күнде кемінде бір рет төсек әбзелдерін, үстіге киетін киімдерді және орамалдарды ауыстыру арқылы қарастырылуы тиіс.</w:t>
      </w:r>
      <w:r>
        <w:br/>
      </w:r>
      <w:r>
        <w:rPr>
          <w:rFonts w:ascii="Times New Roman"/>
          <w:b w:val="false"/>
          <w:i w:val="false"/>
          <w:color w:val="000000"/>
          <w:sz w:val="28"/>
        </w:rPr>
        <w:t>
      Төсек әбзелдері, орамалдар, жеке бас гигиенасының құралдары (тіс щеткасы, тарақ, ысқыш) әр бала үшін бөлініп беріледі. Жеке тіс щеткалары және ауызды шаюға арналған ыдыс санитариялық блоктан оқшауланған үй-жайда ашық ұяшықтарда сақталады.</w:t>
      </w:r>
      <w:r>
        <w:br/>
      </w:r>
      <w:r>
        <w:rPr>
          <w:rFonts w:ascii="Times New Roman"/>
          <w:b w:val="false"/>
          <w:i w:val="false"/>
          <w:color w:val="000000"/>
          <w:sz w:val="28"/>
        </w:rPr>
        <w:t>
</w:t>
      </w:r>
      <w:r>
        <w:rPr>
          <w:rFonts w:ascii="Times New Roman"/>
          <w:b w:val="false"/>
          <w:i w:val="false"/>
          <w:color w:val="000000"/>
          <w:sz w:val="28"/>
        </w:rPr>
        <w:t>
      131. Күн тәртібі балалардың жас ерекшелігін ескере отырып ұйқының, демалудың, таза ауада болудың, оқу сабақтарын өткізу ұзақтығының, тиімді тамақтануды ұйымдастырудың, дене тәрбиесінің гигиеналық нормасына сәйкес болады.</w:t>
      </w:r>
      <w:r>
        <w:br/>
      </w:r>
      <w:r>
        <w:rPr>
          <w:rFonts w:ascii="Times New Roman"/>
          <w:b w:val="false"/>
          <w:i w:val="false"/>
          <w:color w:val="000000"/>
          <w:sz w:val="28"/>
        </w:rPr>
        <w:t>
      Күні бойы қызметтің барлық түрлері мен демалысты ұйымдастыру ББМДҰ-да балаларды тәрбиелеу және дамыту бағдарламасының негізінде құрылады. Мектеп жасына дейінгі балалардың күн тәртібін осы санитариялық ережелерге </w:t>
      </w:r>
      <w:r>
        <w:rPr>
          <w:rFonts w:ascii="Times New Roman"/>
          <w:b w:val="false"/>
          <w:i w:val="false"/>
          <w:color w:val="000000"/>
          <w:sz w:val="28"/>
        </w:rPr>
        <w:t>11-қосымшаға</w:t>
      </w:r>
      <w:r>
        <w:rPr>
          <w:rFonts w:ascii="Times New Roman"/>
          <w:b w:val="false"/>
          <w:i w:val="false"/>
          <w:color w:val="000000"/>
          <w:sz w:val="28"/>
        </w:rPr>
        <w:t xml:space="preserve"> сәйкес қабылдау қажет.</w:t>
      </w:r>
      <w:r>
        <w:br/>
      </w:r>
      <w:r>
        <w:rPr>
          <w:rFonts w:ascii="Times New Roman"/>
          <w:b w:val="false"/>
          <w:i w:val="false"/>
          <w:color w:val="000000"/>
          <w:sz w:val="28"/>
        </w:rPr>
        <w:t>
</w:t>
      </w:r>
      <w:r>
        <w:rPr>
          <w:rFonts w:ascii="Times New Roman"/>
          <w:b w:val="false"/>
          <w:i w:val="false"/>
          <w:color w:val="000000"/>
          <w:sz w:val="28"/>
        </w:rPr>
        <w:t>
      132. Балалардың қызметін жоспарлаған кезде оқу жүктемесін күн, апта, жыл бойына тең бөлу ұсынылады.</w:t>
      </w:r>
      <w:r>
        <w:br/>
      </w:r>
      <w:r>
        <w:rPr>
          <w:rFonts w:ascii="Times New Roman"/>
          <w:b w:val="false"/>
          <w:i w:val="false"/>
          <w:color w:val="000000"/>
          <w:sz w:val="28"/>
        </w:rPr>
        <w:t>
</w:t>
      </w:r>
      <w:r>
        <w:rPr>
          <w:rFonts w:ascii="Times New Roman"/>
          <w:b w:val="false"/>
          <w:i w:val="false"/>
          <w:color w:val="000000"/>
          <w:sz w:val="28"/>
        </w:rPr>
        <w:t>
      133. Оқу жылының басында дайындық тобында балалардың оқуға функционалдық дайындығын анықтау керек. Оқуға дайын емес, тілінің дамуында мүкісі бар және суық тиіп жиі ауыратын балалар үшін күн тәртібінде мамандармен арнайы сабақтар және емдеу-сауықтыру іс-шараларын қарастыру керек.</w:t>
      </w:r>
      <w:r>
        <w:br/>
      </w:r>
      <w:r>
        <w:rPr>
          <w:rFonts w:ascii="Times New Roman"/>
          <w:b w:val="false"/>
          <w:i w:val="false"/>
          <w:color w:val="000000"/>
          <w:sz w:val="28"/>
        </w:rPr>
        <w:t>
</w:t>
      </w:r>
      <w:r>
        <w:rPr>
          <w:rFonts w:ascii="Times New Roman"/>
          <w:b w:val="false"/>
          <w:i w:val="false"/>
          <w:color w:val="000000"/>
          <w:sz w:val="28"/>
        </w:rPr>
        <w:t>
      134. Қозғалыс режимінің негізін дене жаттығуларымен айналысу және әр түрлі нысандағы ойындар мен балалардың өз бетімен қозғалу қызметі құрайды. Дене тәрбиесі бойынша жұмыстарды медицина қызметкерінің бақылауымен топ тәрбиешілері, дене тәрбиесі жөніндегі нұсқаушылар жүргізеді.</w:t>
      </w:r>
      <w:r>
        <w:br/>
      </w:r>
      <w:r>
        <w:rPr>
          <w:rFonts w:ascii="Times New Roman"/>
          <w:b w:val="false"/>
          <w:i w:val="false"/>
          <w:color w:val="000000"/>
          <w:sz w:val="28"/>
        </w:rPr>
        <w:t>
</w:t>
      </w:r>
      <w:r>
        <w:rPr>
          <w:rFonts w:ascii="Times New Roman"/>
          <w:b w:val="false"/>
          <w:i w:val="false"/>
          <w:color w:val="000000"/>
          <w:sz w:val="28"/>
        </w:rPr>
        <w:t>
      135. Дене тәрбиесін медициналық және педагогикалық бақылау мына түрде жүргізіледі:</w:t>
      </w:r>
      <w:r>
        <w:br/>
      </w:r>
      <w:r>
        <w:rPr>
          <w:rFonts w:ascii="Times New Roman"/>
          <w:b w:val="false"/>
          <w:i w:val="false"/>
          <w:color w:val="000000"/>
          <w:sz w:val="28"/>
        </w:rPr>
        <w:t>
</w:t>
      </w:r>
      <w:r>
        <w:rPr>
          <w:rFonts w:ascii="Times New Roman"/>
          <w:b w:val="false"/>
          <w:i w:val="false"/>
          <w:color w:val="000000"/>
          <w:sz w:val="28"/>
        </w:rPr>
        <w:t>
      1) балалар емханасы немесе мектепке дейінгі ұйымдар дәрігерлерінің жоспарлы профилактикалық тексеріп-қараулары кезінде өткізілетін балалардың денсаулық жағдайларын, физикалық дамуын және дене тәрбиесінің тиімділігін бағалауды динамикалық бақылау;</w:t>
      </w:r>
      <w:r>
        <w:br/>
      </w:r>
      <w:r>
        <w:rPr>
          <w:rFonts w:ascii="Times New Roman"/>
          <w:b w:val="false"/>
          <w:i w:val="false"/>
          <w:color w:val="000000"/>
          <w:sz w:val="28"/>
        </w:rPr>
        <w:t>
</w:t>
      </w:r>
      <w:r>
        <w:rPr>
          <w:rFonts w:ascii="Times New Roman"/>
          <w:b w:val="false"/>
          <w:i w:val="false"/>
          <w:color w:val="000000"/>
          <w:sz w:val="28"/>
        </w:rPr>
        <w:t>
      2) қозғалыс режимінің ұйымдастырылуын, сабақтарды дене шынықтыру жаттығуларымен және шынықтыру рәсімдерімен өткізу әдістерін бақылау;</w:t>
      </w:r>
      <w:r>
        <w:br/>
      </w:r>
      <w:r>
        <w:rPr>
          <w:rFonts w:ascii="Times New Roman"/>
          <w:b w:val="false"/>
          <w:i w:val="false"/>
          <w:color w:val="000000"/>
          <w:sz w:val="28"/>
        </w:rPr>
        <w:t>
</w:t>
      </w:r>
      <w:r>
        <w:rPr>
          <w:rFonts w:ascii="Times New Roman"/>
          <w:b w:val="false"/>
          <w:i w:val="false"/>
          <w:color w:val="000000"/>
          <w:sz w:val="28"/>
        </w:rPr>
        <w:t>
      3) ББМДҰ-ның персоналы, ата-аналар арасында дәрігердің, мейірбикенің, ұйым басшысының, тәрбиешілердің, әдіскердің дене тәрбиесі мәселелері жөнінде санитариялық-ағарту жұмыстарын жүргізуі.</w:t>
      </w:r>
      <w:r>
        <w:br/>
      </w:r>
      <w:r>
        <w:rPr>
          <w:rFonts w:ascii="Times New Roman"/>
          <w:b w:val="false"/>
          <w:i w:val="false"/>
          <w:color w:val="000000"/>
          <w:sz w:val="28"/>
        </w:rPr>
        <w:t>
</w:t>
      </w:r>
      <w:r>
        <w:rPr>
          <w:rFonts w:ascii="Times New Roman"/>
          <w:b w:val="false"/>
          <w:i w:val="false"/>
          <w:color w:val="000000"/>
          <w:sz w:val="28"/>
        </w:rPr>
        <w:t>
      136. Мектеп жасына дейінгі балаларды гигиеналық оқыту және тәрбиелеу өскелең ағза функцияларының қалыптасуы, дененің және психикалық даму динамикасын есепке ала отырып жүйелі жүзеге асырылады.</w:t>
      </w:r>
      <w:r>
        <w:br/>
      </w:r>
      <w:r>
        <w:rPr>
          <w:rFonts w:ascii="Times New Roman"/>
          <w:b w:val="false"/>
          <w:i w:val="false"/>
          <w:color w:val="000000"/>
          <w:sz w:val="28"/>
        </w:rPr>
        <w:t>
      Гигиеналық оқыту мен тәрбиелеудің мақсаты саналы мәдени-гигиеналық дағдыларды қалыптастыру болып табылады.</w:t>
      </w:r>
      <w:r>
        <w:br/>
      </w:r>
      <w:r>
        <w:rPr>
          <w:rFonts w:ascii="Times New Roman"/>
          <w:b w:val="false"/>
          <w:i w:val="false"/>
          <w:color w:val="000000"/>
          <w:sz w:val="28"/>
        </w:rPr>
        <w:t>
</w:t>
      </w:r>
      <w:r>
        <w:rPr>
          <w:rFonts w:ascii="Times New Roman"/>
          <w:b w:val="false"/>
          <w:i w:val="false"/>
          <w:color w:val="000000"/>
          <w:sz w:val="28"/>
        </w:rPr>
        <w:t>
      137. Мектеп жасына дейінгі балаларды гигиеналық тәрбиелеу мен оқытудың негізгі нысаны мына бөлімдер бойынша тәжірибелік жұмыс болып табылады:</w:t>
      </w:r>
      <w:r>
        <w:br/>
      </w:r>
      <w:r>
        <w:rPr>
          <w:rFonts w:ascii="Times New Roman"/>
          <w:b w:val="false"/>
          <w:i w:val="false"/>
          <w:color w:val="000000"/>
          <w:sz w:val="28"/>
        </w:rPr>
        <w:t>
</w:t>
      </w:r>
      <w:r>
        <w:rPr>
          <w:rFonts w:ascii="Times New Roman"/>
          <w:b w:val="false"/>
          <w:i w:val="false"/>
          <w:color w:val="000000"/>
          <w:sz w:val="28"/>
        </w:rPr>
        <w:t>
      1) дене тәрбиесі: денсаулықты нығайту, жаттығулар жасау, шынығу, белсенді қозғалу режимі дағдыларын бойға сіңіру;</w:t>
      </w:r>
      <w:r>
        <w:br/>
      </w:r>
      <w:r>
        <w:rPr>
          <w:rFonts w:ascii="Times New Roman"/>
          <w:b w:val="false"/>
          <w:i w:val="false"/>
          <w:color w:val="000000"/>
          <w:sz w:val="28"/>
        </w:rPr>
        <w:t>
</w:t>
      </w:r>
      <w:r>
        <w:rPr>
          <w:rFonts w:ascii="Times New Roman"/>
          <w:b w:val="false"/>
          <w:i w:val="false"/>
          <w:color w:val="000000"/>
          <w:sz w:val="28"/>
        </w:rPr>
        <w:t>
      2) адамгершілік тәрбиесі: мінез-құлық мәдениеті, денсаулыққа саналы қарым-қатынас;</w:t>
      </w:r>
      <w:r>
        <w:br/>
      </w:r>
      <w:r>
        <w:rPr>
          <w:rFonts w:ascii="Times New Roman"/>
          <w:b w:val="false"/>
          <w:i w:val="false"/>
          <w:color w:val="000000"/>
          <w:sz w:val="28"/>
        </w:rPr>
        <w:t>
</w:t>
      </w:r>
      <w:r>
        <w:rPr>
          <w:rFonts w:ascii="Times New Roman"/>
          <w:b w:val="false"/>
          <w:i w:val="false"/>
          <w:color w:val="000000"/>
          <w:sz w:val="28"/>
        </w:rPr>
        <w:t>
      3) еңбек және эстетикалық тәрбие: еңбек дағдыларын, өз-өзіне қызмет көрсету дағдыларын бойына сіңіру, гигиеналық ұсынымдарды орындау қажеттілігін қалыптастыру.</w:t>
      </w:r>
      <w:r>
        <w:br/>
      </w:r>
      <w:r>
        <w:rPr>
          <w:rFonts w:ascii="Times New Roman"/>
          <w:b w:val="false"/>
          <w:i w:val="false"/>
          <w:color w:val="000000"/>
          <w:sz w:val="28"/>
        </w:rPr>
        <w:t>
</w:t>
      </w:r>
      <w:r>
        <w:rPr>
          <w:rFonts w:ascii="Times New Roman"/>
          <w:b w:val="false"/>
          <w:i w:val="false"/>
          <w:color w:val="000000"/>
          <w:sz w:val="28"/>
        </w:rPr>
        <w:t>
      138. Балаларды дене, ауыз қуысының гигиенасы ережелерін сақтау, жеке бас гигиенасы құралдарын сақтау және пайдалану ережелерін ұстау, тамақтану, шомылу әдеттеріне дағдыландыру.</w:t>
      </w:r>
    </w:p>
    <w:bookmarkEnd w:id="23"/>
    <w:bookmarkStart w:name="z214" w:id="24"/>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1-қосымша         </w:t>
      </w:r>
    </w:p>
    <w:bookmarkEnd w:id="24"/>
    <w:p>
      <w:pPr>
        <w:spacing w:after="0"/>
        <w:ind w:left="0"/>
        <w:jc w:val="left"/>
      </w:pPr>
      <w:r>
        <w:rPr>
          <w:rFonts w:ascii="Times New Roman"/>
          <w:b/>
          <w:i w:val="false"/>
          <w:color w:val="000000"/>
        </w:rPr>
        <w:t xml:space="preserve"> ББМДҰ топтарының балалардың жасын есепке ала отырып жинақталуы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4600"/>
        <w:gridCol w:w="3993"/>
        <w:gridCol w:w="3763"/>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саны</w:t>
            </w:r>
          </w:p>
        </w:tc>
      </w:tr>
      <w:tr>
        <w:trPr>
          <w:trHeight w:val="495"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w:t>
            </w:r>
            <w:r>
              <w:br/>
            </w:r>
            <w:r>
              <w:rPr>
                <w:rFonts w:ascii="Times New Roman"/>
                <w:b w:val="false"/>
                <w:i w:val="false"/>
                <w:color w:val="000000"/>
                <w:sz w:val="20"/>
              </w:rPr>
              <w:t>
сәби жастағы топ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жастан екі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кіші топ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жастан үш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артық емес</w:t>
            </w:r>
          </w:p>
        </w:tc>
      </w:tr>
      <w:tr>
        <w:trPr>
          <w:trHeight w:val="495"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екі жастағы балалар бар болғанда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жастан үш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артық емес</w:t>
            </w:r>
          </w:p>
        </w:tc>
      </w:tr>
      <w:tr>
        <w:trPr>
          <w:trHeight w:val="24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екінші кіші топ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төрт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артық емес</w:t>
            </w:r>
          </w:p>
        </w:tc>
      </w:tr>
      <w:tr>
        <w:trPr>
          <w:trHeight w:val="240"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жастан бес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артық емес</w:t>
            </w:r>
          </w:p>
        </w:tc>
      </w:tr>
      <w:tr>
        <w:trPr>
          <w:trHeight w:val="240"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топ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жастан алты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артық емес</w:t>
            </w:r>
          </w:p>
        </w:tc>
      </w:tr>
      <w:tr>
        <w:trPr>
          <w:trHeight w:val="450"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тобы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жастан жеті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артық емес</w:t>
            </w:r>
          </w:p>
        </w:tc>
      </w:tr>
      <w:tr>
        <w:trPr>
          <w:trHeight w:val="240"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кез келген үш жастағы балалар бар болғанда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жеті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артық емес</w:t>
            </w:r>
          </w:p>
        </w:tc>
      </w:tr>
      <w:tr>
        <w:trPr>
          <w:trHeight w:val="240" w:hRule="atLeast"/>
        </w:trPr>
        <w:tc>
          <w:tcPr>
            <w:tcW w:w="0" w:type="auto"/>
            <w:vMerge/>
            <w:tcBorders>
              <w:top w:val="nil"/>
              <w:left w:val="single" w:color="cfcfcf" w:sz="5"/>
              <w:bottom w:val="single" w:color="cfcfcf" w:sz="5"/>
              <w:right w:val="single" w:color="cfcfcf" w:sz="5"/>
            </w:tcBorders>
          </w:tc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кез келген екі жастағы балалар бар болғанда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жеті жасқа дейін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артық емес</w:t>
            </w:r>
          </w:p>
        </w:tc>
      </w:tr>
    </w:tbl>
    <w:bookmarkStart w:name="z216" w:id="25"/>
    <w:p>
      <w:pPr>
        <w:spacing w:after="0"/>
        <w:ind w:left="0"/>
        <w:jc w:val="left"/>
      </w:pPr>
      <w:r>
        <w:rPr>
          <w:rFonts w:ascii="Times New Roman"/>
          <w:b/>
          <w:i w:val="false"/>
          <w:color w:val="000000"/>
        </w:rPr>
        <w:t xml:space="preserve"> 
Топтық бөліктер үй-жайларының аудандары:</w:t>
      </w:r>
    </w:p>
    <w:bookmarkEnd w:id="25"/>
    <w:p>
      <w:pPr>
        <w:spacing w:after="0"/>
        <w:ind w:left="0"/>
        <w:jc w:val="both"/>
      </w:pPr>
      <w:r>
        <w:rPr>
          <w:rFonts w:ascii="Times New Roman"/>
          <w:b w:val="false"/>
          <w:i w:val="false"/>
          <w:color w:val="000000"/>
          <w:sz w:val="28"/>
        </w:rPr>
        <w:t>      Киім шешетін орын (қабылдау бөлмесі) – ауданы кемінде 18 шаршы м;</w:t>
      </w:r>
      <w:r>
        <w:br/>
      </w:r>
      <w:r>
        <w:rPr>
          <w:rFonts w:ascii="Times New Roman"/>
          <w:b w:val="false"/>
          <w:i w:val="false"/>
          <w:color w:val="000000"/>
          <w:sz w:val="28"/>
        </w:rPr>
        <w:t>
      Топ бөлмесі (ойын бөлмесі) – ауданы кемінде 50 шаршы м (сәби топтарында 1 балаға кемінде 2,5 шаршы м, мектепке дейінгі топтарда кемінде 2,0 шаршы м есебінен);</w:t>
      </w:r>
      <w:r>
        <w:br/>
      </w:r>
      <w:r>
        <w:rPr>
          <w:rFonts w:ascii="Times New Roman"/>
          <w:b w:val="false"/>
          <w:i w:val="false"/>
          <w:color w:val="000000"/>
          <w:sz w:val="28"/>
        </w:rPr>
        <w:t>
      буфет – ауданы кемінде 3,8 шаршы м;</w:t>
      </w:r>
      <w:r>
        <w:br/>
      </w:r>
      <w:r>
        <w:rPr>
          <w:rFonts w:ascii="Times New Roman"/>
          <w:b w:val="false"/>
          <w:i w:val="false"/>
          <w:color w:val="000000"/>
          <w:sz w:val="28"/>
        </w:rPr>
        <w:t>
      жатын бөлме – ауданы кемінде 50 шаршы м (сәби топтарында 1 балаға кемінде 1,8 шаршы м, мектепке дейінгі топтарда кемінде 2,0 шаршы м есебінен).</w:t>
      </w:r>
      <w:r>
        <w:br/>
      </w:r>
      <w:r>
        <w:rPr>
          <w:rFonts w:ascii="Times New Roman"/>
          <w:b w:val="false"/>
          <w:i w:val="false"/>
          <w:color w:val="000000"/>
          <w:sz w:val="28"/>
        </w:rPr>
        <w:t>
      дәретхана – ауданы кемінде 16 шаршы м (сәби топтарында 1 балаға кемінде 0,8 шаршы м есебінен).</w:t>
      </w:r>
    </w:p>
    <w:bookmarkStart w:name="z9" w:id="26"/>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2-қосымша         </w:t>
      </w:r>
    </w:p>
    <w:bookmarkEnd w:id="26"/>
    <w:p>
      <w:pPr>
        <w:spacing w:after="0"/>
        <w:ind w:left="0"/>
        <w:jc w:val="left"/>
      </w:pPr>
      <w:r>
        <w:rPr>
          <w:rFonts w:ascii="Times New Roman"/>
          <w:b/>
          <w:i w:val="false"/>
          <w:color w:val="000000"/>
        </w:rPr>
        <w:t xml:space="preserve"> Мектепке дейінгі ұйымдар ғимараттары</w:t>
      </w:r>
      <w:r>
        <w:br/>
      </w:r>
      <w:r>
        <w:rPr>
          <w:rFonts w:ascii="Times New Roman"/>
          <w:b/>
          <w:i w:val="false"/>
          <w:color w:val="000000"/>
        </w:rPr>
        <w:t>
үй-жайларының құрамы және ауданы</w:t>
      </w:r>
    </w:p>
    <w:p>
      <w:pPr>
        <w:spacing w:after="0"/>
        <w:ind w:left="0"/>
        <w:jc w:val="both"/>
      </w:pPr>
      <w:r>
        <w:rPr>
          <w:rFonts w:ascii="Times New Roman"/>
          <w:b w:val="false"/>
          <w:i w:val="false"/>
          <w:color w:val="ff0000"/>
          <w:sz w:val="28"/>
        </w:rPr>
        <w:t xml:space="preserve">      Ескерту. 2-қосымшаға өзгерту енгізілді - ҚР Денсаулық сақтау министрінің м.а. 2010.10.25 </w:t>
      </w:r>
      <w:r>
        <w:rPr>
          <w:rFonts w:ascii="Times New Roman"/>
          <w:b w:val="false"/>
          <w:i w:val="false"/>
          <w:color w:val="ff0000"/>
          <w:sz w:val="28"/>
        </w:rPr>
        <w:t>№ 833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1647"/>
        <w:gridCol w:w="1647"/>
        <w:gridCol w:w="1647"/>
        <w:gridCol w:w="1604"/>
        <w:gridCol w:w="2163"/>
      </w:tblGrid>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шаршы метр болғандағы үй-жай ауданы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 топтарының топтық бөліктерінің үй-жайы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бөлме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топтардың топтық бөліктерінің үй-жайы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бөлме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үй-жайлар</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 дайындауға арналған үй-жай</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Физиотерапевт кабинеті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блогының үй-жайлары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бөлмесі бар ас үй</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цехы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ыдыстарын жуу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 камерасы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азық-түлік қоймасы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қоймасы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бөлме</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жуу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үтіктеу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Қызметтік-тұрмыстық үй-жайлар</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қоймасы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төсек әбзелдерінің қоймасы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 бөлмесі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дәретхана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кабинет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психологтың кабинеті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60-45</w:t>
      </w:r>
      <w:r>
        <w:rPr>
          <w:rFonts w:ascii="Times New Roman"/>
          <w:b w:val="false"/>
          <w:i w:val="false"/>
          <w:color w:val="000000"/>
          <w:vertAlign w:val="superscript"/>
        </w:rPr>
        <w:t>о</w:t>
      </w:r>
      <w:r>
        <w:rPr>
          <w:rFonts w:ascii="Times New Roman"/>
          <w:b w:val="false"/>
          <w:i w:val="false"/>
          <w:color w:val="000000"/>
          <w:sz w:val="28"/>
        </w:rPr>
        <w:t xml:space="preserve"> солтүстік ендіктегі аудандар үшін топтар, ойын, жатын бөлмелердің, залдардың, изолятор палаталарының, ас үйлердің терезелерін 200-275</w:t>
      </w:r>
      <w:r>
        <w:rPr>
          <w:rFonts w:ascii="Times New Roman"/>
          <w:b w:val="false"/>
          <w:i w:val="false"/>
          <w:color w:val="000000"/>
          <w:vertAlign w:val="superscript"/>
        </w:rPr>
        <w:t>о</w:t>
      </w:r>
      <w:r>
        <w:rPr>
          <w:rFonts w:ascii="Times New Roman"/>
          <w:b w:val="false"/>
          <w:i w:val="false"/>
          <w:color w:val="000000"/>
          <w:sz w:val="28"/>
        </w:rPr>
        <w:t xml:space="preserve"> және 45</w:t>
      </w:r>
      <w:r>
        <w:rPr>
          <w:rFonts w:ascii="Times New Roman"/>
          <w:b w:val="false"/>
          <w:i w:val="false"/>
          <w:color w:val="000000"/>
          <w:vertAlign w:val="superscript"/>
        </w:rPr>
        <w:t>о</w:t>
      </w:r>
      <w:r>
        <w:rPr>
          <w:rFonts w:ascii="Times New Roman"/>
          <w:b w:val="false"/>
          <w:i w:val="false"/>
          <w:color w:val="000000"/>
          <w:sz w:val="28"/>
        </w:rPr>
        <w:t xml:space="preserve"> оңтүстік ендіктегі аудандар үшін 90-290</w:t>
      </w:r>
      <w:r>
        <w:rPr>
          <w:rFonts w:ascii="Times New Roman"/>
          <w:b w:val="false"/>
          <w:i w:val="false"/>
          <w:color w:val="000000"/>
          <w:vertAlign w:val="superscript"/>
        </w:rPr>
        <w:t>0</w:t>
      </w:r>
      <w:r>
        <w:rPr>
          <w:rFonts w:ascii="Times New Roman"/>
          <w:b w:val="false"/>
          <w:i w:val="false"/>
          <w:color w:val="000000"/>
          <w:sz w:val="28"/>
        </w:rPr>
        <w:t xml:space="preserve"> азимутқа бағыттағанда күннен қорғау құрылғыларын пайдалану қажет. Күннен қорғау құралдары ретінде жалюздер, күн қағарлар, жарық өткізетін және жарық сейілдіретін қасиеті бар мақта-матадан жасалған перделер ұсынылады.</w:t>
      </w:r>
    </w:p>
    <w:bookmarkStart w:name="z215" w:id="27"/>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3-қосымша         </w:t>
      </w:r>
    </w:p>
    <w:bookmarkEnd w:id="27"/>
    <w:p>
      <w:pPr>
        <w:spacing w:after="0"/>
        <w:ind w:left="0"/>
        <w:jc w:val="left"/>
      </w:pPr>
      <w:r>
        <w:rPr>
          <w:rFonts w:ascii="Times New Roman"/>
          <w:b/>
          <w:i w:val="false"/>
          <w:color w:val="000000"/>
        </w:rPr>
        <w:t xml:space="preserve"> Мектепке дейінгі ұйымдардың санитариялық-техникалық</w:t>
      </w:r>
      <w:r>
        <w:br/>
      </w:r>
      <w:r>
        <w:rPr>
          <w:rFonts w:ascii="Times New Roman"/>
          <w:b/>
          <w:i w:val="false"/>
          <w:color w:val="000000"/>
        </w:rPr>
        <w:t>
жабдықтармен қамтамасыз етілу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940"/>
        <w:gridCol w:w="1111"/>
        <w:gridCol w:w="1132"/>
        <w:gridCol w:w="559"/>
        <w:gridCol w:w="601"/>
        <w:gridCol w:w="1236"/>
        <w:gridCol w:w="656"/>
        <w:gridCol w:w="739"/>
        <w:gridCol w:w="1485"/>
        <w:gridCol w:w="1092"/>
        <w:gridCol w:w="595"/>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жуғыш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Унитаздар</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қоспалауышы бар су ағызғыш (видуар)</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айырғыш кран</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қоспа-лауышы бар ванна</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иілгіш шлангідегі себезгі торы бар табандық</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қоспалауышы бар екі камералық  жуғыш</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 кептіргіш</w:t>
            </w:r>
          </w:p>
        </w:tc>
      </w:tr>
      <w:tr>
        <w:trPr>
          <w:trHeight w:val="30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 краны бар балалардың жуғыштары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қоспалауышы бар ересектердің жуғыштары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ересектердің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  тобының дәретхасы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терең</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тобының дәретханасы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таяз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бассейннің шешінетін орны жанындағы себезгі мен дәретхана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бөлмесі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изолятордың қабылдау бөлмесі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изолятордың палаталары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изолятордың дәретханасы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дәретханасы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 бөлмесі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7" w:id="28"/>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4-қосымша         </w:t>
      </w:r>
    </w:p>
    <w:bookmarkEnd w:id="28"/>
    <w:p>
      <w:pPr>
        <w:spacing w:after="0"/>
        <w:ind w:left="0"/>
        <w:jc w:val="left"/>
      </w:pPr>
      <w:r>
        <w:rPr>
          <w:rFonts w:ascii="Times New Roman"/>
          <w:b/>
          <w:i w:val="false"/>
          <w:color w:val="000000"/>
        </w:rPr>
        <w:t xml:space="preserve"> Негізгі үй-жайлардағы жасанды жарықтандыру нормативтері</w:t>
      </w:r>
      <w:r>
        <w:br/>
      </w:r>
      <w:r>
        <w:rPr>
          <w:rFonts w:ascii="Times New Roman"/>
          <w:b/>
          <w:i w:val="false"/>
          <w:color w:val="000000"/>
        </w:rPr>
        <w:t>
(люминисцентті шамдарды пайдаланған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353"/>
        <w:gridCol w:w="2833"/>
        <w:gridCol w:w="45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кемінде, лк</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нормалары жататын беттер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шешетін бөлме (қабылдау бөлмесі)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бөлмелері (ойын бөлмесі), компьютер сыныбы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0,5 м деңгейдегі көлденең беттер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бөлме, кіреберіс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және дене шынықтыру сабақтарына арналған зал</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0,8 м деңгейдегі көлденең беттер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кабинеті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0,8 м деңгейдегі көлденең беттер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0,5 м</w:t>
            </w:r>
          </w:p>
        </w:tc>
      </w:tr>
    </w:tbl>
    <w:p>
      <w:pPr>
        <w:spacing w:after="0"/>
        <w:ind w:left="0"/>
        <w:jc w:val="both"/>
      </w:pPr>
      <w:r>
        <w:rPr>
          <w:rFonts w:ascii="Times New Roman"/>
          <w:b w:val="false"/>
          <w:i w:val="false"/>
          <w:color w:val="000000"/>
          <w:sz w:val="28"/>
        </w:rPr>
        <w:t>      Қыздыру шамдарын пайдаланған кездегі жарықтандыру нормалары екі есеге азаяды.</w:t>
      </w:r>
    </w:p>
    <w:bookmarkStart w:name="z218" w:id="29"/>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5-қосымша         </w:t>
      </w:r>
    </w:p>
    <w:bookmarkEnd w:id="29"/>
    <w:p>
      <w:pPr>
        <w:spacing w:after="0"/>
        <w:ind w:left="0"/>
        <w:jc w:val="left"/>
      </w:pPr>
      <w:r>
        <w:rPr>
          <w:rFonts w:ascii="Times New Roman"/>
          <w:b/>
          <w:i w:val="false"/>
          <w:color w:val="000000"/>
        </w:rPr>
        <w:t xml:space="preserve"> Балаларға арналған үстелдер мен орындықтардың</w:t>
      </w:r>
      <w:r>
        <w:br/>
      </w:r>
      <w:r>
        <w:rPr>
          <w:rFonts w:ascii="Times New Roman"/>
          <w:b/>
          <w:i w:val="false"/>
          <w:color w:val="000000"/>
        </w:rPr>
        <w:t>
негізгі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2353"/>
        <w:gridCol w:w="2073"/>
        <w:gridCol w:w="229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 тобы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Таңбалау түсі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бойының тобы см-мен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биіктігі см-мен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отырғышының биіктігі см-мен</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Көгілдір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130-дан жоғары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bookmarkStart w:name="z219" w:id="30"/>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6-қосымша         </w:t>
      </w:r>
    </w:p>
    <w:bookmarkEnd w:id="30"/>
    <w:bookmarkStart w:name="z220" w:id="31"/>
    <w:p>
      <w:pPr>
        <w:spacing w:after="0"/>
        <w:ind w:left="0"/>
        <w:jc w:val="both"/>
      </w:pPr>
      <w:r>
        <w:rPr>
          <w:rFonts w:ascii="Times New Roman"/>
          <w:b w:val="false"/>
          <w:i w:val="false"/>
          <w:color w:val="000000"/>
          <w:sz w:val="28"/>
        </w:rPr>
        <w:t>
1-кесте</w:t>
      </w:r>
    </w:p>
    <w:bookmarkEnd w:id="31"/>
    <w:p>
      <w:pPr>
        <w:spacing w:after="0"/>
        <w:ind w:left="0"/>
        <w:jc w:val="left"/>
      </w:pPr>
      <w:r>
        <w:rPr>
          <w:rFonts w:ascii="Times New Roman"/>
          <w:b/>
          <w:i w:val="false"/>
          <w:color w:val="000000"/>
        </w:rPr>
        <w:t xml:space="preserve"> ББМДҰ-да тәрбиеленетін балаларға арналған тамақтану нормалары</w:t>
      </w:r>
      <w:r>
        <w:br/>
      </w:r>
      <w:r>
        <w:rPr>
          <w:rFonts w:ascii="Times New Roman"/>
          <w:b/>
          <w:i w:val="false"/>
          <w:color w:val="000000"/>
        </w:rPr>
        <w:t>
(бір балаға күніне граммен)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1511"/>
        <w:gridCol w:w="1567"/>
        <w:gridCol w:w="1511"/>
        <w:gridCol w:w="1425"/>
        <w:gridCol w:w="1405"/>
        <w:gridCol w:w="1367"/>
        <w:gridCol w:w="1347"/>
      </w:tblGrid>
      <w:tr>
        <w:trPr>
          <w:trHeight w:val="3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типтегі ББМДҰ-ы балаларының жасы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 ББМДҰ-ы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7 жасқа дейін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өткізетін мекемелерде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сағ.</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 сағ.</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сағ.</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сағ.</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бұршақ, макарон өнімдері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көкөністер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жемістер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жемістер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 өнімдері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кофе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22" w:id="32"/>
    <w:p>
      <w:pPr>
        <w:spacing w:after="0"/>
        <w:ind w:left="0"/>
        <w:jc w:val="both"/>
      </w:pPr>
      <w:r>
        <w:rPr>
          <w:rFonts w:ascii="Times New Roman"/>
          <w:b w:val="false"/>
          <w:i w:val="false"/>
          <w:color w:val="000000"/>
          <w:sz w:val="28"/>
        </w:rPr>
        <w:t>
2-кесте</w:t>
      </w:r>
    </w:p>
    <w:bookmarkEnd w:id="32"/>
    <w:p>
      <w:pPr>
        <w:spacing w:after="0"/>
        <w:ind w:left="0"/>
        <w:jc w:val="left"/>
      </w:pPr>
      <w:r>
        <w:rPr>
          <w:rFonts w:ascii="Times New Roman"/>
          <w:b/>
          <w:i w:val="false"/>
          <w:color w:val="000000"/>
        </w:rPr>
        <w:t xml:space="preserve"> Балалар үшін энергия (күніне килокалориядан), ақуыздар, майлар</w:t>
      </w:r>
      <w:r>
        <w:br/>
      </w:r>
      <w:r>
        <w:rPr>
          <w:rFonts w:ascii="Times New Roman"/>
          <w:b/>
          <w:i w:val="false"/>
          <w:color w:val="000000"/>
        </w:rPr>
        <w:t>
мен көміртектер (күніне граммен) тұтынудың ұсынылатын шамалары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53"/>
        <w:gridCol w:w="1493"/>
        <w:gridCol w:w="1473"/>
        <w:gridCol w:w="1333"/>
        <w:gridCol w:w="1533"/>
        <w:gridCol w:w="2113"/>
        <w:gridCol w:w="135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малдың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өсімдік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 қышқылы (% құнарлығы)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bl>
    <w:bookmarkStart w:name="z224" w:id="33"/>
    <w:p>
      <w:pPr>
        <w:spacing w:after="0"/>
        <w:ind w:left="0"/>
        <w:jc w:val="both"/>
      </w:pPr>
      <w:r>
        <w:rPr>
          <w:rFonts w:ascii="Times New Roman"/>
          <w:b w:val="false"/>
          <w:i w:val="false"/>
          <w:color w:val="000000"/>
          <w:sz w:val="28"/>
        </w:rPr>
        <w:t>
3-кесте</w:t>
      </w:r>
    </w:p>
    <w:bookmarkEnd w:id="33"/>
    <w:p>
      <w:pPr>
        <w:spacing w:after="0"/>
        <w:ind w:left="0"/>
        <w:jc w:val="left"/>
      </w:pPr>
      <w:r>
        <w:rPr>
          <w:rFonts w:ascii="Times New Roman"/>
          <w:b/>
          <w:i w:val="false"/>
          <w:color w:val="000000"/>
        </w:rPr>
        <w:t xml:space="preserve"> Тәуліктік рационның құнарлығын үлгілік тарату (пайызда,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қабылдау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рет тамақ ішкенде</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рет тамақ ішкенде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таңғы ас</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Түстен кейінгі жеңіл тамақ</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25" w:id="34"/>
    <w:p>
      <w:pPr>
        <w:spacing w:after="0"/>
        <w:ind w:left="0"/>
        <w:jc w:val="both"/>
      </w:pPr>
      <w:r>
        <w:rPr>
          <w:rFonts w:ascii="Times New Roman"/>
          <w:b w:val="false"/>
          <w:i w:val="false"/>
          <w:color w:val="000000"/>
          <w:sz w:val="28"/>
        </w:rPr>
        <w:t>
4-кесте</w:t>
      </w:r>
    </w:p>
    <w:bookmarkEnd w:id="34"/>
    <w:p>
      <w:pPr>
        <w:spacing w:after="0"/>
        <w:ind w:left="0"/>
        <w:jc w:val="left"/>
      </w:pPr>
      <w:r>
        <w:rPr>
          <w:rFonts w:ascii="Times New Roman"/>
          <w:b/>
          <w:i w:val="false"/>
          <w:color w:val="000000"/>
        </w:rPr>
        <w:t xml:space="preserve"> Балалар үшін жастарына байланысты порцияның массасы (граммен)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9"/>
        <w:gridCol w:w="1989"/>
        <w:gridCol w:w="1989"/>
        <w:gridCol w:w="1907"/>
        <w:gridCol w:w="2012"/>
      </w:tblGrid>
      <w:tr>
        <w:trPr>
          <w:trHeight w:val="360" w:hRule="atLeast"/>
        </w:trPr>
        <w:tc>
          <w:tcPr>
            <w:tcW w:w="5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тағам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Порцияның массасы</w:t>
            </w:r>
          </w:p>
        </w:tc>
      </w:tr>
      <w:tr>
        <w:trPr>
          <w:trHeight w:val="36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жыл</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жыл</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жыл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жыл</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Ботқа немесе көкөністен жасалған тағам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котлет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Түстен кейінгі жеңіл тамақ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Печенье (тоқаш)</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Көкөністен жасалған тағам, ботқа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бір күнге: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рационның массасы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1100-1200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1300-1400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1400-1500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1600-1700</w:t>
            </w:r>
          </w:p>
        </w:tc>
      </w:tr>
    </w:tbl>
    <w:bookmarkStart w:name="z226" w:id="35"/>
    <w:p>
      <w:pPr>
        <w:spacing w:after="0"/>
        <w:ind w:left="0"/>
        <w:jc w:val="both"/>
      </w:pPr>
      <w:r>
        <w:rPr>
          <w:rFonts w:ascii="Times New Roman"/>
          <w:b w:val="false"/>
          <w:i w:val="false"/>
          <w:color w:val="000000"/>
          <w:sz w:val="28"/>
        </w:rPr>
        <w:t>
5-кесте</w:t>
      </w:r>
    </w:p>
    <w:bookmarkEnd w:id="35"/>
    <w:p>
      <w:pPr>
        <w:spacing w:after="0"/>
        <w:ind w:left="0"/>
        <w:jc w:val="left"/>
      </w:pPr>
      <w:r>
        <w:rPr>
          <w:rFonts w:ascii="Times New Roman"/>
          <w:b/>
          <w:i w:val="false"/>
          <w:color w:val="000000"/>
        </w:rPr>
        <w:t xml:space="preserve"> Бір өнімді басқа өніммен алмастыру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613"/>
        <w:gridCol w:w="2953"/>
        <w:gridCol w:w="257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ауыстырылатын өнімнің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ауыстыратын өнімнің </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(сиыр, шошқа, қой)</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Сүйегі жоқ ет</w:t>
            </w: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Ішек-қарны алынған құстың еті</w:t>
            </w: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балық консервілері</w:t>
            </w: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 жоқ салқындатылған, тоңазытылған балық</w:t>
            </w: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ашыған сүт өнімдері (айран, қатық)</w:t>
            </w: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27" w:id="36"/>
    <w:p>
      <w:pPr>
        <w:spacing w:after="0"/>
        <w:ind w:left="0"/>
        <w:jc w:val="both"/>
      </w:pPr>
      <w:r>
        <w:rPr>
          <w:rFonts w:ascii="Times New Roman"/>
          <w:b w:val="false"/>
          <w:i w:val="false"/>
          <w:color w:val="000000"/>
          <w:sz w:val="28"/>
        </w:rPr>
        <w:t>
6-кесте</w:t>
      </w:r>
    </w:p>
    <w:bookmarkEnd w:id="36"/>
    <w:p>
      <w:pPr>
        <w:spacing w:after="0"/>
        <w:ind w:left="0"/>
        <w:jc w:val="left"/>
      </w:pPr>
      <w:r>
        <w:rPr>
          <w:rFonts w:ascii="Times New Roman"/>
          <w:b/>
          <w:i w:val="false"/>
          <w:color w:val="000000"/>
        </w:rPr>
        <w:t xml:space="preserve"> Салқындатып өңдегендегі шығындар</w:t>
      </w:r>
      <w:r>
        <w:br/>
      </w:r>
      <w:r>
        <w:rPr>
          <w:rFonts w:ascii="Times New Roman"/>
          <w:b/>
          <w:i w:val="false"/>
          <w:color w:val="000000"/>
        </w:rPr>
        <w:t>
(шикі өнімнің салмағына қатысты пайызбен)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153"/>
        <w:gridCol w:w="2493"/>
        <w:gridCol w:w="287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Жеуге келмейтін өнім бөлігінің пайызы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Жеуге келмейтін өнім бөлігінің пайызы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I санат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Қыста сақталатын картоп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ІI санат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 піскен картоп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I санат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(пияз, петрушка, салат)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IІ санат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қауданды капуста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бауыры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 бар пияз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I санат</w:t>
            </w:r>
            <w:r>
              <w:rPr>
                <w:rFonts w:ascii="Times New Roman"/>
                <w:b w:val="false"/>
                <w:i w:val="false"/>
                <w:color w:val="000000"/>
                <w:vertAlign w:val="superscript"/>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II санат</w:t>
            </w:r>
            <w:r>
              <w:rPr>
                <w:rFonts w:ascii="Times New Roman"/>
                <w:b w:val="false"/>
                <w:i w:val="false"/>
                <w:color w:val="000000"/>
                <w:vertAlign w:val="superscript"/>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алабұғасы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(орташа)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Редис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Укроп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жұмыртқалары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28" w:id="37"/>
    <w:p>
      <w:pPr>
        <w:spacing w:after="0"/>
        <w:ind w:left="0"/>
        <w:jc w:val="both"/>
      </w:pPr>
      <w:r>
        <w:rPr>
          <w:rFonts w:ascii="Times New Roman"/>
          <w:b w:val="false"/>
          <w:i w:val="false"/>
          <w:color w:val="000000"/>
          <w:sz w:val="28"/>
        </w:rPr>
        <w:t>
7-кесте</w:t>
      </w:r>
    </w:p>
    <w:bookmarkEnd w:id="37"/>
    <w:p>
      <w:pPr>
        <w:spacing w:after="0"/>
        <w:ind w:left="0"/>
        <w:jc w:val="left"/>
      </w:pPr>
      <w:r>
        <w:rPr>
          <w:rFonts w:ascii="Times New Roman"/>
          <w:b/>
          <w:i w:val="false"/>
          <w:color w:val="000000"/>
        </w:rPr>
        <w:t xml:space="preserve"> Жылумен аспаздық өңдегенде тамақ өнімдерінің шығындары</w:t>
      </w:r>
      <w:r>
        <w:br/>
      </w:r>
      <w:r>
        <w:rPr>
          <w:rFonts w:ascii="Times New Roman"/>
          <w:b/>
          <w:i w:val="false"/>
          <w:color w:val="000000"/>
        </w:rPr>
        <w:t>
(таза салмағы)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1933"/>
        <w:gridCol w:w="3213"/>
        <w:gridCol w:w="273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Жеуге келетін бөлігінің (таза салмағы) шығыны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Жеуге келетін бөлігінің (таза салмағы) шығыны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картоп, пісіру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пісіру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пісірілгенді қуыру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кәуап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шикіні қуыру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пісіру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қауданды капуста, жаңа піскен, пісіру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бифштекс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қауданды капуста, жаңа піскен, бұқтыру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қуыру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қауданды капуста, ашытылған, бұқтыру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 пісіру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 бар пияз, сығу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 қуыру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 бар пияз, дөңгелектеп қуыру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 бұқтыру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сәбіз, пісіру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бұқтыру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 қыздырып пісіру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пісіру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 езбесі, бұқтыру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қуыру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 ет салынған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алабұғасы, пісіру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Петрушка, сығу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 қуыру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қабығымен пісіру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пісіру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229" w:id="38"/>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7-қосымша         </w:t>
      </w:r>
    </w:p>
    <w:bookmarkEnd w:id="38"/>
    <w:p>
      <w:pPr>
        <w:spacing w:after="0"/>
        <w:ind w:left="0"/>
        <w:jc w:val="left"/>
      </w:pPr>
      <w:r>
        <w:rPr>
          <w:rFonts w:ascii="Times New Roman"/>
          <w:b/>
          <w:i w:val="false"/>
          <w:color w:val="000000"/>
        </w:rPr>
        <w:t xml:space="preserve"> Ерекше тез бұзылатын өнімдерді сақтау және өткізу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2"/>
        <w:gridCol w:w="4778"/>
      </w:tblGrid>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rPr>
                <w:rFonts w:ascii="Times New Roman"/>
                <w:b w:val="false"/>
                <w:i w:val="false"/>
                <w:color w:val="000000"/>
                <w:vertAlign w:val="superscript"/>
              </w:rPr>
              <w:t>о</w:t>
            </w:r>
            <w:r>
              <w:rPr>
                <w:rFonts w:ascii="Times New Roman"/>
                <w:b w:val="false"/>
                <w:i w:val="false"/>
                <w:color w:val="000000"/>
                <w:sz w:val="20"/>
              </w:rPr>
              <w:t xml:space="preserve"> дейінгі артық емес температурада сақтау және өткізу мерзімдері, сағ.</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дайындалған кесек ет өнімдері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бауыр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бауыр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құс, қоян еті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құс, қоян еті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сорт</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сорт</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бірінші және екінші сортты жіңішке шұжықтар, еттен жасалған сарделькалар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кілегей, ацидофилин</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майсыз, диеталық сүзбе</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Ірімшік-сүзбе бұйымдары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о</w:t>
            </w:r>
            <w:r>
              <w:rPr>
                <w:rFonts w:ascii="Times New Roman"/>
                <w:b w:val="false"/>
                <w:i w:val="false"/>
                <w:color w:val="000000"/>
                <w:sz w:val="20"/>
              </w:rPr>
              <w:t xml:space="preserve"> температурада 36</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Полистиролдан және басқа да полимер материалдардан жасалған қорапшалардағы кілегейлі ірімшіктер тәтті және жеміс-жидек дәмді,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кеңестік</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балықтың барлық түрлері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о</w:t>
            </w:r>
            <w:r>
              <w:rPr>
                <w:rFonts w:ascii="Times New Roman"/>
                <w:b w:val="false"/>
                <w:i w:val="false"/>
                <w:color w:val="000000"/>
                <w:sz w:val="20"/>
              </w:rPr>
              <w:t xml:space="preserve"> температурада 24</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балықтың және балық тауарларының барлық түрлері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о</w:t>
            </w:r>
            <w:r>
              <w:rPr>
                <w:rFonts w:ascii="Times New Roman"/>
                <w:b w:val="false"/>
                <w:i w:val="false"/>
                <w:color w:val="000000"/>
                <w:sz w:val="20"/>
              </w:rPr>
              <w:t xml:space="preserve"> температурада 48</w:t>
            </w:r>
          </w:p>
        </w:tc>
      </w:tr>
      <w:tr>
        <w:trPr>
          <w:trHeight w:val="3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көкөністер тазартылмаған</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30" w:id="39"/>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8-қосымша         </w:t>
      </w:r>
    </w:p>
    <w:bookmarkEnd w:id="39"/>
    <w:p>
      <w:pPr>
        <w:spacing w:after="0"/>
        <w:ind w:left="0"/>
        <w:jc w:val="left"/>
      </w:pPr>
      <w:r>
        <w:rPr>
          <w:rFonts w:ascii="Times New Roman"/>
          <w:b/>
          <w:i w:val="false"/>
          <w:color w:val="000000"/>
        </w:rPr>
        <w:t xml:space="preserve"> Мектепке дейінгі балалар ұйымдарының</w:t>
      </w:r>
      <w:r>
        <w:br/>
      </w:r>
      <w:r>
        <w:rPr>
          <w:rFonts w:ascii="Times New Roman"/>
          <w:b/>
          <w:i w:val="false"/>
          <w:color w:val="000000"/>
        </w:rPr>
        <w:t>
медициналық есепке алу-есептілік құжаттамасы</w:t>
      </w:r>
    </w:p>
    <w:bookmarkStart w:name="z231" w:id="40"/>
    <w:p>
      <w:pPr>
        <w:spacing w:after="0"/>
        <w:ind w:left="0"/>
        <w:jc w:val="both"/>
      </w:pPr>
      <w:r>
        <w:rPr>
          <w:rFonts w:ascii="Times New Roman"/>
          <w:b w:val="false"/>
          <w:i w:val="false"/>
          <w:color w:val="000000"/>
          <w:sz w:val="28"/>
        </w:rPr>
        <w:t>
      Медициналық есепке алу-есеп беру құжаттамасы:</w:t>
      </w:r>
      <w:r>
        <w:br/>
      </w:r>
      <w:r>
        <w:rPr>
          <w:rFonts w:ascii="Times New Roman"/>
          <w:b w:val="false"/>
          <w:i w:val="false"/>
          <w:color w:val="000000"/>
          <w:sz w:val="28"/>
        </w:rPr>
        <w:t>
      1. инфекциялық ауруларды есепке алу журналы;</w:t>
      </w:r>
      <w:r>
        <w:br/>
      </w:r>
      <w:r>
        <w:rPr>
          <w:rFonts w:ascii="Times New Roman"/>
          <w:b w:val="false"/>
          <w:i w:val="false"/>
          <w:color w:val="000000"/>
          <w:sz w:val="28"/>
        </w:rPr>
        <w:t>
      2. соматикалық сырқаттанушылық журналы;</w:t>
      </w:r>
      <w:r>
        <w:br/>
      </w:r>
      <w:r>
        <w:rPr>
          <w:rFonts w:ascii="Times New Roman"/>
          <w:b w:val="false"/>
          <w:i w:val="false"/>
          <w:color w:val="000000"/>
          <w:sz w:val="28"/>
        </w:rPr>
        <w:t>
      3. жіті инфекциялық аурулармен қатынаста болғандарды есепке алу журналы;</w:t>
      </w:r>
      <w:r>
        <w:br/>
      </w:r>
      <w:r>
        <w:rPr>
          <w:rFonts w:ascii="Times New Roman"/>
          <w:b w:val="false"/>
          <w:i w:val="false"/>
          <w:color w:val="000000"/>
          <w:sz w:val="28"/>
        </w:rPr>
        <w:t>
      4. карантинді есепке алу журналы;</w:t>
      </w:r>
      <w:r>
        <w:br/>
      </w:r>
      <w:r>
        <w:rPr>
          <w:rFonts w:ascii="Times New Roman"/>
          <w:b w:val="false"/>
          <w:i w:val="false"/>
          <w:color w:val="000000"/>
          <w:sz w:val="28"/>
        </w:rPr>
        <w:t>
      5. профилактикалық егулер картасы;</w:t>
      </w:r>
      <w:r>
        <w:br/>
      </w:r>
      <w:r>
        <w:rPr>
          <w:rFonts w:ascii="Times New Roman"/>
          <w:b w:val="false"/>
          <w:i w:val="false"/>
          <w:color w:val="000000"/>
          <w:sz w:val="28"/>
        </w:rPr>
        <w:t>
      6. профилактиалық егулерді есепке алужурналы;</w:t>
      </w:r>
      <w:r>
        <w:br/>
      </w:r>
      <w:r>
        <w:rPr>
          <w:rFonts w:ascii="Times New Roman"/>
          <w:b w:val="false"/>
          <w:i w:val="false"/>
          <w:color w:val="000000"/>
          <w:sz w:val="28"/>
        </w:rPr>
        <w:t>
      7. бактериялық препараттар қозғалысының журналы;</w:t>
      </w:r>
      <w:r>
        <w:br/>
      </w:r>
      <w:r>
        <w:rPr>
          <w:rFonts w:ascii="Times New Roman"/>
          <w:b w:val="false"/>
          <w:i w:val="false"/>
          <w:color w:val="000000"/>
          <w:sz w:val="28"/>
        </w:rPr>
        <w:t>
      8. манту сынамасын тіркеу журналы;</w:t>
      </w:r>
      <w:r>
        <w:br/>
      </w:r>
      <w:r>
        <w:rPr>
          <w:rFonts w:ascii="Times New Roman"/>
          <w:b w:val="false"/>
          <w:i w:val="false"/>
          <w:color w:val="000000"/>
          <w:sz w:val="28"/>
        </w:rPr>
        <w:t>
      9. Манту сынамасы бойынша зерттеп-қарауға жататын қатер тобының балаларын тіркеу журналы;</w:t>
      </w:r>
      <w:r>
        <w:br/>
      </w:r>
      <w:r>
        <w:rPr>
          <w:rFonts w:ascii="Times New Roman"/>
          <w:b w:val="false"/>
          <w:i w:val="false"/>
          <w:color w:val="000000"/>
          <w:sz w:val="28"/>
        </w:rPr>
        <w:t>
      10. фтизиопедиатрда тексеріп-қарауға жататын, туберкулин "+" адамдарды тіркеу журналы;</w:t>
      </w:r>
      <w:r>
        <w:br/>
      </w:r>
      <w:r>
        <w:rPr>
          <w:rFonts w:ascii="Times New Roman"/>
          <w:b w:val="false"/>
          <w:i w:val="false"/>
          <w:color w:val="000000"/>
          <w:sz w:val="28"/>
        </w:rPr>
        <w:t>
      11. вакцинациядан кейінгі асқынулар журналы;</w:t>
      </w:r>
      <w:r>
        <w:br/>
      </w:r>
      <w:r>
        <w:rPr>
          <w:rFonts w:ascii="Times New Roman"/>
          <w:b w:val="false"/>
          <w:i w:val="false"/>
          <w:color w:val="000000"/>
          <w:sz w:val="28"/>
        </w:rPr>
        <w:t>
      12. тұрақты және ұзақ мерзімдік медициналық бөлу журналы;</w:t>
      </w:r>
      <w:r>
        <w:br/>
      </w:r>
      <w:r>
        <w:rPr>
          <w:rFonts w:ascii="Times New Roman"/>
          <w:b w:val="false"/>
          <w:i w:val="false"/>
          <w:color w:val="000000"/>
          <w:sz w:val="28"/>
        </w:rPr>
        <w:t>
      13. ашық құтылар мен вакцина қалдықтарын жою журналы;</w:t>
      </w:r>
      <w:r>
        <w:br/>
      </w:r>
      <w:r>
        <w:rPr>
          <w:rFonts w:ascii="Times New Roman"/>
          <w:b w:val="false"/>
          <w:i w:val="false"/>
          <w:color w:val="000000"/>
          <w:sz w:val="28"/>
        </w:rPr>
        <w:t>
      14. бақыланатын химиялық профилактиканы өткізу журналы;</w:t>
      </w:r>
      <w:r>
        <w:br/>
      </w:r>
      <w:r>
        <w:rPr>
          <w:rFonts w:ascii="Times New Roman"/>
          <w:b w:val="false"/>
          <w:i w:val="false"/>
          <w:color w:val="000000"/>
          <w:sz w:val="28"/>
        </w:rPr>
        <w:t>
      15. вакциналар мен басқа да иммундық-биологиялық препараттардың қозғалысы туралы есеп;</w:t>
      </w:r>
      <w:r>
        <w:br/>
      </w:r>
      <w:r>
        <w:rPr>
          <w:rFonts w:ascii="Times New Roman"/>
          <w:b w:val="false"/>
          <w:i w:val="false"/>
          <w:color w:val="000000"/>
          <w:sz w:val="28"/>
        </w:rPr>
        <w:t>
      16. профилактикалық егулермен қамту туралы есеп;</w:t>
      </w:r>
      <w:r>
        <w:br/>
      </w:r>
      <w:r>
        <w:rPr>
          <w:rFonts w:ascii="Times New Roman"/>
          <w:b w:val="false"/>
          <w:i w:val="false"/>
          <w:color w:val="000000"/>
          <w:sz w:val="28"/>
        </w:rPr>
        <w:t>
      17. егу кабинетінде ауқымды жинау жүргізу журналы;</w:t>
      </w:r>
      <w:r>
        <w:br/>
      </w:r>
      <w:r>
        <w:rPr>
          <w:rFonts w:ascii="Times New Roman"/>
          <w:b w:val="false"/>
          <w:i w:val="false"/>
          <w:color w:val="000000"/>
          <w:sz w:val="28"/>
        </w:rPr>
        <w:t>
      18. кабинетті кварцтеу журналы;</w:t>
      </w:r>
      <w:r>
        <w:br/>
      </w:r>
      <w:r>
        <w:rPr>
          <w:rFonts w:ascii="Times New Roman"/>
          <w:b w:val="false"/>
          <w:i w:val="false"/>
          <w:color w:val="000000"/>
          <w:sz w:val="28"/>
        </w:rPr>
        <w:t>
      19. салқындату жабдығының температуралы режимін есепке алу журналы;</w:t>
      </w:r>
      <w:r>
        <w:br/>
      </w:r>
      <w:r>
        <w:rPr>
          <w:rFonts w:ascii="Times New Roman"/>
          <w:b w:val="false"/>
          <w:i w:val="false"/>
          <w:color w:val="000000"/>
          <w:sz w:val="28"/>
        </w:rPr>
        <w:t>
      20. паразиттік аурулардың қоздырғыштарына зерттеліп-қаралатындарды тіркеу журналы;</w:t>
      </w:r>
      <w:r>
        <w:br/>
      </w:r>
      <w:r>
        <w:rPr>
          <w:rFonts w:ascii="Times New Roman"/>
          <w:b w:val="false"/>
          <w:i w:val="false"/>
          <w:color w:val="000000"/>
          <w:sz w:val="28"/>
        </w:rPr>
        <w:t>
      21. гельминтке тексерілгендерді тіркеу журналы;</w:t>
      </w:r>
      <w:r>
        <w:br/>
      </w:r>
      <w:r>
        <w:rPr>
          <w:rFonts w:ascii="Times New Roman"/>
          <w:b w:val="false"/>
          <w:i w:val="false"/>
          <w:color w:val="000000"/>
          <w:sz w:val="28"/>
        </w:rPr>
        <w:t>
      22. педикулезге, қышымаға және дерматомикозға тексеріп-қарау журналы;</w:t>
      </w:r>
      <w:r>
        <w:br/>
      </w:r>
      <w:r>
        <w:rPr>
          <w:rFonts w:ascii="Times New Roman"/>
          <w:b w:val="false"/>
          <w:i w:val="false"/>
          <w:color w:val="000000"/>
          <w:sz w:val="28"/>
        </w:rPr>
        <w:t>
      тоңазытқыштардағы температура режимін есепке алу журналы;</w:t>
      </w:r>
      <w:r>
        <w:br/>
      </w:r>
      <w:r>
        <w:rPr>
          <w:rFonts w:ascii="Times New Roman"/>
          <w:b w:val="false"/>
          <w:i w:val="false"/>
          <w:color w:val="000000"/>
          <w:sz w:val="28"/>
        </w:rPr>
        <w:t>
      23. тереңдетілген профилактикалық медициналық тексеріп-қараулар журналы, мамандардың актілері;</w:t>
      </w:r>
      <w:r>
        <w:br/>
      </w:r>
      <w:r>
        <w:rPr>
          <w:rFonts w:ascii="Times New Roman"/>
          <w:b w:val="false"/>
          <w:i w:val="false"/>
          <w:color w:val="000000"/>
          <w:sz w:val="28"/>
        </w:rPr>
        <w:t>
      24. балаларды «Диспансерлік» есепке алу журналы;</w:t>
      </w:r>
      <w:r>
        <w:br/>
      </w:r>
      <w:r>
        <w:rPr>
          <w:rFonts w:ascii="Times New Roman"/>
          <w:b w:val="false"/>
          <w:i w:val="false"/>
          <w:color w:val="000000"/>
          <w:sz w:val="28"/>
        </w:rPr>
        <w:t>
      25. профилактикалық медициналық тексеріп-қарауларды есепке алу картасы;</w:t>
      </w:r>
      <w:r>
        <w:br/>
      </w:r>
      <w:r>
        <w:rPr>
          <w:rFonts w:ascii="Times New Roman"/>
          <w:b w:val="false"/>
          <w:i w:val="false"/>
          <w:color w:val="000000"/>
          <w:sz w:val="28"/>
        </w:rPr>
        <w:t>
      26. диспансерлік қадағалауды бақылау картасы;</w:t>
      </w:r>
      <w:r>
        <w:br/>
      </w:r>
      <w:r>
        <w:rPr>
          <w:rFonts w:ascii="Times New Roman"/>
          <w:b w:val="false"/>
          <w:i w:val="false"/>
          <w:color w:val="000000"/>
          <w:sz w:val="28"/>
        </w:rPr>
        <w:t>
      27. ауыз қуысын сауықтыру журналы;</w:t>
      </w:r>
      <w:r>
        <w:br/>
      </w:r>
      <w:r>
        <w:rPr>
          <w:rFonts w:ascii="Times New Roman"/>
          <w:b w:val="false"/>
          <w:i w:val="false"/>
          <w:color w:val="000000"/>
          <w:sz w:val="28"/>
        </w:rPr>
        <w:t>
      28. контингенттің аты-жөнін және қозғалысын есепке алу журналы;</w:t>
      </w:r>
      <w:r>
        <w:br/>
      </w:r>
      <w:r>
        <w:rPr>
          <w:rFonts w:ascii="Times New Roman"/>
          <w:b w:val="false"/>
          <w:i w:val="false"/>
          <w:color w:val="000000"/>
          <w:sz w:val="28"/>
        </w:rPr>
        <w:t>
      29. сәбилер бақшасына балалар қабылдауды есепке алу журналы;</w:t>
      </w:r>
      <w:r>
        <w:br/>
      </w:r>
      <w:r>
        <w:rPr>
          <w:rFonts w:ascii="Times New Roman"/>
          <w:b w:val="false"/>
          <w:i w:val="false"/>
          <w:color w:val="000000"/>
          <w:sz w:val="28"/>
        </w:rPr>
        <w:t>
      30. сәбилер бақшасына балалардың күнделікті келуін есепке алу табелі;</w:t>
      </w:r>
      <w:r>
        <w:br/>
      </w:r>
      <w:r>
        <w:rPr>
          <w:rFonts w:ascii="Times New Roman"/>
          <w:b w:val="false"/>
          <w:i w:val="false"/>
          <w:color w:val="000000"/>
          <w:sz w:val="28"/>
        </w:rPr>
        <w:t>
      31. баланың денсаулық паспорты;</w:t>
      </w:r>
      <w:r>
        <w:br/>
      </w:r>
      <w:r>
        <w:rPr>
          <w:rFonts w:ascii="Times New Roman"/>
          <w:b w:val="false"/>
          <w:i w:val="false"/>
          <w:color w:val="000000"/>
          <w:sz w:val="28"/>
        </w:rPr>
        <w:t>
      32. дайын өнімнің бракераж журналы;</w:t>
      </w:r>
      <w:r>
        <w:br/>
      </w:r>
      <w:r>
        <w:rPr>
          <w:rFonts w:ascii="Times New Roman"/>
          <w:b w:val="false"/>
          <w:i w:val="false"/>
          <w:color w:val="000000"/>
          <w:sz w:val="28"/>
        </w:rPr>
        <w:t>
      33. «С» витаминдеу журналы;</w:t>
      </w:r>
      <w:r>
        <w:br/>
      </w:r>
      <w:r>
        <w:rPr>
          <w:rFonts w:ascii="Times New Roman"/>
          <w:b w:val="false"/>
          <w:i w:val="false"/>
          <w:color w:val="000000"/>
          <w:sz w:val="28"/>
        </w:rPr>
        <w:t>
      34. ас блогының қызметкерлерін тексеріп-қарау журналы;</w:t>
      </w:r>
      <w:r>
        <w:br/>
      </w:r>
      <w:r>
        <w:rPr>
          <w:rFonts w:ascii="Times New Roman"/>
          <w:b w:val="false"/>
          <w:i w:val="false"/>
          <w:color w:val="000000"/>
          <w:sz w:val="28"/>
        </w:rPr>
        <w:t>
      35. санитариялық-ағарту жұмысын есепке алу журналы;</w:t>
      </w:r>
      <w:r>
        <w:br/>
      </w:r>
      <w:r>
        <w:rPr>
          <w:rFonts w:ascii="Times New Roman"/>
          <w:b w:val="false"/>
          <w:i w:val="false"/>
          <w:color w:val="000000"/>
          <w:sz w:val="28"/>
        </w:rPr>
        <w:t>
      36. вакциналардың андатпалары бар папка;</w:t>
      </w:r>
      <w:r>
        <w:br/>
      </w:r>
      <w:r>
        <w:rPr>
          <w:rFonts w:ascii="Times New Roman"/>
          <w:b w:val="false"/>
          <w:i w:val="false"/>
          <w:color w:val="000000"/>
          <w:sz w:val="28"/>
        </w:rPr>
        <w:t>
      37. бұйрықтар мен нұсқаулар;</w:t>
      </w:r>
      <w:r>
        <w:br/>
      </w:r>
      <w:r>
        <w:rPr>
          <w:rFonts w:ascii="Times New Roman"/>
          <w:b w:val="false"/>
          <w:i w:val="false"/>
          <w:color w:val="000000"/>
          <w:sz w:val="28"/>
        </w:rPr>
        <w:t>
      38. «Перспективті ас мәзірі» папкасы;</w:t>
      </w:r>
      <w:r>
        <w:br/>
      </w:r>
      <w:r>
        <w:rPr>
          <w:rFonts w:ascii="Times New Roman"/>
          <w:b w:val="false"/>
          <w:i w:val="false"/>
          <w:color w:val="000000"/>
          <w:sz w:val="28"/>
        </w:rPr>
        <w:t>
      39. ас блогына түсетін тез бұзылатын өнімнің сапасын бақылау бойынша бракераж журналы;</w:t>
      </w:r>
      <w:r>
        <w:br/>
      </w:r>
      <w:r>
        <w:rPr>
          <w:rFonts w:ascii="Times New Roman"/>
          <w:b w:val="false"/>
          <w:i w:val="false"/>
          <w:color w:val="000000"/>
          <w:sz w:val="28"/>
        </w:rPr>
        <w:t>
      40. шикі өнімнің бракераж журналы;</w:t>
      </w:r>
      <w:r>
        <w:br/>
      </w:r>
      <w:r>
        <w:rPr>
          <w:rFonts w:ascii="Times New Roman"/>
          <w:b w:val="false"/>
          <w:i w:val="false"/>
          <w:color w:val="000000"/>
          <w:sz w:val="28"/>
        </w:rPr>
        <w:t>
      41. ас блогының санитариялық жағдайын бақылау журналы;</w:t>
      </w:r>
      <w:r>
        <w:br/>
      </w:r>
      <w:r>
        <w:rPr>
          <w:rFonts w:ascii="Times New Roman"/>
          <w:b w:val="false"/>
          <w:i w:val="false"/>
          <w:color w:val="000000"/>
          <w:sz w:val="28"/>
        </w:rPr>
        <w:t>
      42. килокалорияны есептеу журналы.</w:t>
      </w:r>
    </w:p>
    <w:bookmarkEnd w:id="40"/>
    <w:bookmarkStart w:name="z232" w:id="41"/>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9-қосымша         </w:t>
      </w:r>
    </w:p>
    <w:bookmarkEnd w:id="41"/>
    <w:p>
      <w:pPr>
        <w:spacing w:after="0"/>
        <w:ind w:left="0"/>
        <w:jc w:val="left"/>
      </w:pPr>
      <w:r>
        <w:rPr>
          <w:rFonts w:ascii="Times New Roman"/>
          <w:b/>
          <w:i w:val="false"/>
          <w:color w:val="000000"/>
        </w:rPr>
        <w:t xml:space="preserve"> МДББҰ-ның медициналық кабинетінің жабдығы мен аспаптарының</w:t>
      </w:r>
      <w:r>
        <w:br/>
      </w:r>
      <w:r>
        <w:rPr>
          <w:rFonts w:ascii="Times New Roman"/>
          <w:b/>
          <w:i w:val="false"/>
          <w:color w:val="000000"/>
        </w:rPr>
        <w:t>
үлгілік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253"/>
        <w:gridCol w:w="46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жабдықтар мен аспаптардың атаулары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үстелі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Тақтай төсек</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шкафы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шкаф</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қақпағы бар медициналық үстел</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(вакциналар мен дәрі-дәрмектерге арналған)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манжеты бар тонометр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Фонендоскоп</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 шамы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 өлшеуіш</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Термоконтейнер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термометрі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шамы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термометрлер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бұраулар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шприцтер (көлемі-2,0; 5,0; 10,0; 20,0;)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данадан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система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Пинцеттер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Қайшылар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Спирометр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Динамометр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Жуынатын раковина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Педаль қақпағы бар шелек</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шамы (ЛОР зерттеуге арналған)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көргіштігін анықтауға арналған кесте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бикс</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жылытқы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Мұзға арналған сауыт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тәрізді науа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Вакциналардың қалдықтарын жоюға арналған ыдыс</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Шпательдер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 (Крамер, Дитерикс, пластмасса, қолға арналған)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лантограф</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Тубус кварц</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халаттар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Қалпақтар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жаймалар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Орамалдар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Жинауға арналған қара түсті халаттар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Кілемше (1 м х 1,5 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бетперделер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мүкаммалы: шелектер, швабра, шүберектер, қолғаптар сақтауға арналған ыдыстар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жиынынан есептеу</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3 айға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тауарлары (журналдар, дәптерлер, желім, қаламдар, қағазтескі, степлер, түзеткіш, папкалар және т.б.)</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Ауызкергіш</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Тілқышқаш</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Мензуркалар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оправасындағы көзілдіріктер жиыны (-1, -2, -3, -4, +1, +2, +3, +4)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жиын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таяқшалар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33" w:id="42"/>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ережелеріне 10-қосымша        </w:t>
      </w:r>
    </w:p>
    <w:bookmarkEnd w:id="42"/>
    <w:p>
      <w:pPr>
        <w:spacing w:after="0"/>
        <w:ind w:left="0"/>
        <w:jc w:val="left"/>
      </w:pPr>
      <w:r>
        <w:rPr>
          <w:rFonts w:ascii="Times New Roman"/>
          <w:b/>
          <w:i w:val="false"/>
          <w:color w:val="000000"/>
        </w:rPr>
        <w:t xml:space="preserve"> Физиотерапиялық кабинеті жабдықтарының үлгілік тізбесі:</w:t>
      </w:r>
    </w:p>
    <w:p>
      <w:pPr>
        <w:spacing w:after="0"/>
        <w:ind w:left="0"/>
        <w:jc w:val="both"/>
      </w:pPr>
      <w:r>
        <w:rPr>
          <w:rFonts w:ascii="Times New Roman"/>
          <w:b w:val="false"/>
          <w:i w:val="false"/>
          <w:color w:val="000000"/>
          <w:sz w:val="28"/>
        </w:rPr>
        <w:t>      1. УЖЖ-терапия аппараты;</w:t>
      </w:r>
      <w:r>
        <w:br/>
      </w:r>
      <w:r>
        <w:rPr>
          <w:rFonts w:ascii="Times New Roman"/>
          <w:b w:val="false"/>
          <w:i w:val="false"/>
          <w:color w:val="000000"/>
          <w:sz w:val="28"/>
        </w:rPr>
        <w:t>
      2. ультра дыбыстық терапия аппараты;</w:t>
      </w:r>
      <w:r>
        <w:br/>
      </w:r>
      <w:r>
        <w:rPr>
          <w:rFonts w:ascii="Times New Roman"/>
          <w:b w:val="false"/>
          <w:i w:val="false"/>
          <w:color w:val="000000"/>
          <w:sz w:val="28"/>
        </w:rPr>
        <w:t>
      3. бу ингаляторы;</w:t>
      </w:r>
      <w:r>
        <w:br/>
      </w:r>
      <w:r>
        <w:rPr>
          <w:rFonts w:ascii="Times New Roman"/>
          <w:b w:val="false"/>
          <w:i w:val="false"/>
          <w:color w:val="000000"/>
          <w:sz w:val="28"/>
        </w:rPr>
        <w:t>
      4. аэроионотерапия аппараты;</w:t>
      </w:r>
      <w:r>
        <w:br/>
      </w:r>
      <w:r>
        <w:rPr>
          <w:rFonts w:ascii="Times New Roman"/>
          <w:b w:val="false"/>
          <w:i w:val="false"/>
          <w:color w:val="000000"/>
          <w:sz w:val="28"/>
        </w:rPr>
        <w:t>
      5. «Соллюкс» - стол шамы;</w:t>
      </w:r>
      <w:r>
        <w:br/>
      </w:r>
      <w:r>
        <w:rPr>
          <w:rFonts w:ascii="Times New Roman"/>
          <w:b w:val="false"/>
          <w:i w:val="false"/>
          <w:color w:val="000000"/>
          <w:sz w:val="28"/>
        </w:rPr>
        <w:t>
      6. ықшам кварц шам;</w:t>
      </w:r>
      <w:r>
        <w:br/>
      </w:r>
      <w:r>
        <w:rPr>
          <w:rFonts w:ascii="Times New Roman"/>
          <w:b w:val="false"/>
          <w:i w:val="false"/>
          <w:color w:val="000000"/>
          <w:sz w:val="28"/>
        </w:rPr>
        <w:t>
      7. жарықпен емдей аппараты;</w:t>
      </w:r>
      <w:r>
        <w:br/>
      </w:r>
      <w:r>
        <w:rPr>
          <w:rFonts w:ascii="Times New Roman"/>
          <w:b w:val="false"/>
          <w:i w:val="false"/>
          <w:color w:val="000000"/>
          <w:sz w:val="28"/>
        </w:rPr>
        <w:t>
      8. бактерицидті ықшам сәулелеуіш;</w:t>
      </w:r>
      <w:r>
        <w:br/>
      </w:r>
      <w:r>
        <w:rPr>
          <w:rFonts w:ascii="Times New Roman"/>
          <w:b w:val="false"/>
          <w:i w:val="false"/>
          <w:color w:val="000000"/>
          <w:sz w:val="28"/>
        </w:rPr>
        <w:t>
      9. бактерицидті сәулелеуіш;</w:t>
      </w:r>
      <w:r>
        <w:br/>
      </w:r>
      <w:r>
        <w:rPr>
          <w:rFonts w:ascii="Times New Roman"/>
          <w:b w:val="false"/>
          <w:i w:val="false"/>
          <w:color w:val="000000"/>
          <w:sz w:val="28"/>
        </w:rPr>
        <w:t>
      10. массажға арналған стол-тақтай төсегі;</w:t>
      </w:r>
      <w:r>
        <w:br/>
      </w:r>
      <w:r>
        <w:rPr>
          <w:rFonts w:ascii="Times New Roman"/>
          <w:b w:val="false"/>
          <w:i w:val="false"/>
          <w:color w:val="000000"/>
          <w:sz w:val="28"/>
        </w:rPr>
        <w:t>
      11. ауаны микроэлементтермен ылғалдауға және байытуға арналған қондырғы.</w:t>
      </w:r>
    </w:p>
    <w:bookmarkStart w:name="z234" w:id="43"/>
    <w:p>
      <w:pPr>
        <w:spacing w:after="0"/>
        <w:ind w:left="0"/>
        <w:jc w:val="both"/>
      </w:pPr>
      <w:r>
        <w:rPr>
          <w:rFonts w:ascii="Times New Roman"/>
          <w:b w:val="false"/>
          <w:i w:val="false"/>
          <w:color w:val="000000"/>
          <w:sz w:val="28"/>
        </w:rPr>
        <w:t>
«Білім берудің мектепке дейінгі</w:t>
      </w:r>
      <w:r>
        <w:br/>
      </w:r>
      <w:r>
        <w:rPr>
          <w:rFonts w:ascii="Times New Roman"/>
          <w:b w:val="false"/>
          <w:i w:val="false"/>
          <w:color w:val="000000"/>
          <w:sz w:val="28"/>
        </w:rPr>
        <w:t xml:space="preserve">
ұйымдарын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ережелеріне 11-қосымша        </w:t>
      </w:r>
    </w:p>
    <w:bookmarkEnd w:id="43"/>
    <w:p>
      <w:pPr>
        <w:spacing w:after="0"/>
        <w:ind w:left="0"/>
        <w:jc w:val="left"/>
      </w:pPr>
      <w:r>
        <w:rPr>
          <w:rFonts w:ascii="Times New Roman"/>
          <w:b/>
          <w:i w:val="false"/>
          <w:color w:val="000000"/>
        </w:rPr>
        <w:t xml:space="preserve"> Мектеп жасына дейінгі балаларға арналған үлгілік күн режимі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2"/>
        <w:gridCol w:w="1633"/>
        <w:gridCol w:w="1652"/>
        <w:gridCol w:w="1691"/>
        <w:gridCol w:w="1691"/>
        <w:gridCol w:w="1711"/>
      </w:tblGrid>
      <w:tr>
        <w:trPr>
          <w:trHeight w:val="30" w:hRule="atLeast"/>
        </w:trPr>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компоненті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топтары,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(ұйқыдан тұру, жуыну)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w:t>
            </w:r>
            <w:r>
              <w:br/>
            </w:r>
            <w:r>
              <w:rPr>
                <w:rFonts w:ascii="Times New Roman"/>
                <w:b w:val="false"/>
                <w:i w:val="false"/>
                <w:color w:val="000000"/>
                <w:sz w:val="20"/>
              </w:rPr>
              <w:t>
7.30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w:t>
            </w:r>
            <w:r>
              <w:br/>
            </w:r>
            <w:r>
              <w:rPr>
                <w:rFonts w:ascii="Times New Roman"/>
                <w:b w:val="false"/>
                <w:i w:val="false"/>
                <w:color w:val="000000"/>
                <w:sz w:val="20"/>
              </w:rPr>
              <w:t>
7.30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w:t>
            </w:r>
            <w:r>
              <w:br/>
            </w:r>
            <w:r>
              <w:rPr>
                <w:rFonts w:ascii="Times New Roman"/>
                <w:b w:val="false"/>
                <w:i w:val="false"/>
                <w:color w:val="000000"/>
                <w:sz w:val="20"/>
              </w:rPr>
              <w:t>
7.30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w:t>
            </w:r>
            <w:r>
              <w:br/>
            </w:r>
            <w:r>
              <w:rPr>
                <w:rFonts w:ascii="Times New Roman"/>
                <w:b w:val="false"/>
                <w:i w:val="false"/>
                <w:color w:val="000000"/>
                <w:sz w:val="20"/>
              </w:rPr>
              <w:t>
7.30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w:t>
            </w:r>
            <w:r>
              <w:br/>
            </w:r>
            <w:r>
              <w:rPr>
                <w:rFonts w:ascii="Times New Roman"/>
                <w:b w:val="false"/>
                <w:i w:val="false"/>
                <w:color w:val="000000"/>
                <w:sz w:val="20"/>
              </w:rPr>
              <w:t>
7.30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тексеріп-қарау, ойындар, таңертеңгі жаттығу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w:t>
            </w:r>
            <w:r>
              <w:br/>
            </w:r>
            <w:r>
              <w:rPr>
                <w:rFonts w:ascii="Times New Roman"/>
                <w:b w:val="false"/>
                <w:i w:val="false"/>
                <w:color w:val="000000"/>
                <w:sz w:val="20"/>
              </w:rPr>
              <w:t>
8.00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w:t>
            </w:r>
            <w:r>
              <w:br/>
            </w:r>
            <w:r>
              <w:rPr>
                <w:rFonts w:ascii="Times New Roman"/>
                <w:b w:val="false"/>
                <w:i w:val="false"/>
                <w:color w:val="000000"/>
                <w:sz w:val="20"/>
              </w:rPr>
              <w:t>
8.20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w:t>
            </w:r>
            <w:r>
              <w:br/>
            </w:r>
            <w:r>
              <w:rPr>
                <w:rFonts w:ascii="Times New Roman"/>
                <w:b w:val="false"/>
                <w:i w:val="false"/>
                <w:color w:val="000000"/>
                <w:sz w:val="20"/>
              </w:rPr>
              <w:t>
8.30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w:t>
            </w:r>
            <w:r>
              <w:br/>
            </w:r>
            <w:r>
              <w:rPr>
                <w:rFonts w:ascii="Times New Roman"/>
                <w:b w:val="false"/>
                <w:i w:val="false"/>
                <w:color w:val="000000"/>
                <w:sz w:val="20"/>
              </w:rPr>
              <w:t>
8.30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w:t>
            </w:r>
            <w:r>
              <w:br/>
            </w:r>
            <w:r>
              <w:rPr>
                <w:rFonts w:ascii="Times New Roman"/>
                <w:b w:val="false"/>
                <w:i w:val="false"/>
                <w:color w:val="000000"/>
                <w:sz w:val="20"/>
              </w:rPr>
              <w:t>
8.30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w:t>
            </w:r>
            <w:r>
              <w:br/>
            </w:r>
            <w:r>
              <w:rPr>
                <w:rFonts w:ascii="Times New Roman"/>
                <w:b w:val="false"/>
                <w:i w:val="false"/>
                <w:color w:val="000000"/>
                <w:sz w:val="20"/>
              </w:rPr>
              <w:t>
8.30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w:t>
            </w:r>
            <w:r>
              <w:br/>
            </w:r>
            <w:r>
              <w:rPr>
                <w:rFonts w:ascii="Times New Roman"/>
                <w:b w:val="false"/>
                <w:i w:val="false"/>
                <w:color w:val="000000"/>
                <w:sz w:val="20"/>
              </w:rPr>
              <w:t>
8.55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w:t>
            </w:r>
            <w:r>
              <w:br/>
            </w:r>
            <w:r>
              <w:rPr>
                <w:rFonts w:ascii="Times New Roman"/>
                <w:b w:val="false"/>
                <w:i w:val="false"/>
                <w:color w:val="000000"/>
                <w:sz w:val="20"/>
              </w:rPr>
              <w:t>
9.00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w:t>
            </w:r>
            <w:r>
              <w:br/>
            </w:r>
            <w:r>
              <w:rPr>
                <w:rFonts w:ascii="Times New Roman"/>
                <w:b w:val="false"/>
                <w:i w:val="false"/>
                <w:color w:val="000000"/>
                <w:sz w:val="20"/>
              </w:rPr>
              <w:t>
8.55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w:t>
            </w:r>
            <w:r>
              <w:br/>
            </w:r>
            <w:r>
              <w:rPr>
                <w:rFonts w:ascii="Times New Roman"/>
                <w:b w:val="false"/>
                <w:i w:val="false"/>
                <w:color w:val="000000"/>
                <w:sz w:val="20"/>
              </w:rPr>
              <w:t>
8.55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Ойындар, сабаққа дайындалу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w:t>
            </w:r>
            <w:r>
              <w:br/>
            </w:r>
            <w:r>
              <w:rPr>
                <w:rFonts w:ascii="Times New Roman"/>
                <w:b w:val="false"/>
                <w:i w:val="false"/>
                <w:color w:val="000000"/>
                <w:sz w:val="20"/>
              </w:rPr>
              <w:t>
9.00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w:t>
            </w:r>
            <w:r>
              <w:br/>
            </w:r>
            <w:r>
              <w:rPr>
                <w:rFonts w:ascii="Times New Roman"/>
                <w:b w:val="false"/>
                <w:i w:val="false"/>
                <w:color w:val="000000"/>
                <w:sz w:val="20"/>
              </w:rPr>
              <w:t>
9.20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w:t>
            </w:r>
            <w:r>
              <w:br/>
            </w:r>
            <w:r>
              <w:rPr>
                <w:rFonts w:ascii="Times New Roman"/>
                <w:b w:val="false"/>
                <w:i w:val="false"/>
                <w:color w:val="000000"/>
                <w:sz w:val="20"/>
              </w:rPr>
              <w:t>
9.15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w:t>
            </w:r>
            <w:r>
              <w:br/>
            </w:r>
            <w:r>
              <w:rPr>
                <w:rFonts w:ascii="Times New Roman"/>
                <w:b w:val="false"/>
                <w:i w:val="false"/>
                <w:color w:val="000000"/>
                <w:sz w:val="20"/>
              </w:rPr>
              <w:t>
9.10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w:t>
            </w:r>
            <w:r>
              <w:br/>
            </w:r>
            <w:r>
              <w:rPr>
                <w:rFonts w:ascii="Times New Roman"/>
                <w:b w:val="false"/>
                <w:i w:val="false"/>
                <w:color w:val="000000"/>
                <w:sz w:val="20"/>
              </w:rPr>
              <w:t>
9.10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(үзілістерді қоса алғанда)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w:t>
            </w:r>
            <w:r>
              <w:br/>
            </w:r>
            <w:r>
              <w:rPr>
                <w:rFonts w:ascii="Times New Roman"/>
                <w:b w:val="false"/>
                <w:i w:val="false"/>
                <w:color w:val="000000"/>
                <w:sz w:val="20"/>
              </w:rPr>
              <w:t>
9.30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w:t>
            </w:r>
            <w:r>
              <w:br/>
            </w:r>
            <w:r>
              <w:rPr>
                <w:rFonts w:ascii="Times New Roman"/>
                <w:b w:val="false"/>
                <w:i w:val="false"/>
                <w:color w:val="000000"/>
                <w:sz w:val="20"/>
              </w:rPr>
              <w:t>
10.00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w:t>
            </w:r>
            <w:r>
              <w:br/>
            </w:r>
            <w:r>
              <w:rPr>
                <w:rFonts w:ascii="Times New Roman"/>
                <w:b w:val="false"/>
                <w:i w:val="false"/>
                <w:color w:val="000000"/>
                <w:sz w:val="20"/>
              </w:rPr>
              <w:t>
10.00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w:t>
            </w:r>
            <w:r>
              <w:br/>
            </w:r>
            <w:r>
              <w:rPr>
                <w:rFonts w:ascii="Times New Roman"/>
                <w:b w:val="false"/>
                <w:i w:val="false"/>
                <w:color w:val="000000"/>
                <w:sz w:val="20"/>
              </w:rPr>
              <w:t>
10.10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w:t>
            </w:r>
            <w:r>
              <w:br/>
            </w:r>
            <w:r>
              <w:rPr>
                <w:rFonts w:ascii="Times New Roman"/>
                <w:b w:val="false"/>
                <w:i w:val="false"/>
                <w:color w:val="000000"/>
                <w:sz w:val="20"/>
              </w:rPr>
              <w:t xml:space="preserve">
11.00 </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Серуенге дайындық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w:t>
            </w:r>
            <w:r>
              <w:br/>
            </w:r>
            <w:r>
              <w:rPr>
                <w:rFonts w:ascii="Times New Roman"/>
                <w:b w:val="false"/>
                <w:i w:val="false"/>
                <w:color w:val="000000"/>
                <w:sz w:val="20"/>
              </w:rPr>
              <w:t>
9.50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r>
              <w:br/>
            </w:r>
            <w:r>
              <w:rPr>
                <w:rFonts w:ascii="Times New Roman"/>
                <w:b w:val="false"/>
                <w:i w:val="false"/>
                <w:color w:val="000000"/>
                <w:sz w:val="20"/>
              </w:rPr>
              <w:t>
10.20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r>
              <w:br/>
            </w:r>
            <w:r>
              <w:rPr>
                <w:rFonts w:ascii="Times New Roman"/>
                <w:b w:val="false"/>
                <w:i w:val="false"/>
                <w:color w:val="000000"/>
                <w:sz w:val="20"/>
              </w:rPr>
              <w:t>
10.20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w:t>
            </w:r>
            <w:r>
              <w:br/>
            </w:r>
            <w:r>
              <w:rPr>
                <w:rFonts w:ascii="Times New Roman"/>
                <w:b w:val="false"/>
                <w:i w:val="false"/>
                <w:color w:val="000000"/>
                <w:sz w:val="20"/>
              </w:rPr>
              <w:t>
10.30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w:t>
            </w:r>
            <w:r>
              <w:br/>
            </w:r>
            <w:r>
              <w:rPr>
                <w:rFonts w:ascii="Times New Roman"/>
                <w:b w:val="false"/>
                <w:i w:val="false"/>
                <w:color w:val="000000"/>
                <w:sz w:val="20"/>
              </w:rPr>
              <w:t>
11.15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w:t>
            </w:r>
            <w:r>
              <w:br/>
            </w:r>
            <w:r>
              <w:rPr>
                <w:rFonts w:ascii="Times New Roman"/>
                <w:b w:val="false"/>
                <w:i w:val="false"/>
                <w:color w:val="000000"/>
                <w:sz w:val="20"/>
              </w:rPr>
              <w:t>
11.30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w:t>
            </w:r>
            <w:r>
              <w:br/>
            </w:r>
            <w:r>
              <w:rPr>
                <w:rFonts w:ascii="Times New Roman"/>
                <w:b w:val="false"/>
                <w:i w:val="false"/>
                <w:color w:val="000000"/>
                <w:sz w:val="20"/>
              </w:rPr>
              <w:t>
12.00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w:t>
            </w:r>
            <w:r>
              <w:br/>
            </w:r>
            <w:r>
              <w:rPr>
                <w:rFonts w:ascii="Times New Roman"/>
                <w:b w:val="false"/>
                <w:i w:val="false"/>
                <w:color w:val="000000"/>
                <w:sz w:val="20"/>
              </w:rPr>
              <w:t>
12.10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10.30 -</w:t>
            </w:r>
            <w:r>
              <w:br/>
            </w:r>
            <w:r>
              <w:rPr>
                <w:rFonts w:ascii="Times New Roman"/>
                <w:b w:val="false"/>
                <w:i w:val="false"/>
                <w:color w:val="000000"/>
                <w:sz w:val="20"/>
              </w:rPr>
              <w:t>
12.35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w:t>
            </w:r>
            <w:r>
              <w:br/>
            </w:r>
            <w:r>
              <w:rPr>
                <w:rFonts w:ascii="Times New Roman"/>
                <w:b w:val="false"/>
                <w:i w:val="false"/>
                <w:color w:val="000000"/>
                <w:sz w:val="20"/>
              </w:rPr>
              <w:t>
13.00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Серуеннен оралу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w:t>
            </w:r>
            <w:r>
              <w:br/>
            </w:r>
            <w:r>
              <w:rPr>
                <w:rFonts w:ascii="Times New Roman"/>
                <w:b w:val="false"/>
                <w:i w:val="false"/>
                <w:color w:val="000000"/>
                <w:sz w:val="20"/>
              </w:rPr>
              <w:t>
11.50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w:t>
            </w:r>
            <w:r>
              <w:br/>
            </w:r>
            <w:r>
              <w:rPr>
                <w:rFonts w:ascii="Times New Roman"/>
                <w:b w:val="false"/>
                <w:i w:val="false"/>
                <w:color w:val="000000"/>
                <w:sz w:val="20"/>
              </w:rPr>
              <w:t>
12.20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w:t>
            </w:r>
            <w:r>
              <w:br/>
            </w:r>
            <w:r>
              <w:rPr>
                <w:rFonts w:ascii="Times New Roman"/>
                <w:b w:val="false"/>
                <w:i w:val="false"/>
                <w:color w:val="000000"/>
                <w:sz w:val="20"/>
              </w:rPr>
              <w:t>
12.30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12.35 -</w:t>
            </w:r>
            <w:r>
              <w:br/>
            </w:r>
            <w:r>
              <w:rPr>
                <w:rFonts w:ascii="Times New Roman"/>
                <w:b w:val="false"/>
                <w:i w:val="false"/>
                <w:color w:val="000000"/>
                <w:sz w:val="20"/>
              </w:rPr>
              <w:t>
12.50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w:t>
            </w:r>
            <w:r>
              <w:br/>
            </w:r>
            <w:r>
              <w:rPr>
                <w:rFonts w:ascii="Times New Roman"/>
                <w:b w:val="false"/>
                <w:i w:val="false"/>
                <w:color w:val="000000"/>
                <w:sz w:val="20"/>
              </w:rPr>
              <w:t>
13.15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11.50 -</w:t>
            </w:r>
            <w:r>
              <w:br/>
            </w:r>
            <w:r>
              <w:rPr>
                <w:rFonts w:ascii="Times New Roman"/>
                <w:b w:val="false"/>
                <w:i w:val="false"/>
                <w:color w:val="000000"/>
                <w:sz w:val="20"/>
              </w:rPr>
              <w:t>
12.30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12.20 -</w:t>
            </w:r>
            <w:r>
              <w:br/>
            </w:r>
            <w:r>
              <w:rPr>
                <w:rFonts w:ascii="Times New Roman"/>
                <w:b w:val="false"/>
                <w:i w:val="false"/>
                <w:color w:val="000000"/>
                <w:sz w:val="20"/>
              </w:rPr>
              <w:t>
13.00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12.30 -</w:t>
            </w:r>
            <w:r>
              <w:br/>
            </w:r>
            <w:r>
              <w:rPr>
                <w:rFonts w:ascii="Times New Roman"/>
                <w:b w:val="false"/>
                <w:i w:val="false"/>
                <w:color w:val="000000"/>
                <w:sz w:val="20"/>
              </w:rPr>
              <w:t>
13.00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w:t>
            </w:r>
            <w:r>
              <w:br/>
            </w:r>
            <w:r>
              <w:rPr>
                <w:rFonts w:ascii="Times New Roman"/>
                <w:b w:val="false"/>
                <w:i w:val="false"/>
                <w:color w:val="000000"/>
                <w:sz w:val="20"/>
              </w:rPr>
              <w:t>
13.20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w:t>
            </w:r>
            <w:r>
              <w:br/>
            </w:r>
            <w:r>
              <w:rPr>
                <w:rFonts w:ascii="Times New Roman"/>
                <w:b w:val="false"/>
                <w:i w:val="false"/>
                <w:color w:val="000000"/>
                <w:sz w:val="20"/>
              </w:rPr>
              <w:t>
13.35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12.30 -</w:t>
            </w:r>
            <w:r>
              <w:br/>
            </w:r>
            <w:r>
              <w:rPr>
                <w:rFonts w:ascii="Times New Roman"/>
                <w:b w:val="false"/>
                <w:i w:val="false"/>
                <w:color w:val="000000"/>
                <w:sz w:val="20"/>
              </w:rPr>
              <w:t>
15.00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w:t>
            </w:r>
            <w:r>
              <w:br/>
            </w:r>
            <w:r>
              <w:rPr>
                <w:rFonts w:ascii="Times New Roman"/>
                <w:b w:val="false"/>
                <w:i w:val="false"/>
                <w:color w:val="000000"/>
                <w:sz w:val="20"/>
              </w:rPr>
              <w:t>
15.10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w:t>
            </w:r>
            <w:r>
              <w:br/>
            </w:r>
            <w:r>
              <w:rPr>
                <w:rFonts w:ascii="Times New Roman"/>
                <w:b w:val="false"/>
                <w:i w:val="false"/>
                <w:color w:val="000000"/>
                <w:sz w:val="20"/>
              </w:rPr>
              <w:t>
15.10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13.20 -</w:t>
            </w:r>
            <w:r>
              <w:br/>
            </w:r>
            <w:r>
              <w:rPr>
                <w:rFonts w:ascii="Times New Roman"/>
                <w:b w:val="false"/>
                <w:i w:val="false"/>
                <w:color w:val="000000"/>
                <w:sz w:val="20"/>
              </w:rPr>
              <w:t>
15.20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13.35 -</w:t>
            </w:r>
            <w:r>
              <w:br/>
            </w:r>
            <w:r>
              <w:rPr>
                <w:rFonts w:ascii="Times New Roman"/>
                <w:b w:val="false"/>
                <w:i w:val="false"/>
                <w:color w:val="000000"/>
                <w:sz w:val="20"/>
              </w:rPr>
              <w:t>
15.25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Біртіндер тұру, ауа, су рәсімдері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w:t>
            </w:r>
            <w:r>
              <w:br/>
            </w:r>
            <w:r>
              <w:rPr>
                <w:rFonts w:ascii="Times New Roman"/>
                <w:b w:val="false"/>
                <w:i w:val="false"/>
                <w:color w:val="000000"/>
                <w:sz w:val="20"/>
              </w:rPr>
              <w:t>
15.30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w:t>
            </w:r>
            <w:r>
              <w:br/>
            </w:r>
            <w:r>
              <w:rPr>
                <w:rFonts w:ascii="Times New Roman"/>
                <w:b w:val="false"/>
                <w:i w:val="false"/>
                <w:color w:val="000000"/>
                <w:sz w:val="20"/>
              </w:rPr>
              <w:t>
15.40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w:t>
            </w:r>
            <w:r>
              <w:br/>
            </w:r>
            <w:r>
              <w:rPr>
                <w:rFonts w:ascii="Times New Roman"/>
                <w:b w:val="false"/>
                <w:i w:val="false"/>
                <w:color w:val="000000"/>
                <w:sz w:val="20"/>
              </w:rPr>
              <w:t>
15.40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w:t>
            </w:r>
            <w:r>
              <w:br/>
            </w:r>
            <w:r>
              <w:rPr>
                <w:rFonts w:ascii="Times New Roman"/>
                <w:b w:val="false"/>
                <w:i w:val="false"/>
                <w:color w:val="000000"/>
                <w:sz w:val="20"/>
              </w:rPr>
              <w:t>
15.50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15.25 -</w:t>
            </w:r>
            <w:r>
              <w:br/>
            </w:r>
            <w:r>
              <w:rPr>
                <w:rFonts w:ascii="Times New Roman"/>
                <w:b w:val="false"/>
                <w:i w:val="false"/>
                <w:color w:val="000000"/>
                <w:sz w:val="20"/>
              </w:rPr>
              <w:t>
15.50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Түстен кейінгі жеңіл тамақ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w:t>
            </w:r>
            <w:r>
              <w:br/>
            </w:r>
            <w:r>
              <w:rPr>
                <w:rFonts w:ascii="Times New Roman"/>
                <w:b w:val="false"/>
                <w:i w:val="false"/>
                <w:color w:val="000000"/>
                <w:sz w:val="20"/>
              </w:rPr>
              <w:t>
16.00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15.40 -</w:t>
            </w:r>
            <w:r>
              <w:br/>
            </w:r>
            <w:r>
              <w:rPr>
                <w:rFonts w:ascii="Times New Roman"/>
                <w:b w:val="false"/>
                <w:i w:val="false"/>
                <w:color w:val="000000"/>
                <w:sz w:val="20"/>
              </w:rPr>
              <w:t>
16.00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15.40 -</w:t>
            </w:r>
            <w:r>
              <w:br/>
            </w:r>
            <w:r>
              <w:rPr>
                <w:rFonts w:ascii="Times New Roman"/>
                <w:b w:val="false"/>
                <w:i w:val="false"/>
                <w:color w:val="000000"/>
                <w:sz w:val="20"/>
              </w:rPr>
              <w:t>
16.00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15.50 -</w:t>
            </w:r>
            <w:r>
              <w:br/>
            </w:r>
            <w:r>
              <w:rPr>
                <w:rFonts w:ascii="Times New Roman"/>
                <w:b w:val="false"/>
                <w:i w:val="false"/>
                <w:color w:val="000000"/>
                <w:sz w:val="20"/>
              </w:rPr>
              <w:t>
16.10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15.50 -</w:t>
            </w:r>
            <w:r>
              <w:br/>
            </w:r>
            <w:r>
              <w:rPr>
                <w:rFonts w:ascii="Times New Roman"/>
                <w:b w:val="false"/>
                <w:i w:val="false"/>
                <w:color w:val="000000"/>
                <w:sz w:val="20"/>
              </w:rPr>
              <w:t>
16.05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Ойындар, өз бетінше қызметі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w:t>
            </w:r>
            <w:r>
              <w:br/>
            </w:r>
            <w:r>
              <w:rPr>
                <w:rFonts w:ascii="Times New Roman"/>
                <w:b w:val="false"/>
                <w:i w:val="false"/>
                <w:color w:val="000000"/>
                <w:sz w:val="20"/>
              </w:rPr>
              <w:t>
16.20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w:t>
            </w:r>
            <w:r>
              <w:br/>
            </w:r>
            <w:r>
              <w:rPr>
                <w:rFonts w:ascii="Times New Roman"/>
                <w:b w:val="false"/>
                <w:i w:val="false"/>
                <w:color w:val="000000"/>
                <w:sz w:val="20"/>
              </w:rPr>
              <w:t>
16.30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w:t>
            </w:r>
            <w:r>
              <w:br/>
            </w:r>
            <w:r>
              <w:rPr>
                <w:rFonts w:ascii="Times New Roman"/>
                <w:b w:val="false"/>
                <w:i w:val="false"/>
                <w:color w:val="000000"/>
                <w:sz w:val="20"/>
              </w:rPr>
              <w:t>
16.30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w:t>
            </w:r>
            <w:r>
              <w:br/>
            </w:r>
            <w:r>
              <w:rPr>
                <w:rFonts w:ascii="Times New Roman"/>
                <w:b w:val="false"/>
                <w:i w:val="false"/>
                <w:color w:val="000000"/>
                <w:sz w:val="20"/>
              </w:rPr>
              <w:t>
16.40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Серуенге дайындық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16.20 -</w:t>
            </w:r>
            <w:r>
              <w:br/>
            </w:r>
            <w:r>
              <w:rPr>
                <w:rFonts w:ascii="Times New Roman"/>
                <w:b w:val="false"/>
                <w:i w:val="false"/>
                <w:color w:val="000000"/>
                <w:sz w:val="20"/>
              </w:rPr>
              <w:t>
16.40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16.30 -</w:t>
            </w:r>
            <w:r>
              <w:br/>
            </w:r>
            <w:r>
              <w:rPr>
                <w:rFonts w:ascii="Times New Roman"/>
                <w:b w:val="false"/>
                <w:i w:val="false"/>
                <w:color w:val="000000"/>
                <w:sz w:val="20"/>
              </w:rPr>
              <w:t>
16.50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16.30 -</w:t>
            </w:r>
            <w:r>
              <w:br/>
            </w:r>
            <w:r>
              <w:rPr>
                <w:rFonts w:ascii="Times New Roman"/>
                <w:b w:val="false"/>
                <w:i w:val="false"/>
                <w:color w:val="000000"/>
                <w:sz w:val="20"/>
              </w:rPr>
              <w:t>
16.50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16.40 -</w:t>
            </w:r>
            <w:r>
              <w:br/>
            </w:r>
            <w:r>
              <w:rPr>
                <w:rFonts w:ascii="Times New Roman"/>
                <w:b w:val="false"/>
                <w:i w:val="false"/>
                <w:color w:val="000000"/>
                <w:sz w:val="20"/>
              </w:rPr>
              <w:t>
17.00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w:t>
            </w:r>
            <w:r>
              <w:br/>
            </w:r>
            <w:r>
              <w:rPr>
                <w:rFonts w:ascii="Times New Roman"/>
                <w:b w:val="false"/>
                <w:i w:val="false"/>
                <w:color w:val="000000"/>
                <w:sz w:val="20"/>
              </w:rPr>
              <w:t>
18.00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16.40 -</w:t>
            </w:r>
            <w:r>
              <w:br/>
            </w:r>
            <w:r>
              <w:rPr>
                <w:rFonts w:ascii="Times New Roman"/>
                <w:b w:val="false"/>
                <w:i w:val="false"/>
                <w:color w:val="000000"/>
                <w:sz w:val="20"/>
              </w:rPr>
              <w:t>
18.00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16.50 -</w:t>
            </w:r>
            <w:r>
              <w:br/>
            </w:r>
            <w:r>
              <w:rPr>
                <w:rFonts w:ascii="Times New Roman"/>
                <w:b w:val="false"/>
                <w:i w:val="false"/>
                <w:color w:val="000000"/>
                <w:sz w:val="20"/>
              </w:rPr>
              <w:t>
18.00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16.50 -</w:t>
            </w:r>
            <w:r>
              <w:br/>
            </w:r>
            <w:r>
              <w:rPr>
                <w:rFonts w:ascii="Times New Roman"/>
                <w:b w:val="false"/>
                <w:i w:val="false"/>
                <w:color w:val="000000"/>
                <w:sz w:val="20"/>
              </w:rPr>
              <w:t>
18.00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w:t>
            </w:r>
            <w:r>
              <w:br/>
            </w:r>
            <w:r>
              <w:rPr>
                <w:rFonts w:ascii="Times New Roman"/>
                <w:b w:val="false"/>
                <w:i w:val="false"/>
                <w:color w:val="000000"/>
                <w:sz w:val="20"/>
              </w:rPr>
              <w:t>
18.00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Серуеннен оралу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w:t>
            </w:r>
            <w:r>
              <w:br/>
            </w:r>
            <w:r>
              <w:rPr>
                <w:rFonts w:ascii="Times New Roman"/>
                <w:b w:val="false"/>
                <w:i w:val="false"/>
                <w:color w:val="000000"/>
                <w:sz w:val="20"/>
              </w:rPr>
              <w:t>
18.20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w:t>
            </w:r>
            <w:r>
              <w:br/>
            </w:r>
            <w:r>
              <w:rPr>
                <w:rFonts w:ascii="Times New Roman"/>
                <w:b w:val="false"/>
                <w:i w:val="false"/>
                <w:color w:val="000000"/>
                <w:sz w:val="20"/>
              </w:rPr>
              <w:t>
18.20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w:t>
            </w:r>
            <w:r>
              <w:br/>
            </w:r>
            <w:r>
              <w:rPr>
                <w:rFonts w:ascii="Times New Roman"/>
                <w:b w:val="false"/>
                <w:i w:val="false"/>
                <w:color w:val="000000"/>
                <w:sz w:val="20"/>
              </w:rPr>
              <w:t>
18.20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18.10 -</w:t>
            </w:r>
            <w:r>
              <w:br/>
            </w:r>
            <w:r>
              <w:rPr>
                <w:rFonts w:ascii="Times New Roman"/>
                <w:b w:val="false"/>
                <w:i w:val="false"/>
                <w:color w:val="000000"/>
                <w:sz w:val="20"/>
              </w:rPr>
              <w:t>
18.20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w:t>
            </w:r>
            <w:r>
              <w:br/>
            </w:r>
            <w:r>
              <w:rPr>
                <w:rFonts w:ascii="Times New Roman"/>
                <w:b w:val="false"/>
                <w:i w:val="false"/>
                <w:color w:val="000000"/>
                <w:sz w:val="20"/>
              </w:rPr>
              <w:t>
18.15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w:t>
            </w:r>
            <w:r>
              <w:br/>
            </w:r>
            <w:r>
              <w:rPr>
                <w:rFonts w:ascii="Times New Roman"/>
                <w:b w:val="false"/>
                <w:i w:val="false"/>
                <w:color w:val="000000"/>
                <w:sz w:val="20"/>
              </w:rPr>
              <w:t>
18.45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w:t>
            </w:r>
            <w:r>
              <w:br/>
            </w:r>
            <w:r>
              <w:rPr>
                <w:rFonts w:ascii="Times New Roman"/>
                <w:b w:val="false"/>
                <w:i w:val="false"/>
                <w:color w:val="000000"/>
                <w:sz w:val="20"/>
              </w:rPr>
              <w:t>
18.45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w:t>
            </w:r>
            <w:r>
              <w:br/>
            </w:r>
            <w:r>
              <w:rPr>
                <w:rFonts w:ascii="Times New Roman"/>
                <w:b w:val="false"/>
                <w:i w:val="false"/>
                <w:color w:val="000000"/>
                <w:sz w:val="20"/>
              </w:rPr>
              <w:t>
18.45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w:t>
            </w:r>
            <w:r>
              <w:br/>
            </w:r>
            <w:r>
              <w:rPr>
                <w:rFonts w:ascii="Times New Roman"/>
                <w:b w:val="false"/>
                <w:i w:val="false"/>
                <w:color w:val="000000"/>
                <w:sz w:val="20"/>
              </w:rPr>
              <w:t>
18.45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18.15 -</w:t>
            </w:r>
            <w:r>
              <w:br/>
            </w:r>
            <w:r>
              <w:rPr>
                <w:rFonts w:ascii="Times New Roman"/>
                <w:b w:val="false"/>
                <w:i w:val="false"/>
                <w:color w:val="000000"/>
                <w:sz w:val="20"/>
              </w:rPr>
              <w:t>
18.40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үйге кетуі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r>
              <w:br/>
            </w:r>
            <w:r>
              <w:rPr>
                <w:rFonts w:ascii="Times New Roman"/>
                <w:b w:val="false"/>
                <w:i w:val="false"/>
                <w:color w:val="000000"/>
                <w:sz w:val="20"/>
              </w:rPr>
              <w:t>
19.00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r>
              <w:br/>
            </w:r>
            <w:r>
              <w:rPr>
                <w:rFonts w:ascii="Times New Roman"/>
                <w:b w:val="false"/>
                <w:i w:val="false"/>
                <w:color w:val="000000"/>
                <w:sz w:val="20"/>
              </w:rPr>
              <w:t>
19.00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r>
              <w:br/>
            </w:r>
            <w:r>
              <w:rPr>
                <w:rFonts w:ascii="Times New Roman"/>
                <w:b w:val="false"/>
                <w:i w:val="false"/>
                <w:color w:val="000000"/>
                <w:sz w:val="20"/>
              </w:rPr>
              <w:t>
19.00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r>
              <w:br/>
            </w:r>
            <w:r>
              <w:rPr>
                <w:rFonts w:ascii="Times New Roman"/>
                <w:b w:val="false"/>
                <w:i w:val="false"/>
                <w:color w:val="000000"/>
                <w:sz w:val="20"/>
              </w:rPr>
              <w:t>
19.00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r>
              <w:br/>
            </w:r>
            <w:r>
              <w:rPr>
                <w:rFonts w:ascii="Times New Roman"/>
                <w:b w:val="false"/>
                <w:i w:val="false"/>
                <w:color w:val="000000"/>
                <w:sz w:val="20"/>
              </w:rPr>
              <w:t>
19.00</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19.00 -</w:t>
            </w:r>
            <w:r>
              <w:br/>
            </w:r>
            <w:r>
              <w:rPr>
                <w:rFonts w:ascii="Times New Roman"/>
                <w:b w:val="false"/>
                <w:i w:val="false"/>
                <w:color w:val="000000"/>
                <w:sz w:val="20"/>
              </w:rPr>
              <w:t>
19.50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19.00 -</w:t>
            </w:r>
            <w:r>
              <w:br/>
            </w:r>
            <w:r>
              <w:rPr>
                <w:rFonts w:ascii="Times New Roman"/>
                <w:b w:val="false"/>
                <w:i w:val="false"/>
                <w:color w:val="000000"/>
                <w:sz w:val="20"/>
              </w:rPr>
              <w:t>
20.00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19.00 -</w:t>
            </w:r>
            <w:r>
              <w:br/>
            </w:r>
            <w:r>
              <w:rPr>
                <w:rFonts w:ascii="Times New Roman"/>
                <w:b w:val="false"/>
                <w:i w:val="false"/>
                <w:color w:val="000000"/>
                <w:sz w:val="20"/>
              </w:rPr>
              <w:t>
20.10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19.00 -</w:t>
            </w:r>
            <w:r>
              <w:br/>
            </w:r>
            <w:r>
              <w:rPr>
                <w:rFonts w:ascii="Times New Roman"/>
                <w:b w:val="false"/>
                <w:i w:val="false"/>
                <w:color w:val="000000"/>
                <w:sz w:val="20"/>
              </w:rPr>
              <w:t>
20.15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19.00 -</w:t>
            </w:r>
            <w:r>
              <w:br/>
            </w:r>
            <w:r>
              <w:rPr>
                <w:rFonts w:ascii="Times New Roman"/>
                <w:b w:val="false"/>
                <w:i w:val="false"/>
                <w:color w:val="000000"/>
                <w:sz w:val="20"/>
              </w:rPr>
              <w:t>
20.15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 ойындар, гигиеналық рәсімдер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19.50 -</w:t>
            </w:r>
            <w:r>
              <w:br/>
            </w:r>
            <w:r>
              <w:rPr>
                <w:rFonts w:ascii="Times New Roman"/>
                <w:b w:val="false"/>
                <w:i w:val="false"/>
                <w:color w:val="000000"/>
                <w:sz w:val="20"/>
              </w:rPr>
              <w:t>
20.20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w:t>
            </w:r>
            <w:r>
              <w:br/>
            </w:r>
            <w:r>
              <w:rPr>
                <w:rFonts w:ascii="Times New Roman"/>
                <w:b w:val="false"/>
                <w:i w:val="false"/>
                <w:color w:val="000000"/>
                <w:sz w:val="20"/>
              </w:rPr>
              <w:t>
20.30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w:t>
            </w:r>
            <w:r>
              <w:br/>
            </w:r>
            <w:r>
              <w:rPr>
                <w:rFonts w:ascii="Times New Roman"/>
                <w:b w:val="false"/>
                <w:i w:val="false"/>
                <w:color w:val="000000"/>
                <w:sz w:val="20"/>
              </w:rPr>
              <w:t>
20.40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w:t>
            </w:r>
            <w:r>
              <w:br/>
            </w:r>
            <w:r>
              <w:rPr>
                <w:rFonts w:ascii="Times New Roman"/>
                <w:b w:val="false"/>
                <w:i w:val="false"/>
                <w:color w:val="000000"/>
                <w:sz w:val="20"/>
              </w:rPr>
              <w:t>
20.45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w:t>
            </w:r>
            <w:r>
              <w:br/>
            </w:r>
            <w:r>
              <w:rPr>
                <w:rFonts w:ascii="Times New Roman"/>
                <w:b w:val="false"/>
                <w:i w:val="false"/>
                <w:color w:val="000000"/>
                <w:sz w:val="20"/>
              </w:rPr>
              <w:t>
20.45</w:t>
            </w:r>
          </w:p>
        </w:tc>
      </w:tr>
      <w:tr>
        <w:trPr>
          <w:trHeight w:val="30" w:hRule="atLeast"/>
        </w:trPr>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Жатқызу, түнгі ұйқы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w:t>
            </w:r>
            <w:r>
              <w:br/>
            </w:r>
            <w:r>
              <w:rPr>
                <w:rFonts w:ascii="Times New Roman"/>
                <w:b w:val="false"/>
                <w:i w:val="false"/>
                <w:color w:val="000000"/>
                <w:sz w:val="20"/>
              </w:rPr>
              <w:t>
6.30</w:t>
            </w:r>
            <w:r>
              <w:br/>
            </w:r>
            <w:r>
              <w:rPr>
                <w:rFonts w:ascii="Times New Roman"/>
                <w:b w:val="false"/>
                <w:i w:val="false"/>
                <w:color w:val="000000"/>
                <w:sz w:val="20"/>
              </w:rPr>
              <w:t>
(7.30)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w:t>
            </w:r>
            <w:r>
              <w:br/>
            </w:r>
            <w:r>
              <w:rPr>
                <w:rFonts w:ascii="Times New Roman"/>
                <w:b w:val="false"/>
                <w:i w:val="false"/>
                <w:color w:val="000000"/>
                <w:sz w:val="20"/>
              </w:rPr>
              <w:t>
6.30</w:t>
            </w:r>
            <w:r>
              <w:br/>
            </w:r>
            <w:r>
              <w:rPr>
                <w:rFonts w:ascii="Times New Roman"/>
                <w:b w:val="false"/>
                <w:i w:val="false"/>
                <w:color w:val="000000"/>
                <w:sz w:val="20"/>
              </w:rPr>
              <w:t>
(7.30)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w:t>
            </w:r>
            <w:r>
              <w:br/>
            </w:r>
            <w:r>
              <w:rPr>
                <w:rFonts w:ascii="Times New Roman"/>
                <w:b w:val="false"/>
                <w:i w:val="false"/>
                <w:color w:val="000000"/>
                <w:sz w:val="20"/>
              </w:rPr>
              <w:t>
6.30</w:t>
            </w:r>
            <w:r>
              <w:br/>
            </w:r>
            <w:r>
              <w:rPr>
                <w:rFonts w:ascii="Times New Roman"/>
                <w:b w:val="false"/>
                <w:i w:val="false"/>
                <w:color w:val="000000"/>
                <w:sz w:val="20"/>
              </w:rPr>
              <w:t>
(7.30)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20.45 -</w:t>
            </w:r>
            <w:r>
              <w:br/>
            </w:r>
            <w:r>
              <w:rPr>
                <w:rFonts w:ascii="Times New Roman"/>
                <w:b w:val="false"/>
                <w:i w:val="false"/>
                <w:color w:val="000000"/>
                <w:sz w:val="20"/>
              </w:rPr>
              <w:t>
6.30</w:t>
            </w:r>
            <w:r>
              <w:br/>
            </w:r>
            <w:r>
              <w:rPr>
                <w:rFonts w:ascii="Times New Roman"/>
                <w:b w:val="false"/>
                <w:i w:val="false"/>
                <w:color w:val="000000"/>
                <w:sz w:val="20"/>
              </w:rPr>
              <w:t>
(7.30)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20.45 -</w:t>
            </w:r>
            <w:r>
              <w:br/>
            </w:r>
            <w:r>
              <w:rPr>
                <w:rFonts w:ascii="Times New Roman"/>
                <w:b w:val="false"/>
                <w:i w:val="false"/>
                <w:color w:val="000000"/>
                <w:sz w:val="20"/>
              </w:rPr>
              <w:t>
6.30</w:t>
            </w:r>
            <w:r>
              <w:br/>
            </w:r>
            <w:r>
              <w:rPr>
                <w:rFonts w:ascii="Times New Roman"/>
                <w:b w:val="false"/>
                <w:i w:val="false"/>
                <w:color w:val="000000"/>
                <w:sz w:val="20"/>
              </w:rPr>
              <w:t>
(7.30)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