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3ed2" w14:textId="6313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астық ресурстарына астықты жеткізу бойынша міндеттемелердің астық экспорттаушымен орындалуын растау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21 қаңтардағы № 32 бұйрығы. Қазақстан Республикасы Әділет министрлігінде 2010 жылғы 12 ақпанда Нормативтік құқықтық кесімдерді мемлекеттік тіркеудің тізіліміне N 6052 болып енгізілді. Күші жойылды - Қазақстан Республикасы Ауыл шаруашылығы министрінің 2020 жылғы 24 желтоқсандағы № 4-6/1112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Ауыл шаруашылығы министрінің 24.12.2020 </w:t>
      </w:r>
      <w:r>
        <w:rPr>
          <w:rFonts w:ascii="Times New Roman"/>
          <w:b w:val="false"/>
          <w:i w:val="false"/>
          <w:color w:val="ff0000"/>
          <w:sz w:val="28"/>
        </w:rPr>
        <w:t>№ 4-6/1112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(Осы бұйрық 2016 жылғы 2 қаңтардан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азық-түлік қауіпсіздігі мәселелері бойынша өзгерістер мен толықтырулар енгізу туралы" Қазақстан Республикасының 2009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астық ресурстарына астықты жеткізу бойынша міндеттемелердің астық экспорттаушымен орындалуы туралы қоса беріліп отырған растау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Егіншілікті дамыту және фитосанитариялық қауіпсіздік департаменті Қазақстан Республикасының Әділет министрлігінде осы бұйрықты бекітілген заңнамалық тәртіппен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күннен бастап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Күрішбаев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бұйрығымен бекітілген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астық ресурстарына астықты жеткізу бойынша міндеттеменің астық экспорттаушымен орындалуын растау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"Астық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12-3-бабымен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мемлекеттік ресурстарға астық жеткізу бойынша міндеттеменің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астық экспортаушының атауы және заңды мекен-жайы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агентпен 20__ жылғы "__" ___________ мемлекеттік ресрурстарға астықты жеткізу келісімін жасау арқылы орындалғанын және мемлекеттік ресурстарға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цифрмен және жазбаша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тонна астық жеткізілгенін растаймыз.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"Азық-түлік келісім шарт корпорациясы"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компаниясы"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қоғамының Басқарма төрағасы       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қолы,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 кешеніндегі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 комитетінің төрағасы  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қолы,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