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e363c" w14:textId="7ee3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қызмет көрсетудің Үлгілік Ережелерін бекіту туралы" Қазақстан Республикасы Еңбек және халықты әлеуметтік қорғау министрі міндетін атқарушының 2005 жылғы 1 желтоқсандағы № 306-ө бұйрығына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2010 жылғы 1 ақпандағы № 24-ө бұйрығы. Қазақстан Республикасы Әділет министрлігінде 2010 жылғы 19 ақпанда N 6070 болып енгізілді. Күші жойылды - Қазақстан Республикасы Еңбек және халықты әлеуметтік қорғау министрінің 2010 жылғы 06 желтоқсандағы № 394-ө Бұйрығымен.</w:t>
      </w:r>
    </w:p>
    <w:p>
      <w:pPr>
        <w:spacing w:after="0"/>
        <w:ind w:left="0"/>
        <w:jc w:val="both"/>
      </w:pPr>
      <w:r>
        <w:rPr>
          <w:rFonts w:ascii="Times New Roman"/>
          <w:b w:val="false"/>
          <w:i w:val="false"/>
          <w:color w:val="ff0000"/>
          <w:sz w:val="28"/>
        </w:rPr>
        <w:t xml:space="preserve">      Күші жойылды - ҚР Еңбек және халықты әлеуметтік қорғау министрінің 2010.12.06 </w:t>
      </w:r>
      <w:r>
        <w:rPr>
          <w:rFonts w:ascii="Times New Roman"/>
          <w:b w:val="false"/>
          <w:i w:val="false"/>
          <w:color w:val="ff0000"/>
          <w:sz w:val="28"/>
        </w:rPr>
        <w:t>№ 394-ө</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«Әлеуметтік қызмет көрсетудің Үлгілік Ережелерін бекіту туралы» Қазақстан Республикасы Еңбек және халықты әлеуметтік қорғау министрі міндетін атқарушының 2005 жылғы 1 желтоқсандағы № 306-ө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3985 тіркелген, Қазақстан Республикасының орталық атқарушы және өзге де мемлекеттік органдардың нормативтік құқықтық актілерінің бюллетенінде жарияланған, 2006 жыл, № 1, 199-құжат) мынадай толықтырулар мен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4) тармақшадағы «Психоневрологиялық медициналық-әлеуметтік мекемелерде» деген сөздер «Стационарлық үлгідегі психоневрологиялық медициналық-әлеуметтік мекемелерде (ұйымдарда)»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4-1) және 4-2) тармақшалармен толықтырылсын:</w:t>
      </w:r>
      <w:r>
        <w:br/>
      </w:r>
      <w:r>
        <w:rPr>
          <w:rFonts w:ascii="Times New Roman"/>
          <w:b w:val="false"/>
          <w:i w:val="false"/>
          <w:color w:val="000000"/>
          <w:sz w:val="28"/>
        </w:rPr>
        <w:t>
      «4-1) Жартылай стационарлық үлгідегі психоневрологиялық медициналық-әлеуметтік мекемелерде (ұйымдарда) әлеуметтік қызмет көрсету үлгі ережесі;</w:t>
      </w:r>
      <w:r>
        <w:br/>
      </w:r>
      <w:r>
        <w:rPr>
          <w:rFonts w:ascii="Times New Roman"/>
          <w:b w:val="false"/>
          <w:i w:val="false"/>
          <w:color w:val="000000"/>
          <w:sz w:val="28"/>
        </w:rPr>
        <w:t>
      4-2) Үйде әлеуметтік көмек көрсету қызметтерінің әлеуметтік қызмет көрсету үлгі ережесі;»;</w:t>
      </w:r>
      <w:r>
        <w:br/>
      </w:r>
      <w:r>
        <w:rPr>
          <w:rFonts w:ascii="Times New Roman"/>
          <w:b w:val="false"/>
          <w:i w:val="false"/>
          <w:color w:val="000000"/>
          <w:sz w:val="28"/>
        </w:rPr>
        <w:t>
</w:t>
      </w:r>
      <w:r>
        <w:rPr>
          <w:rFonts w:ascii="Times New Roman"/>
          <w:b w:val="false"/>
          <w:i w:val="false"/>
          <w:color w:val="000000"/>
          <w:sz w:val="28"/>
        </w:rPr>
        <w:t xml:space="preserve">
      аталған бұйрықпен бекітілген Психоневрологиялық медициналық-әлеуметтік мекемелерінде әлеуметтік қызмет көрсету </w:t>
      </w:r>
      <w:r>
        <w:rPr>
          <w:rFonts w:ascii="Times New Roman"/>
          <w:b w:val="false"/>
          <w:i w:val="false"/>
          <w:color w:val="000000"/>
          <w:sz w:val="28"/>
        </w:rPr>
        <w:t>үлгі ережесі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жазылған Жартылай стационар үлгісіндегі психоневрологиялық медициналық-әлеуметтік мекемелерде (ұйымдарда) әлеуметтік қызмет көрсету </w:t>
      </w:r>
      <w:r>
        <w:rPr>
          <w:rFonts w:ascii="Times New Roman"/>
          <w:b w:val="false"/>
          <w:i w:val="false"/>
          <w:color w:val="000000"/>
          <w:sz w:val="28"/>
        </w:rPr>
        <w:t>үлгі ережесі</w:t>
      </w:r>
      <w:r>
        <w:rPr>
          <w:rFonts w:ascii="Times New Roman"/>
          <w:b w:val="false"/>
          <w:i w:val="false"/>
          <w:color w:val="000000"/>
          <w:sz w:val="28"/>
        </w:rPr>
        <w:t xml:space="preserve"> және Үйде әлеуметтік көмек көрсету қызметтерінің әлеуметтік қызмет көрсету </w:t>
      </w:r>
      <w:r>
        <w:rPr>
          <w:rFonts w:ascii="Times New Roman"/>
          <w:b w:val="false"/>
          <w:i w:val="false"/>
          <w:color w:val="000000"/>
          <w:sz w:val="28"/>
        </w:rPr>
        <w:t>үлгі ережесімен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Әлеуметтік көмек және әлеуметтік қызметтер департаменті (Қ.А. Манабаева) осы бұйрықтың Қазақстан Республикасы Әділет министрлігінде заңнамада белгіленген тәртіппен мемлекеттік тіркелуін және кейін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Ә.Б. Нүсіповаға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Г. Әбдіқалықова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 Б. Садықов</w:t>
      </w:r>
      <w:r>
        <w:br/>
      </w:r>
      <w:r>
        <w:rPr>
          <w:rFonts w:ascii="Times New Roman"/>
          <w:b w:val="false"/>
          <w:i w:val="false"/>
          <w:color w:val="000000"/>
          <w:sz w:val="28"/>
        </w:rPr>
        <w:t>
</w:t>
      </w:r>
      <w:r>
        <w:rPr>
          <w:rFonts w:ascii="Times New Roman"/>
          <w:b w:val="false"/>
          <w:i/>
          <w:color w:val="000000"/>
          <w:sz w:val="28"/>
        </w:rPr>
        <w:t>      4 ақпан 2010 жыл</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____________Ж. Түймебаев</w:t>
      </w:r>
      <w:r>
        <w:br/>
      </w:r>
      <w:r>
        <w:rPr>
          <w:rFonts w:ascii="Times New Roman"/>
          <w:b w:val="false"/>
          <w:i w:val="false"/>
          <w:color w:val="000000"/>
          <w:sz w:val="28"/>
        </w:rPr>
        <w:t>
</w:t>
      </w:r>
      <w:r>
        <w:rPr>
          <w:rFonts w:ascii="Times New Roman"/>
          <w:b w:val="false"/>
          <w:i/>
          <w:color w:val="000000"/>
          <w:sz w:val="28"/>
        </w:rPr>
        <w:t>      4 ақпан 2010 жыл</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2010 жылғы 1 ақпандағы    </w:t>
      </w:r>
      <w:r>
        <w:br/>
      </w:r>
      <w:r>
        <w:rPr>
          <w:rFonts w:ascii="Times New Roman"/>
          <w:b w:val="false"/>
          <w:i w:val="false"/>
          <w:color w:val="000000"/>
          <w:sz w:val="28"/>
        </w:rPr>
        <w:t xml:space="preserve">
№ 24-ө бұйрығына 1-қосымша  </w:t>
      </w:r>
    </w:p>
    <w:bookmarkEnd w:id="1"/>
    <w:p>
      <w:pPr>
        <w:spacing w:after="0"/>
        <w:ind w:left="0"/>
        <w:jc w:val="both"/>
      </w:pPr>
      <w:r>
        <w:rPr>
          <w:rFonts w:ascii="Times New Roman"/>
          <w:b w:val="false"/>
          <w:i w:val="false"/>
          <w:color w:val="000000"/>
          <w:sz w:val="28"/>
        </w:rPr>
        <w:t xml:space="preserve">Қазақстан Республикасы Еңбек  </w:t>
      </w:r>
      <w:r>
        <w:br/>
      </w:r>
      <w:r>
        <w:rPr>
          <w:rFonts w:ascii="Times New Roman"/>
          <w:b w:val="false"/>
          <w:i w:val="false"/>
          <w:color w:val="000000"/>
          <w:sz w:val="28"/>
        </w:rPr>
        <w:t>
және халықты әлеуметтік қорғау</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2005 жылғы 1 желтоқсандағы    </w:t>
      </w:r>
      <w:r>
        <w:br/>
      </w:r>
      <w:r>
        <w:rPr>
          <w:rFonts w:ascii="Times New Roman"/>
          <w:b w:val="false"/>
          <w:i w:val="false"/>
          <w:color w:val="000000"/>
          <w:sz w:val="28"/>
        </w:rPr>
        <w:t xml:space="preserve">
№ 306-ө бұйрығымен бекітілген </w:t>
      </w:r>
    </w:p>
    <w:p>
      <w:pPr>
        <w:spacing w:after="0"/>
        <w:ind w:left="0"/>
        <w:jc w:val="left"/>
      </w:pPr>
      <w:r>
        <w:rPr>
          <w:rFonts w:ascii="Times New Roman"/>
          <w:b/>
          <w:i w:val="false"/>
          <w:color w:val="000000"/>
        </w:rPr>
        <w:t xml:space="preserve"> Стационарлық үлгідегі психоневрологиялық</w:t>
      </w:r>
      <w:r>
        <w:br/>
      </w:r>
      <w:r>
        <w:rPr>
          <w:rFonts w:ascii="Times New Roman"/>
          <w:b/>
          <w:i w:val="false"/>
          <w:color w:val="000000"/>
        </w:rPr>
        <w:t>
медициналық-әлеуметтік мекемелерде (ұйымдарда)</w:t>
      </w:r>
      <w:r>
        <w:br/>
      </w:r>
      <w:r>
        <w:rPr>
          <w:rFonts w:ascii="Times New Roman"/>
          <w:b/>
          <w:i w:val="false"/>
          <w:color w:val="000000"/>
        </w:rPr>
        <w:t>
әлеуметтік қызмет көрсету үлгі ережесі</w:t>
      </w:r>
    </w:p>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Осы Стационарлық үлгідегі психоневрологиялық медициналық-әлеуметтік мекемелерде (ұйымдарда) әлеуметтік қызмет көрсету үлгі ережесі (бұдан әрі – Үлгі ереже) стационарлық үлгідегі психоневрологиялық медициналық-әлеуметтік мекемелердің (ұйымдардың) (бұдан әрі – МӘҰ) қызмет тәртібін, психоневрологиялық патологиясы бар мүгедектерді МӘҰ-ға қабылдаудың, ұстаудың, шығарудың (шығарып жіберудің), олардың уақытша кетуінің және ауыстырылуының шарттарын және мемлекеттік және жеке меншік нысанындағы субъектілердің стационар жағдайында оларға арнаулы әлеуметтік қызмет көрсетуінің тәртібін айқындайды.</w:t>
      </w:r>
      <w:r>
        <w:br/>
      </w:r>
      <w:r>
        <w:rPr>
          <w:rFonts w:ascii="Times New Roman"/>
          <w:b w:val="false"/>
          <w:i w:val="false"/>
          <w:color w:val="000000"/>
          <w:sz w:val="28"/>
        </w:rPr>
        <w:t>
</w:t>
      </w:r>
      <w:r>
        <w:rPr>
          <w:rFonts w:ascii="Times New Roman"/>
          <w:b w:val="false"/>
          <w:i w:val="false"/>
          <w:color w:val="000000"/>
          <w:sz w:val="28"/>
        </w:rPr>
        <w:t>
      2. МӘҰ барлық дәрежедегі ақыл-ой кемістігі, оның ішінде жүріп-тұру функцияларының өрескел бұзылуы болғанда (қозғалу қиындығына орай бөгде адамның көмегінсіз қозғалып жүре алмайтын, өзіне өзі қызмет көрсете алмайтын, жеке күтімді қажет ететін);</w:t>
      </w:r>
      <w:r>
        <w:br/>
      </w:r>
      <w:r>
        <w:rPr>
          <w:rFonts w:ascii="Times New Roman"/>
          <w:b w:val="false"/>
          <w:i w:val="false"/>
          <w:color w:val="000000"/>
          <w:sz w:val="28"/>
        </w:rPr>
        <w:t>
      барлық дәрежедегі ақыл-ой кемістігімен зағиптығы (нашар көру) немесе кереңдігі (нашар есту), оның ішінде жүріп-тұру функцияларының өрескел бұзылуы болғанда;</w:t>
      </w:r>
      <w:r>
        <w:br/>
      </w:r>
      <w:r>
        <w:rPr>
          <w:rFonts w:ascii="Times New Roman"/>
          <w:b w:val="false"/>
          <w:i w:val="false"/>
          <w:color w:val="000000"/>
          <w:sz w:val="28"/>
        </w:rPr>
        <w:t>
      жіті психотиялық симптоматикасының болмауымен, жарыместігі немесе психикалық кемістігінің өрескел көрінуімен сипатталатын психикалық аурулардың созылмалы түрлері;</w:t>
      </w:r>
      <w:r>
        <w:br/>
      </w:r>
      <w:r>
        <w:rPr>
          <w:rFonts w:ascii="Times New Roman"/>
          <w:b w:val="false"/>
          <w:i w:val="false"/>
          <w:color w:val="000000"/>
          <w:sz w:val="28"/>
        </w:rPr>
        <w:t>
      психотиялық симптоматикасы күшеюден тыс, жеке адам дефектісі айқын білінетін шизофрения;</w:t>
      </w:r>
      <w:r>
        <w:br/>
      </w:r>
      <w:r>
        <w:rPr>
          <w:rFonts w:ascii="Times New Roman"/>
          <w:b w:val="false"/>
          <w:i w:val="false"/>
          <w:color w:val="000000"/>
          <w:sz w:val="28"/>
        </w:rPr>
        <w:t>
      жарыместік белгілері мен сирек тырыспа және эквиваленттері (айына бес реттен артық емес) бар эпилепсияның түрлі нысандары;</w:t>
      </w:r>
      <w:r>
        <w:br/>
      </w:r>
      <w:r>
        <w:rPr>
          <w:rFonts w:ascii="Times New Roman"/>
          <w:b w:val="false"/>
          <w:i w:val="false"/>
          <w:color w:val="000000"/>
          <w:sz w:val="28"/>
        </w:rPr>
        <w:t>
      жарыместік белгілері бар бас-ми жарақаттары;</w:t>
      </w:r>
      <w:r>
        <w:br/>
      </w:r>
      <w:r>
        <w:rPr>
          <w:rFonts w:ascii="Times New Roman"/>
          <w:b w:val="false"/>
          <w:i w:val="false"/>
          <w:color w:val="000000"/>
          <w:sz w:val="28"/>
        </w:rPr>
        <w:t>
      жарыместік белгілері бар бас, мидың жұқпалы және басқа да органикалық аурулары (энцефалиттер, туберкулезді менингиттер, менингоэнцефалиттер, ми сифилисі және т.б.);</w:t>
      </w:r>
      <w:r>
        <w:br/>
      </w:r>
      <w:r>
        <w:rPr>
          <w:rFonts w:ascii="Times New Roman"/>
          <w:b w:val="false"/>
          <w:i w:val="false"/>
          <w:color w:val="000000"/>
          <w:sz w:val="28"/>
        </w:rPr>
        <w:t>
      айқын білінетін жарыместік белгілері бар тұрақты алкоголизм;</w:t>
      </w:r>
      <w:r>
        <w:br/>
      </w:r>
      <w:r>
        <w:rPr>
          <w:rFonts w:ascii="Times New Roman"/>
          <w:b w:val="false"/>
          <w:i w:val="false"/>
          <w:color w:val="000000"/>
          <w:sz w:val="28"/>
        </w:rPr>
        <w:t>
      айқын білінетін психомоторлық мазасыздығы жоқ және есінің өзгеру жай-күйінің ұзақ немесе қайталанатын жарыместік белгілері жоқ қан-тамыр және сенильдік аурулар салдарынан стационар жағдайында арнайы әлеуметтік қызмет көрсетуге мұқтаж бірінші, екінші топтағы мүгедектер қатарындағы психоневрологиялық аурулары бар он сегіз жастан асқан адамдардың уақытша немесе тұрақты тұруына арналған.</w:t>
      </w:r>
      <w:r>
        <w:br/>
      </w:r>
      <w:r>
        <w:rPr>
          <w:rFonts w:ascii="Times New Roman"/>
          <w:b w:val="false"/>
          <w:i w:val="false"/>
          <w:color w:val="000000"/>
          <w:sz w:val="28"/>
        </w:rPr>
        <w:t>
      Мамандандырылған медициналық ұйымдарда стационарлық емдеуді талап ететін ауру процесінің белсенді стадиясындағы туберкулездің, карантинді инфекциялардың, жұқпалы тері мен шаш ауруларының, венереологиялық аурулардың, ЖҚТБ болуы, сондай-ақ жіті және қатты стадиядағы психикалық аурулар, созылмалы психикалық аурудың асқыну жағдайы, айқын білінетін психотиялық симптоматикамен, қызығушылығы мен мінез-құлқының өрескел бұзылушылықтарымен сипатталатын, қамқорлық көрсетілетін адамның өзіне және айналасындағыларға қауіпті психикалық аурулардың, атап айтқанда:</w:t>
      </w:r>
      <w:r>
        <w:br/>
      </w:r>
      <w:r>
        <w:rPr>
          <w:rFonts w:ascii="Times New Roman"/>
          <w:b w:val="false"/>
          <w:i w:val="false"/>
          <w:color w:val="000000"/>
          <w:sz w:val="28"/>
        </w:rPr>
        <w:t>
      мамандандырылған медициналық ұйымдарда стационарлық емдеуді талап ететін ұстамалы түрдегі немесе жиі өршімелі немесе аурудың жиі декомпенсациялы қайталамасы бар прогредиендті өтетін кез келген психикалық аурулар;</w:t>
      </w:r>
      <w:r>
        <w:br/>
      </w:r>
      <w:r>
        <w:rPr>
          <w:rFonts w:ascii="Times New Roman"/>
          <w:b w:val="false"/>
          <w:i w:val="false"/>
          <w:color w:val="000000"/>
          <w:sz w:val="28"/>
        </w:rPr>
        <w:t>
      эпилепсия және басқа этиологиядағы жиі ұстамалы (айына бес реттен артық), жиі ұстамаға, эпилептикалық статусқа, ақыл-есі қарауытқан, дисфорияға бейім тырыспалы синдром;</w:t>
      </w:r>
      <w:r>
        <w:br/>
      </w:r>
      <w:r>
        <w:rPr>
          <w:rFonts w:ascii="Times New Roman"/>
          <w:b w:val="false"/>
          <w:i w:val="false"/>
          <w:color w:val="000000"/>
          <w:sz w:val="28"/>
        </w:rPr>
        <w:t>
      тұрақты алкоголизм, нашақорлық, тұрақты алкоголизмнен немесе нашақорлықтың кез келген түрлерінен асқынған басқа да психикалық аурулар;</w:t>
      </w:r>
      <w:r>
        <w:br/>
      </w:r>
      <w:r>
        <w:rPr>
          <w:rFonts w:ascii="Times New Roman"/>
          <w:b w:val="false"/>
          <w:i w:val="false"/>
          <w:color w:val="000000"/>
          <w:sz w:val="28"/>
        </w:rPr>
        <w:t>
      түрлі генездегі депрессиялық және қияли жай-күйлер, созылмалы реактивті жай-күйлер;</w:t>
      </w:r>
      <w:r>
        <w:br/>
      </w:r>
      <w:r>
        <w:rPr>
          <w:rFonts w:ascii="Times New Roman"/>
          <w:b w:val="false"/>
          <w:i w:val="false"/>
          <w:color w:val="000000"/>
          <w:sz w:val="28"/>
        </w:rPr>
        <w:t>
      айқын білінетін психопатқа ұқсас синдромдар, эксплозивті, параноидті, паранояльдік, қояншық ауруларының болуы МӘҰ-да әлеуметтік қызмет көрсетуге медициналық қарсы айғақтамалар болып табылады.</w:t>
      </w:r>
      <w:r>
        <w:br/>
      </w:r>
      <w:r>
        <w:rPr>
          <w:rFonts w:ascii="Times New Roman"/>
          <w:b w:val="false"/>
          <w:i w:val="false"/>
          <w:color w:val="000000"/>
          <w:sz w:val="28"/>
        </w:rPr>
        <w:t>
</w:t>
      </w:r>
      <w:r>
        <w:rPr>
          <w:rFonts w:ascii="Times New Roman"/>
          <w:b w:val="false"/>
          <w:i w:val="false"/>
          <w:color w:val="000000"/>
          <w:sz w:val="28"/>
        </w:rPr>
        <w:t>
      3. МӘҰ заңды тұлға болып табылады, оны құрылтайшы құрады және өз қызметін құрылтай құжаттарына сәйкес арнаулы әлеуметтік қызметтерді ұсыну жөніндегі қызметті жүзеге асыруға берілген лицензияның, медициналық, дәрігерлік қызметке берілген лицензияның негізінде жүзеге асырады.</w:t>
      </w:r>
    </w:p>
    <w:bookmarkEnd w:id="3"/>
    <w:bookmarkStart w:name="z15" w:id="4"/>
    <w:p>
      <w:pPr>
        <w:spacing w:after="0"/>
        <w:ind w:left="0"/>
        <w:jc w:val="left"/>
      </w:pPr>
      <w:r>
        <w:rPr>
          <w:rFonts w:ascii="Times New Roman"/>
          <w:b/>
          <w:i w:val="false"/>
          <w:color w:val="000000"/>
        </w:rPr>
        <w:t xml:space="preserve"> 
2. МӘҰ міндеттері мен функциялары</w:t>
      </w:r>
    </w:p>
    <w:bookmarkEnd w:id="4"/>
    <w:bookmarkStart w:name="z16" w:id="5"/>
    <w:p>
      <w:pPr>
        <w:spacing w:after="0"/>
        <w:ind w:left="0"/>
        <w:jc w:val="both"/>
      </w:pPr>
      <w:r>
        <w:rPr>
          <w:rFonts w:ascii="Times New Roman"/>
          <w:b w:val="false"/>
          <w:i w:val="false"/>
          <w:color w:val="000000"/>
          <w:sz w:val="28"/>
        </w:rPr>
        <w:t>
      4. МӘҰ-ның негізгі міндеттері:</w:t>
      </w:r>
      <w:r>
        <w:br/>
      </w:r>
      <w:r>
        <w:rPr>
          <w:rFonts w:ascii="Times New Roman"/>
          <w:b w:val="false"/>
          <w:i w:val="false"/>
          <w:color w:val="000000"/>
          <w:sz w:val="28"/>
        </w:rPr>
        <w:t>
</w:t>
      </w:r>
      <w:r>
        <w:rPr>
          <w:rFonts w:ascii="Times New Roman"/>
          <w:b w:val="false"/>
          <w:i w:val="false"/>
          <w:color w:val="000000"/>
          <w:sz w:val="28"/>
        </w:rPr>
        <w:t>
      1) қамқорлықтағы адамдарға үй жағдайына жақындатылған қолайлы өмір сүру жағдайын жасау;</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Еңбек және халықты әлеуметтік қорғау министрінің 2009 жылғы 3 қарашадағы (Нормативтік құқықтық актілерді мемлекеттік тіркеу тізілімінде № 5766 тіркелген) № 323-ө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 әлеуметтік қорғау саласындағы арнаулы әлеуметтік қызметтер көрсету стандартына (бұдан әрі - Халықты әлеуметтік қорғау саласындағы арнаулы әлеуметтік қызметтер көрсету стандарты) сәйкес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
      3) арнаулы әлеуметтік қызмет кешенін көрсету кезінде қамқорлықтағы адамдардың жеке қажеттіліктерін ескеру болып табылады.</w:t>
      </w:r>
      <w:r>
        <w:br/>
      </w:r>
      <w:r>
        <w:rPr>
          <w:rFonts w:ascii="Times New Roman"/>
          <w:b w:val="false"/>
          <w:i w:val="false"/>
          <w:color w:val="000000"/>
          <w:sz w:val="28"/>
        </w:rPr>
        <w:t>
</w:t>
      </w:r>
      <w:r>
        <w:rPr>
          <w:rFonts w:ascii="Times New Roman"/>
          <w:b w:val="false"/>
          <w:i w:val="false"/>
          <w:color w:val="000000"/>
          <w:sz w:val="28"/>
        </w:rPr>
        <w:t>
      5. МӘҰ-ның негізгі функциялары:</w:t>
      </w:r>
      <w:r>
        <w:br/>
      </w:r>
      <w:r>
        <w:rPr>
          <w:rFonts w:ascii="Times New Roman"/>
          <w:b w:val="false"/>
          <w:i w:val="false"/>
          <w:color w:val="000000"/>
          <w:sz w:val="28"/>
        </w:rPr>
        <w:t>
</w:t>
      </w:r>
      <w:r>
        <w:rPr>
          <w:rFonts w:ascii="Times New Roman"/>
          <w:b w:val="false"/>
          <w:i w:val="false"/>
          <w:color w:val="000000"/>
          <w:sz w:val="28"/>
        </w:rPr>
        <w:t>
      1) қамқорлықтағы адамдардың жеке басының дербес құқықтылығы мен қауіпсіздігін қамтамасыз ету;</w:t>
      </w:r>
      <w:r>
        <w:br/>
      </w:r>
      <w:r>
        <w:rPr>
          <w:rFonts w:ascii="Times New Roman"/>
          <w:b w:val="false"/>
          <w:i w:val="false"/>
          <w:color w:val="000000"/>
          <w:sz w:val="28"/>
        </w:rPr>
        <w:t>
</w:t>
      </w:r>
      <w:r>
        <w:rPr>
          <w:rFonts w:ascii="Times New Roman"/>
          <w:b w:val="false"/>
          <w:i w:val="false"/>
          <w:color w:val="000000"/>
          <w:sz w:val="28"/>
        </w:rPr>
        <w:t>
      2) әлеуметтік-тұрмыстық, әлеуметтік-еңбек дағдыларын және қарым-қатынас функцияларын дамыту және сақтауға;</w:t>
      </w:r>
      <w:r>
        <w:br/>
      </w:r>
      <w:r>
        <w:rPr>
          <w:rFonts w:ascii="Times New Roman"/>
          <w:b w:val="false"/>
          <w:i w:val="false"/>
          <w:color w:val="000000"/>
          <w:sz w:val="28"/>
        </w:rPr>
        <w:t>
      жеке даму деңгейін жоғарылатуға, әлеуметтендіру және кіріктіруге бағытталған арнаулы әлеуметтік қызметтер ұсыну;</w:t>
      </w:r>
      <w:r>
        <w:br/>
      </w:r>
      <w:r>
        <w:rPr>
          <w:rFonts w:ascii="Times New Roman"/>
          <w:b w:val="false"/>
          <w:i w:val="false"/>
          <w:color w:val="000000"/>
          <w:sz w:val="28"/>
        </w:rPr>
        <w:t>
</w:t>
      </w:r>
      <w:r>
        <w:rPr>
          <w:rFonts w:ascii="Times New Roman"/>
          <w:b w:val="false"/>
          <w:i w:val="false"/>
          <w:color w:val="000000"/>
          <w:sz w:val="28"/>
        </w:rPr>
        <w:t>
      3) қолайлы моральдік-психологиялық жағдай жасау;</w:t>
      </w:r>
      <w:r>
        <w:br/>
      </w:r>
      <w:r>
        <w:rPr>
          <w:rFonts w:ascii="Times New Roman"/>
          <w:b w:val="false"/>
          <w:i w:val="false"/>
          <w:color w:val="000000"/>
          <w:sz w:val="28"/>
        </w:rPr>
        <w:t>
</w:t>
      </w:r>
      <w:r>
        <w:rPr>
          <w:rFonts w:ascii="Times New Roman"/>
          <w:b w:val="false"/>
          <w:i w:val="false"/>
          <w:color w:val="000000"/>
          <w:sz w:val="28"/>
        </w:rPr>
        <w:t>
      4) қамқорлықтағы адамдардың құқықтары, әлеуметтік қызмет көрсетудің көлемі мен түрлері, ішкі тәртіп ережесі туралы олардың отбасы мүшелерін хабардар ету;</w:t>
      </w:r>
      <w:r>
        <w:br/>
      </w:r>
      <w:r>
        <w:rPr>
          <w:rFonts w:ascii="Times New Roman"/>
          <w:b w:val="false"/>
          <w:i w:val="false"/>
          <w:color w:val="000000"/>
          <w:sz w:val="28"/>
        </w:rPr>
        <w:t>
</w:t>
      </w:r>
      <w:r>
        <w:rPr>
          <w:rFonts w:ascii="Times New Roman"/>
          <w:b w:val="false"/>
          <w:i w:val="false"/>
          <w:color w:val="000000"/>
          <w:sz w:val="28"/>
        </w:rPr>
        <w:t>
      5) келушілерді қабылдау жағдайларын қамтамасыз ету;</w:t>
      </w:r>
      <w:r>
        <w:br/>
      </w:r>
      <w:r>
        <w:rPr>
          <w:rFonts w:ascii="Times New Roman"/>
          <w:b w:val="false"/>
          <w:i w:val="false"/>
          <w:color w:val="000000"/>
          <w:sz w:val="28"/>
        </w:rPr>
        <w:t>
</w:t>
      </w:r>
      <w:r>
        <w:rPr>
          <w:rFonts w:ascii="Times New Roman"/>
          <w:b w:val="false"/>
          <w:i w:val="false"/>
          <w:color w:val="000000"/>
          <w:sz w:val="28"/>
        </w:rPr>
        <w:t>
      6) қамқорлықтағы адамдардың сақтауға берілген жеке және бағалы заттарының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xml:space="preserve">
      7) психикалық аурудың немесе ақыл-есінің кемдігі салдарынан сот әрекетке қабілетсіз деп таныған адамдарға қатысты МӘҰ-ның әкімшілігіне жүктелген қамқоршы функцияларын «Неке және отбасы туралы» Қазақстан Республикасының 1998 жылғы 17 желтоқсандағы </w:t>
      </w:r>
      <w:r>
        <w:rPr>
          <w:rFonts w:ascii="Times New Roman"/>
          <w:b w:val="false"/>
          <w:i w:val="false"/>
          <w:color w:val="000000"/>
          <w:sz w:val="28"/>
        </w:rPr>
        <w:t>Заңы</w:t>
      </w:r>
      <w:r>
        <w:rPr>
          <w:rFonts w:ascii="Times New Roman"/>
          <w:b w:val="false"/>
          <w:i w:val="false"/>
          <w:color w:val="000000"/>
          <w:sz w:val="28"/>
        </w:rPr>
        <w:t xml:space="preserve"> белгіленген тәртіппен орындау;</w:t>
      </w:r>
      <w:r>
        <w:br/>
      </w:r>
      <w:r>
        <w:rPr>
          <w:rFonts w:ascii="Times New Roman"/>
          <w:b w:val="false"/>
          <w:i w:val="false"/>
          <w:color w:val="000000"/>
          <w:sz w:val="28"/>
        </w:rPr>
        <w:t>
</w:t>
      </w:r>
      <w:r>
        <w:rPr>
          <w:rFonts w:ascii="Times New Roman"/>
          <w:b w:val="false"/>
          <w:i w:val="false"/>
          <w:color w:val="000000"/>
          <w:sz w:val="28"/>
        </w:rPr>
        <w:t>
      8) еңбекті ұйымдастыруды жетілдіру және қызметкерлердің біліктілігін арттыру;</w:t>
      </w:r>
      <w:r>
        <w:br/>
      </w:r>
      <w:r>
        <w:rPr>
          <w:rFonts w:ascii="Times New Roman"/>
          <w:b w:val="false"/>
          <w:i w:val="false"/>
          <w:color w:val="000000"/>
          <w:sz w:val="28"/>
        </w:rPr>
        <w:t>
</w:t>
      </w:r>
      <w:r>
        <w:rPr>
          <w:rFonts w:ascii="Times New Roman"/>
          <w:b w:val="false"/>
          <w:i w:val="false"/>
          <w:color w:val="000000"/>
          <w:sz w:val="28"/>
        </w:rPr>
        <w:t>
      9) әлеуметтік қызмет көрсетудің сапасы мен тиімділігін арттыру және қамқорлықтағы адамдарды ұстау жағдайларын жақсарту;</w:t>
      </w:r>
      <w:r>
        <w:br/>
      </w:r>
      <w:r>
        <w:rPr>
          <w:rFonts w:ascii="Times New Roman"/>
          <w:b w:val="false"/>
          <w:i w:val="false"/>
          <w:color w:val="000000"/>
          <w:sz w:val="28"/>
        </w:rPr>
        <w:t>
</w:t>
      </w:r>
      <w:r>
        <w:rPr>
          <w:rFonts w:ascii="Times New Roman"/>
          <w:b w:val="false"/>
          <w:i w:val="false"/>
          <w:color w:val="000000"/>
          <w:sz w:val="28"/>
        </w:rPr>
        <w:t>
      10) МӘҰ-ның қаржы-шаруашылық қызметін жүзеге асыру;</w:t>
      </w:r>
      <w:r>
        <w:br/>
      </w:r>
      <w:r>
        <w:rPr>
          <w:rFonts w:ascii="Times New Roman"/>
          <w:b w:val="false"/>
          <w:i w:val="false"/>
          <w:color w:val="000000"/>
          <w:sz w:val="28"/>
        </w:rPr>
        <w:t>
</w:t>
      </w:r>
      <w:r>
        <w:rPr>
          <w:rFonts w:ascii="Times New Roman"/>
          <w:b w:val="false"/>
          <w:i w:val="false"/>
          <w:color w:val="000000"/>
          <w:sz w:val="28"/>
        </w:rPr>
        <w:t>
      11) МӘҰ-ның құрылтай құжаттарына сәйкес өзге де функциялар.</w:t>
      </w:r>
    </w:p>
    <w:bookmarkEnd w:id="5"/>
    <w:bookmarkStart w:name="z32" w:id="6"/>
    <w:p>
      <w:pPr>
        <w:spacing w:after="0"/>
        <w:ind w:left="0"/>
        <w:jc w:val="left"/>
      </w:pPr>
      <w:r>
        <w:rPr>
          <w:rFonts w:ascii="Times New Roman"/>
          <w:b/>
          <w:i w:val="false"/>
          <w:color w:val="000000"/>
        </w:rPr>
        <w:t xml:space="preserve"> 
3. МӘҰ-ға қабылдаудың және онда ұстаудың шарттары</w:t>
      </w:r>
    </w:p>
    <w:bookmarkEnd w:id="6"/>
    <w:bookmarkStart w:name="z33" w:id="7"/>
    <w:p>
      <w:pPr>
        <w:spacing w:after="0"/>
        <w:ind w:left="0"/>
        <w:jc w:val="both"/>
      </w:pPr>
      <w:r>
        <w:rPr>
          <w:rFonts w:ascii="Times New Roman"/>
          <w:b w:val="false"/>
          <w:i w:val="false"/>
          <w:color w:val="000000"/>
          <w:sz w:val="28"/>
        </w:rPr>
        <w:t>
      6. Бюджет қаражаты есебінен арнаулы әлеуметтік қызмет көрсету үшін МӘҰ-ға жіберуді облыстық, Астана және Алматы қалаларының халықты әлеуметтік қорғау саласындағы уәкілетті органдары (бұдан әрі -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7. Меншік нысаны жеке МӘҰ қамқорлықтағы адамдарды қабылдауды шарт негізінде жүзеге асырады.</w:t>
      </w:r>
      <w:r>
        <w:br/>
      </w:r>
      <w:r>
        <w:rPr>
          <w:rFonts w:ascii="Times New Roman"/>
          <w:b w:val="false"/>
          <w:i w:val="false"/>
          <w:color w:val="000000"/>
          <w:sz w:val="28"/>
        </w:rPr>
        <w:t>
</w:t>
      </w:r>
      <w:r>
        <w:rPr>
          <w:rFonts w:ascii="Times New Roman"/>
          <w:b w:val="false"/>
          <w:i w:val="false"/>
          <w:color w:val="000000"/>
          <w:sz w:val="28"/>
        </w:rPr>
        <w:t>
      8. Қамқорлықтағы адамдарды МӘҰ-ға қабылдау және бюджет қаражаты есебінен арнаулы әлеуметтік қызмет көрсету мынадай құжаттардың:</w:t>
      </w:r>
      <w:r>
        <w:br/>
      </w:r>
      <w:r>
        <w:rPr>
          <w:rFonts w:ascii="Times New Roman"/>
          <w:b w:val="false"/>
          <w:i w:val="false"/>
          <w:color w:val="000000"/>
          <w:sz w:val="28"/>
        </w:rPr>
        <w:t>
</w:t>
      </w:r>
      <w:r>
        <w:rPr>
          <w:rFonts w:ascii="Times New Roman"/>
          <w:b w:val="false"/>
          <w:i w:val="false"/>
          <w:color w:val="000000"/>
          <w:sz w:val="28"/>
        </w:rPr>
        <w:t>
      1) халықты әлеуметтік қорғау саласындағы уәкілетті органның жолдамасы (бюджет қаражаты есебінен арнаулы әлеуметтік қызметтер ұсынған жағдайда);</w:t>
      </w:r>
      <w:r>
        <w:br/>
      </w:r>
      <w:r>
        <w:rPr>
          <w:rFonts w:ascii="Times New Roman"/>
          <w:b w:val="false"/>
          <w:i w:val="false"/>
          <w:color w:val="000000"/>
          <w:sz w:val="28"/>
        </w:rPr>
        <w:t>
</w:t>
      </w:r>
      <w:r>
        <w:rPr>
          <w:rFonts w:ascii="Times New Roman"/>
          <w:b w:val="false"/>
          <w:i w:val="false"/>
          <w:color w:val="000000"/>
          <w:sz w:val="28"/>
        </w:rPr>
        <w:t xml:space="preserve">
      2) қамқорлықтағы адамның заңды өкілінің өтініші (осы Үлгі ережеге </w:t>
      </w:r>
      <w:r>
        <w:rPr>
          <w:rFonts w:ascii="Times New Roman"/>
          <w:b w:val="false"/>
          <w:i w:val="false"/>
          <w:color w:val="000000"/>
          <w:sz w:val="28"/>
        </w:rPr>
        <w:t>1-қосымша</w:t>
      </w:r>
      <w:r>
        <w:rPr>
          <w:rFonts w:ascii="Times New Roman"/>
          <w:b w:val="false"/>
          <w:i w:val="false"/>
          <w:color w:val="000000"/>
          <w:sz w:val="28"/>
        </w:rPr>
        <w:t>) немесе медициналық ұйымның қолдаухаты;</w:t>
      </w:r>
      <w:r>
        <w:br/>
      </w:r>
      <w:r>
        <w:rPr>
          <w:rFonts w:ascii="Times New Roman"/>
          <w:b w:val="false"/>
          <w:i w:val="false"/>
          <w:color w:val="000000"/>
          <w:sz w:val="28"/>
        </w:rPr>
        <w:t>
</w:t>
      </w:r>
      <w:r>
        <w:rPr>
          <w:rFonts w:ascii="Times New Roman"/>
          <w:b w:val="false"/>
          <w:i w:val="false"/>
          <w:color w:val="000000"/>
          <w:sz w:val="28"/>
        </w:rPr>
        <w:t>
      3) қамқорлықтағы адамның жеке куәлігінің көшірмесі немесе жеке сәйкестендіру нөмірі (көшірмесі);</w:t>
      </w:r>
      <w:r>
        <w:br/>
      </w:r>
      <w:r>
        <w:rPr>
          <w:rFonts w:ascii="Times New Roman"/>
          <w:b w:val="false"/>
          <w:i w:val="false"/>
          <w:color w:val="000000"/>
          <w:sz w:val="28"/>
        </w:rPr>
        <w:t>
</w:t>
      </w:r>
      <w:r>
        <w:rPr>
          <w:rFonts w:ascii="Times New Roman"/>
          <w:b w:val="false"/>
          <w:i w:val="false"/>
          <w:color w:val="000000"/>
          <w:sz w:val="28"/>
        </w:rPr>
        <w:t>
      4) салық төлеушінің тіркеу нөмірін беру туралы куәлігінің көшірмесі немесе жеке сәйкестендіру нөмірі (көшірмесі);</w:t>
      </w:r>
      <w:r>
        <w:br/>
      </w:r>
      <w:r>
        <w:rPr>
          <w:rFonts w:ascii="Times New Roman"/>
          <w:b w:val="false"/>
          <w:i w:val="false"/>
          <w:color w:val="000000"/>
          <w:sz w:val="28"/>
        </w:rPr>
        <w:t>
</w:t>
      </w:r>
      <w:r>
        <w:rPr>
          <w:rFonts w:ascii="Times New Roman"/>
          <w:b w:val="false"/>
          <w:i w:val="false"/>
          <w:color w:val="000000"/>
          <w:sz w:val="28"/>
        </w:rPr>
        <w:t>
      5) жеке әлеуметтік код беру туралы куәлігінің көшірмесі немесе жеке сәйкестендіру нөмірі (көшірмесі);</w:t>
      </w:r>
      <w:r>
        <w:br/>
      </w:r>
      <w:r>
        <w:rPr>
          <w:rFonts w:ascii="Times New Roman"/>
          <w:b w:val="false"/>
          <w:i w:val="false"/>
          <w:color w:val="000000"/>
          <w:sz w:val="28"/>
        </w:rPr>
        <w:t>
</w:t>
      </w:r>
      <w:r>
        <w:rPr>
          <w:rFonts w:ascii="Times New Roman"/>
          <w:b w:val="false"/>
          <w:i w:val="false"/>
          <w:color w:val="000000"/>
          <w:sz w:val="28"/>
        </w:rPr>
        <w:t>
      6) мүгедектігі туралы анықтамадан үзінді көшірме;</w:t>
      </w:r>
      <w:r>
        <w:br/>
      </w:r>
      <w:r>
        <w:rPr>
          <w:rFonts w:ascii="Times New Roman"/>
          <w:b w:val="false"/>
          <w:i w:val="false"/>
          <w:color w:val="000000"/>
          <w:sz w:val="28"/>
        </w:rPr>
        <w:t>
</w:t>
      </w:r>
      <w:r>
        <w:rPr>
          <w:rFonts w:ascii="Times New Roman"/>
          <w:b w:val="false"/>
          <w:i w:val="false"/>
          <w:color w:val="000000"/>
          <w:sz w:val="28"/>
        </w:rPr>
        <w:t xml:space="preserve">
      7) медициналық картасы (осы Үлгі ережеге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амбулаторлық картадан үзінді көшірме;</w:t>
      </w:r>
      <w:r>
        <w:br/>
      </w:r>
      <w:r>
        <w:rPr>
          <w:rFonts w:ascii="Times New Roman"/>
          <w:b w:val="false"/>
          <w:i w:val="false"/>
          <w:color w:val="000000"/>
          <w:sz w:val="28"/>
        </w:rPr>
        <w:t>
</w:t>
      </w:r>
      <w:r>
        <w:rPr>
          <w:rFonts w:ascii="Times New Roman"/>
          <w:b w:val="false"/>
          <w:i w:val="false"/>
          <w:color w:val="000000"/>
          <w:sz w:val="28"/>
        </w:rPr>
        <w:t>
      9) мүгедекті оңалтудың жеке бағдарламасынан үзінді көшірме;</w:t>
      </w:r>
      <w:r>
        <w:br/>
      </w:r>
      <w:r>
        <w:rPr>
          <w:rFonts w:ascii="Times New Roman"/>
          <w:b w:val="false"/>
          <w:i w:val="false"/>
          <w:color w:val="000000"/>
          <w:sz w:val="28"/>
        </w:rPr>
        <w:t>
</w:t>
      </w:r>
      <w:r>
        <w:rPr>
          <w:rFonts w:ascii="Times New Roman"/>
          <w:b w:val="false"/>
          <w:i w:val="false"/>
          <w:color w:val="000000"/>
          <w:sz w:val="28"/>
        </w:rPr>
        <w:t>
      10) соттың тұлғаны әрекет етуге қабілетсіз деп тану туралы шешімінің (болған жағдайда) негізінде жүзеге асырылады.</w:t>
      </w:r>
      <w:r>
        <w:br/>
      </w:r>
      <w:r>
        <w:rPr>
          <w:rFonts w:ascii="Times New Roman"/>
          <w:b w:val="false"/>
          <w:i w:val="false"/>
          <w:color w:val="000000"/>
          <w:sz w:val="28"/>
        </w:rPr>
        <w:t>
</w:t>
      </w:r>
      <w:r>
        <w:rPr>
          <w:rFonts w:ascii="Times New Roman"/>
          <w:b w:val="false"/>
          <w:i w:val="false"/>
          <w:color w:val="000000"/>
          <w:sz w:val="28"/>
        </w:rPr>
        <w:t>
      9. Қамқорлықтағы адамдарды меншік нысаны жеке МӘҰ-ға қабылдау және ақылы негізде арнаулы әлеуметтік қызмет көрсету мынадай құжаттардың:</w:t>
      </w:r>
      <w:r>
        <w:br/>
      </w:r>
      <w:r>
        <w:rPr>
          <w:rFonts w:ascii="Times New Roman"/>
          <w:b w:val="false"/>
          <w:i w:val="false"/>
          <w:color w:val="000000"/>
          <w:sz w:val="28"/>
        </w:rPr>
        <w:t>
</w:t>
      </w:r>
      <w:r>
        <w:rPr>
          <w:rFonts w:ascii="Times New Roman"/>
          <w:b w:val="false"/>
          <w:i w:val="false"/>
          <w:color w:val="000000"/>
          <w:sz w:val="28"/>
        </w:rPr>
        <w:t>
      1) қамқорлықтағы адамның заңды өкілінің өтініші (осы Үлгі ережеге 1-қосымша);</w:t>
      </w:r>
      <w:r>
        <w:br/>
      </w:r>
      <w:r>
        <w:rPr>
          <w:rFonts w:ascii="Times New Roman"/>
          <w:b w:val="false"/>
          <w:i w:val="false"/>
          <w:color w:val="000000"/>
          <w:sz w:val="28"/>
        </w:rPr>
        <w:t>
</w:t>
      </w:r>
      <w:r>
        <w:rPr>
          <w:rFonts w:ascii="Times New Roman"/>
          <w:b w:val="false"/>
          <w:i w:val="false"/>
          <w:color w:val="000000"/>
          <w:sz w:val="28"/>
        </w:rPr>
        <w:t>
      2) қамқорлықтағы адамның жеке куәлігінің көшірмесі;</w:t>
      </w:r>
      <w:r>
        <w:br/>
      </w:r>
      <w:r>
        <w:rPr>
          <w:rFonts w:ascii="Times New Roman"/>
          <w:b w:val="false"/>
          <w:i w:val="false"/>
          <w:color w:val="000000"/>
          <w:sz w:val="28"/>
        </w:rPr>
        <w:t>
</w:t>
      </w:r>
      <w:r>
        <w:rPr>
          <w:rFonts w:ascii="Times New Roman"/>
          <w:b w:val="false"/>
          <w:i w:val="false"/>
          <w:color w:val="000000"/>
          <w:sz w:val="28"/>
        </w:rPr>
        <w:t>
      3) мүгедектігі туралы анықтамадан үзінді көшірме;</w:t>
      </w:r>
      <w:r>
        <w:br/>
      </w:r>
      <w:r>
        <w:rPr>
          <w:rFonts w:ascii="Times New Roman"/>
          <w:b w:val="false"/>
          <w:i w:val="false"/>
          <w:color w:val="000000"/>
          <w:sz w:val="28"/>
        </w:rPr>
        <w:t>
</w:t>
      </w:r>
      <w:r>
        <w:rPr>
          <w:rFonts w:ascii="Times New Roman"/>
          <w:b w:val="false"/>
          <w:i w:val="false"/>
          <w:color w:val="000000"/>
          <w:sz w:val="28"/>
        </w:rPr>
        <w:t>
      4) медициналық картасы (осы Үлгі ережеге 2-қосымша);</w:t>
      </w:r>
      <w:r>
        <w:br/>
      </w:r>
      <w:r>
        <w:rPr>
          <w:rFonts w:ascii="Times New Roman"/>
          <w:b w:val="false"/>
          <w:i w:val="false"/>
          <w:color w:val="000000"/>
          <w:sz w:val="28"/>
        </w:rPr>
        <w:t>
</w:t>
      </w:r>
      <w:r>
        <w:rPr>
          <w:rFonts w:ascii="Times New Roman"/>
          <w:b w:val="false"/>
          <w:i w:val="false"/>
          <w:color w:val="000000"/>
          <w:sz w:val="28"/>
        </w:rPr>
        <w:t>
      5) амбулаторлық картадан үзінді көшірме;</w:t>
      </w:r>
      <w:r>
        <w:br/>
      </w:r>
      <w:r>
        <w:rPr>
          <w:rFonts w:ascii="Times New Roman"/>
          <w:b w:val="false"/>
          <w:i w:val="false"/>
          <w:color w:val="000000"/>
          <w:sz w:val="28"/>
        </w:rPr>
        <w:t>
</w:t>
      </w:r>
      <w:r>
        <w:rPr>
          <w:rFonts w:ascii="Times New Roman"/>
          <w:b w:val="false"/>
          <w:i w:val="false"/>
          <w:color w:val="000000"/>
          <w:sz w:val="28"/>
        </w:rPr>
        <w:t>
      6) оңалтудың жеке бағдарламасынан үзінді көшірменің көшірмесі негізінде жүзеге асырылады.</w:t>
      </w:r>
      <w:r>
        <w:br/>
      </w:r>
      <w:r>
        <w:rPr>
          <w:rFonts w:ascii="Times New Roman"/>
          <w:b w:val="false"/>
          <w:i w:val="false"/>
          <w:color w:val="000000"/>
          <w:sz w:val="28"/>
        </w:rPr>
        <w:t>
</w:t>
      </w:r>
      <w:r>
        <w:rPr>
          <w:rFonts w:ascii="Times New Roman"/>
          <w:b w:val="false"/>
          <w:i w:val="false"/>
          <w:color w:val="000000"/>
          <w:sz w:val="28"/>
        </w:rPr>
        <w:t>
      10. Қамқорлықтағы адамдарды ұстау жағдайы:</w:t>
      </w:r>
      <w:r>
        <w:br/>
      </w:r>
      <w:r>
        <w:rPr>
          <w:rFonts w:ascii="Times New Roman"/>
          <w:b w:val="false"/>
          <w:i w:val="false"/>
          <w:color w:val="000000"/>
          <w:sz w:val="28"/>
        </w:rPr>
        <w:t>
      санитарлық-эпидемиологиялық нормаларға, ғимараттардың қауіпсіздігі, оның ішінде өрт қауіпсіздігі талаптарына сәйкес болуға;</w:t>
      </w:r>
      <w:r>
        <w:br/>
      </w:r>
      <w:r>
        <w:rPr>
          <w:rFonts w:ascii="Times New Roman"/>
          <w:b w:val="false"/>
          <w:i w:val="false"/>
          <w:color w:val="000000"/>
          <w:sz w:val="28"/>
        </w:rPr>
        <w:t>
      қамқорлықтағы адамдардың жоғары белсенділігі мен әлеуметтенуіне мүмкіндік тудыратын тұрмыстық ұқсас жағдай жасауда қамқорлықтағы адамдардың жеке қажеттіліктері, қамқорлықтағы адамдарды бірге тұру үшін іріктегенде психологиялық үйлесімділігі ескерілуге тиіс.</w:t>
      </w:r>
      <w:r>
        <w:br/>
      </w:r>
      <w:r>
        <w:rPr>
          <w:rFonts w:ascii="Times New Roman"/>
          <w:b w:val="false"/>
          <w:i w:val="false"/>
          <w:color w:val="000000"/>
          <w:sz w:val="28"/>
        </w:rPr>
        <w:t>
</w:t>
      </w:r>
      <w:r>
        <w:rPr>
          <w:rFonts w:ascii="Times New Roman"/>
          <w:b w:val="false"/>
          <w:i w:val="false"/>
          <w:color w:val="000000"/>
          <w:sz w:val="28"/>
        </w:rPr>
        <w:t>
      11. МӘҰ-ның ғимараты тұру жағдайын, оңалту іс-шараларын өткізу, демалысы мен бос уақытын ұйымдастыру, оған кедергісіз бару, орынжай ішінде және ғимаратқа іргелес орналасқан аумақта жүріп-тұруды қамтамасыз ету мақсатында арнайы құрылғылармен жабдықталады.</w:t>
      </w:r>
      <w:r>
        <w:br/>
      </w:r>
      <w:r>
        <w:rPr>
          <w:rFonts w:ascii="Times New Roman"/>
          <w:b w:val="false"/>
          <w:i w:val="false"/>
          <w:color w:val="000000"/>
          <w:sz w:val="28"/>
        </w:rPr>
        <w:t>
</w:t>
      </w:r>
      <w:r>
        <w:rPr>
          <w:rFonts w:ascii="Times New Roman"/>
          <w:b w:val="false"/>
          <w:i w:val="false"/>
          <w:color w:val="000000"/>
          <w:sz w:val="28"/>
        </w:rPr>
        <w:t>
      12. Құрылтайшы МӘҰ-ның заманауи техникалық жарақтандырылуын қамтамасыз етеді.</w:t>
      </w:r>
      <w:r>
        <w:br/>
      </w:r>
      <w:r>
        <w:rPr>
          <w:rFonts w:ascii="Times New Roman"/>
          <w:b w:val="false"/>
          <w:i w:val="false"/>
          <w:color w:val="000000"/>
          <w:sz w:val="28"/>
        </w:rPr>
        <w:t>
</w:t>
      </w:r>
      <w:r>
        <w:rPr>
          <w:rFonts w:ascii="Times New Roman"/>
          <w:b w:val="false"/>
          <w:i w:val="false"/>
          <w:color w:val="000000"/>
          <w:sz w:val="28"/>
        </w:rPr>
        <w:t>
      13. Әлеуметтік-тұрмыстық күтімді ұйымдастыруды және қызмет көрсетуді жақсарту, оларды оңалту жөніндегі іс-шараларды жүзеге асыру мақсатында қамқорлықтағы адамдар бөлімшелер мен бөлмелерге денсаулық жағдайы, жасы (18 бастап 23 дейін, 23 бастап 35 дейін, 35 бастап 50 дейін, 50 және одан үлкен), жынысы, психологиялық үйлесімділігі, жеке даму және әлеуметтену деңгейі ескеріле отырып орналастырылады.</w:t>
      </w:r>
      <w:r>
        <w:br/>
      </w:r>
      <w:r>
        <w:rPr>
          <w:rFonts w:ascii="Times New Roman"/>
          <w:b w:val="false"/>
          <w:i w:val="false"/>
          <w:color w:val="000000"/>
          <w:sz w:val="28"/>
        </w:rPr>
        <w:t>
</w:t>
      </w:r>
      <w:r>
        <w:rPr>
          <w:rFonts w:ascii="Times New Roman"/>
          <w:b w:val="false"/>
          <w:i w:val="false"/>
          <w:color w:val="000000"/>
          <w:sz w:val="28"/>
        </w:rPr>
        <w:t>
      14. Арнаулы әлеуметтік қызметтер Әлеуметтік қызмет көрсетудің мемлекеттік стандарттарында көзделгеннен кем емес көлемде және түрлерде көрсетіледі.</w:t>
      </w:r>
      <w:r>
        <w:br/>
      </w:r>
      <w:r>
        <w:rPr>
          <w:rFonts w:ascii="Times New Roman"/>
          <w:b w:val="false"/>
          <w:i w:val="false"/>
          <w:color w:val="000000"/>
          <w:sz w:val="28"/>
        </w:rPr>
        <w:t>
</w:t>
      </w:r>
      <w:r>
        <w:rPr>
          <w:rFonts w:ascii="Times New Roman"/>
          <w:b w:val="false"/>
          <w:i w:val="false"/>
          <w:color w:val="000000"/>
          <w:sz w:val="28"/>
        </w:rPr>
        <w:t>
      15. Арнаулы әлеуметтік қызмет көрсету кезінде қамқорлықтағы адамдардың мүгедекті оңалтудың жеке бағдарламасының мазмұны ескеріледі.</w:t>
      </w:r>
      <w:r>
        <w:br/>
      </w:r>
      <w:r>
        <w:rPr>
          <w:rFonts w:ascii="Times New Roman"/>
          <w:b w:val="false"/>
          <w:i w:val="false"/>
          <w:color w:val="000000"/>
          <w:sz w:val="28"/>
        </w:rPr>
        <w:t>
</w:t>
      </w:r>
      <w:r>
        <w:rPr>
          <w:rFonts w:ascii="Times New Roman"/>
          <w:b w:val="false"/>
          <w:i w:val="false"/>
          <w:color w:val="000000"/>
          <w:sz w:val="28"/>
        </w:rPr>
        <w:t>
      16. МӘҰ-да тұрақты және уақытша тұрудың тәртібі МӘҰ басшылығы бекітетін ішкі тұру тәртібі ережесінде айқындалады.</w:t>
      </w:r>
      <w:r>
        <w:br/>
      </w:r>
      <w:r>
        <w:rPr>
          <w:rFonts w:ascii="Times New Roman"/>
          <w:b w:val="false"/>
          <w:i w:val="false"/>
          <w:color w:val="000000"/>
          <w:sz w:val="28"/>
        </w:rPr>
        <w:t>
</w:t>
      </w:r>
      <w:r>
        <w:rPr>
          <w:rFonts w:ascii="Times New Roman"/>
          <w:b w:val="false"/>
          <w:i w:val="false"/>
          <w:color w:val="000000"/>
          <w:sz w:val="28"/>
        </w:rPr>
        <w:t>
      17. Жүріс-тұрысы бірқалыпты, еңбек дағдылары қалыптасқан және оларды еңбек қызметінде іске асыруға оң нұсқамасы бар, мінезі бірқалыпты және эмоционалды-жігерлі өрісі орнықты қамқорлықтағы адамдар еңбек заңнамасына сәйкес еңбек қызметі жағдайымен және еңбекақымен қамтамасыз ете отырып, МӘҰ-ға кіші қызмет көрсету қызметшілерінің және жұмысшылардың штаттық лауазымдарына жұмысқа қабылдануы мүмкін. Бұл ретте, МӘҰ басшысы бекітетін МӘҰ дәрігері мен тәртіпаралық комиссияның еңбек етуге жіберу туралы қорытындысы болуға тиіс.</w:t>
      </w:r>
    </w:p>
    <w:bookmarkEnd w:id="7"/>
    <w:bookmarkStart w:name="z61" w:id="8"/>
    <w:p>
      <w:pPr>
        <w:spacing w:after="0"/>
        <w:ind w:left="0"/>
        <w:jc w:val="left"/>
      </w:pPr>
      <w:r>
        <w:rPr>
          <w:rFonts w:ascii="Times New Roman"/>
          <w:b/>
          <w:i w:val="false"/>
          <w:color w:val="000000"/>
        </w:rPr>
        <w:t xml:space="preserve"> 
4. Қамқорлықтағы адамдардың арнаулы әлеуметтік</w:t>
      </w:r>
      <w:r>
        <w:br/>
      </w:r>
      <w:r>
        <w:rPr>
          <w:rFonts w:ascii="Times New Roman"/>
          <w:b/>
          <w:i w:val="false"/>
          <w:color w:val="000000"/>
        </w:rPr>
        <w:t>
қызметтерге қажеттілігін айқындау және оңалтудың жеке</w:t>
      </w:r>
      <w:r>
        <w:br/>
      </w:r>
      <w:r>
        <w:rPr>
          <w:rFonts w:ascii="Times New Roman"/>
          <w:b/>
          <w:i w:val="false"/>
          <w:color w:val="000000"/>
        </w:rPr>
        <w:t>
бағдарламасын әзірлеу</w:t>
      </w:r>
    </w:p>
    <w:bookmarkEnd w:id="8"/>
    <w:bookmarkStart w:name="z62" w:id="9"/>
    <w:p>
      <w:pPr>
        <w:spacing w:after="0"/>
        <w:ind w:left="0"/>
        <w:jc w:val="both"/>
      </w:pPr>
      <w:r>
        <w:rPr>
          <w:rFonts w:ascii="Times New Roman"/>
          <w:b w:val="false"/>
          <w:i w:val="false"/>
          <w:color w:val="000000"/>
          <w:sz w:val="28"/>
        </w:rPr>
        <w:t>
      18. МӘҰ-да тұрақты немесе уақытша тұратын қамқорлықтағы адамдарға арналған арнаулы әлеуметтік қызметтердің түрлері мен көлемін: терапевт, психиатр, психотерапевт, психолог, невропатолог, еңбек жөніндегі инструктор, дене шынықтыру жөніндегі инструктор, ән-күй қызметкері және де басқа мамандар (бұдан әрі – МӘҰ мамандары) мүгедекті оңалтудың жеке бағдарламасын (бұдан әрі – ОЖБ) ескере отырып айқындайды.</w:t>
      </w:r>
      <w:r>
        <w:br/>
      </w:r>
      <w:r>
        <w:rPr>
          <w:rFonts w:ascii="Times New Roman"/>
          <w:b w:val="false"/>
          <w:i w:val="false"/>
          <w:color w:val="000000"/>
          <w:sz w:val="28"/>
        </w:rPr>
        <w:t>
      Меншік нысаны жеке МӘҰ-да қамқорлықтағы адамдарға арналған бюджет қаражатынан тыс көрсетілетін арнаулы әлеуметтік қызметтердің түрлері мен көлемі МӘҰ-ның ауданы, материалдық–техникалық базасы, кадрлық ресурстары және шарт талаптары негізінде МӘҰ мен қамқорлықтағы адамның заңды өкілдері арасында жасалған келісім бойынша айқындалады.</w:t>
      </w:r>
      <w:r>
        <w:br/>
      </w:r>
      <w:r>
        <w:rPr>
          <w:rFonts w:ascii="Times New Roman"/>
          <w:b w:val="false"/>
          <w:i w:val="false"/>
          <w:color w:val="000000"/>
          <w:sz w:val="28"/>
        </w:rPr>
        <w:t>
</w:t>
      </w:r>
      <w:r>
        <w:rPr>
          <w:rFonts w:ascii="Times New Roman"/>
          <w:b w:val="false"/>
          <w:i w:val="false"/>
          <w:color w:val="000000"/>
          <w:sz w:val="28"/>
        </w:rPr>
        <w:t>
      19. Осы Ереженің 18-тармағына сәйкес айқындалған арнаулы әлеуметтік қызметтерге қажеттілік негізінде МӘҰ мамандары бір жылға арналған мерзімге қамқорлықтағы әр қамқорлықтағы адамға жұмыс жоспарын (бұдан әрі - жеке жоспар) әзірлейді (осы Үлгі ережеге 3-қосымша).</w:t>
      </w:r>
      <w:r>
        <w:br/>
      </w:r>
      <w:r>
        <w:rPr>
          <w:rFonts w:ascii="Times New Roman"/>
          <w:b w:val="false"/>
          <w:i w:val="false"/>
          <w:color w:val="000000"/>
          <w:sz w:val="28"/>
        </w:rPr>
        <w:t>
</w:t>
      </w:r>
      <w:r>
        <w:rPr>
          <w:rFonts w:ascii="Times New Roman"/>
          <w:b w:val="false"/>
          <w:i w:val="false"/>
          <w:color w:val="000000"/>
          <w:sz w:val="28"/>
        </w:rPr>
        <w:t>
      20. Жеке жоспарды МӘҰ мамандары қамқорлықтағы адамды қарап тексергеннен кейін ол МӘҰ-ға келіп түскен күннен бастап немесе алдыңғы жеке жоспарының қолданыс мерзімі аяқталғаннан кейін 14 күнтізбелік күн ішінде әзірленеді, келесі 5 жұмыс күні ішінде толтырылады және оны МӘҰ-ның басшысы бекітеді.</w:t>
      </w:r>
      <w:r>
        <w:br/>
      </w:r>
      <w:r>
        <w:rPr>
          <w:rFonts w:ascii="Times New Roman"/>
          <w:b w:val="false"/>
          <w:i w:val="false"/>
          <w:color w:val="000000"/>
          <w:sz w:val="28"/>
        </w:rPr>
        <w:t>
</w:t>
      </w:r>
      <w:r>
        <w:rPr>
          <w:rFonts w:ascii="Times New Roman"/>
          <w:b w:val="false"/>
          <w:i w:val="false"/>
          <w:color w:val="000000"/>
          <w:sz w:val="28"/>
        </w:rPr>
        <w:t>
      21. Жеке жоспарда көрсетілген оңалту іс-шаралар кешені жеке жоспарда белгіленген мерзімде іске асырылады.</w:t>
      </w:r>
      <w:r>
        <w:br/>
      </w:r>
      <w:r>
        <w:rPr>
          <w:rFonts w:ascii="Times New Roman"/>
          <w:b w:val="false"/>
          <w:i w:val="false"/>
          <w:color w:val="000000"/>
          <w:sz w:val="28"/>
        </w:rPr>
        <w:t>
      Қамқорлықтағы адамдардың қажеттілігі мен олардың өмір сүру сапасын МӘҰ-ның мамандары ұдайы (тоқсанына бір реттен кем емес) қарауға және жеке жоспарда көрсетуге тиіс.</w:t>
      </w:r>
      <w:r>
        <w:br/>
      </w:r>
      <w:r>
        <w:rPr>
          <w:rFonts w:ascii="Times New Roman"/>
          <w:b w:val="false"/>
          <w:i w:val="false"/>
          <w:color w:val="000000"/>
          <w:sz w:val="28"/>
        </w:rPr>
        <w:t>
      Жеке жоспардың орындалуының тоқсан сайынғы мониторингі мен қамқорлықтағы адамның жай-күйіндегі өзгерістердің қорытындыларын әлеуметтік жұмыс жөніндегі маман журналға/электронды картотекаға тіркейді (осы Үлгі ережеге 4-қосымша).</w:t>
      </w:r>
      <w:r>
        <w:br/>
      </w:r>
      <w:r>
        <w:rPr>
          <w:rFonts w:ascii="Times New Roman"/>
          <w:b w:val="false"/>
          <w:i w:val="false"/>
          <w:color w:val="000000"/>
          <w:sz w:val="28"/>
        </w:rPr>
        <w:t>
</w:t>
      </w:r>
      <w:r>
        <w:rPr>
          <w:rFonts w:ascii="Times New Roman"/>
          <w:b w:val="false"/>
          <w:i w:val="false"/>
          <w:color w:val="000000"/>
          <w:sz w:val="28"/>
        </w:rPr>
        <w:t>
      22. МӘҰ-да қажетті мамандар болмаған жағдайда, МӘҰ әкімшілігі жеке жоспарды әзірлеу, оңалту, психотерапиялық іс-шараларының нәтижелілігін бағалау немесе консультация беру үшін басқа ұйымдар мен ведомстволардан мамандар тартуына болады.</w:t>
      </w:r>
      <w:r>
        <w:br/>
      </w:r>
      <w:r>
        <w:rPr>
          <w:rFonts w:ascii="Times New Roman"/>
          <w:b w:val="false"/>
          <w:i w:val="false"/>
          <w:color w:val="000000"/>
          <w:sz w:val="28"/>
        </w:rPr>
        <w:t>
</w:t>
      </w:r>
      <w:r>
        <w:rPr>
          <w:rFonts w:ascii="Times New Roman"/>
          <w:b w:val="false"/>
          <w:i w:val="false"/>
          <w:color w:val="000000"/>
          <w:sz w:val="28"/>
        </w:rPr>
        <w:t>
      23. МӘҰ-ның әрбір маманы лауазымдық нұсқаулығына және жеке жоспарға сәйкес арнаулы әлеуметтік қызмет көрсетуге қатысады.</w:t>
      </w:r>
      <w:r>
        <w:br/>
      </w:r>
      <w:r>
        <w:rPr>
          <w:rFonts w:ascii="Times New Roman"/>
          <w:b w:val="false"/>
          <w:i w:val="false"/>
          <w:color w:val="000000"/>
          <w:sz w:val="28"/>
        </w:rPr>
        <w:t>
</w:t>
      </w:r>
      <w:r>
        <w:rPr>
          <w:rFonts w:ascii="Times New Roman"/>
          <w:b w:val="false"/>
          <w:i w:val="false"/>
          <w:color w:val="000000"/>
          <w:sz w:val="28"/>
        </w:rPr>
        <w:t>
      24. МӘҰ-ның барлық мамандарына қатысты қызметтік міндеттерінің сапалы орындалуына МӘҰ әкімшілігі тұрақты бақылауды жүзеге асырады.</w:t>
      </w:r>
      <w:r>
        <w:br/>
      </w:r>
      <w:r>
        <w:rPr>
          <w:rFonts w:ascii="Times New Roman"/>
          <w:b w:val="false"/>
          <w:i w:val="false"/>
          <w:color w:val="000000"/>
          <w:sz w:val="28"/>
        </w:rPr>
        <w:t>
      Жеке жоспар әзірлеу және іске асырылуын бақылау, оның сапалы орындалуын және қамқорлықтағы адамдарды дұрыс дамыту мақсатында ұдайы мониторинг әлеуметтік жұмыс жөніндегі маманға жүктеледі. Жеке жоспардың орындалуының тоқсан сайынғы мониторингі мен қамқорлықтағы адамның жай-күйіндегі өзгерістердің қорытындыларын әлеуметтік жұмыс жөніндегі маман журналға/электронды картотекаға тіркейді.</w:t>
      </w:r>
      <w:r>
        <w:br/>
      </w:r>
      <w:r>
        <w:rPr>
          <w:rFonts w:ascii="Times New Roman"/>
          <w:b w:val="false"/>
          <w:i w:val="false"/>
          <w:color w:val="000000"/>
          <w:sz w:val="28"/>
        </w:rPr>
        <w:t>
</w:t>
      </w:r>
      <w:r>
        <w:rPr>
          <w:rFonts w:ascii="Times New Roman"/>
          <w:b w:val="false"/>
          <w:i w:val="false"/>
          <w:color w:val="000000"/>
          <w:sz w:val="28"/>
        </w:rPr>
        <w:t>
      25. МӘҰ мамандары тоқсанына кемінде бір рет қамқорлықтағы адамдардың жеке жоспарына түзетулер енгізеді және өткізілген іс-шаралар мен тоқсан сайынғы мониторинг нәтижелерін журналда/электронды картотекада көрсетеді.</w:t>
      </w:r>
      <w:r>
        <w:br/>
      </w:r>
      <w:r>
        <w:rPr>
          <w:rFonts w:ascii="Times New Roman"/>
          <w:b w:val="false"/>
          <w:i w:val="false"/>
          <w:color w:val="000000"/>
          <w:sz w:val="28"/>
        </w:rPr>
        <w:t>
</w:t>
      </w:r>
      <w:r>
        <w:rPr>
          <w:rFonts w:ascii="Times New Roman"/>
          <w:b w:val="false"/>
          <w:i w:val="false"/>
          <w:color w:val="000000"/>
          <w:sz w:val="28"/>
        </w:rPr>
        <w:t>
      26. Әлеуметтік жұмыс жөніндегі мамандардың жұмыс сапасы:</w:t>
      </w:r>
      <w:r>
        <w:br/>
      </w:r>
      <w:r>
        <w:rPr>
          <w:rFonts w:ascii="Times New Roman"/>
          <w:b w:val="false"/>
          <w:i w:val="false"/>
          <w:color w:val="000000"/>
          <w:sz w:val="28"/>
        </w:rPr>
        <w:t>
</w:t>
      </w:r>
      <w:r>
        <w:rPr>
          <w:rFonts w:ascii="Times New Roman"/>
          <w:b w:val="false"/>
          <w:i w:val="false"/>
          <w:color w:val="000000"/>
          <w:sz w:val="28"/>
        </w:rPr>
        <w:t>
      1) тұрмыстық және еңбек қызметіне тартылған қамқорлықтағы адамдардың саны бойынша;</w:t>
      </w:r>
      <w:r>
        <w:br/>
      </w:r>
      <w:r>
        <w:rPr>
          <w:rFonts w:ascii="Times New Roman"/>
          <w:b w:val="false"/>
          <w:i w:val="false"/>
          <w:color w:val="000000"/>
          <w:sz w:val="28"/>
        </w:rPr>
        <w:t>
</w:t>
      </w:r>
      <w:r>
        <w:rPr>
          <w:rFonts w:ascii="Times New Roman"/>
          <w:b w:val="false"/>
          <w:i w:val="false"/>
          <w:color w:val="000000"/>
          <w:sz w:val="28"/>
        </w:rPr>
        <w:t>
      2) өткен жылмен салыстырғанда әлеуметтендірілген адамдардың саны бойынша бақыланады.</w:t>
      </w:r>
    </w:p>
    <w:bookmarkEnd w:id="9"/>
    <w:bookmarkStart w:name="z73" w:id="10"/>
    <w:p>
      <w:pPr>
        <w:spacing w:after="0"/>
        <w:ind w:left="0"/>
        <w:jc w:val="left"/>
      </w:pPr>
      <w:r>
        <w:rPr>
          <w:rFonts w:ascii="Times New Roman"/>
          <w:b/>
          <w:i w:val="false"/>
          <w:color w:val="000000"/>
        </w:rPr>
        <w:t xml:space="preserve"> 
5. Арнаулы әлеуметтік қызметтерді көрсету шарттары</w:t>
      </w:r>
    </w:p>
    <w:bookmarkEnd w:id="10"/>
    <w:bookmarkStart w:name="z74" w:id="11"/>
    <w:p>
      <w:pPr>
        <w:spacing w:after="0"/>
        <w:ind w:left="0"/>
        <w:jc w:val="both"/>
      </w:pPr>
      <w:r>
        <w:rPr>
          <w:rFonts w:ascii="Times New Roman"/>
          <w:b w:val="false"/>
          <w:i w:val="false"/>
          <w:color w:val="000000"/>
          <w:sz w:val="28"/>
        </w:rPr>
        <w:t>
      27. Меншік нысаны мемлекеттік МӘҰ арнаулы әлеуметтік қызметтердің мынадай түрлерін:</w:t>
      </w:r>
      <w:r>
        <w:br/>
      </w:r>
      <w:r>
        <w:rPr>
          <w:rFonts w:ascii="Times New Roman"/>
          <w:b w:val="false"/>
          <w:i w:val="false"/>
          <w:color w:val="000000"/>
          <w:sz w:val="28"/>
        </w:rPr>
        <w:t>
      бюджет қаражаты есебінен арнаулы әлеуметтік қызметтердің кепілді көлемін;</w:t>
      </w:r>
      <w:r>
        <w:br/>
      </w:r>
      <w:r>
        <w:rPr>
          <w:rFonts w:ascii="Times New Roman"/>
          <w:b w:val="false"/>
          <w:i w:val="false"/>
          <w:color w:val="000000"/>
          <w:sz w:val="28"/>
        </w:rPr>
        <w:t>
      арнаулы әлеуметтік қызметтердің кепілді көлемінен тыс ақылы негізде ұсынылатын ақылы арнаулы әлеуметтік қызметтерді көрсетеді.</w:t>
      </w:r>
      <w:r>
        <w:br/>
      </w:r>
      <w:r>
        <w:rPr>
          <w:rFonts w:ascii="Times New Roman"/>
          <w:b w:val="false"/>
          <w:i w:val="false"/>
          <w:color w:val="000000"/>
          <w:sz w:val="28"/>
        </w:rPr>
        <w:t>
      Меншік нысаны жеке МӘҰ арнаулы әлеуметтік қызметтердің мынадай түрлерін:</w:t>
      </w:r>
      <w:r>
        <w:br/>
      </w:r>
      <w:r>
        <w:rPr>
          <w:rFonts w:ascii="Times New Roman"/>
          <w:b w:val="false"/>
          <w:i w:val="false"/>
          <w:color w:val="000000"/>
          <w:sz w:val="28"/>
        </w:rPr>
        <w:t>
      бюджет қаражаты есебінен арнаулы әлеуметтік қызметтердің кепілді көлемін;</w:t>
      </w:r>
      <w:r>
        <w:br/>
      </w:r>
      <w:r>
        <w:rPr>
          <w:rFonts w:ascii="Times New Roman"/>
          <w:b w:val="false"/>
          <w:i w:val="false"/>
          <w:color w:val="000000"/>
          <w:sz w:val="28"/>
        </w:rPr>
        <w:t>
      арнаулы әлеуметтік қызметтердің кепілді көлемінен тыс ақылы негізде ұсынылатын ақылы арнаулы әлеуметтік қызметтерді;</w:t>
      </w:r>
      <w:r>
        <w:br/>
      </w:r>
      <w:r>
        <w:rPr>
          <w:rFonts w:ascii="Times New Roman"/>
          <w:b w:val="false"/>
          <w:i w:val="false"/>
          <w:color w:val="000000"/>
          <w:sz w:val="28"/>
        </w:rPr>
        <w:t>
      МӘҰ мен қамқорлықтағы адамның заңды өкілінің арасында жасалатын шарт бойынша ақылы негізде ұсынылатын, тараптардың келісімімен белгіленген көлемдегі арнаулы әлеуметтік қызметтерді көрсетеді.</w:t>
      </w:r>
      <w:r>
        <w:br/>
      </w:r>
      <w:r>
        <w:rPr>
          <w:rFonts w:ascii="Times New Roman"/>
          <w:b w:val="false"/>
          <w:i w:val="false"/>
          <w:color w:val="000000"/>
          <w:sz w:val="28"/>
        </w:rPr>
        <w:t>
</w:t>
      </w:r>
      <w:r>
        <w:rPr>
          <w:rFonts w:ascii="Times New Roman"/>
          <w:b w:val="false"/>
          <w:i w:val="false"/>
          <w:color w:val="000000"/>
          <w:sz w:val="28"/>
        </w:rPr>
        <w:t>
      28. Арнаулы әлеуметтік қызметтер жеке жоспарда көрсетілген қамқорлықтағы адамдардың жеке қажеттіліктері ескеріле отырып, Халықты әлеуметтік қорғау саласында арнаулы әлеуметтік қызметтерді көрсету стандартында көрсетілгеннен кем емес көлемде ұсынылады.</w:t>
      </w:r>
      <w:r>
        <w:br/>
      </w:r>
      <w:r>
        <w:rPr>
          <w:rFonts w:ascii="Times New Roman"/>
          <w:b w:val="false"/>
          <w:i w:val="false"/>
          <w:color w:val="000000"/>
          <w:sz w:val="28"/>
        </w:rPr>
        <w:t>
</w:t>
      </w:r>
      <w:r>
        <w:rPr>
          <w:rFonts w:ascii="Times New Roman"/>
          <w:b w:val="false"/>
          <w:i w:val="false"/>
          <w:color w:val="000000"/>
          <w:sz w:val="28"/>
        </w:rPr>
        <w:t>
      29. МӘҰ-ның әлеуметтік жұмыс жөніндегі маманы қамқорлықтағы адамдардың созылмалы дамушы аурулар немесе терминалды дамуы кезінде паллиативті көмекке мұқтаждығын анықтаудың ай сайынғы мониторингін жүргізеді.</w:t>
      </w:r>
      <w:r>
        <w:br/>
      </w:r>
      <w:r>
        <w:rPr>
          <w:rFonts w:ascii="Times New Roman"/>
          <w:b w:val="false"/>
          <w:i w:val="false"/>
          <w:color w:val="000000"/>
          <w:sz w:val="28"/>
        </w:rPr>
        <w:t>
</w:t>
      </w:r>
      <w:r>
        <w:rPr>
          <w:rFonts w:ascii="Times New Roman"/>
          <w:b w:val="false"/>
          <w:i w:val="false"/>
          <w:color w:val="000000"/>
          <w:sz w:val="28"/>
        </w:rPr>
        <w:t>
      30. Паллиативті көмекке мұқтаж қамқорлықтағы әрбір қамқорлықтағы адам үшін дәрі-дәрмектерге, құралмен, техникалық қамтамасыз ету және адам ресурстарына (жетекші дәрігер, тәулік бойғы медициналық пост, күтім жөніндегі әлеуметтік қызметкер) мұқтаждығы айқындалады, МӘҰ басшысы бекітетін паллиативті көмектің жеке алгоритмі әзірленеді.</w:t>
      </w:r>
    </w:p>
    <w:bookmarkEnd w:id="11"/>
    <w:bookmarkStart w:name="z78" w:id="12"/>
    <w:p>
      <w:pPr>
        <w:spacing w:after="0"/>
        <w:ind w:left="0"/>
        <w:jc w:val="left"/>
      </w:pPr>
      <w:r>
        <w:rPr>
          <w:rFonts w:ascii="Times New Roman"/>
          <w:b/>
          <w:i w:val="false"/>
          <w:color w:val="000000"/>
        </w:rPr>
        <w:t xml:space="preserve"> 
6. Арнаулы әлеуметтік қызметтердің әртүрлі түрлерін</w:t>
      </w:r>
      <w:r>
        <w:br/>
      </w:r>
      <w:r>
        <w:rPr>
          <w:rFonts w:ascii="Times New Roman"/>
          <w:b/>
          <w:i w:val="false"/>
          <w:color w:val="000000"/>
        </w:rPr>
        <w:t>
ұсынуға талаптар</w:t>
      </w:r>
    </w:p>
    <w:bookmarkEnd w:id="12"/>
    <w:bookmarkStart w:name="z79" w:id="13"/>
    <w:p>
      <w:pPr>
        <w:spacing w:after="0"/>
        <w:ind w:left="0"/>
        <w:jc w:val="both"/>
      </w:pPr>
      <w:r>
        <w:rPr>
          <w:rFonts w:ascii="Times New Roman"/>
          <w:b w:val="false"/>
          <w:i w:val="false"/>
          <w:color w:val="000000"/>
          <w:sz w:val="28"/>
        </w:rPr>
        <w:t>
      31. Әлеуметтік-тұрмыстық қызметтер:</w:t>
      </w:r>
      <w:r>
        <w:br/>
      </w:r>
      <w:r>
        <w:rPr>
          <w:rFonts w:ascii="Times New Roman"/>
          <w:b w:val="false"/>
          <w:i w:val="false"/>
          <w:color w:val="000000"/>
          <w:sz w:val="28"/>
        </w:rPr>
        <w:t>
</w:t>
      </w:r>
      <w:r>
        <w:rPr>
          <w:rFonts w:ascii="Times New Roman"/>
          <w:b w:val="false"/>
          <w:i w:val="false"/>
          <w:color w:val="000000"/>
          <w:sz w:val="28"/>
        </w:rPr>
        <w:t>
      1) берілетін тұрғын орынжай санитарлық-гигиеналық нормалар мен талаптарға сәйкес болуға және қамқорлықтағы адамдар тұрмысының қолайлылығын қамтамасыз етуге тиіс. Қамқорлықтағы адамдарды тұрғын орынжайларға (бөлмелерге) орналастырған кезде олардың физикалық және психикалық жай-күйі, өзара психикалық үйлесімділігі, жеке даму және әлеуметтену деңгейі ескерілуге тиіс;</w:t>
      </w:r>
      <w:r>
        <w:br/>
      </w:r>
      <w:r>
        <w:rPr>
          <w:rFonts w:ascii="Times New Roman"/>
          <w:b w:val="false"/>
          <w:i w:val="false"/>
          <w:color w:val="000000"/>
          <w:sz w:val="28"/>
        </w:rPr>
        <w:t>
</w:t>
      </w:r>
      <w:r>
        <w:rPr>
          <w:rFonts w:ascii="Times New Roman"/>
          <w:b w:val="false"/>
          <w:i w:val="false"/>
          <w:color w:val="000000"/>
          <w:sz w:val="28"/>
        </w:rPr>
        <w:t>
      2) қамқорлықтағы адамдардың пайдалануына берілетін жиһаздар, жабдықтар, жұмсақ инвентарь Қазақстан Республикасының аумағында қолданылатын техникалық реттеу саласындағы стандарттау жөніндегі нормативтік құжаттарға сәйкес келуге тиіс;</w:t>
      </w:r>
      <w:r>
        <w:br/>
      </w:r>
      <w:r>
        <w:rPr>
          <w:rFonts w:ascii="Times New Roman"/>
          <w:b w:val="false"/>
          <w:i w:val="false"/>
          <w:color w:val="000000"/>
          <w:sz w:val="28"/>
        </w:rPr>
        <w:t>
</w:t>
      </w:r>
      <w:r>
        <w:rPr>
          <w:rFonts w:ascii="Times New Roman"/>
          <w:b w:val="false"/>
          <w:i w:val="false"/>
          <w:color w:val="000000"/>
          <w:sz w:val="28"/>
        </w:rPr>
        <w:t>
      3) қамқорлықтағы адамдарға берілетін жиһаздар мен төсек-орын жабдықтары пайдалануға ыңғайлы, қамқорлықтағы адамдардың физикалық жай-күйін ескере отырып таңдалған, заманауи дизайн талаптарына жауап беруге тиіс;</w:t>
      </w:r>
      <w:r>
        <w:br/>
      </w:r>
      <w:r>
        <w:rPr>
          <w:rFonts w:ascii="Times New Roman"/>
          <w:b w:val="false"/>
          <w:i w:val="false"/>
          <w:color w:val="000000"/>
          <w:sz w:val="28"/>
        </w:rPr>
        <w:t>
</w:t>
      </w:r>
      <w:r>
        <w:rPr>
          <w:rFonts w:ascii="Times New Roman"/>
          <w:b w:val="false"/>
          <w:i w:val="false"/>
          <w:color w:val="000000"/>
          <w:sz w:val="28"/>
        </w:rPr>
        <w:t>
      4) қамқорлықтағы адамдардың пайдалануына берілетін киім, аяқ киім, іш киім киюге ыңғайлы, қамқорлықтағы адамдардың бойы мен өлшемдеріне сәйкес келуге, мүмкіндігінше олардың сұраған фасоны мен түсіне, сондай-ақ санитарлық-гигиеналық нормалар мен талаптарға жауап беруге тиіс;</w:t>
      </w:r>
      <w:r>
        <w:br/>
      </w:r>
      <w:r>
        <w:rPr>
          <w:rFonts w:ascii="Times New Roman"/>
          <w:b w:val="false"/>
          <w:i w:val="false"/>
          <w:color w:val="000000"/>
          <w:sz w:val="28"/>
        </w:rPr>
        <w:t>
</w:t>
      </w:r>
      <w:r>
        <w:rPr>
          <w:rFonts w:ascii="Times New Roman"/>
          <w:b w:val="false"/>
          <w:i w:val="false"/>
          <w:color w:val="000000"/>
          <w:sz w:val="28"/>
        </w:rPr>
        <w:t xml:space="preserve">
      5) ыстық, оның ішінде диеталық тағамдар сапалы тағамдардан әзірленуге, теңгерімділігі мен калориялылық талаптарына жауап беруге және Қазақстан Республикасы Үкіметінің 2008 жылғы 31 желтоқсандағы № 1354 </w:t>
      </w:r>
      <w:r>
        <w:rPr>
          <w:rFonts w:ascii="Times New Roman"/>
          <w:b w:val="false"/>
          <w:i w:val="false"/>
          <w:color w:val="000000"/>
          <w:sz w:val="28"/>
        </w:rPr>
        <w:t>қаулысымен</w:t>
      </w:r>
      <w:r>
        <w:rPr>
          <w:rFonts w:ascii="Times New Roman"/>
          <w:b w:val="false"/>
          <w:i w:val="false"/>
          <w:color w:val="000000"/>
          <w:sz w:val="28"/>
        </w:rPr>
        <w:t xml:space="preserve"> бекітілген интернат үйлерінде, оңалту орталықтарында, мүгедек балаларға арналған оқу орындарында, аумақтық әлеуметтік қызметтер көрсету орталықтарында, әлеуметтік бейімдеу орталықтарында қызмет көрсетілетін адамдар үшін заттай тамақтану нормаларына (бұдан әрі – заттай тамақтану нормалары) сәйкес болуға тиіс.</w:t>
      </w:r>
      <w:r>
        <w:br/>
      </w:r>
      <w:r>
        <w:rPr>
          <w:rFonts w:ascii="Times New Roman"/>
          <w:b w:val="false"/>
          <w:i w:val="false"/>
          <w:color w:val="000000"/>
          <w:sz w:val="28"/>
        </w:rPr>
        <w:t>
      МӘҰ басшысы ағымдағы апталық ас мәзірін және маусымға байланысты (көктем-жаз, күз-қыс) екінші аптаға перспективалық ас мәзірін бекітеді;</w:t>
      </w:r>
      <w:r>
        <w:br/>
      </w:r>
      <w:r>
        <w:rPr>
          <w:rFonts w:ascii="Times New Roman"/>
          <w:b w:val="false"/>
          <w:i w:val="false"/>
          <w:color w:val="000000"/>
          <w:sz w:val="28"/>
        </w:rPr>
        <w:t>
</w:t>
      </w:r>
      <w:r>
        <w:rPr>
          <w:rFonts w:ascii="Times New Roman"/>
          <w:b w:val="false"/>
          <w:i w:val="false"/>
          <w:color w:val="000000"/>
          <w:sz w:val="28"/>
        </w:rPr>
        <w:t>
      6) бақылау және төсек режиміндегі және денсаулық жағдайына байланысты өзіне-өзі қызмет көрсетудің қарапайым рәсімдерін орындай алмайтын қамқорлықтағы адамдарға жеке қызмет көрсету және гигиеналық сипаттағы әлеуметтік-тұрмыстық қызмет көрсету оларға қажетті рәсімдерді олардың денсаулығына қандай да бір зиян, физикалық немесе моральдық азап және қолайсыздық тудырмай орындауды қамтамасыз етуге тиіс (бұл қызметтерді көрсету кезінде қызмет көрсетуші қызметкерлердің қамқорлықтағы адамдарға қатысты ерекше сыпайылығы қажет);</w:t>
      </w:r>
      <w:r>
        <w:br/>
      </w:r>
      <w:r>
        <w:rPr>
          <w:rFonts w:ascii="Times New Roman"/>
          <w:b w:val="false"/>
          <w:i w:val="false"/>
          <w:color w:val="000000"/>
          <w:sz w:val="28"/>
        </w:rPr>
        <w:t>
</w:t>
      </w:r>
      <w:r>
        <w:rPr>
          <w:rFonts w:ascii="Times New Roman"/>
          <w:b w:val="false"/>
          <w:i w:val="false"/>
          <w:color w:val="000000"/>
          <w:sz w:val="28"/>
        </w:rPr>
        <w:t>
      7) созылмалы дамушы аурулар немесе терминалды даму жағдайындағы қамқорлықтағы адамдарға бағытталған паллиативті көмектің тиімділігін, сапасы мен қолжетімділігін арттыру мақсатында паллиативті көмек палаталары (бөлімшелері) құрылады.</w:t>
      </w:r>
      <w:r>
        <w:br/>
      </w:r>
      <w:r>
        <w:rPr>
          <w:rFonts w:ascii="Times New Roman"/>
          <w:b w:val="false"/>
          <w:i w:val="false"/>
          <w:color w:val="000000"/>
          <w:sz w:val="28"/>
        </w:rPr>
        <w:t>
</w:t>
      </w:r>
      <w:r>
        <w:rPr>
          <w:rFonts w:ascii="Times New Roman"/>
          <w:b w:val="false"/>
          <w:i w:val="false"/>
          <w:color w:val="000000"/>
          <w:sz w:val="28"/>
        </w:rPr>
        <w:t>
      8) қамқорлықтағы адамдарды емдеуге, оқытуға, мәдени шараларға қатысуға тасымалдау автокөлік құралдарын пайдаланудың нормативтері мен ережесін, жол қозғалысы қауіпсіздігі талаптарын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9) тұрмыстық қызмет көрсетумен қамтамасыз ету (іш киімді, киімді, төсек-орын жабдықтарын жуу, кептіру, үтіктеу, дезинфекциялау) оның сапасы мен уақтылылығын қамтамасыз етуге тиіс;</w:t>
      </w:r>
      <w:r>
        <w:br/>
      </w:r>
      <w:r>
        <w:rPr>
          <w:rFonts w:ascii="Times New Roman"/>
          <w:b w:val="false"/>
          <w:i w:val="false"/>
          <w:color w:val="000000"/>
          <w:sz w:val="28"/>
        </w:rPr>
        <w:t>
</w:t>
      </w:r>
      <w:r>
        <w:rPr>
          <w:rFonts w:ascii="Times New Roman"/>
          <w:b w:val="false"/>
          <w:i w:val="false"/>
          <w:color w:val="000000"/>
          <w:sz w:val="28"/>
        </w:rPr>
        <w:t>
      10) діни ғұрыптарды орындау үшін жағдай жасау кезінде қамқорлықтағы адамдардың діни наным-сенімі, жасы, жынысы, физикалық хал-жайы, әртүрлі концессияларда қабылданған діни салттардың ерекшелігі қатаң түрде ескерілуге тиіс;</w:t>
      </w:r>
      <w:r>
        <w:br/>
      </w:r>
      <w:r>
        <w:rPr>
          <w:rFonts w:ascii="Times New Roman"/>
          <w:b w:val="false"/>
          <w:i w:val="false"/>
          <w:color w:val="000000"/>
          <w:sz w:val="28"/>
        </w:rPr>
        <w:t>
</w:t>
      </w:r>
      <w:r>
        <w:rPr>
          <w:rFonts w:ascii="Times New Roman"/>
          <w:b w:val="false"/>
          <w:i w:val="false"/>
          <w:color w:val="000000"/>
          <w:sz w:val="28"/>
        </w:rPr>
        <w:t>
      11) қалааралық телефон байланысы қызметтерін көрсету;</w:t>
      </w:r>
      <w:r>
        <w:br/>
      </w:r>
      <w:r>
        <w:rPr>
          <w:rFonts w:ascii="Times New Roman"/>
          <w:b w:val="false"/>
          <w:i w:val="false"/>
          <w:color w:val="000000"/>
          <w:sz w:val="28"/>
        </w:rPr>
        <w:t>
</w:t>
      </w:r>
      <w:r>
        <w:rPr>
          <w:rFonts w:ascii="Times New Roman"/>
          <w:b w:val="false"/>
          <w:i w:val="false"/>
          <w:color w:val="000000"/>
          <w:sz w:val="28"/>
        </w:rPr>
        <w:t>
      12) хат жазу және оларды оқуда көмек көрсету;</w:t>
      </w:r>
      <w:r>
        <w:br/>
      </w:r>
      <w:r>
        <w:rPr>
          <w:rFonts w:ascii="Times New Roman"/>
          <w:b w:val="false"/>
          <w:i w:val="false"/>
          <w:color w:val="000000"/>
          <w:sz w:val="28"/>
        </w:rPr>
        <w:t>
</w:t>
      </w:r>
      <w:r>
        <w:rPr>
          <w:rFonts w:ascii="Times New Roman"/>
          <w:b w:val="false"/>
          <w:i w:val="false"/>
          <w:color w:val="000000"/>
          <w:sz w:val="28"/>
        </w:rPr>
        <w:t>
      13) жерлеу қызметін ұйымдастыру қайтыс болған қамқорлықтағы адамның заңды өкілі, туыстары болмағанда немесе олар қайтыс болған адамның мүрдесін алудан бас тартқан жағдайда жүзеге асырылады.</w:t>
      </w:r>
      <w:r>
        <w:br/>
      </w:r>
      <w:r>
        <w:rPr>
          <w:rFonts w:ascii="Times New Roman"/>
          <w:b w:val="false"/>
          <w:i w:val="false"/>
          <w:color w:val="000000"/>
          <w:sz w:val="28"/>
        </w:rPr>
        <w:t>
      Әлеуметтік жұмыс жөніндегі маман МӘҰ-да әлеуметтік-тұрмыстық қызметтердің көрсетілуіне ішкі бақылауды жүзеге асырады, оның қорытындыларын журналға/электронды картотекаға белгілейді.</w:t>
      </w:r>
      <w:r>
        <w:br/>
      </w:r>
      <w:r>
        <w:rPr>
          <w:rFonts w:ascii="Times New Roman"/>
          <w:b w:val="false"/>
          <w:i w:val="false"/>
          <w:color w:val="000000"/>
          <w:sz w:val="28"/>
        </w:rPr>
        <w:t>
</w:t>
      </w:r>
      <w:r>
        <w:rPr>
          <w:rFonts w:ascii="Times New Roman"/>
          <w:b w:val="false"/>
          <w:i w:val="false"/>
          <w:color w:val="000000"/>
          <w:sz w:val="28"/>
        </w:rPr>
        <w:t>
      32. Әлеуметтік-медициналық қызметтер:</w:t>
      </w:r>
      <w:r>
        <w:br/>
      </w:r>
      <w:r>
        <w:rPr>
          <w:rFonts w:ascii="Times New Roman"/>
          <w:b w:val="false"/>
          <w:i w:val="false"/>
          <w:color w:val="000000"/>
          <w:sz w:val="28"/>
        </w:rPr>
        <w:t>
</w:t>
      </w:r>
      <w:r>
        <w:rPr>
          <w:rFonts w:ascii="Times New Roman"/>
          <w:b w:val="false"/>
          <w:i w:val="false"/>
          <w:color w:val="000000"/>
          <w:sz w:val="28"/>
        </w:rPr>
        <w:t>
      1) тексеру;</w:t>
      </w:r>
      <w:r>
        <w:br/>
      </w:r>
      <w:r>
        <w:rPr>
          <w:rFonts w:ascii="Times New Roman"/>
          <w:b w:val="false"/>
          <w:i w:val="false"/>
          <w:color w:val="000000"/>
          <w:sz w:val="28"/>
        </w:rPr>
        <w:t>
</w:t>
      </w:r>
      <w:r>
        <w:rPr>
          <w:rFonts w:ascii="Times New Roman"/>
          <w:b w:val="false"/>
          <w:i w:val="false"/>
          <w:color w:val="000000"/>
          <w:sz w:val="28"/>
        </w:rPr>
        <w:t>
      2) дәрі-дәрмек құралдары мен медициналық мақсаттағы бұйымдарды беру емдеуші дәрігерлердің тағайындауына сәйкес жүзеге асырылады;</w:t>
      </w:r>
      <w:r>
        <w:br/>
      </w:r>
      <w:r>
        <w:rPr>
          <w:rFonts w:ascii="Times New Roman"/>
          <w:b w:val="false"/>
          <w:i w:val="false"/>
          <w:color w:val="000000"/>
          <w:sz w:val="28"/>
        </w:rPr>
        <w:t>
</w:t>
      </w:r>
      <w:r>
        <w:rPr>
          <w:rFonts w:ascii="Times New Roman"/>
          <w:b w:val="false"/>
          <w:i w:val="false"/>
          <w:color w:val="000000"/>
          <w:sz w:val="28"/>
        </w:rPr>
        <w:t>
      3) қажет болған кезде жүріп-тұруына көмек көрсетіледі;</w:t>
      </w:r>
      <w:r>
        <w:br/>
      </w:r>
      <w:r>
        <w:rPr>
          <w:rFonts w:ascii="Times New Roman"/>
          <w:b w:val="false"/>
          <w:i w:val="false"/>
          <w:color w:val="000000"/>
          <w:sz w:val="28"/>
        </w:rPr>
        <w:t>
</w:t>
      </w:r>
      <w:r>
        <w:rPr>
          <w:rFonts w:ascii="Times New Roman"/>
          <w:b w:val="false"/>
          <w:i w:val="false"/>
          <w:color w:val="000000"/>
          <w:sz w:val="28"/>
        </w:rPr>
        <w:t>
      4) медициналық рәсімдерді жүргізу (дене температурасын, қан қысымын өлшеу, компресс қою, таңып байлау, ойылуларды, жарақат беттерін тазарту, тазалау клизмалары) және денсаулыққа байланысты басқа да рәсімдерді орындауға (дәрі қабылдау, тамшы тамшылату, түтік сүңгіні пайдалану және басқа да рәсімдер) көмек көрсету, қамқорлықтағы адамдарға қандай да зиян келтіріп алмай өте зор мұқияттылықпен және сақтықпен жүзеге асырылады;</w:t>
      </w:r>
      <w:r>
        <w:br/>
      </w:r>
      <w:r>
        <w:rPr>
          <w:rFonts w:ascii="Times New Roman"/>
          <w:b w:val="false"/>
          <w:i w:val="false"/>
          <w:color w:val="000000"/>
          <w:sz w:val="28"/>
        </w:rPr>
        <w:t>
</w:t>
      </w:r>
      <w:r>
        <w:rPr>
          <w:rFonts w:ascii="Times New Roman"/>
          <w:b w:val="false"/>
          <w:i w:val="false"/>
          <w:color w:val="000000"/>
          <w:sz w:val="28"/>
        </w:rPr>
        <w:t>
      5) емдеу-сауықтыру іс-шараларын ұйымдастыру қамқорлықтағы адамның соматикалық жай-күйін, оның жеке қажеттіліктерін ескере отырып, жүргізіледі;</w:t>
      </w:r>
      <w:r>
        <w:br/>
      </w:r>
      <w:r>
        <w:rPr>
          <w:rFonts w:ascii="Times New Roman"/>
          <w:b w:val="false"/>
          <w:i w:val="false"/>
          <w:color w:val="000000"/>
          <w:sz w:val="28"/>
        </w:rPr>
        <w:t>
</w:t>
      </w:r>
      <w:r>
        <w:rPr>
          <w:rFonts w:ascii="Times New Roman"/>
          <w:b w:val="false"/>
          <w:i w:val="false"/>
          <w:color w:val="000000"/>
          <w:sz w:val="28"/>
        </w:rPr>
        <w:t>
      6) қамқорлықтағы адамдарды ауруханаға жатқызуға жәрдемдесуді және денсаулық сақтау ұйымына бірге баруды әлеуметтік жұмыс жөніндегі маман және (немесе) жетекші дәрігер жүзеге асырады;</w:t>
      </w:r>
      <w:r>
        <w:br/>
      </w:r>
      <w:r>
        <w:rPr>
          <w:rFonts w:ascii="Times New Roman"/>
          <w:b w:val="false"/>
          <w:i w:val="false"/>
          <w:color w:val="000000"/>
          <w:sz w:val="28"/>
        </w:rPr>
        <w:t>
</w:t>
      </w:r>
      <w:r>
        <w:rPr>
          <w:rFonts w:ascii="Times New Roman"/>
          <w:b w:val="false"/>
          <w:i w:val="false"/>
          <w:color w:val="000000"/>
          <w:sz w:val="28"/>
        </w:rPr>
        <w:t>
      7) МӘҰ-да паллиативті көмек қызметтерін көрсету психологиялық шиеленісуді азайту мақсатында, қамқорлықтағы адамдарды қажет болған сәттен бастап өмірінің соңғы күніне дейін бақылаудың айқын сабақтастығы мен үздіксіздігін ұйымдастыру үшін жүзеге асырылады.</w:t>
      </w:r>
      <w:r>
        <w:br/>
      </w:r>
      <w:r>
        <w:rPr>
          <w:rFonts w:ascii="Times New Roman"/>
          <w:b w:val="false"/>
          <w:i w:val="false"/>
          <w:color w:val="000000"/>
          <w:sz w:val="28"/>
        </w:rPr>
        <w:t>
      Паллиативті көмек палаталарында (бөлімшелерінде) дәрігердің ұйғарымы бойынша медициналық қызметкерлердің (медициналық бике) тәулік бойы бақылауы белгіленеді, күтім жөніндегі әлеуметтік қызметкер тағайындалады, дәрі-дәрмекпен, құралдармен және техникалық қамтамасыз ету, сондай-ақ медициналық бұйымдар мен оңалту құралдарына және қамқорлықтағы ауыр науқас адамдарды күтіміне қажеттілік айқындалады;</w:t>
      </w:r>
      <w:r>
        <w:br/>
      </w:r>
      <w:r>
        <w:rPr>
          <w:rFonts w:ascii="Times New Roman"/>
          <w:b w:val="false"/>
          <w:i w:val="false"/>
          <w:color w:val="000000"/>
          <w:sz w:val="28"/>
        </w:rPr>
        <w:t>
</w:t>
      </w:r>
      <w:r>
        <w:rPr>
          <w:rFonts w:ascii="Times New Roman"/>
          <w:b w:val="false"/>
          <w:i w:val="false"/>
          <w:color w:val="000000"/>
          <w:sz w:val="28"/>
        </w:rPr>
        <w:t>
      8) паллиативті көмек көрсету мәселелері жөніндегі денсаулық сақтау ұйымдарымен өзара іс-әрекетті әлеуметтік жұмыс жөніндегі маман мен жетекші дәрігер жүзеге асырады;</w:t>
      </w:r>
      <w:r>
        <w:br/>
      </w:r>
      <w:r>
        <w:rPr>
          <w:rFonts w:ascii="Times New Roman"/>
          <w:b w:val="false"/>
          <w:i w:val="false"/>
          <w:color w:val="000000"/>
          <w:sz w:val="28"/>
        </w:rPr>
        <w:t>
</w:t>
      </w:r>
      <w:r>
        <w:rPr>
          <w:rFonts w:ascii="Times New Roman"/>
          <w:b w:val="false"/>
          <w:i w:val="false"/>
          <w:color w:val="000000"/>
          <w:sz w:val="28"/>
        </w:rPr>
        <w:t>
      9) медициналық-әлеуметтік сараптама жүргізуге жәрдемдесу куәландырылатын адамдардың оңалтудың жеке бағдарламасын әзірлеуді қоса алғанда, әлеуметтік қорғау шараларына қажеттіліктерін ағза функциясының тұрақты бұзылуы тудырған тұрмыс-тіршілігінің шектелуін бағалау негізінде, дұрыс айқындауда медициналық-әлеуметтік сараптамалық комиссияның білікті көмек көрсетуін қамтамасыз етуге тиіс;</w:t>
      </w:r>
      <w:r>
        <w:br/>
      </w:r>
      <w:r>
        <w:rPr>
          <w:rFonts w:ascii="Times New Roman"/>
          <w:b w:val="false"/>
          <w:i w:val="false"/>
          <w:color w:val="000000"/>
          <w:sz w:val="28"/>
        </w:rPr>
        <w:t>
</w:t>
      </w:r>
      <w:r>
        <w:rPr>
          <w:rFonts w:ascii="Times New Roman"/>
          <w:b w:val="false"/>
          <w:i w:val="false"/>
          <w:color w:val="000000"/>
          <w:sz w:val="28"/>
        </w:rPr>
        <w:t>
      10) дене жаттығуларын орындауға көмек көрсету қамқорлықтағы адамдардың денсаулығын нығайту үшін жүйелі орындау мақсатында олардың қолжетімді және денсаулыққа қауіпсіз дене жаттығулары кешенін меңгеруін қамтамасыз етуге тиіс;</w:t>
      </w:r>
      <w:r>
        <w:br/>
      </w:r>
      <w:r>
        <w:rPr>
          <w:rFonts w:ascii="Times New Roman"/>
          <w:b w:val="false"/>
          <w:i w:val="false"/>
          <w:color w:val="000000"/>
          <w:sz w:val="28"/>
        </w:rPr>
        <w:t>
</w:t>
      </w:r>
      <w:r>
        <w:rPr>
          <w:rFonts w:ascii="Times New Roman"/>
          <w:b w:val="false"/>
          <w:i w:val="false"/>
          <w:color w:val="000000"/>
          <w:sz w:val="28"/>
        </w:rPr>
        <w:t>
      11) оңалтудың жеке бағдарламаларына сәйкес әлеуметтік-медициналық сипаттағы оңалту іс-шараларын жүргізу қамқорлықтағы әрбір адам үшін әлеуметтік-орта бағдары мен әлеуметтік-тұрмыстық бейімделуден, қалпына келтіруші терапия, қайта қалпына келтіру хирургиясы, протездеу және ортездеуден құралған медициналық оңалтудан тұратын әлеуметтік оңалту бойынша іс-шаралар жиынтығын орындауды қамтамасыз етуге тиіс;</w:t>
      </w:r>
      <w:r>
        <w:br/>
      </w:r>
      <w:r>
        <w:rPr>
          <w:rFonts w:ascii="Times New Roman"/>
          <w:b w:val="false"/>
          <w:i w:val="false"/>
          <w:color w:val="000000"/>
          <w:sz w:val="28"/>
        </w:rPr>
        <w:t>
</w:t>
      </w:r>
      <w:r>
        <w:rPr>
          <w:rFonts w:ascii="Times New Roman"/>
          <w:b w:val="false"/>
          <w:i w:val="false"/>
          <w:color w:val="000000"/>
          <w:sz w:val="28"/>
        </w:rPr>
        <w:t>
      12) протездік-ортопедиялық және есту-протездеу көмегін алуға жәрдемдесу қамқорлықтағы адамның іс жүзіндегі қажеттіліктеріне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13) қамқорлықтағы адамның денсаулығының жай-күйін ескере отырып, қажет болған жағдайда күтімді, оның ішінде санитарлық гигиеналық қызметтер көрсетуді (ысқылау, жуындыру, гигиеналық бұлаулар, тырнақ алу, шаш тарау) қамтамасыз ету;</w:t>
      </w:r>
      <w:r>
        <w:br/>
      </w:r>
      <w:r>
        <w:rPr>
          <w:rFonts w:ascii="Times New Roman"/>
          <w:b w:val="false"/>
          <w:i w:val="false"/>
          <w:color w:val="000000"/>
          <w:sz w:val="28"/>
        </w:rPr>
        <w:t>
</w:t>
      </w:r>
      <w:r>
        <w:rPr>
          <w:rFonts w:ascii="Times New Roman"/>
          <w:b w:val="false"/>
          <w:i w:val="false"/>
          <w:color w:val="000000"/>
          <w:sz w:val="28"/>
        </w:rPr>
        <w:t>
      14) медициналық-әлеуметтік мәселелер бойынша консультация беру қамқорлықтағы адамдарға олардың алдында тұрған нақты әлеуметтік-медициналық проблемаларды (тамақтану және тұрғын жай гигиенасы, артық салмақтан, зиянды әдеттерден арылу, әртүрлі аурулардың алдын алу, қамқорлықтағы адамның отбасы мүшелерін (туыстарын) оларды күтудің практикалық дағдыларын үйрету және де басқа) дұрыс түсіну және шешуде білікті көмек көрсетуді қамтамасыз етуге тиіс;</w:t>
      </w:r>
      <w:r>
        <w:br/>
      </w:r>
      <w:r>
        <w:rPr>
          <w:rFonts w:ascii="Times New Roman"/>
          <w:b w:val="false"/>
          <w:i w:val="false"/>
          <w:color w:val="000000"/>
          <w:sz w:val="28"/>
        </w:rPr>
        <w:t>
</w:t>
      </w:r>
      <w:r>
        <w:rPr>
          <w:rFonts w:ascii="Times New Roman"/>
          <w:b w:val="false"/>
          <w:i w:val="false"/>
          <w:color w:val="000000"/>
          <w:sz w:val="28"/>
        </w:rPr>
        <w:t>
      15) медициналық-әлеуметтік тексеруді МӘҰ дәрігерлері мынадай мақсатта:</w:t>
      </w:r>
      <w:r>
        <w:br/>
      </w:r>
      <w:r>
        <w:rPr>
          <w:rFonts w:ascii="Times New Roman"/>
          <w:b w:val="false"/>
          <w:i w:val="false"/>
          <w:color w:val="000000"/>
          <w:sz w:val="28"/>
        </w:rPr>
        <w:t>
      жеке сипаттағы медициналық-әлеуметтік қызметтерді әзірлеу;</w:t>
      </w:r>
      <w:r>
        <w:br/>
      </w:r>
      <w:r>
        <w:rPr>
          <w:rFonts w:ascii="Times New Roman"/>
          <w:b w:val="false"/>
          <w:i w:val="false"/>
          <w:color w:val="000000"/>
          <w:sz w:val="28"/>
        </w:rPr>
        <w:t>
      алғашқы медициналық тексеруді және алғашқы санитарлық тазалауды жүргізу;</w:t>
      </w:r>
      <w:r>
        <w:br/>
      </w:r>
      <w:r>
        <w:rPr>
          <w:rFonts w:ascii="Times New Roman"/>
          <w:b w:val="false"/>
          <w:i w:val="false"/>
          <w:color w:val="000000"/>
          <w:sz w:val="28"/>
        </w:rPr>
        <w:t>
      алғашқы медициналық-санитарлық көмек көрсету;</w:t>
      </w:r>
      <w:r>
        <w:br/>
      </w:r>
      <w:r>
        <w:rPr>
          <w:rFonts w:ascii="Times New Roman"/>
          <w:b w:val="false"/>
          <w:i w:val="false"/>
          <w:color w:val="000000"/>
          <w:sz w:val="28"/>
        </w:rPr>
        <w:t>
      медициналық-психологиялық көмекті ұйымдастыру;</w:t>
      </w:r>
      <w:r>
        <w:br/>
      </w:r>
      <w:r>
        <w:rPr>
          <w:rFonts w:ascii="Times New Roman"/>
          <w:b w:val="false"/>
          <w:i w:val="false"/>
          <w:color w:val="000000"/>
          <w:sz w:val="28"/>
        </w:rPr>
        <w:t>
      тегін медициналық көмектің кепілді көлемін алуға жәрдемдесу;</w:t>
      </w:r>
      <w:r>
        <w:br/>
      </w:r>
      <w:r>
        <w:rPr>
          <w:rFonts w:ascii="Times New Roman"/>
          <w:b w:val="false"/>
          <w:i w:val="false"/>
          <w:color w:val="000000"/>
          <w:sz w:val="28"/>
        </w:rPr>
        <w:t>
      білікті медициналық, оның ішінде медициналық ұйымдар мамандарының консультациясын ұйымдастыру;</w:t>
      </w:r>
      <w:r>
        <w:br/>
      </w:r>
      <w:r>
        <w:rPr>
          <w:rFonts w:ascii="Times New Roman"/>
          <w:b w:val="false"/>
          <w:i w:val="false"/>
          <w:color w:val="000000"/>
          <w:sz w:val="28"/>
        </w:rPr>
        <w:t>
      қамқорлықтағы адамдардың медициналық айғақтамалар мен балалардың жас ерекшеліктеріне қарай «денсаулық топтарын» қалыптастыру және оның жұмысын ұйымдастыру;</w:t>
      </w:r>
      <w:r>
        <w:br/>
      </w:r>
      <w:r>
        <w:rPr>
          <w:rFonts w:ascii="Times New Roman"/>
          <w:b w:val="false"/>
          <w:i w:val="false"/>
          <w:color w:val="000000"/>
          <w:sz w:val="28"/>
        </w:rPr>
        <w:t>
      жас өзгерістері мәселелерін шешу үшін санитарлық-ағартушылық жұмыс жүргізуді жүзеге асырады.</w:t>
      </w:r>
      <w:r>
        <w:br/>
      </w:r>
      <w:r>
        <w:rPr>
          <w:rFonts w:ascii="Times New Roman"/>
          <w:b w:val="false"/>
          <w:i w:val="false"/>
          <w:color w:val="000000"/>
          <w:sz w:val="28"/>
        </w:rPr>
        <w:t>
      Әлеуметтік-медициналық іс-шараларды жүргізу қажет болған кезде түзетіледі және жеке жоспарда, журналда/электронды картотекада белгіленеді.</w:t>
      </w:r>
      <w:r>
        <w:br/>
      </w:r>
      <w:r>
        <w:rPr>
          <w:rFonts w:ascii="Times New Roman"/>
          <w:b w:val="false"/>
          <w:i w:val="false"/>
          <w:color w:val="000000"/>
          <w:sz w:val="28"/>
        </w:rPr>
        <w:t>
</w:t>
      </w:r>
      <w:r>
        <w:rPr>
          <w:rFonts w:ascii="Times New Roman"/>
          <w:b w:val="false"/>
          <w:i w:val="false"/>
          <w:color w:val="000000"/>
          <w:sz w:val="28"/>
        </w:rPr>
        <w:t>
      33. Әлеуметтік-психологиялық қызметтер:</w:t>
      </w:r>
      <w:r>
        <w:br/>
      </w:r>
      <w:r>
        <w:rPr>
          <w:rFonts w:ascii="Times New Roman"/>
          <w:b w:val="false"/>
          <w:i w:val="false"/>
          <w:color w:val="000000"/>
          <w:sz w:val="28"/>
        </w:rPr>
        <w:t>
</w:t>
      </w:r>
      <w:r>
        <w:rPr>
          <w:rFonts w:ascii="Times New Roman"/>
          <w:b w:val="false"/>
          <w:i w:val="false"/>
          <w:color w:val="000000"/>
          <w:sz w:val="28"/>
        </w:rPr>
        <w:t>
      1) психологиялық диагностика және қамқорлықтағы адамды зерттеп тексеру МӘҰ басшылығы бекітетін психодиагностикалық жиынтық негізінде жүзеге асырылады;</w:t>
      </w:r>
      <w:r>
        <w:br/>
      </w:r>
      <w:r>
        <w:rPr>
          <w:rFonts w:ascii="Times New Roman"/>
          <w:b w:val="false"/>
          <w:i w:val="false"/>
          <w:color w:val="000000"/>
          <w:sz w:val="28"/>
        </w:rPr>
        <w:t>
</w:t>
      </w:r>
      <w:r>
        <w:rPr>
          <w:rFonts w:ascii="Times New Roman"/>
          <w:b w:val="false"/>
          <w:i w:val="false"/>
          <w:color w:val="000000"/>
          <w:sz w:val="28"/>
        </w:rPr>
        <w:t>
      2) жеке жоспарды әзірлеу диагностиканы, түзеуді, әлеуметтік-психологиялық консультация беруді жүзеге асырушы, әлеуметтік-медициналық және медициналық-психологиялық көмек көрсетуші мамандардың жазбаша түрде ресімделетін ұсынымдары негізінде жүзеге асырылады;</w:t>
      </w:r>
      <w:r>
        <w:br/>
      </w:r>
      <w:r>
        <w:rPr>
          <w:rFonts w:ascii="Times New Roman"/>
          <w:b w:val="false"/>
          <w:i w:val="false"/>
          <w:color w:val="000000"/>
          <w:sz w:val="28"/>
        </w:rPr>
        <w:t>
</w:t>
      </w:r>
      <w:r>
        <w:rPr>
          <w:rFonts w:ascii="Times New Roman"/>
          <w:b w:val="false"/>
          <w:i w:val="false"/>
          <w:color w:val="000000"/>
          <w:sz w:val="28"/>
        </w:rPr>
        <w:t>
      3) психологиялық консультация беру отбасылық жанжалдың алдын алу және жеңу үшін қамқорлықтағы адамдарға маңызды қатынастар мәселелері бойынша тұлғааралық қарым-қатынастарды жақсарту бойынша білікті көмек көрсетуді қамтамасыз етуге тиіс;</w:t>
      </w:r>
      <w:r>
        <w:br/>
      </w:r>
      <w:r>
        <w:rPr>
          <w:rFonts w:ascii="Times New Roman"/>
          <w:b w:val="false"/>
          <w:i w:val="false"/>
          <w:color w:val="000000"/>
          <w:sz w:val="28"/>
        </w:rPr>
        <w:t>
</w:t>
      </w:r>
      <w:r>
        <w:rPr>
          <w:rFonts w:ascii="Times New Roman"/>
          <w:b w:val="false"/>
          <w:i w:val="false"/>
          <w:color w:val="000000"/>
          <w:sz w:val="28"/>
        </w:rPr>
        <w:t>
      4) әлеуметтік-психологиялық консультация беру қамқорлықтағы адамнан алған ақпараттың және туындаған әлеуметтік-психологиялық проблемаларды талқылау негізінде оны анықтап, ішкі ресурстарын жұмылдыруға және бұл проблемаларды шешуге көмек көрсетуге тиіс;</w:t>
      </w:r>
      <w:r>
        <w:br/>
      </w:r>
      <w:r>
        <w:rPr>
          <w:rFonts w:ascii="Times New Roman"/>
          <w:b w:val="false"/>
          <w:i w:val="false"/>
          <w:color w:val="000000"/>
          <w:sz w:val="28"/>
        </w:rPr>
        <w:t>
</w:t>
      </w:r>
      <w:r>
        <w:rPr>
          <w:rFonts w:ascii="Times New Roman"/>
          <w:b w:val="false"/>
          <w:i w:val="false"/>
          <w:color w:val="000000"/>
          <w:sz w:val="28"/>
        </w:rPr>
        <w:t>
      5) психодиагностика және тексеру қамқорлықтағы адамның жүріс-тұрысында және айналасындағы адамдармен қарым-қатынаста ауытқушылықтарға әсер ететін оның психикалық жай-күйін және жеке тұлғалық ерекшелігін анықтау мен талдаудың нәтижесі бойынша түзету іс-шараларын жүргізу бойынша болжам жасау және ұсынымдарды әзірлеу үшін қажетті ақпарат беруге тиіс;</w:t>
      </w:r>
      <w:r>
        <w:br/>
      </w:r>
      <w:r>
        <w:rPr>
          <w:rFonts w:ascii="Times New Roman"/>
          <w:b w:val="false"/>
          <w:i w:val="false"/>
          <w:color w:val="000000"/>
          <w:sz w:val="28"/>
        </w:rPr>
        <w:t>
</w:t>
      </w:r>
      <w:r>
        <w:rPr>
          <w:rFonts w:ascii="Times New Roman"/>
          <w:b w:val="false"/>
          <w:i w:val="false"/>
          <w:color w:val="000000"/>
          <w:sz w:val="28"/>
        </w:rPr>
        <w:t>
      6) белсенді психологиялық ықпал ретінде психологиялық түзету қамқорлықтағы адамдардың жүріс-тұрысындағы, эмоционалдық жай-күйіндегі ауытқушылықтарды (жекелеген адамдардың эмоционалдық жауап қайтару және мінез стереотипінің жайсыз формалары, жайсыз қарым-қатынастар және мінез-құлқындағы басқа да ауытқулар) жеңу немесе бәсеңдетуді қамтамасыз етуге тиіс, бұл аталған көрсеткіштерді жас нормалары мен әлеуметтік орта талаптарына сәйкес келтіруге мүмкіндік береді;</w:t>
      </w:r>
      <w:r>
        <w:br/>
      </w:r>
      <w:r>
        <w:rPr>
          <w:rFonts w:ascii="Times New Roman"/>
          <w:b w:val="false"/>
          <w:i w:val="false"/>
          <w:color w:val="000000"/>
          <w:sz w:val="28"/>
        </w:rPr>
        <w:t>
</w:t>
      </w:r>
      <w:r>
        <w:rPr>
          <w:rFonts w:ascii="Times New Roman"/>
          <w:b w:val="false"/>
          <w:i w:val="false"/>
          <w:color w:val="000000"/>
          <w:sz w:val="28"/>
        </w:rPr>
        <w:t>
      7) психотерапевтік көмек қамқорлықтағы адамдардың өмірлік қиындықтар мен жеке бас шиеленістерінің негізінде жатқан ауыр психологиялық жара салу немесе стресс жағдайларын жеңу, өмірі мен тұрмысының өзгермелі әлеуметтік-экономикалық жағдайына әлеуметтік бейімделу сияқты және басқа да проблемаларды тиімді шешуіне жәрдемдесуге тиіс;</w:t>
      </w:r>
      <w:r>
        <w:br/>
      </w:r>
      <w:r>
        <w:rPr>
          <w:rFonts w:ascii="Times New Roman"/>
          <w:b w:val="false"/>
          <w:i w:val="false"/>
          <w:color w:val="000000"/>
          <w:sz w:val="28"/>
        </w:rPr>
        <w:t>
</w:t>
      </w:r>
      <w:r>
        <w:rPr>
          <w:rFonts w:ascii="Times New Roman"/>
          <w:b w:val="false"/>
          <w:i w:val="false"/>
          <w:color w:val="000000"/>
          <w:sz w:val="28"/>
        </w:rPr>
        <w:t>
      8) белсенді психологиялық ықпал ретінде психологиялық тренингтердің психологиялық жара салу жағдайларының, нервтік-психологиялық шиеленістердің салдарын жоюда, тұрмыс-тіршіліктің асоциалды нысанын жеңуші адамдарға әлеуметтік бағалы нормаларына дағдыландыруда, өзгермелі жағдайларға бейімделу үшін тұлғалық алғышарттарды қалыптастырудағы тиімділігімен бағалануға тиіс;</w:t>
      </w:r>
      <w:r>
        <w:br/>
      </w:r>
      <w:r>
        <w:rPr>
          <w:rFonts w:ascii="Times New Roman"/>
          <w:b w:val="false"/>
          <w:i w:val="false"/>
          <w:color w:val="000000"/>
          <w:sz w:val="28"/>
        </w:rPr>
        <w:t>
</w:t>
      </w:r>
      <w:r>
        <w:rPr>
          <w:rFonts w:ascii="Times New Roman"/>
          <w:b w:val="false"/>
          <w:i w:val="false"/>
          <w:color w:val="000000"/>
          <w:sz w:val="28"/>
        </w:rPr>
        <w:t>
      9) қамқорлықтағы адамдарды өзара қолдау топтарына, қарым-қатынас клубтарына қатысуға тарту олардың дискомфорт жағдайынан (егер ол болса) шығуына, психикалық денсаулығын сақтау және нығайтуға, стреске төзімділігін, ең алдымен тұлғааралық байланыс және қарым-қатынас саласында психологиялық мәдениет деңгейін арттыруға көмек көрсетуді қамтамасыз етуге тиіс;</w:t>
      </w:r>
      <w:r>
        <w:br/>
      </w:r>
      <w:r>
        <w:rPr>
          <w:rFonts w:ascii="Times New Roman"/>
          <w:b w:val="false"/>
          <w:i w:val="false"/>
          <w:color w:val="000000"/>
          <w:sz w:val="28"/>
        </w:rPr>
        <w:t>
</w:t>
      </w:r>
      <w:r>
        <w:rPr>
          <w:rFonts w:ascii="Times New Roman"/>
          <w:b w:val="false"/>
          <w:i w:val="false"/>
          <w:color w:val="000000"/>
          <w:sz w:val="28"/>
        </w:rPr>
        <w:t>
      10) шұғыл (телефон арқылы) психологиялық және медициналық-психологиялық көмек: қамқорлықтағы адамдарға дереу психологиялық консультация беруді, дағдарыс жағдайынан шығу үшін олардың физикалық, рухани, тұлғалық, зияткерлік ресурстарын жұмылдыруға,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сондай-ақ медициналық-психологиялық консультация беру және алдын ала диагнозын айқындауда, медициналық көмек келгенше дәрі-дәрмекті дұрыс таңдау және оны қабылдау тәртібін айқындауда көмек көрсетуді қамтамасыз етуге тиіс;</w:t>
      </w:r>
      <w:r>
        <w:br/>
      </w:r>
      <w:r>
        <w:rPr>
          <w:rFonts w:ascii="Times New Roman"/>
          <w:b w:val="false"/>
          <w:i w:val="false"/>
          <w:color w:val="000000"/>
          <w:sz w:val="28"/>
        </w:rPr>
        <w:t>
</w:t>
      </w:r>
      <w:r>
        <w:rPr>
          <w:rFonts w:ascii="Times New Roman"/>
          <w:b w:val="false"/>
          <w:i w:val="false"/>
          <w:color w:val="000000"/>
          <w:sz w:val="28"/>
        </w:rPr>
        <w:t xml:space="preserve">
      11) әңгімелесу, қарым-қатынас жасау, тыңдау, дем беру, белсенділікке ынталандыру, өмірлік тонусын психологиялық қолдау қамқорлықтағы адамдардың психикалық денсаулығын нығайтуға, олардың стреске төзімділігін арттыруға және психикалық қорғауды қамтамасыз етуге тиіс. </w:t>
      </w:r>
      <w:r>
        <w:br/>
      </w:r>
      <w:r>
        <w:rPr>
          <w:rFonts w:ascii="Times New Roman"/>
          <w:b w:val="false"/>
          <w:i w:val="false"/>
          <w:color w:val="000000"/>
          <w:sz w:val="28"/>
        </w:rPr>
        <w:t>
      Әлеуметтік-психологиялық іс-шаралардың нәтижелері және көмектің уақтылы көрсетілуін бақылау қорытындысы журналда/электронды картотекада көрсетіледі.</w:t>
      </w:r>
      <w:r>
        <w:br/>
      </w:r>
      <w:r>
        <w:rPr>
          <w:rFonts w:ascii="Times New Roman"/>
          <w:b w:val="false"/>
          <w:i w:val="false"/>
          <w:color w:val="000000"/>
          <w:sz w:val="28"/>
        </w:rPr>
        <w:t>
</w:t>
      </w:r>
      <w:r>
        <w:rPr>
          <w:rFonts w:ascii="Times New Roman"/>
          <w:b w:val="false"/>
          <w:i w:val="false"/>
          <w:color w:val="000000"/>
          <w:sz w:val="28"/>
        </w:rPr>
        <w:t>
      34. Әлеуметтік-педагогикалық қызметтер:</w:t>
      </w:r>
      <w:r>
        <w:br/>
      </w:r>
      <w:r>
        <w:rPr>
          <w:rFonts w:ascii="Times New Roman"/>
          <w:b w:val="false"/>
          <w:i w:val="false"/>
          <w:color w:val="000000"/>
          <w:sz w:val="28"/>
        </w:rPr>
        <w:t>
</w:t>
      </w:r>
      <w:r>
        <w:rPr>
          <w:rFonts w:ascii="Times New Roman"/>
          <w:b w:val="false"/>
          <w:i w:val="false"/>
          <w:color w:val="000000"/>
          <w:sz w:val="28"/>
        </w:rPr>
        <w:t>
      1) әлеуметтік-педагогикалық диагностика жүргізу және 18 жастан 23 жасқа дейінгі қамқорлықтағы адамдарды білім, білік және дағды деңгейлерін тексеруді дефектолог мұғалім жүргізеді;</w:t>
      </w:r>
      <w:r>
        <w:br/>
      </w:r>
      <w:r>
        <w:rPr>
          <w:rFonts w:ascii="Times New Roman"/>
          <w:b w:val="false"/>
          <w:i w:val="false"/>
          <w:color w:val="000000"/>
          <w:sz w:val="28"/>
        </w:rPr>
        <w:t>
</w:t>
      </w:r>
      <w:r>
        <w:rPr>
          <w:rFonts w:ascii="Times New Roman"/>
          <w:b w:val="false"/>
          <w:i w:val="false"/>
          <w:color w:val="000000"/>
          <w:sz w:val="28"/>
        </w:rPr>
        <w:t>
      2) әлеуметтік-тұрмыстық дағдыларды (өзіне өзі қызмет көрсету, жеке гигиена, тамақ дайындау, киімді ұсақ жөндеу, тұрғын жайды күту және тағы да басқалай), әлеуметтік-еңбек дағдылары және әлеуметтік бейімделу дағдыларын (тұрмыста және қоғамдық орындарда өзін өзі ұстау, қарым-қатынас жасау дағдылары және тұрмыс-тіршіліктің басқа да нысандары) қалыптастыру жөніндегі жұмыс фронтальді және жеке жұмыс жоспары бойынша жүргізіледі;</w:t>
      </w:r>
      <w:r>
        <w:br/>
      </w:r>
      <w:r>
        <w:rPr>
          <w:rFonts w:ascii="Times New Roman"/>
          <w:b w:val="false"/>
          <w:i w:val="false"/>
          <w:color w:val="000000"/>
          <w:sz w:val="28"/>
        </w:rPr>
        <w:t>
</w:t>
      </w:r>
      <w:r>
        <w:rPr>
          <w:rFonts w:ascii="Times New Roman"/>
          <w:b w:val="false"/>
          <w:i w:val="false"/>
          <w:color w:val="000000"/>
          <w:sz w:val="28"/>
        </w:rPr>
        <w:t>
      3) әлеуметтік-тұрмыстық қызметті іске асыру үшін тұрмыстық бағдар негіздері мен қол шеберлігіне үйретуге жәрдемдесетін арнайы кабинеттер құрылады.</w:t>
      </w:r>
      <w:r>
        <w:br/>
      </w:r>
      <w:r>
        <w:rPr>
          <w:rFonts w:ascii="Times New Roman"/>
          <w:b w:val="false"/>
          <w:i w:val="false"/>
          <w:color w:val="000000"/>
          <w:sz w:val="28"/>
        </w:rPr>
        <w:t>
      Қамқорлықтағы адамдардың қажетті дағдыларын қалыптастырудың нәтижелеріне аралық бағалауды тоқсан сайын жүргізу, сондай-ақ жеке жоспарларға өзгерістер енгізу, аралық бағалау нәтижелері жеке жоспарларда, журналда/электронды картотекада көрсетіледі.</w:t>
      </w:r>
      <w:r>
        <w:br/>
      </w:r>
      <w:r>
        <w:rPr>
          <w:rFonts w:ascii="Times New Roman"/>
          <w:b w:val="false"/>
          <w:i w:val="false"/>
          <w:color w:val="000000"/>
          <w:sz w:val="28"/>
        </w:rPr>
        <w:t>
</w:t>
      </w:r>
      <w:r>
        <w:rPr>
          <w:rFonts w:ascii="Times New Roman"/>
          <w:b w:val="false"/>
          <w:i w:val="false"/>
          <w:color w:val="000000"/>
          <w:sz w:val="28"/>
        </w:rPr>
        <w:t>
      35. Әлеуметтік-еңбек қызметтері:</w:t>
      </w:r>
      <w:r>
        <w:br/>
      </w:r>
      <w:r>
        <w:rPr>
          <w:rFonts w:ascii="Times New Roman"/>
          <w:b w:val="false"/>
          <w:i w:val="false"/>
          <w:color w:val="000000"/>
          <w:sz w:val="28"/>
        </w:rPr>
        <w:t>
</w:t>
      </w:r>
      <w:r>
        <w:rPr>
          <w:rFonts w:ascii="Times New Roman"/>
          <w:b w:val="false"/>
          <w:i w:val="false"/>
          <w:color w:val="000000"/>
          <w:sz w:val="28"/>
        </w:rPr>
        <w:t>
      1) қамқорлықтағы адамдардың еңбек дағдыларының деңгейі бойынша тексеру жүргізіледі, тексеру нәтижелері жеке жоспарда көрсетіледі;</w:t>
      </w:r>
      <w:r>
        <w:br/>
      </w:r>
      <w:r>
        <w:rPr>
          <w:rFonts w:ascii="Times New Roman"/>
          <w:b w:val="false"/>
          <w:i w:val="false"/>
          <w:color w:val="000000"/>
          <w:sz w:val="28"/>
        </w:rPr>
        <w:t>
</w:t>
      </w:r>
      <w:r>
        <w:rPr>
          <w:rFonts w:ascii="Times New Roman"/>
          <w:b w:val="false"/>
          <w:i w:val="false"/>
          <w:color w:val="000000"/>
          <w:sz w:val="28"/>
        </w:rPr>
        <w:t>
      2) қамқорлықтағы адамдардың жеке қажеттіліктерінің негізінде:</w:t>
      </w:r>
      <w:r>
        <w:br/>
      </w:r>
      <w:r>
        <w:rPr>
          <w:rFonts w:ascii="Times New Roman"/>
          <w:b w:val="false"/>
          <w:i w:val="false"/>
          <w:color w:val="000000"/>
          <w:sz w:val="28"/>
        </w:rPr>
        <w:t>
      арнайы ұйымдастырылған кабинеттерде (шеберханаларда) еңбекпен оңалту;</w:t>
      </w:r>
      <w:r>
        <w:br/>
      </w:r>
      <w:r>
        <w:rPr>
          <w:rFonts w:ascii="Times New Roman"/>
          <w:b w:val="false"/>
          <w:i w:val="false"/>
          <w:color w:val="000000"/>
          <w:sz w:val="28"/>
        </w:rPr>
        <w:t>
      шамасы келетін еңбек дағдыларын қалыптастыру үшін фронтальді және жеке сабақтар;</w:t>
      </w:r>
      <w:r>
        <w:br/>
      </w:r>
      <w:r>
        <w:rPr>
          <w:rFonts w:ascii="Times New Roman"/>
          <w:b w:val="false"/>
          <w:i w:val="false"/>
          <w:color w:val="000000"/>
          <w:sz w:val="28"/>
        </w:rPr>
        <w:t>
      қамқорлықтағы адамдардың еңбек қызметіне оның әртүрлі бағыттарын (түрлерін) реттеу мақсатында тарту бойынша іс-шаралар;</w:t>
      </w:r>
      <w:r>
        <w:br/>
      </w:r>
      <w:r>
        <w:rPr>
          <w:rFonts w:ascii="Times New Roman"/>
          <w:b w:val="false"/>
          <w:i w:val="false"/>
          <w:color w:val="000000"/>
          <w:sz w:val="28"/>
        </w:rPr>
        <w:t>
      МӘҰ ұжымының қоғамдық өміріне қатысу үшін қамқорлықтағы адамдарды олардың қалдық еңбек мүмкіндіктерін пайдалана отырып және әлеуметтік және коммуникативтік байланыстарын жөнге сала отырып, әлеуметтік-еңбек қызметіне тарту бойынша іс-шаралар еңбек тағайындалады.</w:t>
      </w:r>
      <w:r>
        <w:br/>
      </w:r>
      <w:r>
        <w:rPr>
          <w:rFonts w:ascii="Times New Roman"/>
          <w:b w:val="false"/>
          <w:i w:val="false"/>
          <w:color w:val="000000"/>
          <w:sz w:val="28"/>
        </w:rPr>
        <w:t>
      тиісті дағды, білім мен білік қалыптастыру мақсатында еңбек қызметінің түрлері.</w:t>
      </w:r>
      <w:r>
        <w:br/>
      </w:r>
      <w:r>
        <w:rPr>
          <w:rFonts w:ascii="Times New Roman"/>
          <w:b w:val="false"/>
          <w:i w:val="false"/>
          <w:color w:val="000000"/>
          <w:sz w:val="28"/>
        </w:rPr>
        <w:t>
</w:t>
      </w:r>
      <w:r>
        <w:rPr>
          <w:rFonts w:ascii="Times New Roman"/>
          <w:b w:val="false"/>
          <w:i w:val="false"/>
          <w:color w:val="000000"/>
          <w:sz w:val="28"/>
        </w:rPr>
        <w:t>
      3) қолжетімді кәсіптік дағдыларды оқыту, тұлғалық және әлеуметтік мәртебені қалпына келтіру бойынша іс-шараларды жүргізу үшін жағдай жасалады;</w:t>
      </w:r>
      <w:r>
        <w:br/>
      </w:r>
      <w:r>
        <w:rPr>
          <w:rFonts w:ascii="Times New Roman"/>
          <w:b w:val="false"/>
          <w:i w:val="false"/>
          <w:color w:val="000000"/>
          <w:sz w:val="28"/>
        </w:rPr>
        <w:t>
</w:t>
      </w:r>
      <w:r>
        <w:rPr>
          <w:rFonts w:ascii="Times New Roman"/>
          <w:b w:val="false"/>
          <w:i w:val="false"/>
          <w:color w:val="000000"/>
          <w:sz w:val="28"/>
        </w:rPr>
        <w:t>
      4) қамқорлықтағы адамдар үшін жұмыс орындарын құру.</w:t>
      </w:r>
      <w:r>
        <w:br/>
      </w:r>
      <w:r>
        <w:rPr>
          <w:rFonts w:ascii="Times New Roman"/>
          <w:b w:val="false"/>
          <w:i w:val="false"/>
          <w:color w:val="000000"/>
          <w:sz w:val="28"/>
        </w:rPr>
        <w:t>
</w:t>
      </w:r>
      <w:r>
        <w:rPr>
          <w:rFonts w:ascii="Times New Roman"/>
          <w:b w:val="false"/>
          <w:i w:val="false"/>
          <w:color w:val="000000"/>
          <w:sz w:val="28"/>
        </w:rPr>
        <w:t>
      36. Әлеуметтік-мәдени қызметтер:</w:t>
      </w:r>
      <w:r>
        <w:br/>
      </w:r>
      <w:r>
        <w:rPr>
          <w:rFonts w:ascii="Times New Roman"/>
          <w:b w:val="false"/>
          <w:i w:val="false"/>
          <w:color w:val="000000"/>
          <w:sz w:val="28"/>
        </w:rPr>
        <w:t>
</w:t>
      </w:r>
      <w:r>
        <w:rPr>
          <w:rFonts w:ascii="Times New Roman"/>
          <w:b w:val="false"/>
          <w:i w:val="false"/>
          <w:color w:val="000000"/>
          <w:sz w:val="28"/>
        </w:rPr>
        <w:t>
      1) мынадай әлеуметтік–мәдени қызметтерді көрсету жоспарын әзірлеу бойынша қызмет жүзеге асырылады:</w:t>
      </w:r>
      <w:r>
        <w:br/>
      </w:r>
      <w:r>
        <w:rPr>
          <w:rFonts w:ascii="Times New Roman"/>
          <w:b w:val="false"/>
          <w:i w:val="false"/>
          <w:color w:val="000000"/>
          <w:sz w:val="28"/>
        </w:rPr>
        <w:t>
      экскурсия, театрға, көрмелерге, кинотеатрларға бару;</w:t>
      </w:r>
      <w:r>
        <w:br/>
      </w:r>
      <w:r>
        <w:rPr>
          <w:rFonts w:ascii="Times New Roman"/>
          <w:b w:val="false"/>
          <w:i w:val="false"/>
          <w:color w:val="000000"/>
          <w:sz w:val="28"/>
        </w:rPr>
        <w:t>
      көркемөнерпаздар концерттерін өткізу;</w:t>
      </w:r>
      <w:r>
        <w:br/>
      </w:r>
      <w:r>
        <w:rPr>
          <w:rFonts w:ascii="Times New Roman"/>
          <w:b w:val="false"/>
          <w:i w:val="false"/>
          <w:color w:val="000000"/>
          <w:sz w:val="28"/>
        </w:rPr>
        <w:t>
      мерекелер, мерейтойлар және басқа да мәдени іс-шаралар өткізу;</w:t>
      </w:r>
      <w:r>
        <w:br/>
      </w:r>
      <w:r>
        <w:rPr>
          <w:rFonts w:ascii="Times New Roman"/>
          <w:b w:val="false"/>
          <w:i w:val="false"/>
          <w:color w:val="000000"/>
          <w:sz w:val="28"/>
        </w:rPr>
        <w:t>
</w:t>
      </w:r>
      <w:r>
        <w:rPr>
          <w:rFonts w:ascii="Times New Roman"/>
          <w:b w:val="false"/>
          <w:i w:val="false"/>
          <w:color w:val="000000"/>
          <w:sz w:val="28"/>
        </w:rPr>
        <w:t>
      2) көркемөнерпаздар үйірмелерін ұйымдастыру үшін жағдай жасалады;</w:t>
      </w:r>
      <w:r>
        <w:br/>
      </w:r>
      <w:r>
        <w:rPr>
          <w:rFonts w:ascii="Times New Roman"/>
          <w:b w:val="false"/>
          <w:i w:val="false"/>
          <w:color w:val="000000"/>
          <w:sz w:val="28"/>
        </w:rPr>
        <w:t>
</w:t>
      </w:r>
      <w:r>
        <w:rPr>
          <w:rFonts w:ascii="Times New Roman"/>
          <w:b w:val="false"/>
          <w:i w:val="false"/>
          <w:color w:val="000000"/>
          <w:sz w:val="28"/>
        </w:rPr>
        <w:t>
      3) қамқорлықтағы адамдармен бірлесе отырып, концерттердің бағдарламалары мен өткізілетін іс-шаралардың сценарийлері әзірленеді, талқыланады.</w:t>
      </w:r>
      <w:r>
        <w:br/>
      </w:r>
      <w:r>
        <w:rPr>
          <w:rFonts w:ascii="Times New Roman"/>
          <w:b w:val="false"/>
          <w:i w:val="false"/>
          <w:color w:val="000000"/>
          <w:sz w:val="28"/>
        </w:rPr>
        <w:t>
</w:t>
      </w:r>
      <w:r>
        <w:rPr>
          <w:rFonts w:ascii="Times New Roman"/>
          <w:b w:val="false"/>
          <w:i w:val="false"/>
          <w:color w:val="000000"/>
          <w:sz w:val="28"/>
        </w:rPr>
        <w:t>
      37. Әлеуметтік-экономикалық қызметтер:</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2001 жылғы 17 шілдедегі,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xml:space="preserve"> 1999 жылғы 5 сәуірдегі, </w:t>
      </w:r>
      <w:r>
        <w:rPr>
          <w:rFonts w:ascii="Times New Roman"/>
          <w:b w:val="false"/>
          <w:i w:val="false"/>
          <w:color w:val="000000"/>
          <w:sz w:val="28"/>
        </w:rPr>
        <w:t>«Қазақстан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w:t>
      </w:r>
      <w:r>
        <w:rPr>
          <w:rFonts w:ascii="Times New Roman"/>
          <w:b w:val="false"/>
          <w:i w:val="false"/>
          <w:color w:val="000000"/>
          <w:sz w:val="28"/>
        </w:rPr>
        <w:t xml:space="preserve"> 1997 жылғы 16 маусымдағы Қазақстан Республикасының Заңдарына және Қазақстан Республикасының өзге де заңнамалық актілеріне сәйкес тиісті жәрдемақыларды, өтемақыларды, алименттерді және басқа да төлемдерді алуға жәрдемдесу;</w:t>
      </w:r>
      <w:r>
        <w:br/>
      </w:r>
      <w:r>
        <w:rPr>
          <w:rFonts w:ascii="Times New Roman"/>
          <w:b w:val="false"/>
          <w:i w:val="false"/>
          <w:color w:val="000000"/>
          <w:sz w:val="28"/>
        </w:rPr>
        <w:t>
</w:t>
      </w:r>
      <w:r>
        <w:rPr>
          <w:rFonts w:ascii="Times New Roman"/>
          <w:b w:val="false"/>
          <w:i w:val="false"/>
          <w:color w:val="000000"/>
          <w:sz w:val="28"/>
        </w:rPr>
        <w:t xml:space="preserve">
      2) банктік шотта сақталатын ақшаны МӘҰ басшысы Қазақстан Республикасы Еңбек және халықты әлеуметтік қорғау министрінің 2008 жылғы 19 наурыздағы (Нормативтік құқықтық актілерді мемлекеттік тіркеу тізілімінде № 5193 тіркелген) № 72-ө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медициналық-әлеуметтік мекемелерде тұратын мүгедектердің зейнетақы төлемдерін және мемлекеттік әлеуметтік жәрдемақыларын пайдалану ережесіне сәйкес қамқорлықтағы адамдардың жеке мұқтаждығына, қосымша тамақ, бірінші қажеттілік заттарын, жұмсақ және қатты инвентарь сатып алуға пайдаланады;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Еңбек және халықты әлеуметтік  қорғау министрінің 2009 жылғы 3 қарашадағы (Нормативтік құқықтық актілерді мемлекеттік тіркеу тізілімінде № 5766 тіркелген) № 323-ө</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ең төменгі киім нормаларына сәйкес қамқорлықтағы адамдардың тиісті өлшемі мен қажеттіліктерін қанағаттандыратын киіммен және аяқ киіммен қамтамасыз ету.</w:t>
      </w:r>
      <w:r>
        <w:br/>
      </w:r>
      <w:r>
        <w:rPr>
          <w:rFonts w:ascii="Times New Roman"/>
          <w:b w:val="false"/>
          <w:i w:val="false"/>
          <w:color w:val="000000"/>
          <w:sz w:val="28"/>
        </w:rPr>
        <w:t>
</w:t>
      </w:r>
      <w:r>
        <w:rPr>
          <w:rFonts w:ascii="Times New Roman"/>
          <w:b w:val="false"/>
          <w:i w:val="false"/>
          <w:color w:val="000000"/>
          <w:sz w:val="28"/>
        </w:rPr>
        <w:t>
      38. Әлеуметтік-құқықтық қызметтер:</w:t>
      </w:r>
      <w:r>
        <w:br/>
      </w:r>
      <w:r>
        <w:rPr>
          <w:rFonts w:ascii="Times New Roman"/>
          <w:b w:val="false"/>
          <w:i w:val="false"/>
          <w:color w:val="000000"/>
          <w:sz w:val="28"/>
        </w:rPr>
        <w:t>
</w:t>
      </w:r>
      <w:r>
        <w:rPr>
          <w:rFonts w:ascii="Times New Roman"/>
          <w:b w:val="false"/>
          <w:i w:val="false"/>
          <w:color w:val="000000"/>
          <w:sz w:val="28"/>
        </w:rPr>
        <w:t>
      1) әлеуметтік қызмет алу және өздерінің мүдделерін қорғау құқығына қатысты мәселелер бойынша консультация беру;</w:t>
      </w:r>
      <w:r>
        <w:br/>
      </w:r>
      <w:r>
        <w:rPr>
          <w:rFonts w:ascii="Times New Roman"/>
          <w:b w:val="false"/>
          <w:i w:val="false"/>
          <w:color w:val="000000"/>
          <w:sz w:val="28"/>
        </w:rPr>
        <w:t>
</w:t>
      </w:r>
      <w:r>
        <w:rPr>
          <w:rFonts w:ascii="Times New Roman"/>
          <w:b w:val="false"/>
          <w:i w:val="false"/>
          <w:color w:val="000000"/>
          <w:sz w:val="28"/>
        </w:rPr>
        <w:t>
      2) арнаулы әлеуметтік қызмет көрсететін және қамқорлықтағы адамдардың заңды құқықтарын бұзатын немесе шектейтін ұйымдардың әрекетіне немесе әрекетсіздігіне шағым дайындау және беруде көмек көрсету;</w:t>
      </w:r>
      <w:r>
        <w:br/>
      </w:r>
      <w:r>
        <w:rPr>
          <w:rFonts w:ascii="Times New Roman"/>
          <w:b w:val="false"/>
          <w:i w:val="false"/>
          <w:color w:val="000000"/>
          <w:sz w:val="28"/>
        </w:rPr>
        <w:t>
</w:t>
      </w:r>
      <w:r>
        <w:rPr>
          <w:rFonts w:ascii="Times New Roman"/>
          <w:b w:val="false"/>
          <w:i w:val="false"/>
          <w:color w:val="000000"/>
          <w:sz w:val="28"/>
        </w:rPr>
        <w:t>
      3) құжаттарды рәсімдеуге көмек көрсету;</w:t>
      </w:r>
      <w:r>
        <w:br/>
      </w:r>
      <w:r>
        <w:rPr>
          <w:rFonts w:ascii="Times New Roman"/>
          <w:b w:val="false"/>
          <w:i w:val="false"/>
          <w:color w:val="000000"/>
          <w:sz w:val="28"/>
        </w:rPr>
        <w:t>
</w:t>
      </w:r>
      <w:r>
        <w:rPr>
          <w:rFonts w:ascii="Times New Roman"/>
          <w:b w:val="false"/>
          <w:i w:val="false"/>
          <w:color w:val="000000"/>
          <w:sz w:val="28"/>
        </w:rPr>
        <w:t>
      4) заңнамада белгіленген жеңілдіктер мен басымдықтарды, әлеуметтік төлемдерді алуға заңгерлік көмек көрсету және жәрдемдесу;</w:t>
      </w:r>
      <w:r>
        <w:br/>
      </w:r>
      <w:r>
        <w:rPr>
          <w:rFonts w:ascii="Times New Roman"/>
          <w:b w:val="false"/>
          <w:i w:val="false"/>
          <w:color w:val="000000"/>
          <w:sz w:val="28"/>
        </w:rPr>
        <w:t>
</w:t>
      </w:r>
      <w:r>
        <w:rPr>
          <w:rFonts w:ascii="Times New Roman"/>
          <w:b w:val="false"/>
          <w:i w:val="false"/>
          <w:color w:val="000000"/>
          <w:sz w:val="28"/>
        </w:rPr>
        <w:t>
      5) сенімхат бойынша жәрдемақыларды, басқа да әлеуметтік төлемдерді алу;</w:t>
      </w:r>
      <w:r>
        <w:br/>
      </w:r>
      <w:r>
        <w:rPr>
          <w:rFonts w:ascii="Times New Roman"/>
          <w:b w:val="false"/>
          <w:i w:val="false"/>
          <w:color w:val="000000"/>
          <w:sz w:val="28"/>
        </w:rPr>
        <w:t>
</w:t>
      </w:r>
      <w:r>
        <w:rPr>
          <w:rFonts w:ascii="Times New Roman"/>
          <w:b w:val="false"/>
          <w:i w:val="false"/>
          <w:color w:val="000000"/>
          <w:sz w:val="28"/>
        </w:rPr>
        <w:t>
      6) жеке куәлікті, төлқұжатты, әлеуметтік төлемдер мен заңды мәні бар басқа да құжаттарды алу үшін құжаттарды ресімдеу;</w:t>
      </w:r>
      <w:r>
        <w:br/>
      </w:r>
      <w:r>
        <w:rPr>
          <w:rFonts w:ascii="Times New Roman"/>
          <w:b w:val="false"/>
          <w:i w:val="false"/>
          <w:color w:val="000000"/>
          <w:sz w:val="28"/>
        </w:rPr>
        <w:t>
</w:t>
      </w:r>
      <w:r>
        <w:rPr>
          <w:rFonts w:ascii="Times New Roman"/>
          <w:b w:val="false"/>
          <w:i w:val="false"/>
          <w:color w:val="000000"/>
          <w:sz w:val="28"/>
        </w:rPr>
        <w:t>
      7) қамқорлықтағы адамдардың заңды құқықтары мен мүдделерін қорғау үшін сотта өкілдік етуді қамтамасыз ету.</w:t>
      </w:r>
    </w:p>
    <w:bookmarkEnd w:id="13"/>
    <w:bookmarkStart w:name="z146" w:id="14"/>
    <w:p>
      <w:pPr>
        <w:spacing w:after="0"/>
        <w:ind w:left="0"/>
        <w:jc w:val="left"/>
      </w:pPr>
      <w:r>
        <w:rPr>
          <w:rFonts w:ascii="Times New Roman"/>
          <w:b/>
          <w:i w:val="false"/>
          <w:color w:val="000000"/>
        </w:rPr>
        <w:t xml:space="preserve"> 
7. МӘҰ-дан шығару (шығарып жіберу), уақытша кету</w:t>
      </w:r>
      <w:r>
        <w:br/>
      </w:r>
      <w:r>
        <w:rPr>
          <w:rFonts w:ascii="Times New Roman"/>
          <w:b/>
          <w:i w:val="false"/>
          <w:color w:val="000000"/>
        </w:rPr>
        <w:t>
және ауыстыру шарттары</w:t>
      </w:r>
    </w:p>
    <w:bookmarkEnd w:id="14"/>
    <w:bookmarkStart w:name="z147" w:id="15"/>
    <w:p>
      <w:pPr>
        <w:spacing w:after="0"/>
        <w:ind w:left="0"/>
        <w:jc w:val="both"/>
      </w:pPr>
      <w:r>
        <w:rPr>
          <w:rFonts w:ascii="Times New Roman"/>
          <w:b w:val="false"/>
          <w:i w:val="false"/>
          <w:color w:val="000000"/>
          <w:sz w:val="28"/>
        </w:rPr>
        <w:t>
      39. Қамқорлықтағы адамдарды МӘҰ-дан шығару:</w:t>
      </w:r>
      <w:r>
        <w:br/>
      </w:r>
      <w:r>
        <w:rPr>
          <w:rFonts w:ascii="Times New Roman"/>
          <w:b w:val="false"/>
          <w:i w:val="false"/>
          <w:color w:val="000000"/>
          <w:sz w:val="28"/>
        </w:rPr>
        <w:t>
</w:t>
      </w:r>
      <w:r>
        <w:rPr>
          <w:rFonts w:ascii="Times New Roman"/>
          <w:b w:val="false"/>
          <w:i w:val="false"/>
          <w:color w:val="000000"/>
          <w:sz w:val="28"/>
        </w:rPr>
        <w:t>
      1) заңды өкілдерінің өтініші бойынша;</w:t>
      </w:r>
      <w:r>
        <w:br/>
      </w:r>
      <w:r>
        <w:rPr>
          <w:rFonts w:ascii="Times New Roman"/>
          <w:b w:val="false"/>
          <w:i w:val="false"/>
          <w:color w:val="000000"/>
          <w:sz w:val="28"/>
        </w:rPr>
        <w:t>
</w:t>
      </w:r>
      <w:r>
        <w:rPr>
          <w:rFonts w:ascii="Times New Roman"/>
          <w:b w:val="false"/>
          <w:i w:val="false"/>
          <w:color w:val="000000"/>
          <w:sz w:val="28"/>
        </w:rPr>
        <w:t>
      2) қамқорлықтағы адамға үшінші топтағы мүгедектік белгіленген, оның өзінің тұратын жері және өмір сүруіне қажетті қаражаты болған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40. Қамқорлықтағы адамның жеке уәждемесі бойынша уақытша (үш айға дейінгі мерзімге) шығуына МӘҰ әкімшілігіне жазбаша хабарланып, МӘҰ дәрігерінің қорытындысы ескеріле отырып және заңды өкілдерінің өтініші болғанда рұқсат етіледі.</w:t>
      </w:r>
      <w:r>
        <w:br/>
      </w:r>
      <w:r>
        <w:rPr>
          <w:rFonts w:ascii="Times New Roman"/>
          <w:b w:val="false"/>
          <w:i w:val="false"/>
          <w:color w:val="000000"/>
          <w:sz w:val="28"/>
        </w:rPr>
        <w:t>
      Заңды өкілдеріне (туыстарына) барып-келу сапарына байланысты шығыстар өтелмейді.</w:t>
      </w:r>
      <w:r>
        <w:br/>
      </w:r>
      <w:r>
        <w:rPr>
          <w:rFonts w:ascii="Times New Roman"/>
          <w:b w:val="false"/>
          <w:i w:val="false"/>
          <w:color w:val="000000"/>
          <w:sz w:val="28"/>
        </w:rPr>
        <w:t>
</w:t>
      </w:r>
      <w:r>
        <w:rPr>
          <w:rFonts w:ascii="Times New Roman"/>
          <w:b w:val="false"/>
          <w:i w:val="false"/>
          <w:color w:val="000000"/>
          <w:sz w:val="28"/>
        </w:rPr>
        <w:t>
      41. Қамқорлықтағы адамды, МӘҰ-дан одан әрі оңалту үшін бір жылға дейінгі мерзімге медициналық қызметке лицензиясы бар өзге ұйымға шығару туралы шешімді, МӘҰ тәртіпаралық комиссиясының қорытындысын ескере отырып және қабылдаушы тараптың оны ұстауға әрі қажетті күтіммен қамтамасыз етуге келісім берген жазбаша міндеттемесі болған кезде МӘҰ әкімшілігі қабылдайды.</w:t>
      </w:r>
      <w:r>
        <w:br/>
      </w:r>
      <w:r>
        <w:rPr>
          <w:rFonts w:ascii="Times New Roman"/>
          <w:b w:val="false"/>
          <w:i w:val="false"/>
          <w:color w:val="000000"/>
          <w:sz w:val="28"/>
        </w:rPr>
        <w:t>
      Қамқорлықтағы адам болмаған уақытта МӘҰ басшысы тиісті бұйрықпен оны үлестен шығарады.</w:t>
      </w:r>
      <w:r>
        <w:br/>
      </w:r>
      <w:r>
        <w:rPr>
          <w:rFonts w:ascii="Times New Roman"/>
          <w:b w:val="false"/>
          <w:i w:val="false"/>
          <w:color w:val="000000"/>
          <w:sz w:val="28"/>
        </w:rPr>
        <w:t>
</w:t>
      </w:r>
      <w:r>
        <w:rPr>
          <w:rFonts w:ascii="Times New Roman"/>
          <w:b w:val="false"/>
          <w:i w:val="false"/>
          <w:color w:val="000000"/>
          <w:sz w:val="28"/>
        </w:rPr>
        <w:t>
      42. Стационарлық үлгідегі МӘҰ-дан жартылай стационарлық үлгідегі МӘҰ-ға ауыстыру мүмкіндігі туралы шешімді МӘҰ тәртіпаралық комиссиясының қорытындысын ескере отырып, заңды өкілдерінің жазбаша өтініші және қабылдаушы тараптың орын беру туралы міндеттемесі болған кезде МӘҰ әкімшілігі қабылдай алады.</w:t>
      </w:r>
      <w:r>
        <w:br/>
      </w:r>
      <w:r>
        <w:rPr>
          <w:rFonts w:ascii="Times New Roman"/>
          <w:b w:val="false"/>
          <w:i w:val="false"/>
          <w:color w:val="000000"/>
          <w:sz w:val="28"/>
        </w:rPr>
        <w:t>
</w:t>
      </w:r>
      <w:r>
        <w:rPr>
          <w:rFonts w:ascii="Times New Roman"/>
          <w:b w:val="false"/>
          <w:i w:val="false"/>
          <w:color w:val="000000"/>
          <w:sz w:val="28"/>
        </w:rPr>
        <w:t>
      43. Бір өңірде орналасқан МӘҰ-дан басқа өңірде орналасқан МӘҰ-ға ауыстыру тиісті өңірлердің уәкілетті органдарымен келісім бойынша жүзеге асырылады.</w:t>
      </w:r>
      <w:r>
        <w:br/>
      </w:r>
      <w:r>
        <w:rPr>
          <w:rFonts w:ascii="Times New Roman"/>
          <w:b w:val="false"/>
          <w:i w:val="false"/>
          <w:color w:val="000000"/>
          <w:sz w:val="28"/>
        </w:rPr>
        <w:t>
</w:t>
      </w:r>
      <w:r>
        <w:rPr>
          <w:rFonts w:ascii="Times New Roman"/>
          <w:b w:val="false"/>
          <w:i w:val="false"/>
          <w:color w:val="000000"/>
          <w:sz w:val="28"/>
        </w:rPr>
        <w:t>
      44. Әлеуметтік қызмет көрсетуге қарсы айғақтамалары болған кезде, қамқорлықтағы адамдар мамандандырылған медициналық ұйымға стационарлық емдеуге ауыстырылады.</w:t>
      </w:r>
      <w:r>
        <w:br/>
      </w:r>
      <w:r>
        <w:rPr>
          <w:rFonts w:ascii="Times New Roman"/>
          <w:b w:val="false"/>
          <w:i w:val="false"/>
          <w:color w:val="000000"/>
          <w:sz w:val="28"/>
        </w:rPr>
        <w:t>
</w:t>
      </w:r>
      <w:r>
        <w:rPr>
          <w:rFonts w:ascii="Times New Roman"/>
          <w:b w:val="false"/>
          <w:i w:val="false"/>
          <w:color w:val="000000"/>
          <w:sz w:val="28"/>
        </w:rPr>
        <w:t>
      45. Қамқорлықтағы адамды шығарған немесе ауыстырған кезде МӘҰ әкімшілігі қамқорлықтағы адамға шығару немесе ауыстыру эпикризін ресімдейді.</w:t>
      </w:r>
      <w:r>
        <w:br/>
      </w:r>
      <w:r>
        <w:rPr>
          <w:rFonts w:ascii="Times New Roman"/>
          <w:b w:val="false"/>
          <w:i w:val="false"/>
          <w:color w:val="000000"/>
          <w:sz w:val="28"/>
        </w:rPr>
        <w:t>
</w:t>
      </w:r>
      <w:r>
        <w:rPr>
          <w:rFonts w:ascii="Times New Roman"/>
          <w:b w:val="false"/>
          <w:i w:val="false"/>
          <w:color w:val="000000"/>
          <w:sz w:val="28"/>
        </w:rPr>
        <w:t>
      46. Қамқорлықтағы адамдарды шығару (шығарып жіберу), уақытша шығару, ауыстыру МӘҰ басшысының бұйрығы бойынша жүзеге асырылады.</w:t>
      </w:r>
      <w:r>
        <w:br/>
      </w:r>
      <w:r>
        <w:rPr>
          <w:rFonts w:ascii="Times New Roman"/>
          <w:b w:val="false"/>
          <w:i w:val="false"/>
          <w:color w:val="000000"/>
          <w:sz w:val="28"/>
        </w:rPr>
        <w:t>
</w:t>
      </w:r>
      <w:r>
        <w:rPr>
          <w:rFonts w:ascii="Times New Roman"/>
          <w:b w:val="false"/>
          <w:i w:val="false"/>
          <w:color w:val="000000"/>
          <w:sz w:val="28"/>
        </w:rPr>
        <w:t>
      47. Шығару, уақытша шығару немесе ауыстыру кезінде қамқорлықтағы адамға жеке және маусым бойынша өзіне бекітілген киімі мен аяқ киімі, МӘҰ-да сақталған құнды заттары, құжаттары беріледі.</w:t>
      </w:r>
      <w:r>
        <w:br/>
      </w:r>
      <w:r>
        <w:rPr>
          <w:rFonts w:ascii="Times New Roman"/>
          <w:b w:val="false"/>
          <w:i w:val="false"/>
          <w:color w:val="000000"/>
          <w:sz w:val="28"/>
        </w:rPr>
        <w:t>
</w:t>
      </w:r>
      <w:r>
        <w:rPr>
          <w:rFonts w:ascii="Times New Roman"/>
          <w:b w:val="false"/>
          <w:i w:val="false"/>
          <w:color w:val="000000"/>
          <w:sz w:val="28"/>
        </w:rPr>
        <w:t>
      48. Психоневрологиялық аурулары бар адамға арнаулы әлеуметтік қызметтерді уақытша болу жағдайында белгілеген жағдайда арнаулы әлеуметтік қызметтерді көрсетуші мен психоневрологиялық аурулары бар 18 жастан асқан адамның заңды өкілдері арасында шарт жасалады, онда уақытша болу мерзімі, қызмет көрсетудің көлемі, түрлері және шарттары айқындалады.</w:t>
      </w:r>
    </w:p>
    <w:bookmarkEnd w:id="15"/>
    <w:bookmarkStart w:name="z159" w:id="16"/>
    <w:p>
      <w:pPr>
        <w:spacing w:after="0"/>
        <w:ind w:left="0"/>
        <w:jc w:val="left"/>
      </w:pPr>
      <w:r>
        <w:rPr>
          <w:rFonts w:ascii="Times New Roman"/>
          <w:b/>
          <w:i w:val="false"/>
          <w:color w:val="000000"/>
        </w:rPr>
        <w:t xml:space="preserve"> 
8. МӘҰ-ны басқару</w:t>
      </w:r>
    </w:p>
    <w:bookmarkEnd w:id="16"/>
    <w:bookmarkStart w:name="z160" w:id="17"/>
    <w:p>
      <w:pPr>
        <w:spacing w:after="0"/>
        <w:ind w:left="0"/>
        <w:jc w:val="both"/>
      </w:pPr>
      <w:r>
        <w:rPr>
          <w:rFonts w:ascii="Times New Roman"/>
          <w:b w:val="false"/>
          <w:i w:val="false"/>
          <w:color w:val="000000"/>
          <w:sz w:val="28"/>
        </w:rPr>
        <w:t>
      49. МӘҰ-ны уәкілетті орган (құрылтайшысы) тағайындайтын және жұмыстан босататын басшы басқарады.</w:t>
      </w:r>
      <w:r>
        <w:br/>
      </w:r>
      <w:r>
        <w:rPr>
          <w:rFonts w:ascii="Times New Roman"/>
          <w:b w:val="false"/>
          <w:i w:val="false"/>
          <w:color w:val="000000"/>
          <w:sz w:val="28"/>
        </w:rPr>
        <w:t>
</w:t>
      </w:r>
      <w:r>
        <w:rPr>
          <w:rFonts w:ascii="Times New Roman"/>
          <w:b w:val="false"/>
          <w:i w:val="false"/>
          <w:color w:val="000000"/>
          <w:sz w:val="28"/>
        </w:rPr>
        <w:t>
      50. МӘҰ-ның әкімшілік-шаруашылық қызметкерлері штатының санын бюджеттің қажеттілігі мен мүмкіндіктерін ескере отырып, құрылтайшы өзі белгілейді.</w:t>
      </w:r>
      <w:r>
        <w:br/>
      </w:r>
      <w:r>
        <w:rPr>
          <w:rFonts w:ascii="Times New Roman"/>
          <w:b w:val="false"/>
          <w:i w:val="false"/>
          <w:color w:val="000000"/>
          <w:sz w:val="28"/>
        </w:rPr>
        <w:t>
      Қызметкерлердің штаттық нормативтерін құрылтайшы Халықты әлеуметтік қорғау саласында арнаулы әлеуметтік қызмет көрсету стандартында көзделгеннен кем емес көлемде белгілейді.</w:t>
      </w:r>
      <w:r>
        <w:br/>
      </w:r>
      <w:r>
        <w:rPr>
          <w:rFonts w:ascii="Times New Roman"/>
          <w:b w:val="false"/>
          <w:i w:val="false"/>
          <w:color w:val="000000"/>
          <w:sz w:val="28"/>
        </w:rPr>
        <w:t>
</w:t>
      </w:r>
      <w:r>
        <w:rPr>
          <w:rFonts w:ascii="Times New Roman"/>
          <w:b w:val="false"/>
          <w:i w:val="false"/>
          <w:color w:val="000000"/>
          <w:sz w:val="28"/>
        </w:rPr>
        <w:t>
      51. Басшы:</w:t>
      </w:r>
      <w:r>
        <w:br/>
      </w:r>
      <w:r>
        <w:rPr>
          <w:rFonts w:ascii="Times New Roman"/>
          <w:b w:val="false"/>
          <w:i w:val="false"/>
          <w:color w:val="000000"/>
          <w:sz w:val="28"/>
        </w:rPr>
        <w:t>
      МӘҰ-ның жұмысын ұйымдастырады және МӘҰ-ның санитарлық-гигиеналық және техникалық жай-күйіне, қамқорлықтағы адамдардың ұсталуы мен әлеуметтік қызметтің көрсетілу сапасына жауап береді;</w:t>
      </w:r>
      <w:r>
        <w:br/>
      </w:r>
      <w:r>
        <w:rPr>
          <w:rFonts w:ascii="Times New Roman"/>
          <w:b w:val="false"/>
          <w:i w:val="false"/>
          <w:color w:val="000000"/>
          <w:sz w:val="28"/>
        </w:rPr>
        <w:t>
      МӘҰ-ның атынан әрекет етеді, оның атынан мекемелер мен ұйымдарда өкілдік етеді, азаматтық заңнамада белгіленген тәртіппен МӘҰ-ның мүлкі мен заттарына иелік етеді, шарттар жасасады, банктерде МӘҰ шоттарын ашады;</w:t>
      </w:r>
      <w:r>
        <w:br/>
      </w:r>
      <w:r>
        <w:rPr>
          <w:rFonts w:ascii="Times New Roman"/>
          <w:b w:val="false"/>
          <w:i w:val="false"/>
          <w:color w:val="000000"/>
          <w:sz w:val="28"/>
        </w:rPr>
        <w:t>
      кадрларды іріктеуді және тағайындауды қамтамасыз етеді, қызметкерлердің жұмысына, олардың біліктілігін арттыруға басшылықты жүзеге асырады, сондай-ақ МӘҰ-ны қамқорлықтағы адамдармен жасақтауға қатысады;</w:t>
      </w:r>
      <w:r>
        <w:br/>
      </w:r>
      <w:r>
        <w:rPr>
          <w:rFonts w:ascii="Times New Roman"/>
          <w:b w:val="false"/>
          <w:i w:val="false"/>
          <w:color w:val="000000"/>
          <w:sz w:val="28"/>
        </w:rPr>
        <w:t>
      жабдықталған кабинеттердің болуын ескере отырып, арнаулы әлеуметтік қызмет көрсету жөніндегі мамандардың жаңа штаттық бірліктерін қалыптастырады;</w:t>
      </w:r>
      <w:r>
        <w:br/>
      </w:r>
      <w:r>
        <w:rPr>
          <w:rFonts w:ascii="Times New Roman"/>
          <w:b w:val="false"/>
          <w:i w:val="false"/>
          <w:color w:val="000000"/>
          <w:sz w:val="28"/>
        </w:rPr>
        <w:t>
      МӘҰ қызметіне қатысты бұйрықтар шығарады, сондай-ақ Қазақстан Республикасының еңбек заңнамасына сәйкес қызметкермен еңбек шартын жасасады/бұзады, қызметкерлерді көтермелейді, тәртіптік жаза қолданады.</w:t>
      </w:r>
      <w:r>
        <w:br/>
      </w:r>
      <w:r>
        <w:rPr>
          <w:rFonts w:ascii="Times New Roman"/>
          <w:b w:val="false"/>
          <w:i w:val="false"/>
          <w:color w:val="000000"/>
          <w:sz w:val="28"/>
        </w:rPr>
        <w:t>
</w:t>
      </w:r>
      <w:r>
        <w:rPr>
          <w:rFonts w:ascii="Times New Roman"/>
          <w:b w:val="false"/>
          <w:i w:val="false"/>
          <w:color w:val="000000"/>
          <w:sz w:val="28"/>
        </w:rPr>
        <w:t>
      52. МӘҰ-да шағымдар мен ұсыныстар кітабы ресімделеді, ол МӘҰ-ның басшысында сақталады және келушілердің бірінші талап етуі бойынша беріледі.</w:t>
      </w:r>
      <w:r>
        <w:br/>
      </w:r>
      <w:r>
        <w:rPr>
          <w:rFonts w:ascii="Times New Roman"/>
          <w:b w:val="false"/>
          <w:i w:val="false"/>
          <w:color w:val="000000"/>
          <w:sz w:val="28"/>
        </w:rPr>
        <w:t>
</w:t>
      </w:r>
      <w:r>
        <w:rPr>
          <w:rFonts w:ascii="Times New Roman"/>
          <w:b w:val="false"/>
          <w:i w:val="false"/>
          <w:color w:val="000000"/>
          <w:sz w:val="28"/>
        </w:rPr>
        <w:t>
      53. Шағымдар мен ұсыныстар кітабын МӘҰ басшысы апта сайын, ал уәкілетті орган (құрылтайшы) ай сайын қарап отырады.</w:t>
      </w:r>
      <w:r>
        <w:br/>
      </w:r>
      <w:r>
        <w:rPr>
          <w:rFonts w:ascii="Times New Roman"/>
          <w:b w:val="false"/>
          <w:i w:val="false"/>
          <w:color w:val="000000"/>
          <w:sz w:val="28"/>
        </w:rPr>
        <w:t>
</w:t>
      </w:r>
      <w:r>
        <w:rPr>
          <w:rFonts w:ascii="Times New Roman"/>
          <w:b w:val="false"/>
          <w:i w:val="false"/>
          <w:color w:val="000000"/>
          <w:sz w:val="28"/>
        </w:rPr>
        <w:t xml:space="preserve">
      54. МӘҰ басшысы, құрылтайшы мен уәкілетті орган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шағымдар мен ұсыныстарды қарастырады және өз құзыретіне кіретін мәселелер бойынша тиісті шаралар қабылдайды.</w:t>
      </w:r>
    </w:p>
    <w:bookmarkEnd w:id="17"/>
    <w:bookmarkStart w:name="z166" w:id="18"/>
    <w:p>
      <w:pPr>
        <w:spacing w:after="0"/>
        <w:ind w:left="0"/>
        <w:jc w:val="left"/>
      </w:pPr>
      <w:r>
        <w:rPr>
          <w:rFonts w:ascii="Times New Roman"/>
          <w:b/>
          <w:i w:val="false"/>
          <w:color w:val="000000"/>
        </w:rPr>
        <w:t xml:space="preserve"> 
9. Қорытынды ережелер</w:t>
      </w:r>
    </w:p>
    <w:bookmarkEnd w:id="18"/>
    <w:bookmarkStart w:name="z167" w:id="19"/>
    <w:p>
      <w:pPr>
        <w:spacing w:after="0"/>
        <w:ind w:left="0"/>
        <w:jc w:val="both"/>
      </w:pPr>
      <w:r>
        <w:rPr>
          <w:rFonts w:ascii="Times New Roman"/>
          <w:b w:val="false"/>
          <w:i w:val="false"/>
          <w:color w:val="000000"/>
          <w:sz w:val="28"/>
        </w:rPr>
        <w:t>
      55. МӘҰ-ның бюджеттік заңнамада белгіленген тәртіппен ақылы қызметтердің қолма-қол ақша бақылау шоты, демеушілік, қайырымдылық және өзге де шоттары болуы мүмкін.</w:t>
      </w:r>
      <w:r>
        <w:br/>
      </w:r>
      <w:r>
        <w:rPr>
          <w:rFonts w:ascii="Times New Roman"/>
          <w:b w:val="false"/>
          <w:i w:val="false"/>
          <w:color w:val="000000"/>
          <w:sz w:val="28"/>
        </w:rPr>
        <w:t>
</w:t>
      </w:r>
      <w:r>
        <w:rPr>
          <w:rFonts w:ascii="Times New Roman"/>
          <w:b w:val="false"/>
          <w:i w:val="false"/>
          <w:color w:val="000000"/>
          <w:sz w:val="28"/>
        </w:rPr>
        <w:t>
      56. МӘҰ-да қызметтерді коммерциялық емес және коммерциялық ұйымдар бюджет қаражаты есебінен мемлекеттік әлеуметтік тапсырыс және мемлекеттік сатып алу туралы заңнамаға сәйкес жүзеге асыра алады.</w:t>
      </w:r>
      <w:r>
        <w:br/>
      </w:r>
      <w:r>
        <w:rPr>
          <w:rFonts w:ascii="Times New Roman"/>
          <w:b w:val="false"/>
          <w:i w:val="false"/>
          <w:color w:val="000000"/>
          <w:sz w:val="28"/>
        </w:rPr>
        <w:t>
</w:t>
      </w:r>
      <w:r>
        <w:rPr>
          <w:rFonts w:ascii="Times New Roman"/>
          <w:b w:val="false"/>
          <w:i w:val="false"/>
          <w:color w:val="000000"/>
          <w:sz w:val="28"/>
        </w:rPr>
        <w:t>
      57. Қамқорлықтағы адамдарға және олардың отбасыларына арнаулы әлеуметтік қызмет көрсетудің сапасын, толық көлемін, түрлерін және тиісті жағдай жасауды қамтамасыз етуді бақылауды құрылтайшы және уәкілетті орган жүзеге асырады.</w:t>
      </w:r>
    </w:p>
    <w:bookmarkEnd w:id="19"/>
    <w:bookmarkStart w:name="z170" w:id="20"/>
    <w:p>
      <w:pPr>
        <w:spacing w:after="0"/>
        <w:ind w:left="0"/>
        <w:jc w:val="both"/>
      </w:pPr>
      <w:r>
        <w:rPr>
          <w:rFonts w:ascii="Times New Roman"/>
          <w:b w:val="false"/>
          <w:i w:val="false"/>
          <w:color w:val="000000"/>
          <w:sz w:val="28"/>
        </w:rPr>
        <w:t xml:space="preserve">
Стационарлық үлгідегі    </w:t>
      </w:r>
      <w:r>
        <w:br/>
      </w:r>
      <w:r>
        <w:rPr>
          <w:rFonts w:ascii="Times New Roman"/>
          <w:b w:val="false"/>
          <w:i w:val="false"/>
          <w:color w:val="000000"/>
          <w:sz w:val="28"/>
        </w:rPr>
        <w:t xml:space="preserve">
психоневрологиялық       </w:t>
      </w:r>
      <w:r>
        <w:br/>
      </w: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мекемелерде (ұйымдарында)</w:t>
      </w:r>
      <w:r>
        <w:br/>
      </w:r>
      <w:r>
        <w:rPr>
          <w:rFonts w:ascii="Times New Roman"/>
          <w:b w:val="false"/>
          <w:i w:val="false"/>
          <w:color w:val="000000"/>
          <w:sz w:val="28"/>
        </w:rPr>
        <w:t>
әлеуметтік қызмет көрсету</w:t>
      </w:r>
      <w:r>
        <w:br/>
      </w:r>
      <w:r>
        <w:rPr>
          <w:rFonts w:ascii="Times New Roman"/>
          <w:b w:val="false"/>
          <w:i w:val="false"/>
          <w:color w:val="000000"/>
          <w:sz w:val="28"/>
        </w:rPr>
        <w:t xml:space="preserve">
үлгі ережесіне     </w:t>
      </w:r>
      <w:r>
        <w:br/>
      </w:r>
      <w:r>
        <w:rPr>
          <w:rFonts w:ascii="Times New Roman"/>
          <w:b w:val="false"/>
          <w:i w:val="false"/>
          <w:color w:val="000000"/>
          <w:sz w:val="28"/>
        </w:rPr>
        <w:t xml:space="preserve">
1-қосымша       </w:t>
      </w:r>
    </w:p>
    <w:bookmarkEnd w:id="2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Жеке куәлігінің № ________ «___»_________ ж. _______________ берілген</w:t>
      </w:r>
      <w:r>
        <w:br/>
      </w:r>
      <w:r>
        <w:rPr>
          <w:rFonts w:ascii="Times New Roman"/>
          <w:b w:val="false"/>
          <w:i w:val="false"/>
          <w:color w:val="000000"/>
          <w:sz w:val="28"/>
        </w:rPr>
        <w:t>
СТН нөмірі немесе ЖСН _______________________________________________</w:t>
      </w:r>
      <w:r>
        <w:br/>
      </w:r>
      <w:r>
        <w:rPr>
          <w:rFonts w:ascii="Times New Roman"/>
          <w:b w:val="false"/>
          <w:i w:val="false"/>
          <w:color w:val="000000"/>
          <w:sz w:val="28"/>
        </w:rPr>
        <w:t>
ӘЖК нөмірі немесе ЖСН _______________________________________________</w:t>
      </w:r>
      <w:r>
        <w:br/>
      </w:r>
      <w:r>
        <w:rPr>
          <w:rFonts w:ascii="Times New Roman"/>
          <w:b w:val="false"/>
          <w:i w:val="false"/>
          <w:color w:val="000000"/>
          <w:sz w:val="28"/>
        </w:rPr>
        <w:t>
Тіркелген және тұратын жері _________________________________________</w:t>
      </w:r>
      <w:r>
        <w:br/>
      </w:r>
      <w:r>
        <w:rPr>
          <w:rFonts w:ascii="Times New Roman"/>
          <w:b w:val="false"/>
          <w:i w:val="false"/>
          <w:color w:val="000000"/>
          <w:sz w:val="28"/>
        </w:rPr>
        <w:t>
Туған жері __________________________________________________________</w:t>
      </w:r>
      <w:r>
        <w:br/>
      </w:r>
      <w:r>
        <w:rPr>
          <w:rFonts w:ascii="Times New Roman"/>
          <w:b w:val="false"/>
          <w:i w:val="false"/>
          <w:color w:val="000000"/>
          <w:sz w:val="28"/>
        </w:rPr>
        <w:t>
Туған күні «____» _____________________ жыл</w:t>
      </w:r>
      <w:r>
        <w:br/>
      </w:r>
      <w:r>
        <w:rPr>
          <w:rFonts w:ascii="Times New Roman"/>
          <w:b w:val="false"/>
          <w:i w:val="false"/>
          <w:color w:val="000000"/>
          <w:sz w:val="28"/>
        </w:rPr>
        <w:t>
Жәрдемақы түрі және мөлшері _________________________________________</w:t>
      </w:r>
      <w:r>
        <w:br/>
      </w:r>
      <w:r>
        <w:rPr>
          <w:rFonts w:ascii="Times New Roman"/>
          <w:b w:val="false"/>
          <w:i w:val="false"/>
          <w:color w:val="000000"/>
          <w:sz w:val="28"/>
        </w:rPr>
        <w:t>
Мүгедектік санаты ___________________________________________________</w:t>
      </w:r>
      <w:r>
        <w:br/>
      </w:r>
      <w:r>
        <w:rPr>
          <w:rFonts w:ascii="Times New Roman"/>
          <w:b w:val="false"/>
          <w:i w:val="false"/>
          <w:color w:val="000000"/>
          <w:sz w:val="28"/>
        </w:rPr>
        <w:t>
Қайта куәландыру мерзімі ____________________________________________</w:t>
      </w:r>
      <w:r>
        <w:br/>
      </w:r>
      <w:r>
        <w:rPr>
          <w:rFonts w:ascii="Times New Roman"/>
          <w:b w:val="false"/>
          <w:i w:val="false"/>
          <w:color w:val="000000"/>
          <w:sz w:val="28"/>
        </w:rPr>
        <w:t>
Туыстары (заңды өкілдері)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(туыстық қатынастары, жасы, әлеуметтік мәртебесі, тұрғылықты</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Ө Т І Н І Ш</w:t>
      </w:r>
    </w:p>
    <w:p>
      <w:pPr>
        <w:spacing w:after="0"/>
        <w:ind w:left="0"/>
        <w:jc w:val="both"/>
      </w:pPr>
      <w:r>
        <w:rPr>
          <w:rFonts w:ascii="Times New Roman"/>
          <w:b w:val="false"/>
          <w:i w:val="false"/>
          <w:color w:val="000000"/>
          <w:sz w:val="28"/>
        </w:rPr>
        <w:t>      Стационар жағдайында арнаулы әлеуметтік қызмет көрсетуге мұқтаж</w:t>
      </w:r>
      <w:r>
        <w:br/>
      </w:r>
      <w:r>
        <w:rPr>
          <w:rFonts w:ascii="Times New Roman"/>
          <w:b w:val="false"/>
          <w:i w:val="false"/>
          <w:color w:val="000000"/>
          <w:sz w:val="28"/>
        </w:rPr>
        <w:t xml:space="preserve">
болуына байланысты ______________________________ психоневрологиялық </w:t>
      </w:r>
      <w:r>
        <w:br/>
      </w:r>
      <w:r>
        <w:rPr>
          <w:rFonts w:ascii="Times New Roman"/>
          <w:b w:val="false"/>
          <w:i w:val="false"/>
          <w:color w:val="000000"/>
          <w:sz w:val="28"/>
        </w:rPr>
        <w:t>
                          (керегін сызыңыз)</w:t>
      </w:r>
      <w:r>
        <w:br/>
      </w:r>
      <w:r>
        <w:rPr>
          <w:rFonts w:ascii="Times New Roman"/>
          <w:b w:val="false"/>
          <w:i w:val="false"/>
          <w:color w:val="000000"/>
          <w:sz w:val="28"/>
        </w:rPr>
        <w:t>
медициналық-әлеуметтік мекемеге (ұйымға) тұрақты/уақытша тұруға</w:t>
      </w:r>
      <w:r>
        <w:br/>
      </w:r>
      <w:r>
        <w:rPr>
          <w:rFonts w:ascii="Times New Roman"/>
          <w:b w:val="false"/>
          <w:i w:val="false"/>
          <w:color w:val="000000"/>
          <w:sz w:val="28"/>
        </w:rPr>
        <w:t>
қабылдауды сұраймын. Мынадай құжаттарды қоса беріп отырмын:</w:t>
      </w:r>
    </w:p>
    <w:p>
      <w:pPr>
        <w:spacing w:after="0"/>
        <w:ind w:left="0"/>
        <w:jc w:val="both"/>
      </w:pPr>
      <w:r>
        <w:rPr>
          <w:rFonts w:ascii="Times New Roman"/>
          <w:b w:val="false"/>
          <w:i w:val="false"/>
          <w:color w:val="000000"/>
          <w:sz w:val="28"/>
        </w:rPr>
        <w:t>      1) _______________________ 2) _______________________</w:t>
      </w:r>
      <w:r>
        <w:br/>
      </w:r>
      <w:r>
        <w:rPr>
          <w:rFonts w:ascii="Times New Roman"/>
          <w:b w:val="false"/>
          <w:i w:val="false"/>
          <w:color w:val="000000"/>
          <w:sz w:val="28"/>
        </w:rPr>
        <w:t>
      3) _______________________ 4) _______________________</w:t>
      </w:r>
      <w:r>
        <w:br/>
      </w:r>
      <w:r>
        <w:rPr>
          <w:rFonts w:ascii="Times New Roman"/>
          <w:b w:val="false"/>
          <w:i w:val="false"/>
          <w:color w:val="000000"/>
          <w:sz w:val="28"/>
        </w:rPr>
        <w:t>
      5) _______________________ 6) _______________________</w:t>
      </w:r>
      <w:r>
        <w:br/>
      </w:r>
      <w:r>
        <w:rPr>
          <w:rFonts w:ascii="Times New Roman"/>
          <w:b w:val="false"/>
          <w:i w:val="false"/>
          <w:color w:val="000000"/>
          <w:sz w:val="28"/>
        </w:rPr>
        <w:t>
      7) _______________________ 8) _______________________</w:t>
      </w:r>
      <w:r>
        <w:br/>
      </w:r>
      <w:r>
        <w:rPr>
          <w:rFonts w:ascii="Times New Roman"/>
          <w:b w:val="false"/>
          <w:i w:val="false"/>
          <w:color w:val="000000"/>
          <w:sz w:val="28"/>
        </w:rPr>
        <w:t>
      9) _______________________ 10) ______________________</w:t>
      </w:r>
      <w:r>
        <w:br/>
      </w:r>
      <w:r>
        <w:rPr>
          <w:rFonts w:ascii="Times New Roman"/>
          <w:b w:val="false"/>
          <w:i w:val="false"/>
          <w:color w:val="000000"/>
          <w:sz w:val="28"/>
        </w:rPr>
        <w:t>
      Психоневрологиялық медициналық-әлеуметтік мекемеге (ұйымға) қабылдаудың, онда ұстап бағудың, одан шығарудың шарттарымен және ішкі тәртіп ережелерімен таныстым.</w:t>
      </w:r>
    </w:p>
    <w:p>
      <w:pPr>
        <w:spacing w:after="0"/>
        <w:ind w:left="0"/>
        <w:jc w:val="both"/>
      </w:pPr>
      <w:r>
        <w:rPr>
          <w:rFonts w:ascii="Times New Roman"/>
          <w:b w:val="false"/>
          <w:i w:val="false"/>
          <w:color w:val="000000"/>
          <w:sz w:val="28"/>
        </w:rPr>
        <w:t xml:space="preserve">      20 ___ ж. «____»_________   __________________________________ </w:t>
      </w:r>
      <w:r>
        <w:br/>
      </w:r>
      <w:r>
        <w:rPr>
          <w:rFonts w:ascii="Times New Roman"/>
          <w:b w:val="false"/>
          <w:i w:val="false"/>
          <w:color w:val="000000"/>
          <w:sz w:val="28"/>
        </w:rPr>
        <w:t>
                                   (Өтініш иесінің Т.А.Ә. және қолы)</w:t>
      </w:r>
    </w:p>
    <w:p>
      <w:pPr>
        <w:spacing w:after="0"/>
        <w:ind w:left="0"/>
        <w:jc w:val="both"/>
      </w:pPr>
      <w:r>
        <w:rPr>
          <w:rFonts w:ascii="Times New Roman"/>
          <w:b w:val="false"/>
          <w:i w:val="false"/>
          <w:color w:val="000000"/>
          <w:sz w:val="28"/>
        </w:rPr>
        <w:t>      Құжаттарды қабылдаған __________________   20__ ж. «___»______</w:t>
      </w:r>
      <w:r>
        <w:br/>
      </w:r>
      <w:r>
        <w:rPr>
          <w:rFonts w:ascii="Times New Roman"/>
          <w:b w:val="false"/>
          <w:i w:val="false"/>
          <w:color w:val="000000"/>
          <w:sz w:val="28"/>
        </w:rPr>
        <w:t>
                         (Т.А.Ә., лауазымы, қолы)</w:t>
      </w:r>
    </w:p>
    <w:bookmarkStart w:name="z171" w:id="21"/>
    <w:p>
      <w:pPr>
        <w:spacing w:after="0"/>
        <w:ind w:left="0"/>
        <w:jc w:val="both"/>
      </w:pPr>
      <w:r>
        <w:rPr>
          <w:rFonts w:ascii="Times New Roman"/>
          <w:b w:val="false"/>
          <w:i w:val="false"/>
          <w:color w:val="000000"/>
          <w:sz w:val="28"/>
        </w:rPr>
        <w:t xml:space="preserve">
Стационарлық үлгідегі    </w:t>
      </w:r>
      <w:r>
        <w:br/>
      </w:r>
      <w:r>
        <w:rPr>
          <w:rFonts w:ascii="Times New Roman"/>
          <w:b w:val="false"/>
          <w:i w:val="false"/>
          <w:color w:val="000000"/>
          <w:sz w:val="28"/>
        </w:rPr>
        <w:t xml:space="preserve">
психоневрологиялық       </w:t>
      </w:r>
      <w:r>
        <w:br/>
      </w: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мекемелерде (ұйымдарында)</w:t>
      </w:r>
      <w:r>
        <w:br/>
      </w:r>
      <w:r>
        <w:rPr>
          <w:rFonts w:ascii="Times New Roman"/>
          <w:b w:val="false"/>
          <w:i w:val="false"/>
          <w:color w:val="000000"/>
          <w:sz w:val="28"/>
        </w:rPr>
        <w:t>
әлеуметтік қызмет көрсету</w:t>
      </w:r>
      <w:r>
        <w:br/>
      </w:r>
      <w:r>
        <w:rPr>
          <w:rFonts w:ascii="Times New Roman"/>
          <w:b w:val="false"/>
          <w:i w:val="false"/>
          <w:color w:val="000000"/>
          <w:sz w:val="28"/>
        </w:rPr>
        <w:t xml:space="preserve">
үлгі ережесіне      </w:t>
      </w:r>
      <w:r>
        <w:br/>
      </w:r>
      <w:r>
        <w:rPr>
          <w:rFonts w:ascii="Times New Roman"/>
          <w:b w:val="false"/>
          <w:i w:val="false"/>
          <w:color w:val="000000"/>
          <w:sz w:val="28"/>
        </w:rPr>
        <w:t xml:space="preserve">
2-қосымша Нысан     </w:t>
      </w:r>
    </w:p>
    <w:bookmarkEnd w:id="21"/>
    <w:p>
      <w:pPr>
        <w:spacing w:after="0"/>
        <w:ind w:left="0"/>
        <w:jc w:val="both"/>
      </w:pPr>
      <w:r>
        <w:rPr>
          <w:rFonts w:ascii="Times New Roman"/>
          <w:b w:val="false"/>
          <w:i w:val="false"/>
          <w:color w:val="000000"/>
          <w:sz w:val="28"/>
        </w:rPr>
        <w:t>МЕДИЦИНАЛЫҚ КАРТА</w:t>
      </w:r>
      <w:r>
        <w:br/>
      </w:r>
      <w:r>
        <w:rPr>
          <w:rFonts w:ascii="Times New Roman"/>
          <w:b w:val="false"/>
          <w:i w:val="false"/>
          <w:color w:val="000000"/>
          <w:sz w:val="28"/>
        </w:rPr>
        <w:t>
_____________________________</w:t>
      </w:r>
      <w:r>
        <w:br/>
      </w: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Т.А.Ә. _____________________________________________________________</w:t>
      </w:r>
      <w:r>
        <w:br/>
      </w:r>
      <w:r>
        <w:rPr>
          <w:rFonts w:ascii="Times New Roman"/>
          <w:b w:val="false"/>
          <w:i w:val="false"/>
          <w:color w:val="000000"/>
          <w:sz w:val="28"/>
        </w:rPr>
        <w:t>
Туған күні «____»_________ _____ жыл</w:t>
      </w:r>
      <w:r>
        <w:br/>
      </w:r>
      <w:r>
        <w:rPr>
          <w:rFonts w:ascii="Times New Roman"/>
          <w:b w:val="false"/>
          <w:i w:val="false"/>
          <w:color w:val="000000"/>
          <w:sz w:val="28"/>
        </w:rPr>
        <w:t>
Үйінің мекенжайы ___________________________________________________</w:t>
      </w:r>
      <w:r>
        <w:br/>
      </w:r>
      <w:r>
        <w:rPr>
          <w:rFonts w:ascii="Times New Roman"/>
          <w:b w:val="false"/>
          <w:i w:val="false"/>
          <w:color w:val="000000"/>
          <w:sz w:val="28"/>
        </w:rPr>
        <w:t>
Медициналық тексеру (негізгі және ілеспелі диагнозды, асқынудың орын</w:t>
      </w:r>
      <w:r>
        <w:br/>
      </w:r>
      <w:r>
        <w:rPr>
          <w:rFonts w:ascii="Times New Roman"/>
          <w:b w:val="false"/>
          <w:i w:val="false"/>
          <w:color w:val="000000"/>
          <w:sz w:val="28"/>
        </w:rPr>
        <w:t>
алғандығын, бұрын болған аурулар туралы мәліметтерді көрсету қажет)</w:t>
      </w:r>
      <w:r>
        <w:br/>
      </w:r>
      <w:r>
        <w:rPr>
          <w:rFonts w:ascii="Times New Roman"/>
          <w:b w:val="false"/>
          <w:i w:val="false"/>
          <w:color w:val="000000"/>
          <w:sz w:val="28"/>
        </w:rPr>
        <w:t>
терапевт ___________________________________________________________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хирург 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невропатолог 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психиатр ___________________________________________________________</w:t>
      </w:r>
      <w:r>
        <w:br/>
      </w:r>
      <w:r>
        <w:rPr>
          <w:rFonts w:ascii="Times New Roman"/>
          <w:b w:val="false"/>
          <w:i w:val="false"/>
          <w:color w:val="000000"/>
          <w:sz w:val="28"/>
        </w:rPr>
        <w:t xml:space="preserve">
окулист ____________________________________________________________ </w:t>
      </w:r>
      <w:r>
        <w:br/>
      </w:r>
      <w:r>
        <w:rPr>
          <w:rFonts w:ascii="Times New Roman"/>
          <w:b w:val="false"/>
          <w:i w:val="false"/>
          <w:color w:val="000000"/>
          <w:sz w:val="28"/>
        </w:rPr>
        <w:t>
отоларинголог ______________________________________________________</w:t>
      </w:r>
      <w:r>
        <w:br/>
      </w:r>
      <w:r>
        <w:rPr>
          <w:rFonts w:ascii="Times New Roman"/>
          <w:b w:val="false"/>
          <w:i w:val="false"/>
          <w:color w:val="000000"/>
          <w:sz w:val="28"/>
        </w:rPr>
        <w:t>
дерматовенеролог ___________________________________________________</w:t>
      </w:r>
      <w:r>
        <w:br/>
      </w:r>
      <w:r>
        <w:rPr>
          <w:rFonts w:ascii="Times New Roman"/>
          <w:b w:val="false"/>
          <w:i w:val="false"/>
          <w:color w:val="000000"/>
          <w:sz w:val="28"/>
        </w:rPr>
        <w:t>
фтизиатр ___________________________________________________________</w:t>
      </w:r>
      <w:r>
        <w:br/>
      </w:r>
      <w:r>
        <w:rPr>
          <w:rFonts w:ascii="Times New Roman"/>
          <w:b w:val="false"/>
          <w:i w:val="false"/>
          <w:color w:val="000000"/>
          <w:sz w:val="28"/>
        </w:rPr>
        <w:t>
Айғақтамалар бойынша:</w:t>
      </w:r>
      <w:r>
        <w:br/>
      </w:r>
      <w:r>
        <w:rPr>
          <w:rFonts w:ascii="Times New Roman"/>
          <w:b w:val="false"/>
          <w:i w:val="false"/>
          <w:color w:val="000000"/>
          <w:sz w:val="28"/>
        </w:rPr>
        <w:t>
стоматолог _________________________________________________________</w:t>
      </w:r>
      <w:r>
        <w:br/>
      </w:r>
      <w:r>
        <w:rPr>
          <w:rFonts w:ascii="Times New Roman"/>
          <w:b w:val="false"/>
          <w:i w:val="false"/>
          <w:color w:val="000000"/>
          <w:sz w:val="28"/>
        </w:rPr>
        <w:t>
эндокринолог _______________________________________________________</w:t>
      </w:r>
      <w:r>
        <w:br/>
      </w:r>
      <w:r>
        <w:rPr>
          <w:rFonts w:ascii="Times New Roman"/>
          <w:b w:val="false"/>
          <w:i w:val="false"/>
          <w:color w:val="000000"/>
          <w:sz w:val="28"/>
        </w:rPr>
        <w:t>
кардиолог __________________________________________________________</w:t>
      </w:r>
      <w:r>
        <w:br/>
      </w:r>
      <w:r>
        <w:rPr>
          <w:rFonts w:ascii="Times New Roman"/>
          <w:b w:val="false"/>
          <w:i w:val="false"/>
          <w:color w:val="000000"/>
          <w:sz w:val="28"/>
        </w:rPr>
        <w:t xml:space="preserve">
ортопед ____________________________________________________________ </w:t>
      </w:r>
      <w:r>
        <w:br/>
      </w:r>
      <w:r>
        <w:rPr>
          <w:rFonts w:ascii="Times New Roman"/>
          <w:b w:val="false"/>
          <w:i w:val="false"/>
          <w:color w:val="000000"/>
          <w:sz w:val="28"/>
        </w:rPr>
        <w:t>
нарколог ___________________________________________________________</w:t>
      </w:r>
      <w:r>
        <w:br/>
      </w:r>
      <w:r>
        <w:rPr>
          <w:rFonts w:ascii="Times New Roman"/>
          <w:b w:val="false"/>
          <w:i w:val="false"/>
          <w:color w:val="000000"/>
          <w:sz w:val="28"/>
        </w:rPr>
        <w:t>
онколог ____________________________________________________________</w:t>
      </w:r>
      <w:r>
        <w:br/>
      </w:r>
      <w:r>
        <w:rPr>
          <w:rFonts w:ascii="Times New Roman"/>
          <w:b w:val="false"/>
          <w:i w:val="false"/>
          <w:color w:val="000000"/>
          <w:sz w:val="28"/>
        </w:rPr>
        <w:t xml:space="preserve">
гинеколог __________________________________________________________ </w:t>
      </w:r>
      <w:r>
        <w:br/>
      </w:r>
      <w:r>
        <w:rPr>
          <w:rFonts w:ascii="Times New Roman"/>
          <w:b w:val="false"/>
          <w:i w:val="false"/>
          <w:color w:val="000000"/>
          <w:sz w:val="28"/>
        </w:rPr>
        <w:t>
зәр мен қанның жалпы анализі (RW және АИТВ) ________________________</w:t>
      </w:r>
      <w:r>
        <w:br/>
      </w:r>
      <w:r>
        <w:rPr>
          <w:rFonts w:ascii="Times New Roman"/>
          <w:b w:val="false"/>
          <w:i w:val="false"/>
          <w:color w:val="000000"/>
          <w:sz w:val="28"/>
        </w:rPr>
        <w:t>
ішек аурулар тобының анализі _______________________________________</w:t>
      </w:r>
      <w:r>
        <w:br/>
      </w:r>
      <w:r>
        <w:rPr>
          <w:rFonts w:ascii="Times New Roman"/>
          <w:b w:val="false"/>
          <w:i w:val="false"/>
          <w:color w:val="000000"/>
          <w:sz w:val="28"/>
        </w:rPr>
        <w:t>
Қорытынды 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(стационар жағдайында әлеуметтік қызмет көрсетуге мұқтаждығы туралы</w:t>
      </w:r>
      <w:r>
        <w:br/>
      </w:r>
      <w:r>
        <w:rPr>
          <w:rFonts w:ascii="Times New Roman"/>
          <w:b w:val="false"/>
          <w:i w:val="false"/>
          <w:color w:val="000000"/>
          <w:sz w:val="28"/>
        </w:rPr>
        <w:t>
                             негіздеу)</w:t>
      </w:r>
      <w:r>
        <w:br/>
      </w:r>
      <w:r>
        <w:rPr>
          <w:rFonts w:ascii="Times New Roman"/>
          <w:b w:val="false"/>
          <w:i w:val="false"/>
          <w:color w:val="000000"/>
          <w:sz w:val="28"/>
        </w:rPr>
        <w:t>
Психоневрологиялық медициналық-әлеуметтік мекемеге (ұйымға) жолдау</w:t>
      </w:r>
      <w:r>
        <w:br/>
      </w:r>
      <w:r>
        <w:rPr>
          <w:rFonts w:ascii="Times New Roman"/>
          <w:b w:val="false"/>
          <w:i w:val="false"/>
          <w:color w:val="000000"/>
          <w:sz w:val="28"/>
        </w:rPr>
        <w:t>
туралы ұсыным ______________________________________________________</w:t>
      </w:r>
      <w:r>
        <w:br/>
      </w:r>
      <w:r>
        <w:rPr>
          <w:rFonts w:ascii="Times New Roman"/>
          <w:b w:val="false"/>
          <w:i w:val="false"/>
          <w:color w:val="000000"/>
          <w:sz w:val="28"/>
        </w:rPr>
        <w:t>
Психоневрологиялық медициналық-әлеуметтік мекемеге (ұйымға)</w:t>
      </w:r>
      <w:r>
        <w:br/>
      </w:r>
      <w:r>
        <w:rPr>
          <w:rFonts w:ascii="Times New Roman"/>
          <w:b w:val="false"/>
          <w:i w:val="false"/>
          <w:color w:val="000000"/>
          <w:sz w:val="28"/>
        </w:rPr>
        <w:t xml:space="preserve">
жіберілмейді _______________________________________________________ </w:t>
      </w:r>
      <w:r>
        <w:br/>
      </w:r>
      <w:r>
        <w:rPr>
          <w:rFonts w:ascii="Times New Roman"/>
          <w:b w:val="false"/>
          <w:i w:val="false"/>
          <w:color w:val="000000"/>
          <w:sz w:val="28"/>
        </w:rPr>
        <w:t>
                              (себебін көрсетіңіз)</w:t>
      </w:r>
      <w:r>
        <w:br/>
      </w:r>
      <w:r>
        <w:rPr>
          <w:rFonts w:ascii="Times New Roman"/>
          <w:b w:val="false"/>
          <w:i w:val="false"/>
          <w:color w:val="000000"/>
          <w:sz w:val="28"/>
        </w:rPr>
        <w:t>
М.О.</w:t>
      </w:r>
      <w:r>
        <w:br/>
      </w:r>
      <w:r>
        <w:rPr>
          <w:rFonts w:ascii="Times New Roman"/>
          <w:b w:val="false"/>
          <w:i w:val="false"/>
          <w:color w:val="000000"/>
          <w:sz w:val="28"/>
        </w:rPr>
        <w:t>
Медициналық ұйымның басшысы: _______________________________________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20___ ж. «____»_________</w:t>
      </w:r>
    </w:p>
    <w:bookmarkStart w:name="z172" w:id="22"/>
    <w:p>
      <w:pPr>
        <w:spacing w:after="0"/>
        <w:ind w:left="0"/>
        <w:jc w:val="both"/>
      </w:pPr>
      <w:r>
        <w:rPr>
          <w:rFonts w:ascii="Times New Roman"/>
          <w:b w:val="false"/>
          <w:i w:val="false"/>
          <w:color w:val="000000"/>
          <w:sz w:val="28"/>
        </w:rPr>
        <w:t xml:space="preserve">
Стационарлық үлгідегі    </w:t>
      </w:r>
      <w:r>
        <w:br/>
      </w:r>
      <w:r>
        <w:rPr>
          <w:rFonts w:ascii="Times New Roman"/>
          <w:b w:val="false"/>
          <w:i w:val="false"/>
          <w:color w:val="000000"/>
          <w:sz w:val="28"/>
        </w:rPr>
        <w:t xml:space="preserve">
психоневрологиялық       </w:t>
      </w:r>
      <w:r>
        <w:br/>
      </w: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мекемелерде (ұйымдарында)</w:t>
      </w:r>
      <w:r>
        <w:br/>
      </w:r>
      <w:r>
        <w:rPr>
          <w:rFonts w:ascii="Times New Roman"/>
          <w:b w:val="false"/>
          <w:i w:val="false"/>
          <w:color w:val="000000"/>
          <w:sz w:val="28"/>
        </w:rPr>
        <w:t>
әлеуметтік қызмет көрсету</w:t>
      </w:r>
      <w:r>
        <w:br/>
      </w:r>
      <w:r>
        <w:rPr>
          <w:rFonts w:ascii="Times New Roman"/>
          <w:b w:val="false"/>
          <w:i w:val="false"/>
          <w:color w:val="000000"/>
          <w:sz w:val="28"/>
        </w:rPr>
        <w:t xml:space="preserve">
үлгі ережесіне     </w:t>
      </w:r>
      <w:r>
        <w:br/>
      </w:r>
      <w:r>
        <w:rPr>
          <w:rFonts w:ascii="Times New Roman"/>
          <w:b w:val="false"/>
          <w:i w:val="false"/>
          <w:color w:val="000000"/>
          <w:sz w:val="28"/>
        </w:rPr>
        <w:t xml:space="preserve">
3-қосымша       </w:t>
      </w:r>
    </w:p>
    <w:bookmarkEnd w:id="2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w:t>
      </w:r>
      <w:r>
        <w:br/>
      </w:r>
      <w:r>
        <w:rPr>
          <w:rFonts w:ascii="Times New Roman"/>
          <w:b w:val="false"/>
          <w:i w:val="false"/>
          <w:color w:val="000000"/>
          <w:sz w:val="28"/>
        </w:rPr>
        <w:t>
(стационарлық үлгідегі МӘҰ</w:t>
      </w:r>
      <w:r>
        <w:br/>
      </w:r>
      <w:r>
        <w:rPr>
          <w:rFonts w:ascii="Times New Roman"/>
          <w:b w:val="false"/>
          <w:i w:val="false"/>
          <w:color w:val="000000"/>
          <w:sz w:val="28"/>
        </w:rPr>
        <w:t>
басшысының Т.А.Ә. және қолы)</w:t>
      </w:r>
      <w:r>
        <w:br/>
      </w:r>
      <w:r>
        <w:rPr>
          <w:rFonts w:ascii="Times New Roman"/>
          <w:b w:val="false"/>
          <w:i w:val="false"/>
          <w:color w:val="000000"/>
          <w:sz w:val="28"/>
        </w:rPr>
        <w:t>
«___» __________ ______ жыл</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стационарлық үлгідегі МӘҰ атауы</w:t>
      </w:r>
    </w:p>
    <w:p>
      <w:pPr>
        <w:spacing w:after="0"/>
        <w:ind w:left="0"/>
        <w:jc w:val="left"/>
      </w:pPr>
      <w:r>
        <w:rPr>
          <w:rFonts w:ascii="Times New Roman"/>
          <w:b/>
          <w:i w:val="false"/>
          <w:color w:val="000000"/>
        </w:rPr>
        <w:t xml:space="preserve"> Жеке жұмыс жоспары</w:t>
      </w:r>
    </w:p>
    <w:p>
      <w:pPr>
        <w:spacing w:after="0"/>
        <w:ind w:left="0"/>
        <w:jc w:val="both"/>
      </w:pPr>
      <w:r>
        <w:rPr>
          <w:rFonts w:ascii="Times New Roman"/>
          <w:b w:val="false"/>
          <w:i w:val="false"/>
          <w:color w:val="000000"/>
          <w:sz w:val="28"/>
        </w:rPr>
        <w:t>Қамқорлықтағы адамның Т.А.Ә. _______________________________________</w:t>
      </w:r>
      <w:r>
        <w:br/>
      </w:r>
      <w:r>
        <w:rPr>
          <w:rFonts w:ascii="Times New Roman"/>
          <w:b w:val="false"/>
          <w:i w:val="false"/>
          <w:color w:val="000000"/>
          <w:sz w:val="28"/>
        </w:rPr>
        <w:t>
Туған күні және жылы________________________________________________</w:t>
      </w:r>
      <w:r>
        <w:br/>
      </w:r>
      <w:r>
        <w:rPr>
          <w:rFonts w:ascii="Times New Roman"/>
          <w:b w:val="false"/>
          <w:i w:val="false"/>
          <w:color w:val="000000"/>
          <w:sz w:val="28"/>
        </w:rPr>
        <w:t>
Диагнозы ___________________________________________________________</w:t>
      </w:r>
      <w:r>
        <w:br/>
      </w:r>
      <w:r>
        <w:rPr>
          <w:rFonts w:ascii="Times New Roman"/>
          <w:b w:val="false"/>
          <w:i w:val="false"/>
          <w:color w:val="000000"/>
          <w:sz w:val="28"/>
        </w:rPr>
        <w:t>
Келген күні ________________________________________________________</w:t>
      </w:r>
      <w:r>
        <w:br/>
      </w:r>
      <w:r>
        <w:rPr>
          <w:rFonts w:ascii="Times New Roman"/>
          <w:b w:val="false"/>
          <w:i w:val="false"/>
          <w:color w:val="000000"/>
          <w:sz w:val="28"/>
        </w:rPr>
        <w:t xml:space="preserve">
____________________ бастап _______________ дейінгі кезеңге арналған </w:t>
      </w:r>
      <w:r>
        <w:br/>
      </w:r>
      <w:r>
        <w:rPr>
          <w:rFonts w:ascii="Times New Roman"/>
          <w:b w:val="false"/>
          <w:i w:val="false"/>
          <w:color w:val="000000"/>
          <w:sz w:val="28"/>
        </w:rPr>
        <w:t>
жеке жұмыс жоспарын әзірлеу күні____________________________________</w:t>
      </w:r>
    </w:p>
    <w:p>
      <w:pPr>
        <w:spacing w:after="0"/>
        <w:ind w:left="0"/>
        <w:jc w:val="both"/>
      </w:pPr>
      <w:r>
        <w:rPr>
          <w:rFonts w:ascii="Times New Roman"/>
          <w:b w:val="false"/>
          <w:i w:val="false"/>
          <w:color w:val="000000"/>
          <w:sz w:val="28"/>
        </w:rPr>
        <w:t>      Қамқорлықтағы адамның жеке қажеттілігіне сәйкес іс-шаралар</w:t>
      </w:r>
      <w:r>
        <w:br/>
      </w:r>
      <w:r>
        <w:rPr>
          <w:rFonts w:ascii="Times New Roman"/>
          <w:b w:val="false"/>
          <w:i w:val="false"/>
          <w:color w:val="000000"/>
          <w:sz w:val="28"/>
        </w:rPr>
        <w:t>
тағайындау (көрсетілетін қызметтердің түрлері мен көлемін көрсету):</w:t>
      </w:r>
      <w:r>
        <w:br/>
      </w:r>
      <w:r>
        <w:rPr>
          <w:rFonts w:ascii="Times New Roman"/>
          <w:b w:val="false"/>
          <w:i w:val="false"/>
          <w:color w:val="000000"/>
          <w:sz w:val="28"/>
        </w:rPr>
        <w:t>
      1) әлеуметтік-тұрмыстық қызметтер:</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әлеуметтік-медициналық қызметтер:</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әлеуметтік-психологиялық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4) әлеуметтік-педагогикалық қызметтер: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әлеуметтік-еңбек қызметтері: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әлеуметтік-мәдени қызметтер:</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7) әлеуметтік-экономикалық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әлеуметтік-құқықтық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жұмыс жоспарын қайта қарау күні _________________________</w:t>
      </w:r>
    </w:p>
    <w:p>
      <w:pPr>
        <w:spacing w:after="0"/>
        <w:ind w:left="0"/>
        <w:jc w:val="both"/>
      </w:pPr>
      <w:r>
        <w:rPr>
          <w:rFonts w:ascii="Times New Roman"/>
          <w:b w:val="false"/>
          <w:i w:val="false"/>
          <w:color w:val="000000"/>
          <w:sz w:val="28"/>
        </w:rPr>
        <w:t>      Әлеуметтік жұмыс жөніндегі маман _____________________________</w:t>
      </w:r>
      <w:r>
        <w:br/>
      </w:r>
      <w:r>
        <w:rPr>
          <w:rFonts w:ascii="Times New Roman"/>
          <w:b w:val="false"/>
          <w:i w:val="false"/>
          <w:color w:val="000000"/>
          <w:sz w:val="28"/>
        </w:rPr>
        <w:t>
                                             (Т.А.Ә. және қолы)</w:t>
      </w:r>
    </w:p>
    <w:bookmarkStart w:name="z173" w:id="23"/>
    <w:p>
      <w:pPr>
        <w:spacing w:after="0"/>
        <w:ind w:left="0"/>
        <w:jc w:val="both"/>
      </w:pPr>
      <w:r>
        <w:rPr>
          <w:rFonts w:ascii="Times New Roman"/>
          <w:b w:val="false"/>
          <w:i w:val="false"/>
          <w:color w:val="000000"/>
          <w:sz w:val="28"/>
        </w:rPr>
        <w:t>
Стационарлық үлгідегі психоневрологиялық</w:t>
      </w:r>
      <w:r>
        <w:br/>
      </w:r>
      <w:r>
        <w:rPr>
          <w:rFonts w:ascii="Times New Roman"/>
          <w:b w:val="false"/>
          <w:i w:val="false"/>
          <w:color w:val="000000"/>
          <w:sz w:val="28"/>
        </w:rPr>
        <w:t xml:space="preserve">
медициналық-әлеуметтік мекемелерде  </w:t>
      </w:r>
      <w:r>
        <w:br/>
      </w:r>
      <w:r>
        <w:rPr>
          <w:rFonts w:ascii="Times New Roman"/>
          <w:b w:val="false"/>
          <w:i w:val="false"/>
          <w:color w:val="000000"/>
          <w:sz w:val="28"/>
        </w:rPr>
        <w:t xml:space="preserve">
(ұйымдарда) әлеуметтік қызмет көрсету </w:t>
      </w:r>
      <w:r>
        <w:br/>
      </w:r>
      <w:r>
        <w:rPr>
          <w:rFonts w:ascii="Times New Roman"/>
          <w:b w:val="false"/>
          <w:i w:val="false"/>
          <w:color w:val="000000"/>
          <w:sz w:val="28"/>
        </w:rPr>
        <w:t xml:space="preserve">
Үлгі ережесіне 4-қосымша       </w:t>
      </w:r>
    </w:p>
    <w:bookmarkEnd w:id="23"/>
    <w:p>
      <w:pPr>
        <w:spacing w:after="0"/>
        <w:ind w:left="0"/>
        <w:jc w:val="left"/>
      </w:pPr>
      <w:r>
        <w:rPr>
          <w:rFonts w:ascii="Times New Roman"/>
          <w:b/>
          <w:i w:val="false"/>
          <w:color w:val="000000"/>
        </w:rPr>
        <w:t xml:space="preserve"> Арнаулы әлеуметтік қызмет алушының жеке жұмыс жоспарын</w:t>
      </w:r>
      <w:r>
        <w:br/>
      </w:r>
      <w:r>
        <w:rPr>
          <w:rFonts w:ascii="Times New Roman"/>
          <w:b/>
          <w:i w:val="false"/>
          <w:color w:val="000000"/>
        </w:rPr>
        <w:t>
орындау жөніндегі журналдың/электронды картотеканың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2172"/>
        <w:gridCol w:w="1548"/>
        <w:gridCol w:w="1683"/>
        <w:gridCol w:w="1210"/>
        <w:gridCol w:w="1417"/>
        <w:gridCol w:w="1248"/>
        <w:gridCol w:w="1857"/>
      </w:tblGrid>
      <w:tr>
        <w:trPr>
          <w:trHeight w:val="30" w:hRule="atLeast"/>
        </w:trPr>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алушының Т.А.Ә.</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қызметтің атауы</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 тағайындалған мерзім (қызмет көрсету басталған және аяқталатын күн көрсетіледі)</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көрсететін маманның Т.А.Ә. және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алушының хал-жағдайы туралы белгілер</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жұмыс жоспарына түзетулер енгізу туралы шешім</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өткізілген күн, әлеуметтік жұмыс жөніндегі маманның Т.А.Ә.,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өзгерістер бар*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жоқ немесе хал-жағдайы нашарлаған (себебі көрсетіледі)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әлеуметтік-педагогикалық:</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Қызмет алушының:</w:t>
      </w:r>
      <w:r>
        <w:br/>
      </w:r>
      <w:r>
        <w:rPr>
          <w:rFonts w:ascii="Times New Roman"/>
          <w:b w:val="false"/>
          <w:i w:val="false"/>
          <w:color w:val="000000"/>
          <w:sz w:val="28"/>
        </w:rPr>
        <w:t>
      - соматикалық, психикалық, эмоционалдық хал-жағдайдағы;</w:t>
      </w:r>
      <w:r>
        <w:br/>
      </w:r>
      <w:r>
        <w:rPr>
          <w:rFonts w:ascii="Times New Roman"/>
          <w:b w:val="false"/>
          <w:i w:val="false"/>
          <w:color w:val="000000"/>
          <w:sz w:val="28"/>
        </w:rPr>
        <w:t>
      - қозғалыс, сенсорлық, танымдық, тіл дамыту, коммуникативтік салалардағы;</w:t>
      </w:r>
      <w:r>
        <w:br/>
      </w:r>
      <w:r>
        <w:rPr>
          <w:rFonts w:ascii="Times New Roman"/>
          <w:b w:val="false"/>
          <w:i w:val="false"/>
          <w:color w:val="000000"/>
          <w:sz w:val="28"/>
        </w:rPr>
        <w:t>
      - өз-өзіне қызмет көрсету дағдыларындағы, әлеуметтік-тұрмыстық және еңбекпен бейімдеу және әлеуметтендіруді қалыптастырудағы оң өзгерістері белгіленеді.</w:t>
      </w:r>
    </w:p>
    <w:p>
      <w:pPr>
        <w:spacing w:after="0"/>
        <w:ind w:left="0"/>
        <w:jc w:val="both"/>
      </w:pPr>
      <w:r>
        <w:rPr>
          <w:rFonts w:ascii="Times New Roman"/>
          <w:b w:val="false"/>
          <w:i w:val="false"/>
          <w:color w:val="000000"/>
          <w:sz w:val="28"/>
        </w:rPr>
        <w:t>      Журнал нөмірленген, жiппен қайымдалған және мөрмен бекітілген болуға тиіс.</w:t>
      </w:r>
    </w:p>
    <w:bookmarkStart w:name="z174"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2010 жылғы 1 ақпандағы    </w:t>
      </w:r>
      <w:r>
        <w:br/>
      </w:r>
      <w:r>
        <w:rPr>
          <w:rFonts w:ascii="Times New Roman"/>
          <w:b w:val="false"/>
          <w:i w:val="false"/>
          <w:color w:val="000000"/>
          <w:sz w:val="28"/>
        </w:rPr>
        <w:t xml:space="preserve">
№ 24-ө бұйрығына 2-қосымша  </w:t>
      </w:r>
    </w:p>
    <w:bookmarkEnd w:id="2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 міндетін   </w:t>
      </w:r>
      <w:r>
        <w:br/>
      </w:r>
      <w:r>
        <w:rPr>
          <w:rFonts w:ascii="Times New Roman"/>
          <w:b w:val="false"/>
          <w:i w:val="false"/>
          <w:color w:val="000000"/>
          <w:sz w:val="28"/>
        </w:rPr>
        <w:t xml:space="preserve">
атқарушысының         </w:t>
      </w:r>
      <w:r>
        <w:br/>
      </w:r>
      <w:r>
        <w:rPr>
          <w:rFonts w:ascii="Times New Roman"/>
          <w:b w:val="false"/>
          <w:i w:val="false"/>
          <w:color w:val="000000"/>
          <w:sz w:val="28"/>
        </w:rPr>
        <w:t xml:space="preserve">
2005 жылғы 1 желтоқсандағы  </w:t>
      </w:r>
      <w:r>
        <w:br/>
      </w:r>
      <w:r>
        <w:rPr>
          <w:rFonts w:ascii="Times New Roman"/>
          <w:b w:val="false"/>
          <w:i w:val="false"/>
          <w:color w:val="000000"/>
          <w:sz w:val="28"/>
        </w:rPr>
        <w:t>
№ 306-ө бұйрығымен бекітілген</w:t>
      </w:r>
    </w:p>
    <w:p>
      <w:pPr>
        <w:spacing w:after="0"/>
        <w:ind w:left="0"/>
        <w:jc w:val="left"/>
      </w:pPr>
      <w:r>
        <w:rPr>
          <w:rFonts w:ascii="Times New Roman"/>
          <w:b/>
          <w:i w:val="false"/>
          <w:color w:val="000000"/>
        </w:rPr>
        <w:t xml:space="preserve"> Жартылай стационарлық үлгідегі психоневрологиялық</w:t>
      </w:r>
      <w:r>
        <w:br/>
      </w:r>
      <w:r>
        <w:rPr>
          <w:rFonts w:ascii="Times New Roman"/>
          <w:b/>
          <w:i w:val="false"/>
          <w:color w:val="000000"/>
        </w:rPr>
        <w:t>
медициналық-әлеуметтік мекемелерде (ұйымдарда) әлеуметтік</w:t>
      </w:r>
      <w:r>
        <w:br/>
      </w:r>
      <w:r>
        <w:rPr>
          <w:rFonts w:ascii="Times New Roman"/>
          <w:b/>
          <w:i w:val="false"/>
          <w:color w:val="000000"/>
        </w:rPr>
        <w:t>
қызмет көрсету үлгі ережесі</w:t>
      </w:r>
    </w:p>
    <w:bookmarkStart w:name="z175" w:id="25"/>
    <w:p>
      <w:pPr>
        <w:spacing w:after="0"/>
        <w:ind w:left="0"/>
        <w:jc w:val="left"/>
      </w:pPr>
      <w:r>
        <w:rPr>
          <w:rFonts w:ascii="Times New Roman"/>
          <w:b/>
          <w:i w:val="false"/>
          <w:color w:val="000000"/>
        </w:rPr>
        <w:t xml:space="preserve"> 
1. Жалпы ережелер</w:t>
      </w:r>
    </w:p>
    <w:bookmarkEnd w:id="25"/>
    <w:bookmarkStart w:name="z176" w:id="26"/>
    <w:p>
      <w:pPr>
        <w:spacing w:after="0"/>
        <w:ind w:left="0"/>
        <w:jc w:val="both"/>
      </w:pPr>
      <w:r>
        <w:rPr>
          <w:rFonts w:ascii="Times New Roman"/>
          <w:b w:val="false"/>
          <w:i w:val="false"/>
          <w:color w:val="000000"/>
          <w:sz w:val="28"/>
        </w:rPr>
        <w:t>
      1. Осы Жартылай стационарлық үлгідегі психоневрологиялық медициналық-әлеуметтік ұйымдарда әлеуметтік қызмет көрсету үлгі ережесі (бұдан әрі – Үлгі ереже) психоневрологиялық патологиясы бар мүгедектердің (4 сағаттан 10-сағатқа дейін) күндізгі болуына арналған медициналық-әлеуметтік ұйымдардың (бөлімшелердің) (бұдан әрі – жартылай стационарлық үлгідегі МӘҰ) қызметінің тәртібін, қабылдау шарттарын және мемлекеттік, және жеке меншік нысанындағы субъектілердің оларға арнаулы әлеуметтік қызметті көрсету тәртібін айқындайды.</w:t>
      </w:r>
      <w:r>
        <w:br/>
      </w:r>
      <w:r>
        <w:rPr>
          <w:rFonts w:ascii="Times New Roman"/>
          <w:b w:val="false"/>
          <w:i w:val="false"/>
          <w:color w:val="000000"/>
          <w:sz w:val="28"/>
        </w:rPr>
        <w:t>
</w:t>
      </w:r>
      <w:r>
        <w:rPr>
          <w:rFonts w:ascii="Times New Roman"/>
          <w:b w:val="false"/>
          <w:i w:val="false"/>
          <w:color w:val="000000"/>
          <w:sz w:val="28"/>
        </w:rPr>
        <w:t>
      2. Жартылай стационарлық үлгідегі МӘҰ:</w:t>
      </w:r>
      <w:r>
        <w:br/>
      </w:r>
      <w:r>
        <w:rPr>
          <w:rFonts w:ascii="Times New Roman"/>
          <w:b w:val="false"/>
          <w:i w:val="false"/>
          <w:color w:val="000000"/>
          <w:sz w:val="28"/>
        </w:rPr>
        <w:t>
</w:t>
      </w:r>
      <w:r>
        <w:rPr>
          <w:rFonts w:ascii="Times New Roman"/>
          <w:b w:val="false"/>
          <w:i w:val="false"/>
          <w:color w:val="000000"/>
          <w:sz w:val="28"/>
        </w:rPr>
        <w:t>
      1) қимылдау функцияларының өрескел бұзылуы орын алған (бөгде адамның көмегінсіз жүре алмайтын, қимылдарының бұзылу ауырлығына қарай өзіне өзі қызмет көрсете алмайтын, жеке күтімді талап ететін) жеңіл және орташа дәрежедегі ақыл-ой кемістігі;</w:t>
      </w:r>
      <w:r>
        <w:br/>
      </w:r>
      <w:r>
        <w:rPr>
          <w:rFonts w:ascii="Times New Roman"/>
          <w:b w:val="false"/>
          <w:i w:val="false"/>
          <w:color w:val="000000"/>
          <w:sz w:val="28"/>
        </w:rPr>
        <w:t>
</w:t>
      </w:r>
      <w:r>
        <w:rPr>
          <w:rFonts w:ascii="Times New Roman"/>
          <w:b w:val="false"/>
          <w:i w:val="false"/>
          <w:color w:val="000000"/>
          <w:sz w:val="28"/>
        </w:rPr>
        <w:t>
      2) ауыр немесе күрделі дәрежедегі ақыл-ес кемістігі;</w:t>
      </w:r>
      <w:r>
        <w:br/>
      </w:r>
      <w:r>
        <w:rPr>
          <w:rFonts w:ascii="Times New Roman"/>
          <w:b w:val="false"/>
          <w:i w:val="false"/>
          <w:color w:val="000000"/>
          <w:sz w:val="28"/>
        </w:rPr>
        <w:t>
      жіті психотиялық симптоматика болмағанымен, жарыместігі немесе психикалық кемістігінің өрескел көрінуімен сипатталатын психикалық аурулардың созылмалы түрлері;</w:t>
      </w:r>
      <w:r>
        <w:br/>
      </w:r>
      <w:r>
        <w:rPr>
          <w:rFonts w:ascii="Times New Roman"/>
          <w:b w:val="false"/>
          <w:i w:val="false"/>
          <w:color w:val="000000"/>
          <w:sz w:val="28"/>
        </w:rPr>
        <w:t>
</w:t>
      </w:r>
      <w:r>
        <w:rPr>
          <w:rFonts w:ascii="Times New Roman"/>
          <w:b w:val="false"/>
          <w:i w:val="false"/>
          <w:color w:val="000000"/>
          <w:sz w:val="28"/>
        </w:rPr>
        <w:t>
      3) жарыместік белгілері бар бас-ми жарақаттары;</w:t>
      </w:r>
      <w:r>
        <w:br/>
      </w:r>
      <w:r>
        <w:rPr>
          <w:rFonts w:ascii="Times New Roman"/>
          <w:b w:val="false"/>
          <w:i w:val="false"/>
          <w:color w:val="000000"/>
          <w:sz w:val="28"/>
        </w:rPr>
        <w:t>
</w:t>
      </w:r>
      <w:r>
        <w:rPr>
          <w:rFonts w:ascii="Times New Roman"/>
          <w:b w:val="false"/>
          <w:i w:val="false"/>
          <w:color w:val="000000"/>
          <w:sz w:val="28"/>
        </w:rPr>
        <w:t>
      4) жарыместік белгілері бар бас мидың жұқпалы және басқа да органикалық аурулары (энцефалиттер, туберкулезді менингиттер, менингоэнцефалиттер, ми сифилисі және бас мидың басқа да органикалық аурулары);</w:t>
      </w:r>
      <w:r>
        <w:br/>
      </w:r>
      <w:r>
        <w:rPr>
          <w:rFonts w:ascii="Times New Roman"/>
          <w:b w:val="false"/>
          <w:i w:val="false"/>
          <w:color w:val="000000"/>
          <w:sz w:val="28"/>
        </w:rPr>
        <w:t>
</w:t>
      </w:r>
      <w:r>
        <w:rPr>
          <w:rFonts w:ascii="Times New Roman"/>
          <w:b w:val="false"/>
          <w:i w:val="false"/>
          <w:color w:val="000000"/>
          <w:sz w:val="28"/>
        </w:rPr>
        <w:t>
      5) анық білінетін жарыместік белгілері бар тұрақты алкоголизм;</w:t>
      </w:r>
      <w:r>
        <w:br/>
      </w:r>
      <w:r>
        <w:rPr>
          <w:rFonts w:ascii="Times New Roman"/>
          <w:b w:val="false"/>
          <w:i w:val="false"/>
          <w:color w:val="000000"/>
          <w:sz w:val="28"/>
        </w:rPr>
        <w:t>
</w:t>
      </w:r>
      <w:r>
        <w:rPr>
          <w:rFonts w:ascii="Times New Roman"/>
          <w:b w:val="false"/>
          <w:i w:val="false"/>
          <w:color w:val="000000"/>
          <w:sz w:val="28"/>
        </w:rPr>
        <w:t>
      6) айқын білінетін психомоторлық мазасыздығы жоқ және есінің өзгеру жай-күйінің ұзақ немесе қайталанатын жарыместік белгілері бар қан-тамыр және сенильдік;</w:t>
      </w:r>
      <w:r>
        <w:br/>
      </w:r>
      <w:r>
        <w:rPr>
          <w:rFonts w:ascii="Times New Roman"/>
          <w:b w:val="false"/>
          <w:i w:val="false"/>
          <w:color w:val="000000"/>
          <w:sz w:val="28"/>
        </w:rPr>
        <w:t>
</w:t>
      </w:r>
      <w:r>
        <w:rPr>
          <w:rFonts w:ascii="Times New Roman"/>
          <w:b w:val="false"/>
          <w:i w:val="false"/>
          <w:color w:val="000000"/>
          <w:sz w:val="28"/>
        </w:rPr>
        <w:t>
      7) жарыместік белгілері мен сирек тырыспа және эквиваленттері (айына 5 реттен артық емес) бар эпилепсияның түрлі нысандары аурулары салдарынан арнаулы әлеуметтік қызмет көрсетуге мұқтаж 18 жастан асқан психоневрологиялық патологиясы бар мүгедектердің (бұдан әрі – қызмет алушылар) күндіз болуына арналған.</w:t>
      </w:r>
      <w:r>
        <w:br/>
      </w:r>
      <w:r>
        <w:rPr>
          <w:rFonts w:ascii="Times New Roman"/>
          <w:b w:val="false"/>
          <w:i w:val="false"/>
          <w:color w:val="000000"/>
          <w:sz w:val="28"/>
        </w:rPr>
        <w:t>
      Мамандандырылған медициналық ұйымдарда стационарлық емдеуді талап ететін ауру процесінің белсенді стадиясындағы туберкулездің, карантинді инфекциялардың, жұқпалы тері мен шаш ауруларының, венерологиялы аурулардың, ЖИТС-тің болуы, сондай-ақ жіті және қатты стадиядағы психикалық аурулар, созылмалы психикалық аурудың асқыну жағдайы, айқын білінетін психотиялық симптоматикамен, қызығушылығы мен мінез-құлқының өрескел бұзылушылықтарымен сипатталатын, қамқорлық көрсетілетін адамның өзіне және айналасындағыларға қауіпті психикалық аурулардың, атап айтқанда:</w:t>
      </w:r>
      <w:r>
        <w:br/>
      </w:r>
      <w:r>
        <w:rPr>
          <w:rFonts w:ascii="Times New Roman"/>
          <w:b w:val="false"/>
          <w:i w:val="false"/>
          <w:color w:val="000000"/>
          <w:sz w:val="28"/>
        </w:rPr>
        <w:t>
</w:t>
      </w:r>
      <w:r>
        <w:rPr>
          <w:rFonts w:ascii="Times New Roman"/>
          <w:b w:val="false"/>
          <w:i w:val="false"/>
          <w:color w:val="000000"/>
          <w:sz w:val="28"/>
        </w:rPr>
        <w:t>
      1) мамандандырылған медициналық ұйымдарда стационарлық емдеуді талап ететін ұстамалы түрдегі немесе жиі өршімелі немесе аурудың жиі декомпенсациялы қайталамасы бар прогредиендті өтетін кез келген психикалық аурулар;</w:t>
      </w:r>
      <w:r>
        <w:br/>
      </w:r>
      <w:r>
        <w:rPr>
          <w:rFonts w:ascii="Times New Roman"/>
          <w:b w:val="false"/>
          <w:i w:val="false"/>
          <w:color w:val="000000"/>
          <w:sz w:val="28"/>
        </w:rPr>
        <w:t>
</w:t>
      </w:r>
      <w:r>
        <w:rPr>
          <w:rFonts w:ascii="Times New Roman"/>
          <w:b w:val="false"/>
          <w:i w:val="false"/>
          <w:color w:val="000000"/>
          <w:sz w:val="28"/>
        </w:rPr>
        <w:t>
      2) эпилепсия және басқа этиологиядағы жиі ұстамалы (айына 5 реттен артық), жиі ұстамаға, эпилептикалық статусқа, ақыл-есі қарауытқан, дисфорияға бейім тырыспалы синдром;</w:t>
      </w:r>
      <w:r>
        <w:br/>
      </w:r>
      <w:r>
        <w:rPr>
          <w:rFonts w:ascii="Times New Roman"/>
          <w:b w:val="false"/>
          <w:i w:val="false"/>
          <w:color w:val="000000"/>
          <w:sz w:val="28"/>
        </w:rPr>
        <w:t>
</w:t>
      </w:r>
      <w:r>
        <w:rPr>
          <w:rFonts w:ascii="Times New Roman"/>
          <w:b w:val="false"/>
          <w:i w:val="false"/>
          <w:color w:val="000000"/>
          <w:sz w:val="28"/>
        </w:rPr>
        <w:t>
      3) тұрақты алкоголизм, нашақорлық, тұрақты алкоголизмнен немесе нашақорлықтың кез келген түрлерінен асқынған басқа да психикалық аурулар;</w:t>
      </w:r>
      <w:r>
        <w:br/>
      </w:r>
      <w:r>
        <w:rPr>
          <w:rFonts w:ascii="Times New Roman"/>
          <w:b w:val="false"/>
          <w:i w:val="false"/>
          <w:color w:val="000000"/>
          <w:sz w:val="28"/>
        </w:rPr>
        <w:t>
</w:t>
      </w:r>
      <w:r>
        <w:rPr>
          <w:rFonts w:ascii="Times New Roman"/>
          <w:b w:val="false"/>
          <w:i w:val="false"/>
          <w:color w:val="000000"/>
          <w:sz w:val="28"/>
        </w:rPr>
        <w:t>
      4) түрлі генездегі депрессиялық және қияли жай-күйлер, созылмалы реактивті жай-күйлер;</w:t>
      </w:r>
      <w:r>
        <w:br/>
      </w:r>
      <w:r>
        <w:rPr>
          <w:rFonts w:ascii="Times New Roman"/>
          <w:b w:val="false"/>
          <w:i w:val="false"/>
          <w:color w:val="000000"/>
          <w:sz w:val="28"/>
        </w:rPr>
        <w:t>
</w:t>
      </w:r>
      <w:r>
        <w:rPr>
          <w:rFonts w:ascii="Times New Roman"/>
          <w:b w:val="false"/>
          <w:i w:val="false"/>
          <w:color w:val="000000"/>
          <w:sz w:val="28"/>
        </w:rPr>
        <w:t>
      5) айқын білінетін психопатқа ұқсас синдромдар, эксплозивті, параноидті, паранояльдік, қояншық ауруларының болуы МӘҰ-да әлеуметтік қызмет көрсетуге медициналық қарсы айғақтамалар болып табылады.</w:t>
      </w:r>
      <w:r>
        <w:br/>
      </w:r>
      <w:r>
        <w:rPr>
          <w:rFonts w:ascii="Times New Roman"/>
          <w:b w:val="false"/>
          <w:i w:val="false"/>
          <w:color w:val="000000"/>
          <w:sz w:val="28"/>
        </w:rPr>
        <w:t>
</w:t>
      </w:r>
      <w:r>
        <w:rPr>
          <w:rFonts w:ascii="Times New Roman"/>
          <w:b w:val="false"/>
          <w:i w:val="false"/>
          <w:color w:val="000000"/>
          <w:sz w:val="28"/>
        </w:rPr>
        <w:t xml:space="preserve">
      3. Жартылай стационарлық үлгідегі МӘҰ заңды тұлға не оның құрылымдық бөлімшесі болып табылады және құрылтайшысы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құрады.</w:t>
      </w:r>
      <w:r>
        <w:br/>
      </w:r>
      <w:r>
        <w:rPr>
          <w:rFonts w:ascii="Times New Roman"/>
          <w:b w:val="false"/>
          <w:i w:val="false"/>
          <w:color w:val="000000"/>
          <w:sz w:val="28"/>
        </w:rPr>
        <w:t>
</w:t>
      </w:r>
      <w:r>
        <w:rPr>
          <w:rFonts w:ascii="Times New Roman"/>
          <w:b w:val="false"/>
          <w:i w:val="false"/>
          <w:color w:val="000000"/>
          <w:sz w:val="28"/>
        </w:rPr>
        <w:t>
      4. Жартылай стационарлық МӘҰ-ға күндізгі болу режимінде жұмыс істейтін (оңалту орталықтары, күндіз болу бөлімшелері және өзге де) күн сайын (демалыс күндері мен мереке күндерін қоспағанда) қызмет көрсетуді алушыларға арнаулы әлеуметтік қызмет көрсететін ұйымдар жатады.</w:t>
      </w:r>
      <w:r>
        <w:br/>
      </w:r>
      <w:r>
        <w:rPr>
          <w:rFonts w:ascii="Times New Roman"/>
          <w:b w:val="false"/>
          <w:i w:val="false"/>
          <w:color w:val="000000"/>
          <w:sz w:val="28"/>
        </w:rPr>
        <w:t>
</w:t>
      </w:r>
      <w:r>
        <w:rPr>
          <w:rFonts w:ascii="Times New Roman"/>
          <w:b w:val="false"/>
          <w:i w:val="false"/>
          <w:color w:val="000000"/>
          <w:sz w:val="28"/>
        </w:rPr>
        <w:t xml:space="preserve">
      5. Жартылай стационарлық үлгідегі МӘҰ өз қызметінде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Қазақстан Республикасының Заңдарын және өзге де нормативтік құқықтық актілерін, осы Үлгі ережені басшылыққа алады.</w:t>
      </w:r>
    </w:p>
    <w:bookmarkEnd w:id="26"/>
    <w:bookmarkStart w:name="z193" w:id="27"/>
    <w:p>
      <w:pPr>
        <w:spacing w:after="0"/>
        <w:ind w:left="0"/>
        <w:jc w:val="left"/>
      </w:pPr>
      <w:r>
        <w:rPr>
          <w:rFonts w:ascii="Times New Roman"/>
          <w:b/>
          <w:i w:val="false"/>
          <w:color w:val="000000"/>
        </w:rPr>
        <w:t xml:space="preserve"> 
2. Жартылай стационарлық үлгідегі МӘҰ міндеттері</w:t>
      </w:r>
      <w:r>
        <w:br/>
      </w:r>
      <w:r>
        <w:rPr>
          <w:rFonts w:ascii="Times New Roman"/>
          <w:b/>
          <w:i w:val="false"/>
          <w:color w:val="000000"/>
        </w:rPr>
        <w:t>
мен функциялары</w:t>
      </w:r>
    </w:p>
    <w:bookmarkEnd w:id="27"/>
    <w:bookmarkStart w:name="z194" w:id="28"/>
    <w:p>
      <w:pPr>
        <w:spacing w:after="0"/>
        <w:ind w:left="0"/>
        <w:jc w:val="both"/>
      </w:pPr>
      <w:r>
        <w:rPr>
          <w:rFonts w:ascii="Times New Roman"/>
          <w:b w:val="false"/>
          <w:i w:val="false"/>
          <w:color w:val="000000"/>
          <w:sz w:val="28"/>
        </w:rPr>
        <w:t>
      6. Жартылай стационарлық үлгідегі МӘҰ қызмет алушыларға күндізгі болу жағдайында жоғары білікті мамандырылған көмекті көрсету мақсатында құрылады.</w:t>
      </w:r>
      <w:r>
        <w:br/>
      </w:r>
      <w:r>
        <w:rPr>
          <w:rFonts w:ascii="Times New Roman"/>
          <w:b w:val="false"/>
          <w:i w:val="false"/>
          <w:color w:val="000000"/>
          <w:sz w:val="28"/>
        </w:rPr>
        <w:t>
</w:t>
      </w:r>
      <w:r>
        <w:rPr>
          <w:rFonts w:ascii="Times New Roman"/>
          <w:b w:val="false"/>
          <w:i w:val="false"/>
          <w:color w:val="000000"/>
          <w:sz w:val="28"/>
        </w:rPr>
        <w:t>
      7. Жартылай стационарлық үлгідегі МӘҰ-ның негізгі міндеттері:</w:t>
      </w:r>
      <w:r>
        <w:br/>
      </w:r>
      <w:r>
        <w:rPr>
          <w:rFonts w:ascii="Times New Roman"/>
          <w:b w:val="false"/>
          <w:i w:val="false"/>
          <w:color w:val="000000"/>
          <w:sz w:val="28"/>
        </w:rPr>
        <w:t>
</w:t>
      </w:r>
      <w:r>
        <w:rPr>
          <w:rFonts w:ascii="Times New Roman"/>
          <w:b w:val="false"/>
          <w:i w:val="false"/>
          <w:color w:val="000000"/>
          <w:sz w:val="28"/>
        </w:rPr>
        <w:t>
      1) қызмет алушыларға үй жағдайына жақындатылған қолайлы өмір сүру жағдайын жасау;</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Еңбек және халықты әлеуметтік қорғау министрінің 2009 жылғы 3 қарашадағы (Нормативтік құқықтық актілерді мемлекеттік тіркеу тізілімінде № 5766 тіркелген) № 323-ө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 әлеуметтік қорғау саласындағы арнаулы әлеуметтік қызмет көрсету стандартына (бұдан әрі – Халықты әлеуметтік қорғау саласында арнаулы әлеуметтік қызмет көрсету стандарты) сәйкес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
      3) арнаулы әлеуметтік қызмет кешенін көрсету кезінде қызмет алушылардың жеке қажеттіліктерін ескеру болып табылады.</w:t>
      </w:r>
      <w:r>
        <w:br/>
      </w:r>
      <w:r>
        <w:rPr>
          <w:rFonts w:ascii="Times New Roman"/>
          <w:b w:val="false"/>
          <w:i w:val="false"/>
          <w:color w:val="000000"/>
          <w:sz w:val="28"/>
        </w:rPr>
        <w:t>
</w:t>
      </w:r>
      <w:r>
        <w:rPr>
          <w:rFonts w:ascii="Times New Roman"/>
          <w:b w:val="false"/>
          <w:i w:val="false"/>
          <w:color w:val="000000"/>
          <w:sz w:val="28"/>
        </w:rPr>
        <w:t>
      8. Жартылай стационарлық үлгідегі МӘҰ негізгі функциялары:</w:t>
      </w:r>
      <w:r>
        <w:br/>
      </w:r>
      <w:r>
        <w:rPr>
          <w:rFonts w:ascii="Times New Roman"/>
          <w:b w:val="false"/>
          <w:i w:val="false"/>
          <w:color w:val="000000"/>
          <w:sz w:val="28"/>
        </w:rPr>
        <w:t>
</w:t>
      </w:r>
      <w:r>
        <w:rPr>
          <w:rFonts w:ascii="Times New Roman"/>
          <w:b w:val="false"/>
          <w:i w:val="false"/>
          <w:color w:val="000000"/>
          <w:sz w:val="28"/>
        </w:rPr>
        <w:t>
      1) қызмет алушылардың жеке басының дербес құқықтылығы мен қауіпсіздігін қамтамасыз ету;</w:t>
      </w:r>
      <w:r>
        <w:br/>
      </w:r>
      <w:r>
        <w:rPr>
          <w:rFonts w:ascii="Times New Roman"/>
          <w:b w:val="false"/>
          <w:i w:val="false"/>
          <w:color w:val="000000"/>
          <w:sz w:val="28"/>
        </w:rPr>
        <w:t>
</w:t>
      </w:r>
      <w:r>
        <w:rPr>
          <w:rFonts w:ascii="Times New Roman"/>
          <w:b w:val="false"/>
          <w:i w:val="false"/>
          <w:color w:val="000000"/>
          <w:sz w:val="28"/>
        </w:rPr>
        <w:t>
      2) әлеуметтік-тұрмыстық, әлеуметтік-еңбек және коммуникациялық функцияларды дамытуға;</w:t>
      </w:r>
      <w:r>
        <w:br/>
      </w:r>
      <w:r>
        <w:rPr>
          <w:rFonts w:ascii="Times New Roman"/>
          <w:b w:val="false"/>
          <w:i w:val="false"/>
          <w:color w:val="000000"/>
          <w:sz w:val="28"/>
        </w:rPr>
        <w:t>
      жеке даму, әлеуметтену және жақындары мен қоғам ортасына кіріктіру деңгейін арттыруға бағытталған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
      3) қолайлы моральдік-психологиялық жағдай жасау;</w:t>
      </w:r>
      <w:r>
        <w:br/>
      </w:r>
      <w:r>
        <w:rPr>
          <w:rFonts w:ascii="Times New Roman"/>
          <w:b w:val="false"/>
          <w:i w:val="false"/>
          <w:color w:val="000000"/>
          <w:sz w:val="28"/>
        </w:rPr>
        <w:t>
</w:t>
      </w:r>
      <w:r>
        <w:rPr>
          <w:rFonts w:ascii="Times New Roman"/>
          <w:b w:val="false"/>
          <w:i w:val="false"/>
          <w:color w:val="000000"/>
          <w:sz w:val="28"/>
        </w:rPr>
        <w:t>
      4) қызмет алушылардың құқықтары, әлеуметтік қызмет көрсетудің көлемі мен түрлері, Ішкі тәртіп ережесі туралы қызмет көрсетуді алушылардың жақын туыстарын хабардар ету;</w:t>
      </w:r>
      <w:r>
        <w:br/>
      </w:r>
      <w:r>
        <w:rPr>
          <w:rFonts w:ascii="Times New Roman"/>
          <w:b w:val="false"/>
          <w:i w:val="false"/>
          <w:color w:val="000000"/>
          <w:sz w:val="28"/>
        </w:rPr>
        <w:t>
</w:t>
      </w:r>
      <w:r>
        <w:rPr>
          <w:rFonts w:ascii="Times New Roman"/>
          <w:b w:val="false"/>
          <w:i w:val="false"/>
          <w:color w:val="000000"/>
          <w:sz w:val="28"/>
        </w:rPr>
        <w:t>
      5) еңбекті ұйымдастыруды жетілдіру және персоналдың біліктілігін арттыру;</w:t>
      </w:r>
      <w:r>
        <w:br/>
      </w:r>
      <w:r>
        <w:rPr>
          <w:rFonts w:ascii="Times New Roman"/>
          <w:b w:val="false"/>
          <w:i w:val="false"/>
          <w:color w:val="000000"/>
          <w:sz w:val="28"/>
        </w:rPr>
        <w:t>
</w:t>
      </w:r>
      <w:r>
        <w:rPr>
          <w:rFonts w:ascii="Times New Roman"/>
          <w:b w:val="false"/>
          <w:i w:val="false"/>
          <w:color w:val="000000"/>
          <w:sz w:val="28"/>
        </w:rPr>
        <w:t>
      6) қызмет алушыларға көрсетілетін әлеуметтік қызметтің сапасы мен тиімділігін арттыру;</w:t>
      </w:r>
      <w:r>
        <w:br/>
      </w:r>
      <w:r>
        <w:rPr>
          <w:rFonts w:ascii="Times New Roman"/>
          <w:b w:val="false"/>
          <w:i w:val="false"/>
          <w:color w:val="000000"/>
          <w:sz w:val="28"/>
        </w:rPr>
        <w:t>
</w:t>
      </w:r>
      <w:r>
        <w:rPr>
          <w:rFonts w:ascii="Times New Roman"/>
          <w:b w:val="false"/>
          <w:i w:val="false"/>
          <w:color w:val="000000"/>
          <w:sz w:val="28"/>
        </w:rPr>
        <w:t>
      7) жартылай стационарлық үлгідегі МӘҰ-ның қаржы-шаруашылық қызметін жүзеге асыру;</w:t>
      </w:r>
      <w:r>
        <w:br/>
      </w:r>
      <w:r>
        <w:rPr>
          <w:rFonts w:ascii="Times New Roman"/>
          <w:b w:val="false"/>
          <w:i w:val="false"/>
          <w:color w:val="000000"/>
          <w:sz w:val="28"/>
        </w:rPr>
        <w:t>
</w:t>
      </w:r>
      <w:r>
        <w:rPr>
          <w:rFonts w:ascii="Times New Roman"/>
          <w:b w:val="false"/>
          <w:i w:val="false"/>
          <w:color w:val="000000"/>
          <w:sz w:val="28"/>
        </w:rPr>
        <w:t>
      8) жартылай стационарлық үлгідегі МӘҰ-ның құрылтай құжаттарына сәйкес өзге де функциялар.</w:t>
      </w:r>
    </w:p>
    <w:bookmarkEnd w:id="28"/>
    <w:bookmarkStart w:name="z208" w:id="29"/>
    <w:p>
      <w:pPr>
        <w:spacing w:after="0"/>
        <w:ind w:left="0"/>
        <w:jc w:val="left"/>
      </w:pPr>
      <w:r>
        <w:rPr>
          <w:rFonts w:ascii="Times New Roman"/>
          <w:b/>
          <w:i w:val="false"/>
          <w:color w:val="000000"/>
        </w:rPr>
        <w:t xml:space="preserve"> 
3. Жартылай стационарлық үлгідегі МӘҰ-ға</w:t>
      </w:r>
      <w:r>
        <w:br/>
      </w:r>
      <w:r>
        <w:rPr>
          <w:rFonts w:ascii="Times New Roman"/>
          <w:b/>
          <w:i w:val="false"/>
          <w:color w:val="000000"/>
        </w:rPr>
        <w:t>
қабылдау және ұстау шарттары</w:t>
      </w:r>
    </w:p>
    <w:bookmarkEnd w:id="29"/>
    <w:bookmarkStart w:name="z209" w:id="30"/>
    <w:p>
      <w:pPr>
        <w:spacing w:after="0"/>
        <w:ind w:left="0"/>
        <w:jc w:val="both"/>
      </w:pPr>
      <w:r>
        <w:rPr>
          <w:rFonts w:ascii="Times New Roman"/>
          <w:b w:val="false"/>
          <w:i w:val="false"/>
          <w:color w:val="000000"/>
          <w:sz w:val="28"/>
        </w:rPr>
        <w:t>
      9. Егер арнаулы әлеуметтік қызметті көрсету мемлекеттік бюджет есебінен жүзеге асырылса, МӘҰ-ға арнаулы әлеуметтік қызмет көрсетуге жіберуді облыстық (республикалық маңызы бар қаланың, астананың) халықты әлеуметтік қорғау жөніндегі уәкілетті орган (бұдан әрі - уәкілетті орган) жүзеге асырады.</w:t>
      </w:r>
      <w:r>
        <w:br/>
      </w:r>
      <w:r>
        <w:rPr>
          <w:rFonts w:ascii="Times New Roman"/>
          <w:b w:val="false"/>
          <w:i w:val="false"/>
          <w:color w:val="000000"/>
          <w:sz w:val="28"/>
        </w:rPr>
        <w:t>
      Егер арнаулы әлеуметтік қызметті көрсету шарт талаптары негізінде жүзеге асырылса, қызмет алушының заңды өкілімен (ата-анасымен және қорғаншымен) және жартылай стационарлық үлгідегі МӘҰ арасында жасалған шарт әлеуметтік қызмет көрсетуге қабылдаудың негізі болып табылады.</w:t>
      </w:r>
      <w:r>
        <w:br/>
      </w:r>
      <w:r>
        <w:rPr>
          <w:rFonts w:ascii="Times New Roman"/>
          <w:b w:val="false"/>
          <w:i w:val="false"/>
          <w:color w:val="000000"/>
          <w:sz w:val="28"/>
        </w:rPr>
        <w:t>
</w:t>
      </w:r>
      <w:r>
        <w:rPr>
          <w:rFonts w:ascii="Times New Roman"/>
          <w:b w:val="false"/>
          <w:i w:val="false"/>
          <w:color w:val="000000"/>
          <w:sz w:val="28"/>
        </w:rPr>
        <w:t>
      10. Жартылай стационарлық үлгідегі МӘҰ-ға арнаулы әлеуметтік қызмет көрсету үшін адамдарды қабылдау мынадай құжаттардың:</w:t>
      </w:r>
      <w:r>
        <w:br/>
      </w:r>
      <w:r>
        <w:rPr>
          <w:rFonts w:ascii="Times New Roman"/>
          <w:b w:val="false"/>
          <w:i w:val="false"/>
          <w:color w:val="000000"/>
          <w:sz w:val="28"/>
        </w:rPr>
        <w:t>
</w:t>
      </w:r>
      <w:r>
        <w:rPr>
          <w:rFonts w:ascii="Times New Roman"/>
          <w:b w:val="false"/>
          <w:i w:val="false"/>
          <w:color w:val="000000"/>
          <w:sz w:val="28"/>
        </w:rPr>
        <w:t>
      1) заңды өкілінің (ата-анасының немесе қорғаншының) өтініші (осы Үлгі ережеге 1-қосымша);</w:t>
      </w:r>
      <w:r>
        <w:br/>
      </w:r>
      <w:r>
        <w:rPr>
          <w:rFonts w:ascii="Times New Roman"/>
          <w:b w:val="false"/>
          <w:i w:val="false"/>
          <w:color w:val="000000"/>
          <w:sz w:val="28"/>
        </w:rPr>
        <w:t>
</w:t>
      </w:r>
      <w:r>
        <w:rPr>
          <w:rFonts w:ascii="Times New Roman"/>
          <w:b w:val="false"/>
          <w:i w:val="false"/>
          <w:color w:val="000000"/>
          <w:sz w:val="28"/>
        </w:rPr>
        <w:t>
      2) халықты әлеуметтік қорғау саласындағы уәкілетті органның жолдамасы (бюджет қаражаты есебінен арнаулы әлеуметтік қызметтер ұсынған жағдайда);</w:t>
      </w:r>
      <w:r>
        <w:br/>
      </w:r>
      <w:r>
        <w:rPr>
          <w:rFonts w:ascii="Times New Roman"/>
          <w:b w:val="false"/>
          <w:i w:val="false"/>
          <w:color w:val="000000"/>
          <w:sz w:val="28"/>
        </w:rPr>
        <w:t>
</w:t>
      </w:r>
      <w:r>
        <w:rPr>
          <w:rFonts w:ascii="Times New Roman"/>
          <w:b w:val="false"/>
          <w:i w:val="false"/>
          <w:color w:val="000000"/>
          <w:sz w:val="28"/>
        </w:rPr>
        <w:t>
      3) жеке куәлігінің көшірмесі;</w:t>
      </w:r>
      <w:r>
        <w:br/>
      </w:r>
      <w:r>
        <w:rPr>
          <w:rFonts w:ascii="Times New Roman"/>
          <w:b w:val="false"/>
          <w:i w:val="false"/>
          <w:color w:val="000000"/>
          <w:sz w:val="28"/>
        </w:rPr>
        <w:t>
</w:t>
      </w:r>
      <w:r>
        <w:rPr>
          <w:rFonts w:ascii="Times New Roman"/>
          <w:b w:val="false"/>
          <w:i w:val="false"/>
          <w:color w:val="000000"/>
          <w:sz w:val="28"/>
        </w:rPr>
        <w:t>
      4) салық төлеушінің тіркеу нөмірін беру туралы куәлігінің көшірмесі;</w:t>
      </w:r>
      <w:r>
        <w:br/>
      </w:r>
      <w:r>
        <w:rPr>
          <w:rFonts w:ascii="Times New Roman"/>
          <w:b w:val="false"/>
          <w:i w:val="false"/>
          <w:color w:val="000000"/>
          <w:sz w:val="28"/>
        </w:rPr>
        <w:t>
</w:t>
      </w:r>
      <w:r>
        <w:rPr>
          <w:rFonts w:ascii="Times New Roman"/>
          <w:b w:val="false"/>
          <w:i w:val="false"/>
          <w:color w:val="000000"/>
          <w:sz w:val="28"/>
        </w:rPr>
        <w:t>
      5) жеке әлеуметтік код беру туралы куәлігінің көшірмесі;</w:t>
      </w:r>
      <w:r>
        <w:br/>
      </w:r>
      <w:r>
        <w:rPr>
          <w:rFonts w:ascii="Times New Roman"/>
          <w:b w:val="false"/>
          <w:i w:val="false"/>
          <w:color w:val="000000"/>
          <w:sz w:val="28"/>
        </w:rPr>
        <w:t>
</w:t>
      </w:r>
      <w:r>
        <w:rPr>
          <w:rFonts w:ascii="Times New Roman"/>
          <w:b w:val="false"/>
          <w:i w:val="false"/>
          <w:color w:val="000000"/>
          <w:sz w:val="28"/>
        </w:rPr>
        <w:t>
      6) медициналық карта (осы Үлгі ережеге 2-қосымша);</w:t>
      </w:r>
      <w:r>
        <w:br/>
      </w:r>
      <w:r>
        <w:rPr>
          <w:rFonts w:ascii="Times New Roman"/>
          <w:b w:val="false"/>
          <w:i w:val="false"/>
          <w:color w:val="000000"/>
          <w:sz w:val="28"/>
        </w:rPr>
        <w:t>
</w:t>
      </w:r>
      <w:r>
        <w:rPr>
          <w:rFonts w:ascii="Times New Roman"/>
          <w:b w:val="false"/>
          <w:i w:val="false"/>
          <w:color w:val="000000"/>
          <w:sz w:val="28"/>
        </w:rPr>
        <w:t>
      7) амбулаторлық картадан үзінді көшірме;</w:t>
      </w:r>
      <w:r>
        <w:br/>
      </w:r>
      <w:r>
        <w:rPr>
          <w:rFonts w:ascii="Times New Roman"/>
          <w:b w:val="false"/>
          <w:i w:val="false"/>
          <w:color w:val="000000"/>
          <w:sz w:val="28"/>
        </w:rPr>
        <w:t>
</w:t>
      </w:r>
      <w:r>
        <w:rPr>
          <w:rFonts w:ascii="Times New Roman"/>
          <w:b w:val="false"/>
          <w:i w:val="false"/>
          <w:color w:val="000000"/>
          <w:sz w:val="28"/>
        </w:rPr>
        <w:t>
      8) ауыстыру эпикризі (стационарлық үлгідегі МӘҰ-дан ауыстырылған жағдайда);</w:t>
      </w:r>
      <w:r>
        <w:br/>
      </w:r>
      <w:r>
        <w:rPr>
          <w:rFonts w:ascii="Times New Roman"/>
          <w:b w:val="false"/>
          <w:i w:val="false"/>
          <w:color w:val="000000"/>
          <w:sz w:val="28"/>
        </w:rPr>
        <w:t>
</w:t>
      </w:r>
      <w:r>
        <w:rPr>
          <w:rFonts w:ascii="Times New Roman"/>
          <w:b w:val="false"/>
          <w:i w:val="false"/>
          <w:color w:val="000000"/>
          <w:sz w:val="28"/>
        </w:rPr>
        <w:t>
      9) мүгедектігі туралы анықтамадан үзінді көшірме;</w:t>
      </w:r>
      <w:r>
        <w:br/>
      </w:r>
      <w:r>
        <w:rPr>
          <w:rFonts w:ascii="Times New Roman"/>
          <w:b w:val="false"/>
          <w:i w:val="false"/>
          <w:color w:val="000000"/>
          <w:sz w:val="28"/>
        </w:rPr>
        <w:t>
</w:t>
      </w:r>
      <w:r>
        <w:rPr>
          <w:rFonts w:ascii="Times New Roman"/>
          <w:b w:val="false"/>
          <w:i w:val="false"/>
          <w:color w:val="000000"/>
          <w:sz w:val="28"/>
        </w:rPr>
        <w:t>
      10) мүгедектің жеке оңалту бағдарламасынан үзінді көшірме (болған жағдайда);</w:t>
      </w:r>
      <w:r>
        <w:br/>
      </w:r>
      <w:r>
        <w:rPr>
          <w:rFonts w:ascii="Times New Roman"/>
          <w:b w:val="false"/>
          <w:i w:val="false"/>
          <w:color w:val="000000"/>
          <w:sz w:val="28"/>
        </w:rPr>
        <w:t>
</w:t>
      </w:r>
      <w:r>
        <w:rPr>
          <w:rFonts w:ascii="Times New Roman"/>
          <w:b w:val="false"/>
          <w:i w:val="false"/>
          <w:color w:val="000000"/>
          <w:sz w:val="28"/>
        </w:rPr>
        <w:t>
      11) психиатриялық емдеу мекемесінің ДКК қорытындысының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11. Арнаулы әлеуметтік қызметті бюджеттен тыс қаражат есебінен көрсетуге жартылай стационарлық үлгідегі МӘҰ-ға қызмет алушыларды қабылдауға арналған құжаттардың тізбесін құрылтайшы айқындайды.</w:t>
      </w:r>
      <w:r>
        <w:br/>
      </w:r>
      <w:r>
        <w:rPr>
          <w:rFonts w:ascii="Times New Roman"/>
          <w:b w:val="false"/>
          <w:i w:val="false"/>
          <w:color w:val="000000"/>
          <w:sz w:val="28"/>
        </w:rPr>
        <w:t>
</w:t>
      </w:r>
      <w:r>
        <w:rPr>
          <w:rFonts w:ascii="Times New Roman"/>
          <w:b w:val="false"/>
          <w:i w:val="false"/>
          <w:color w:val="000000"/>
          <w:sz w:val="28"/>
        </w:rPr>
        <w:t>
      12. Жартылай стационарлық үлгідегі МӘҰ-да ұстау жағдайлары санитарлық-эпидемиологиялық нормаларына, қауіпсіздік талаптарына, оның ішінде өртке қарсы талаптарға сәйкес болуға тиіс.</w:t>
      </w:r>
      <w:r>
        <w:br/>
      </w:r>
      <w:r>
        <w:rPr>
          <w:rFonts w:ascii="Times New Roman"/>
          <w:b w:val="false"/>
          <w:i w:val="false"/>
          <w:color w:val="000000"/>
          <w:sz w:val="28"/>
        </w:rPr>
        <w:t>
</w:t>
      </w:r>
      <w:r>
        <w:rPr>
          <w:rFonts w:ascii="Times New Roman"/>
          <w:b w:val="false"/>
          <w:i w:val="false"/>
          <w:color w:val="000000"/>
          <w:sz w:val="28"/>
        </w:rPr>
        <w:t>
      13. Жартылай стационарлық үлгідегі МӘҰ ғимараты оған кедергісіз кіруді, тұру қолайлылығын, оңалту іс-шараларын алу, демалыс пен ойын-сауықтар ұйымдастыру үшін орынжайлардың ішінде кедергісіз жүріп-тұруды қамтамасыз ету мақсатында арнайы құрылғылармен жабдықталады.</w:t>
      </w:r>
      <w:r>
        <w:br/>
      </w:r>
      <w:r>
        <w:rPr>
          <w:rFonts w:ascii="Times New Roman"/>
          <w:b w:val="false"/>
          <w:i w:val="false"/>
          <w:color w:val="000000"/>
          <w:sz w:val="28"/>
        </w:rPr>
        <w:t>
</w:t>
      </w:r>
      <w:r>
        <w:rPr>
          <w:rFonts w:ascii="Times New Roman"/>
          <w:b w:val="false"/>
          <w:i w:val="false"/>
          <w:color w:val="000000"/>
          <w:sz w:val="28"/>
        </w:rPr>
        <w:t>
      14. Оңалту іс-шараларын жүргізу, демалыс пен бос уақытты ұйымдастыру, тірек-қозғалысы аппараттары бұзылған қызмет алушылардың ғимаратқа кедергісіз кіруін, олардың орынжай ішінде және ғимаратқа жанасып жатқан аумақта жүріп-тұруын қамтамасыз ету мақсатында жартылай стационарлық үлгідегі МӘҰ ғимаратына (орынжайға) кіру арнайы құрылғылармен жабдықталады.</w:t>
      </w:r>
      <w:r>
        <w:br/>
      </w:r>
      <w:r>
        <w:rPr>
          <w:rFonts w:ascii="Times New Roman"/>
          <w:b w:val="false"/>
          <w:i w:val="false"/>
          <w:color w:val="000000"/>
          <w:sz w:val="28"/>
        </w:rPr>
        <w:t>
</w:t>
      </w:r>
      <w:r>
        <w:rPr>
          <w:rFonts w:ascii="Times New Roman"/>
          <w:b w:val="false"/>
          <w:i w:val="false"/>
          <w:color w:val="000000"/>
          <w:sz w:val="28"/>
        </w:rPr>
        <w:t>
      15. Жартылай стационарлық үлгідегі МӘҰ ғимаратының ішіндегі орынжайлар (кабинеттер) арнаулы әлеуметтік қызметтің әртүрлі түрін қамтамасыз ету мақсатында тиісті түрде жабдықталған болуға тиіс.</w:t>
      </w:r>
      <w:r>
        <w:br/>
      </w:r>
      <w:r>
        <w:rPr>
          <w:rFonts w:ascii="Times New Roman"/>
          <w:b w:val="false"/>
          <w:i w:val="false"/>
          <w:color w:val="000000"/>
          <w:sz w:val="28"/>
        </w:rPr>
        <w:t>
</w:t>
      </w:r>
      <w:r>
        <w:rPr>
          <w:rFonts w:ascii="Times New Roman"/>
          <w:b w:val="false"/>
          <w:i w:val="false"/>
          <w:color w:val="000000"/>
          <w:sz w:val="28"/>
        </w:rPr>
        <w:t>
      16. Құрылтайшы жартылай стационарлық үлгідегі МӘҰ-ның қазіргі заманғы техникалық жабдықталуын қамтамасыз етеді.</w:t>
      </w:r>
      <w:r>
        <w:br/>
      </w:r>
      <w:r>
        <w:rPr>
          <w:rFonts w:ascii="Times New Roman"/>
          <w:b w:val="false"/>
          <w:i w:val="false"/>
          <w:color w:val="000000"/>
          <w:sz w:val="28"/>
        </w:rPr>
        <w:t>
</w:t>
      </w:r>
      <w:r>
        <w:rPr>
          <w:rFonts w:ascii="Times New Roman"/>
          <w:b w:val="false"/>
          <w:i w:val="false"/>
          <w:color w:val="000000"/>
          <w:sz w:val="28"/>
        </w:rPr>
        <w:t>
      17. Егер жартылай стационарлық үлгідегі МӘҰ стационарлық үлгідегі МӘҰ-ның құрылымдық бөлімшесі болып табылса, жартылай стационарлық үлгідегі МӘҰ-ның қызметін алушылар және стационарлық үлгідегі МӘҰ қорғаншылары бөлек ұсталуға тиіс.</w:t>
      </w:r>
      <w:r>
        <w:br/>
      </w:r>
      <w:r>
        <w:rPr>
          <w:rFonts w:ascii="Times New Roman"/>
          <w:b w:val="false"/>
          <w:i w:val="false"/>
          <w:color w:val="000000"/>
          <w:sz w:val="28"/>
        </w:rPr>
        <w:t>
</w:t>
      </w:r>
      <w:r>
        <w:rPr>
          <w:rFonts w:ascii="Times New Roman"/>
          <w:b w:val="false"/>
          <w:i w:val="false"/>
          <w:color w:val="000000"/>
          <w:sz w:val="28"/>
        </w:rPr>
        <w:t>
      18. Қызмет алушыларға күтім мен әлеуметтік қызмет көрсету, оңалту жөніндегі іс-шаралар олардың денсаулығының жағдайын, жасын, жеке даму деңгейін, әлеуметтендіру, оңалтудың жеке бағдарламасының (болған жағдайда) мазмұнын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19. Әлеуметтік қызмет Мемлекеттік әлеуметтік қызмет көрсету стандарттарында көзделгеннен кем емес көлемде және түрлерде көрсетіледі.</w:t>
      </w:r>
      <w:r>
        <w:br/>
      </w:r>
      <w:r>
        <w:rPr>
          <w:rFonts w:ascii="Times New Roman"/>
          <w:b w:val="false"/>
          <w:i w:val="false"/>
          <w:color w:val="000000"/>
          <w:sz w:val="28"/>
        </w:rPr>
        <w:t>
</w:t>
      </w:r>
      <w:r>
        <w:rPr>
          <w:rFonts w:ascii="Times New Roman"/>
          <w:b w:val="false"/>
          <w:i w:val="false"/>
          <w:color w:val="000000"/>
          <w:sz w:val="28"/>
        </w:rPr>
        <w:t>
      20. Жартылай стационарлық үлгідегі МӘҰ-да күндіз болу тәртібі жартылай стационарлық үлгідегі МӘҰ басшысы бекіткен Ішкі тәртіп ережелерінде белгіленеді.</w:t>
      </w:r>
      <w:r>
        <w:br/>
      </w:r>
      <w:r>
        <w:rPr>
          <w:rFonts w:ascii="Times New Roman"/>
          <w:b w:val="false"/>
          <w:i w:val="false"/>
          <w:color w:val="000000"/>
          <w:sz w:val="28"/>
        </w:rPr>
        <w:t>
</w:t>
      </w:r>
      <w:r>
        <w:rPr>
          <w:rFonts w:ascii="Times New Roman"/>
          <w:b w:val="false"/>
          <w:i w:val="false"/>
          <w:color w:val="000000"/>
          <w:sz w:val="28"/>
        </w:rPr>
        <w:t>
      21. Қызмет алушылардың жартылай стационарлық үлгідегі МӘҰ-да болу режимін күніне 10 сағаттан асырмай белгілейді.</w:t>
      </w:r>
      <w:r>
        <w:br/>
      </w:r>
      <w:r>
        <w:rPr>
          <w:rFonts w:ascii="Times New Roman"/>
          <w:b w:val="false"/>
          <w:i w:val="false"/>
          <w:color w:val="000000"/>
          <w:sz w:val="28"/>
        </w:rPr>
        <w:t>
      Ақылы негізде арнаулы әлеуметтік қызметті көрсету кезінде қызмет алушылардың жеке меншік нысандағы жартылай стационарлық үлгідегі МӘҰ-да болуын, бірақ күніне 4 сағаттан кем емес, құрылтайшы белгілейді.</w:t>
      </w:r>
      <w:r>
        <w:br/>
      </w:r>
      <w:r>
        <w:rPr>
          <w:rFonts w:ascii="Times New Roman"/>
          <w:b w:val="false"/>
          <w:i w:val="false"/>
          <w:color w:val="000000"/>
          <w:sz w:val="28"/>
        </w:rPr>
        <w:t>
</w:t>
      </w:r>
      <w:r>
        <w:rPr>
          <w:rFonts w:ascii="Times New Roman"/>
          <w:b w:val="false"/>
          <w:i w:val="false"/>
          <w:color w:val="000000"/>
          <w:sz w:val="28"/>
        </w:rPr>
        <w:t>
      22. Жүріс-тұрысы бірқалыпты, еңбек дағдылары қалыптасқан және оларды еңбек қызметінде іске асыруға оң нұсқамасы бар, мінезі барабар және эмоционалды-жігерлі сферасы орнықты қызмет алушылар еңбек заңнамасына сәйкес еңбек қызметін және еңбекақымен қамтамасыз ете отырып, МӘҰ-ға қызмет көрсету кіші қызметшілерінің және жұмысшылардың штаттық лауазымдарына жұмысқа қабылданады.</w:t>
      </w:r>
    </w:p>
    <w:bookmarkEnd w:id="30"/>
    <w:bookmarkStart w:name="z234" w:id="31"/>
    <w:p>
      <w:pPr>
        <w:spacing w:after="0"/>
        <w:ind w:left="0"/>
        <w:jc w:val="left"/>
      </w:pPr>
      <w:r>
        <w:rPr>
          <w:rFonts w:ascii="Times New Roman"/>
          <w:b/>
          <w:i w:val="false"/>
          <w:color w:val="000000"/>
        </w:rPr>
        <w:t xml:space="preserve"> 
4. Қызмет алушылардың арнаулы әлеуметтік қызметке</w:t>
      </w:r>
      <w:r>
        <w:br/>
      </w:r>
      <w:r>
        <w:rPr>
          <w:rFonts w:ascii="Times New Roman"/>
          <w:b/>
          <w:i w:val="false"/>
          <w:color w:val="000000"/>
        </w:rPr>
        <w:t>
қажеттігін айқындау және жеке жұмыс жоспарын әзірлеу</w:t>
      </w:r>
    </w:p>
    <w:bookmarkEnd w:id="31"/>
    <w:bookmarkStart w:name="z235" w:id="32"/>
    <w:p>
      <w:pPr>
        <w:spacing w:after="0"/>
        <w:ind w:left="0"/>
        <w:jc w:val="both"/>
      </w:pPr>
      <w:r>
        <w:rPr>
          <w:rFonts w:ascii="Times New Roman"/>
          <w:b w:val="false"/>
          <w:i w:val="false"/>
          <w:color w:val="000000"/>
          <w:sz w:val="28"/>
        </w:rPr>
        <w:t>
      23. Жартылай стационарлық үлгідегі МӘҰ қызмет алушыларына арналған арнаулы әлеуметтік қызметтің түрлері мен көлемін: психиатр, психотерапевт, психолог, невропатолог, еңбек жөніндегі инструктор, дене тәрбиесі жөніндегі инструктор, ән-күй қызметкері және басқа да мамандар (бұдан әрі – МӘҰ мамандары) айқындайды.</w:t>
      </w:r>
      <w:r>
        <w:br/>
      </w:r>
      <w:r>
        <w:rPr>
          <w:rFonts w:ascii="Times New Roman"/>
          <w:b w:val="false"/>
          <w:i w:val="false"/>
          <w:color w:val="000000"/>
          <w:sz w:val="28"/>
        </w:rPr>
        <w:t>
</w:t>
      </w:r>
      <w:r>
        <w:rPr>
          <w:rFonts w:ascii="Times New Roman"/>
          <w:b w:val="false"/>
          <w:i w:val="false"/>
          <w:color w:val="000000"/>
          <w:sz w:val="28"/>
        </w:rPr>
        <w:t>
      24. Осы Ереженің 23-тармағына сәйкес айқындалған арнаулы әлеуметтік қызметтерге қажеттілік негізінде жартылай стационарлық үлгідегі МӘҰ мамандары қызмет алушылардың оңалтудың жеке бағдарламасына (бұдан әрі – ОЖБ) сәйкес белгіленген арнаулы әлеуметтік қызметке қажеттіліктерінің негізінде, әрбір қызмет алушыға бір жылдан аспайтын мерзімге жеке жоспарлар (бұдан әрі – жеке жоспар) әзірлейді (осы Үлгі ережеге 3-қосымша), оның қызметін (әзірлеу, мониторинг, соңғы нәтиже) әлеуметтік жұмыс жөніндегі маман үйлестіреді.</w:t>
      </w:r>
      <w:r>
        <w:br/>
      </w:r>
      <w:r>
        <w:rPr>
          <w:rFonts w:ascii="Times New Roman"/>
          <w:b w:val="false"/>
          <w:i w:val="false"/>
          <w:color w:val="000000"/>
          <w:sz w:val="28"/>
        </w:rPr>
        <w:t>
</w:t>
      </w:r>
      <w:r>
        <w:rPr>
          <w:rFonts w:ascii="Times New Roman"/>
          <w:b w:val="false"/>
          <w:i w:val="false"/>
          <w:color w:val="000000"/>
          <w:sz w:val="28"/>
        </w:rPr>
        <w:t>
      25. Жеке жоспар қызмет алушы жартылай стационарлық үлгідегі МӘҰ-ға түскен күннен кейін 14 күнтізбелік күн ішінде жартылай стационарлық үлгідегі мамандар оны тексергеннен кейін немесе алдыңғы жеке жоспардың қолданыс мерзімі аяқталғаннан кейін әзірленеді, 5 жұмыс күні ішінде толтырылады және жартылай стационарлық үлгідегі МӘҰ-ның басшысы бекітеді.</w:t>
      </w:r>
      <w:r>
        <w:br/>
      </w:r>
      <w:r>
        <w:rPr>
          <w:rFonts w:ascii="Times New Roman"/>
          <w:b w:val="false"/>
          <w:i w:val="false"/>
          <w:color w:val="000000"/>
          <w:sz w:val="28"/>
        </w:rPr>
        <w:t>
</w:t>
      </w:r>
      <w:r>
        <w:rPr>
          <w:rFonts w:ascii="Times New Roman"/>
          <w:b w:val="false"/>
          <w:i w:val="false"/>
          <w:color w:val="000000"/>
          <w:sz w:val="28"/>
        </w:rPr>
        <w:t>
      26. Жеке жоспарында белгіленген оңалту іс-шаралар кешені жеке жоспарда белгіленген мерзімде іске асырылады.</w:t>
      </w:r>
      <w:r>
        <w:br/>
      </w:r>
      <w:r>
        <w:rPr>
          <w:rFonts w:ascii="Times New Roman"/>
          <w:b w:val="false"/>
          <w:i w:val="false"/>
          <w:color w:val="000000"/>
          <w:sz w:val="28"/>
        </w:rPr>
        <w:t>
      Қызмет алушылардың қажеттілігі мен оларды тұрмыстық және еңбек қызметіне тарту деңгейі жартылай стационарлық үлгідегі мамандардың ұдайы (тоқсанына бір реттен кем емес) қарауға және құжаттамалық түрде көрсетілуге тиіс.</w:t>
      </w:r>
      <w:r>
        <w:br/>
      </w:r>
      <w:r>
        <w:rPr>
          <w:rFonts w:ascii="Times New Roman"/>
          <w:b w:val="false"/>
          <w:i w:val="false"/>
          <w:color w:val="000000"/>
          <w:sz w:val="28"/>
        </w:rPr>
        <w:t>
</w:t>
      </w:r>
      <w:r>
        <w:rPr>
          <w:rFonts w:ascii="Times New Roman"/>
          <w:b w:val="false"/>
          <w:i w:val="false"/>
          <w:color w:val="000000"/>
          <w:sz w:val="28"/>
        </w:rPr>
        <w:t>
      27. Жеке жоспардың орындалуының тоқсан сайынғы мониторингі мен қызмет алушының жай-күйіндегі өзгерістердің қорытындыларын әлеуметтік жұмыс жөніндегі маман журналға/электронды картотекаға тіркейді (осы Үлгі ережеге 4-қосымша).</w:t>
      </w:r>
      <w:r>
        <w:br/>
      </w:r>
      <w:r>
        <w:rPr>
          <w:rFonts w:ascii="Times New Roman"/>
          <w:b w:val="false"/>
          <w:i w:val="false"/>
          <w:color w:val="000000"/>
          <w:sz w:val="28"/>
        </w:rPr>
        <w:t>
</w:t>
      </w:r>
      <w:r>
        <w:rPr>
          <w:rFonts w:ascii="Times New Roman"/>
          <w:b w:val="false"/>
          <w:i w:val="false"/>
          <w:color w:val="000000"/>
          <w:sz w:val="28"/>
        </w:rPr>
        <w:t>
      28. Жартылай стационарлық үлгідегі МӘҰ-да қажетті мамандар болмаған жағдайда, жартылай стационарлық үлгідегі МӘҰ әкімшілігі жеке жоспарды әзірлеу, оңалту, психотерапевттік іс-шаралардың нәтижелілігін бағалау немесе консультация беру үшін басқа ұйымдар мен ведомстволардан мамандарды тартуына болады.</w:t>
      </w:r>
      <w:r>
        <w:br/>
      </w:r>
      <w:r>
        <w:rPr>
          <w:rFonts w:ascii="Times New Roman"/>
          <w:b w:val="false"/>
          <w:i w:val="false"/>
          <w:color w:val="000000"/>
          <w:sz w:val="28"/>
        </w:rPr>
        <w:t>
</w:t>
      </w:r>
      <w:r>
        <w:rPr>
          <w:rFonts w:ascii="Times New Roman"/>
          <w:b w:val="false"/>
          <w:i w:val="false"/>
          <w:color w:val="000000"/>
          <w:sz w:val="28"/>
        </w:rPr>
        <w:t>
      29. Жартылай стационарлық үлгідегі МӘҰ әрбір маманы лауазымдық нұсқаулығына және жеке жоспарға сәйкес арнаулы әлеуметтік қызметті көрсетуге қатысады.</w:t>
      </w:r>
      <w:r>
        <w:br/>
      </w:r>
      <w:r>
        <w:rPr>
          <w:rFonts w:ascii="Times New Roman"/>
          <w:b w:val="false"/>
          <w:i w:val="false"/>
          <w:color w:val="000000"/>
          <w:sz w:val="28"/>
        </w:rPr>
        <w:t>
</w:t>
      </w:r>
      <w:r>
        <w:rPr>
          <w:rFonts w:ascii="Times New Roman"/>
          <w:b w:val="false"/>
          <w:i w:val="false"/>
          <w:color w:val="000000"/>
          <w:sz w:val="28"/>
        </w:rPr>
        <w:t>
      30. Жартылай стационарлық үлгідегі МӘҰ барлық мамандарына қатысты қызмет міндеттерінің сапалы орындалуына жартылай стационарлық үлгідегі МӘҰ әкімшілігі тұрақты бақылауды жүзеге асырады. Жеке жоспардың орындалуын бақылау, олардың сапалы орындалуын және қызмет алушылардың оң дамуы мақсатында ұдайы мониторинг әлеуметтік жұмыс жөніндегі маманға жүктеледі. Жеке жоспардың орындалуының тоқсан сайынғы мониторингінің, қызмет алушының өмір сүру сапасы мен жай-күйіндегі өзгерістердің қорытындыларын әлеуметтік жұмыс жөніндегі маман журналға/электронды картотекаға тіркейді.</w:t>
      </w:r>
      <w:r>
        <w:br/>
      </w:r>
      <w:r>
        <w:rPr>
          <w:rFonts w:ascii="Times New Roman"/>
          <w:b w:val="false"/>
          <w:i w:val="false"/>
          <w:color w:val="000000"/>
          <w:sz w:val="28"/>
        </w:rPr>
        <w:t>
</w:t>
      </w:r>
      <w:r>
        <w:rPr>
          <w:rFonts w:ascii="Times New Roman"/>
          <w:b w:val="false"/>
          <w:i w:val="false"/>
          <w:color w:val="000000"/>
          <w:sz w:val="28"/>
        </w:rPr>
        <w:t>
      31. Жартылай стационарлық үлгідегі МӘҰ мамандары тоқсанына кемінде бір рет қызмет алушының жеке жоспарын түзетеді және өткізілген іс-шараларды электронды картотека/журналда көрсетеді.</w:t>
      </w:r>
      <w:r>
        <w:br/>
      </w:r>
      <w:r>
        <w:rPr>
          <w:rFonts w:ascii="Times New Roman"/>
          <w:b w:val="false"/>
          <w:i w:val="false"/>
          <w:color w:val="000000"/>
          <w:sz w:val="28"/>
        </w:rPr>
        <w:t>
</w:t>
      </w:r>
      <w:r>
        <w:rPr>
          <w:rFonts w:ascii="Times New Roman"/>
          <w:b w:val="false"/>
          <w:i w:val="false"/>
          <w:color w:val="000000"/>
          <w:sz w:val="28"/>
        </w:rPr>
        <w:t>
      32. Әлеуметтік жұмыс жөніндегі мамандардың жұмыс сапасы:</w:t>
      </w:r>
      <w:r>
        <w:br/>
      </w:r>
      <w:r>
        <w:rPr>
          <w:rFonts w:ascii="Times New Roman"/>
          <w:b w:val="false"/>
          <w:i w:val="false"/>
          <w:color w:val="000000"/>
          <w:sz w:val="28"/>
        </w:rPr>
        <w:t>
</w:t>
      </w:r>
      <w:r>
        <w:rPr>
          <w:rFonts w:ascii="Times New Roman"/>
          <w:b w:val="false"/>
          <w:i w:val="false"/>
          <w:color w:val="000000"/>
          <w:sz w:val="28"/>
        </w:rPr>
        <w:t>
      1) тұрмыстық және еңбек қызметіне тартылған қызмет алушылардың саны;</w:t>
      </w:r>
      <w:r>
        <w:br/>
      </w:r>
      <w:r>
        <w:rPr>
          <w:rFonts w:ascii="Times New Roman"/>
          <w:b w:val="false"/>
          <w:i w:val="false"/>
          <w:color w:val="000000"/>
          <w:sz w:val="28"/>
        </w:rPr>
        <w:t>
</w:t>
      </w:r>
      <w:r>
        <w:rPr>
          <w:rFonts w:ascii="Times New Roman"/>
          <w:b w:val="false"/>
          <w:i w:val="false"/>
          <w:color w:val="000000"/>
          <w:sz w:val="28"/>
        </w:rPr>
        <w:t>
      2) аталған жартылай стационарлық үлгідегі МӘҰ-нан шығып кеткен немесе қызметті алуға қалайтын адамдардың саны бойынша байқалады.</w:t>
      </w:r>
    </w:p>
    <w:bookmarkEnd w:id="32"/>
    <w:bookmarkStart w:name="z247" w:id="33"/>
    <w:p>
      <w:pPr>
        <w:spacing w:after="0"/>
        <w:ind w:left="0"/>
        <w:jc w:val="left"/>
      </w:pPr>
      <w:r>
        <w:rPr>
          <w:rFonts w:ascii="Times New Roman"/>
          <w:b/>
          <w:i w:val="false"/>
          <w:color w:val="000000"/>
        </w:rPr>
        <w:t xml:space="preserve"> 
5. Арнаулы әлеуметтік қызметті көрсету шарттары</w:t>
      </w:r>
    </w:p>
    <w:bookmarkEnd w:id="33"/>
    <w:bookmarkStart w:name="z248" w:id="34"/>
    <w:p>
      <w:pPr>
        <w:spacing w:after="0"/>
        <w:ind w:left="0"/>
        <w:jc w:val="both"/>
      </w:pPr>
      <w:r>
        <w:rPr>
          <w:rFonts w:ascii="Times New Roman"/>
          <w:b w:val="false"/>
          <w:i w:val="false"/>
          <w:color w:val="000000"/>
          <w:sz w:val="28"/>
        </w:rPr>
        <w:t>
      33. Арнаулы әлеуметтік қызмет:</w:t>
      </w:r>
      <w:r>
        <w:br/>
      </w:r>
      <w:r>
        <w:rPr>
          <w:rFonts w:ascii="Times New Roman"/>
          <w:b w:val="false"/>
          <w:i w:val="false"/>
          <w:color w:val="000000"/>
          <w:sz w:val="28"/>
        </w:rPr>
        <w:t>
      меншік нысаны мемлекеттік жартылай стационарлық үлгідегі МӘҰ арнаулы әлеуметтік қызметтің мынадай түрлерін:</w:t>
      </w:r>
      <w:r>
        <w:br/>
      </w:r>
      <w:r>
        <w:rPr>
          <w:rFonts w:ascii="Times New Roman"/>
          <w:b w:val="false"/>
          <w:i w:val="false"/>
          <w:color w:val="000000"/>
          <w:sz w:val="28"/>
        </w:rPr>
        <w:t>
      бюджет қаражаты есебінен арнаулы әлеуметтік қызметтің кепілді көлемін;</w:t>
      </w:r>
      <w:r>
        <w:br/>
      </w:r>
      <w:r>
        <w:rPr>
          <w:rFonts w:ascii="Times New Roman"/>
          <w:b w:val="false"/>
          <w:i w:val="false"/>
          <w:color w:val="000000"/>
          <w:sz w:val="28"/>
        </w:rPr>
        <w:t>
      арнаулы әлеуметтік қызметтің кепілді көлемінен тыс ақылы негізде ұсынылатын ақылы арнаулы әлеуметтік қызмет көрсетеді;</w:t>
      </w:r>
      <w:r>
        <w:br/>
      </w:r>
      <w:r>
        <w:rPr>
          <w:rFonts w:ascii="Times New Roman"/>
          <w:b w:val="false"/>
          <w:i w:val="false"/>
          <w:color w:val="000000"/>
          <w:sz w:val="28"/>
        </w:rPr>
        <w:t>
      меншік нысаны жеке жартылай стационарлық үлгідегі МӘҰ арнаулы әлеуметтік қызметтің мынадай түрлерін:</w:t>
      </w:r>
      <w:r>
        <w:br/>
      </w:r>
      <w:r>
        <w:rPr>
          <w:rFonts w:ascii="Times New Roman"/>
          <w:b w:val="false"/>
          <w:i w:val="false"/>
          <w:color w:val="000000"/>
          <w:sz w:val="28"/>
        </w:rPr>
        <w:t>
      бюджет қаражаты есебінен арнаулы әлеуметтік қызметтің кепілді көлемін;</w:t>
      </w:r>
      <w:r>
        <w:br/>
      </w:r>
      <w:r>
        <w:rPr>
          <w:rFonts w:ascii="Times New Roman"/>
          <w:b w:val="false"/>
          <w:i w:val="false"/>
          <w:color w:val="000000"/>
          <w:sz w:val="28"/>
        </w:rPr>
        <w:t>
      арнаулы әлеуметтік қызметтің кепілді көлемінен тыс ақылы негізде ұсынылатын ақылы арнаулы әлеуметтік қызметті;</w:t>
      </w:r>
      <w:r>
        <w:br/>
      </w:r>
      <w:r>
        <w:rPr>
          <w:rFonts w:ascii="Times New Roman"/>
          <w:b w:val="false"/>
          <w:i w:val="false"/>
          <w:color w:val="000000"/>
          <w:sz w:val="28"/>
        </w:rPr>
        <w:t>
      жартылай стационарлық үлгідегі МӘҰ мен қамқорлықтағы адамның заңды өкілінің арасында жасалатын шарт бойынша ақылы негізде ұсынылатын, тараптардың келісімімен белгіленген көлемдегі арнаулы әлеуметтік қызметті көрсетеді.</w:t>
      </w:r>
      <w:r>
        <w:br/>
      </w:r>
      <w:r>
        <w:rPr>
          <w:rFonts w:ascii="Times New Roman"/>
          <w:b w:val="false"/>
          <w:i w:val="false"/>
          <w:color w:val="000000"/>
          <w:sz w:val="28"/>
        </w:rPr>
        <w:t>
</w:t>
      </w:r>
      <w:r>
        <w:rPr>
          <w:rFonts w:ascii="Times New Roman"/>
          <w:b w:val="false"/>
          <w:i w:val="false"/>
          <w:color w:val="000000"/>
          <w:sz w:val="28"/>
        </w:rPr>
        <w:t>
      34. Арнаулы әлеуметтік қызмет жеке жоспарларда көрсетілген қызмет алушылардың жеке қажеттіліктері ескеріле отырып, Халықты әлеуметтік қорғау саласында арнаулы әлеуметтік қызмет көрсету стандартына сәйкес көрсетіледі.</w:t>
      </w:r>
      <w:r>
        <w:br/>
      </w:r>
      <w:r>
        <w:rPr>
          <w:rFonts w:ascii="Times New Roman"/>
          <w:b w:val="false"/>
          <w:i w:val="false"/>
          <w:color w:val="000000"/>
          <w:sz w:val="28"/>
        </w:rPr>
        <w:t>
</w:t>
      </w:r>
      <w:r>
        <w:rPr>
          <w:rFonts w:ascii="Times New Roman"/>
          <w:b w:val="false"/>
          <w:i w:val="false"/>
          <w:color w:val="000000"/>
          <w:sz w:val="28"/>
        </w:rPr>
        <w:t>
      35. Арнаулы әлеуметтік қызметтің түрлері, мерзімділігі, қызмет көрсетудің ерекше шарттары белгіленген жеке жоспарларды жартылай стационарлық үлгідегі МӘҰ-ның басшысы бекітеді.</w:t>
      </w:r>
    </w:p>
    <w:bookmarkEnd w:id="34"/>
    <w:bookmarkStart w:name="z251" w:id="35"/>
    <w:p>
      <w:pPr>
        <w:spacing w:after="0"/>
        <w:ind w:left="0"/>
        <w:jc w:val="left"/>
      </w:pPr>
      <w:r>
        <w:rPr>
          <w:rFonts w:ascii="Times New Roman"/>
          <w:b/>
          <w:i w:val="false"/>
          <w:color w:val="000000"/>
        </w:rPr>
        <w:t xml:space="preserve"> 
6. Әртүрлі арнаулы әлеуметтік қызметті көрсетуге</w:t>
      </w:r>
      <w:r>
        <w:br/>
      </w:r>
      <w:r>
        <w:rPr>
          <w:rFonts w:ascii="Times New Roman"/>
          <w:b/>
          <w:i w:val="false"/>
          <w:color w:val="000000"/>
        </w:rPr>
        <w:t>
қойылатын талаптар</w:t>
      </w:r>
    </w:p>
    <w:bookmarkEnd w:id="35"/>
    <w:bookmarkStart w:name="z252" w:id="36"/>
    <w:p>
      <w:pPr>
        <w:spacing w:after="0"/>
        <w:ind w:left="0"/>
        <w:jc w:val="both"/>
      </w:pPr>
      <w:r>
        <w:rPr>
          <w:rFonts w:ascii="Times New Roman"/>
          <w:b w:val="false"/>
          <w:i w:val="false"/>
          <w:color w:val="000000"/>
          <w:sz w:val="28"/>
        </w:rPr>
        <w:t>
      36. Әлеуметтік-тұрмыстық қызмет:</w:t>
      </w:r>
      <w:r>
        <w:br/>
      </w:r>
      <w:r>
        <w:rPr>
          <w:rFonts w:ascii="Times New Roman"/>
          <w:b w:val="false"/>
          <w:i w:val="false"/>
          <w:color w:val="000000"/>
          <w:sz w:val="28"/>
        </w:rPr>
        <w:t>
</w:t>
      </w:r>
      <w:r>
        <w:rPr>
          <w:rFonts w:ascii="Times New Roman"/>
          <w:b w:val="false"/>
          <w:i w:val="false"/>
          <w:color w:val="000000"/>
          <w:sz w:val="28"/>
        </w:rPr>
        <w:t>
      1) пайдалануға берілген орынжайлар санитарлық-гигиеналық нормалар мен талаптарға сәйкес болуға және қызмет алушылардың болуына қолайлы жағдайларды қамтамасыз етуге тиіс. Түзеу, оңалту, тұрмыстық, еңбек және өзге де қызметті ұйымдастыру жағдайларын жасаған кезде қызмет алушының физикалық және психикалық жай-күйін, психологиялық сәйкестілігі, жеке даму мен әлеуметтену деңгейі ескерілуге тиіс;</w:t>
      </w:r>
      <w:r>
        <w:br/>
      </w:r>
      <w:r>
        <w:rPr>
          <w:rFonts w:ascii="Times New Roman"/>
          <w:b w:val="false"/>
          <w:i w:val="false"/>
          <w:color w:val="000000"/>
          <w:sz w:val="28"/>
        </w:rPr>
        <w:t>
</w:t>
      </w:r>
      <w:r>
        <w:rPr>
          <w:rFonts w:ascii="Times New Roman"/>
          <w:b w:val="false"/>
          <w:i w:val="false"/>
          <w:color w:val="000000"/>
          <w:sz w:val="28"/>
        </w:rPr>
        <w:t>
      2) қызмет алушылардың пайдалануына берілетін жиһаз, жабдық, жұмсақ инвентарь пайдалануға ыңғайлы, қызмет алушылардың (мүгедектердің, аз қозғалатын және адамдардың басқа да санаттарының) физикалық жай-күйін ескере отырып таңдалып, заманауи дизайн талаптарына жауап беруге тиіс;</w:t>
      </w:r>
      <w:r>
        <w:br/>
      </w:r>
      <w:r>
        <w:rPr>
          <w:rFonts w:ascii="Times New Roman"/>
          <w:b w:val="false"/>
          <w:i w:val="false"/>
          <w:color w:val="000000"/>
          <w:sz w:val="28"/>
        </w:rPr>
        <w:t>
</w:t>
      </w:r>
      <w:r>
        <w:rPr>
          <w:rFonts w:ascii="Times New Roman"/>
          <w:b w:val="false"/>
          <w:i w:val="false"/>
          <w:color w:val="000000"/>
          <w:sz w:val="28"/>
        </w:rPr>
        <w:t xml:space="preserve">
      3) 4 сағаттан асатын режимде жартылай стационарда арнаулы әлеуметтік қызмет көрсету жағдайында санитарлық-гигиеналық талаптарға және Қазақстан Республикасы Үкіметі 2008 жылғы 31 желтоқсанда бекіткен № 1354 </w:t>
      </w:r>
      <w:r>
        <w:rPr>
          <w:rFonts w:ascii="Times New Roman"/>
          <w:b w:val="false"/>
          <w:i w:val="false"/>
          <w:color w:val="000000"/>
          <w:sz w:val="28"/>
        </w:rPr>
        <w:t>қаулысына</w:t>
      </w:r>
      <w:r>
        <w:rPr>
          <w:rFonts w:ascii="Times New Roman"/>
          <w:b w:val="false"/>
          <w:i w:val="false"/>
          <w:color w:val="000000"/>
          <w:sz w:val="28"/>
        </w:rPr>
        <w:t xml:space="preserve"> сәйкес интернат үйлерінде, оңалту орталықтарында, мүгедек балаларға арналған оқу орындарында, аумақтық әлеуметтік қызмет көрсету орталықтарында, әлеуметтік бейімдеу орталықтарында қызмет көрсетілетін адамдар үшін заттай тамақтану нормаларына сәйкес ыстық тамақ беріледі, оған жартылай стационарлық үлгідегі МӘҰ басшысы маусымға қарай (көктем-жаз, күз-қыс) ағымдағы апталық мәзірді және екінші аптаға перспективалық мәзірді бекітеді;</w:t>
      </w:r>
      <w:r>
        <w:br/>
      </w:r>
      <w:r>
        <w:rPr>
          <w:rFonts w:ascii="Times New Roman"/>
          <w:b w:val="false"/>
          <w:i w:val="false"/>
          <w:color w:val="000000"/>
          <w:sz w:val="28"/>
        </w:rPr>
        <w:t>
</w:t>
      </w:r>
      <w:r>
        <w:rPr>
          <w:rFonts w:ascii="Times New Roman"/>
          <w:b w:val="false"/>
          <w:i w:val="false"/>
          <w:color w:val="000000"/>
          <w:sz w:val="28"/>
        </w:rPr>
        <w:t>
      4) бақылау және төсек режиміндегі және денсаулығының жағдайы бойынша өзін-өзі күтудің қарапайым рәсімдерін орындай алмайтын қызмет алушыларға жеке қызмет көрсету және гигиеналық сипаттағы әлеуметтік-тұрмыстық қызметті көрсету, олардың денсаулығына қандай да бір зиян, физикалық немесе моральдық азап және қолайсыздық тудырмай орындалуға тиіс.</w:t>
      </w:r>
      <w:r>
        <w:br/>
      </w:r>
      <w:r>
        <w:rPr>
          <w:rFonts w:ascii="Times New Roman"/>
          <w:b w:val="false"/>
          <w:i w:val="false"/>
          <w:color w:val="000000"/>
          <w:sz w:val="28"/>
        </w:rPr>
        <w:t>
      Мұндай қызметті көрсету кезінде қызмет көрсетуші персонал қызмет алушыларға ерекше сыпайылылық танытуы қажет.</w:t>
      </w:r>
      <w:r>
        <w:br/>
      </w:r>
      <w:r>
        <w:rPr>
          <w:rFonts w:ascii="Times New Roman"/>
          <w:b w:val="false"/>
          <w:i w:val="false"/>
          <w:color w:val="000000"/>
          <w:sz w:val="28"/>
        </w:rPr>
        <w:t>
</w:t>
      </w:r>
      <w:r>
        <w:rPr>
          <w:rFonts w:ascii="Times New Roman"/>
          <w:b w:val="false"/>
          <w:i w:val="false"/>
          <w:color w:val="000000"/>
          <w:sz w:val="28"/>
        </w:rPr>
        <w:t>
      5) қызмет алушыларды емделу, оқуға бару, мәдени іс-шараларға қатысуы үшін автомобиль көлігімен тасымалдау автокөлік құралдарын пайдалану нормативтері мен ережелерін, жол жүру қауіпсіздігінің талаптарын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6) діни жораларды атқару үшін жағдай жасау кезінде қызмет алушылардың діни наным-сенімі, жасы, жынысы, физикалық жай-күйі, әртүрлі концессияларда қабылданған діни жоралардың ерекшелігі қатаң түрде ескерілуге тиіс. Дінге сенушілердің діни жораларды еркін атқару құқығына шек қойылмайды.</w:t>
      </w:r>
      <w:r>
        <w:br/>
      </w:r>
      <w:r>
        <w:rPr>
          <w:rFonts w:ascii="Times New Roman"/>
          <w:b w:val="false"/>
          <w:i w:val="false"/>
          <w:color w:val="000000"/>
          <w:sz w:val="28"/>
        </w:rPr>
        <w:t>
</w:t>
      </w:r>
      <w:r>
        <w:rPr>
          <w:rFonts w:ascii="Times New Roman"/>
          <w:b w:val="false"/>
          <w:i w:val="false"/>
          <w:color w:val="000000"/>
          <w:sz w:val="28"/>
        </w:rPr>
        <w:t>
      7) қалалық телефон желісі қызметін көрсету;</w:t>
      </w:r>
      <w:r>
        <w:br/>
      </w:r>
      <w:r>
        <w:rPr>
          <w:rFonts w:ascii="Times New Roman"/>
          <w:b w:val="false"/>
          <w:i w:val="false"/>
          <w:color w:val="000000"/>
          <w:sz w:val="28"/>
        </w:rPr>
        <w:t>
</w:t>
      </w:r>
      <w:r>
        <w:rPr>
          <w:rFonts w:ascii="Times New Roman"/>
          <w:b w:val="false"/>
          <w:i w:val="false"/>
          <w:color w:val="000000"/>
          <w:sz w:val="28"/>
        </w:rPr>
        <w:t>
      8) жартылай стационарлық үлгідегі МӘҰ-да әлеуметтік жұмыс жөніндегі маман әлеуметтік-тұрмыстық қызметті ұсынуды ішкі бақылауды жүзеге асырады, оның нәтижелері электронды картотека/журналда тіркеледі.</w:t>
      </w:r>
      <w:r>
        <w:br/>
      </w:r>
      <w:r>
        <w:rPr>
          <w:rFonts w:ascii="Times New Roman"/>
          <w:b w:val="false"/>
          <w:i w:val="false"/>
          <w:color w:val="000000"/>
          <w:sz w:val="28"/>
        </w:rPr>
        <w:t>
</w:t>
      </w:r>
      <w:r>
        <w:rPr>
          <w:rFonts w:ascii="Times New Roman"/>
          <w:b w:val="false"/>
          <w:i w:val="false"/>
          <w:color w:val="000000"/>
          <w:sz w:val="28"/>
        </w:rPr>
        <w:t>
      37. Әлеуметтік-медициналық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 актілерінде көзделген әлеуметтік-медициналық қызметті алуға көмек көрсету;</w:t>
      </w:r>
      <w:r>
        <w:br/>
      </w:r>
      <w:r>
        <w:rPr>
          <w:rFonts w:ascii="Times New Roman"/>
          <w:b w:val="false"/>
          <w:i w:val="false"/>
          <w:color w:val="000000"/>
          <w:sz w:val="28"/>
        </w:rPr>
        <w:t>
</w:t>
      </w:r>
      <w:r>
        <w:rPr>
          <w:rFonts w:ascii="Times New Roman"/>
          <w:b w:val="false"/>
          <w:i w:val="false"/>
          <w:color w:val="000000"/>
          <w:sz w:val="28"/>
        </w:rPr>
        <w:t>
      2) дәрігерге дейінгі көмекті көрсету;</w:t>
      </w:r>
      <w:r>
        <w:br/>
      </w:r>
      <w:r>
        <w:rPr>
          <w:rFonts w:ascii="Times New Roman"/>
          <w:b w:val="false"/>
          <w:i w:val="false"/>
          <w:color w:val="000000"/>
          <w:sz w:val="28"/>
        </w:rPr>
        <w:t>
</w:t>
      </w:r>
      <w:r>
        <w:rPr>
          <w:rFonts w:ascii="Times New Roman"/>
          <w:b w:val="false"/>
          <w:i w:val="false"/>
          <w:color w:val="000000"/>
          <w:sz w:val="28"/>
        </w:rPr>
        <w:t>
      3) әлеуметтік-медициналық қызмет денсаулық жағдайын ескере отырып, бақылау, медициналық рәсімдерді өткізу, емдеу дәрігерінің тағайындауына сәйкес дәрілерді беру, қызмет алушылардың жүріп-тұруына (қажетіне қарай) және басқа да қызметіне көмек көрсету, дәрігерлердің қорытындысы бойынша дәрілік заттар мен медициналық мақсаттағы бұйымдарды қамтамасыз етуге жәрдемдесу сияқты қызметті қамтуға тиіс.</w:t>
      </w:r>
      <w:r>
        <w:br/>
      </w:r>
      <w:r>
        <w:rPr>
          <w:rFonts w:ascii="Times New Roman"/>
          <w:b w:val="false"/>
          <w:i w:val="false"/>
          <w:color w:val="000000"/>
          <w:sz w:val="28"/>
        </w:rPr>
        <w:t>
      Медициналық рәсімдерді (дене температурасын, қан қысымын өлшеу, компресс қою, қайта орау, ойылған жерлерді, жарақат бетін өңдеу, тазалау клизмалары) жүргізу және денсаулыққа байланысты басқа да рәсімдерді (дәрі қабылдау, дәрі тамызу катетерді және басқа да рәсімдер) орындауға көмек көрсету қызмет алушыларға ешбір зиян келтірмей аса ұқыптылықпен және сақтықпен жүзеге асырылады;</w:t>
      </w:r>
      <w:r>
        <w:br/>
      </w:r>
      <w:r>
        <w:rPr>
          <w:rFonts w:ascii="Times New Roman"/>
          <w:b w:val="false"/>
          <w:i w:val="false"/>
          <w:color w:val="000000"/>
          <w:sz w:val="28"/>
        </w:rPr>
        <w:t>
</w:t>
      </w:r>
      <w:r>
        <w:rPr>
          <w:rFonts w:ascii="Times New Roman"/>
          <w:b w:val="false"/>
          <w:i w:val="false"/>
          <w:color w:val="000000"/>
          <w:sz w:val="28"/>
        </w:rPr>
        <w:t>
      4) емдеу-сауықтыру іс-шараларын ұйымдастыру;</w:t>
      </w:r>
      <w:r>
        <w:br/>
      </w:r>
      <w:r>
        <w:rPr>
          <w:rFonts w:ascii="Times New Roman"/>
          <w:b w:val="false"/>
          <w:i w:val="false"/>
          <w:color w:val="000000"/>
          <w:sz w:val="28"/>
        </w:rPr>
        <w:t>
</w:t>
      </w:r>
      <w:r>
        <w:rPr>
          <w:rFonts w:ascii="Times New Roman"/>
          <w:b w:val="false"/>
          <w:i w:val="false"/>
          <w:color w:val="000000"/>
          <w:sz w:val="28"/>
        </w:rPr>
        <w:t>
      5) мұқтаж қызмет алушыларды денсаулық сақтау ұйымдарына шұғыл жатқызуға жәрдемдесу және ілесіп жүру;</w:t>
      </w:r>
      <w:r>
        <w:br/>
      </w:r>
      <w:r>
        <w:rPr>
          <w:rFonts w:ascii="Times New Roman"/>
          <w:b w:val="false"/>
          <w:i w:val="false"/>
          <w:color w:val="000000"/>
          <w:sz w:val="28"/>
        </w:rPr>
        <w:t>
</w:t>
      </w:r>
      <w:r>
        <w:rPr>
          <w:rFonts w:ascii="Times New Roman"/>
          <w:b w:val="false"/>
          <w:i w:val="false"/>
          <w:color w:val="000000"/>
          <w:sz w:val="28"/>
        </w:rPr>
        <w:t>
      6) медициналық-психологиялық көмек ұйымдастыру;</w:t>
      </w:r>
      <w:r>
        <w:br/>
      </w:r>
      <w:r>
        <w:rPr>
          <w:rFonts w:ascii="Times New Roman"/>
          <w:b w:val="false"/>
          <w:i w:val="false"/>
          <w:color w:val="000000"/>
          <w:sz w:val="28"/>
        </w:rPr>
        <w:t>
</w:t>
      </w:r>
      <w:r>
        <w:rPr>
          <w:rFonts w:ascii="Times New Roman"/>
          <w:b w:val="false"/>
          <w:i w:val="false"/>
          <w:color w:val="000000"/>
          <w:sz w:val="28"/>
        </w:rPr>
        <w:t>
      7) медициналық-әлеуметтік сараптама жүргізуге жәрдемдесу.</w:t>
      </w:r>
      <w:r>
        <w:br/>
      </w:r>
      <w:r>
        <w:rPr>
          <w:rFonts w:ascii="Times New Roman"/>
          <w:b w:val="false"/>
          <w:i w:val="false"/>
          <w:color w:val="000000"/>
          <w:sz w:val="28"/>
        </w:rPr>
        <w:t>
      Медициналық-әлеуметтік сараптама жүргізуге жәрдемдесу куәландырылатын адамдардың оңалтудың жеке бағдарламаларын қоса алғанда, арнаулы әлеуметтік қызметтің түрлері мен көлеміне қажеттіліктерін ағза функциясының тұрақты бұзылуы тудырған тұрмыс-тіршілігінің шектелуін бағалау негізінде, дұрыс айқындауда медициналық-әлеуметтік сараптамалық комиссияның білікті көмек көрсетуін қамтамасыз етуге тиіс;</w:t>
      </w:r>
      <w:r>
        <w:br/>
      </w:r>
      <w:r>
        <w:rPr>
          <w:rFonts w:ascii="Times New Roman"/>
          <w:b w:val="false"/>
          <w:i w:val="false"/>
          <w:color w:val="000000"/>
          <w:sz w:val="28"/>
        </w:rPr>
        <w:t>
</w:t>
      </w:r>
      <w:r>
        <w:rPr>
          <w:rFonts w:ascii="Times New Roman"/>
          <w:b w:val="false"/>
          <w:i w:val="false"/>
          <w:color w:val="000000"/>
          <w:sz w:val="28"/>
        </w:rPr>
        <w:t>
      8) дене жаттығуларын орындауда көмек көрсету қызмет алушылардың денсаулығын нығайту үшін жүйелі орындау мақсатында оған қол жетімді және денсаулығына қауіпсіз дене жаттығуларының кешенін меңгеруін қамтамасыз етуге тиіс;</w:t>
      </w:r>
      <w:r>
        <w:br/>
      </w:r>
      <w:r>
        <w:rPr>
          <w:rFonts w:ascii="Times New Roman"/>
          <w:b w:val="false"/>
          <w:i w:val="false"/>
          <w:color w:val="000000"/>
          <w:sz w:val="28"/>
        </w:rPr>
        <w:t>
</w:t>
      </w:r>
      <w:r>
        <w:rPr>
          <w:rFonts w:ascii="Times New Roman"/>
          <w:b w:val="false"/>
          <w:i w:val="false"/>
          <w:color w:val="000000"/>
          <w:sz w:val="28"/>
        </w:rPr>
        <w:t>
      9) оңалтудың жеке бағдарламаларына сәйкес әлеуметтік-медициналық сипаттағы оңалту іс-шараларын жүргізу қамқорлықтағы әрбір адам үшін әлеуметтік-орта бағдары мен әлеуметтік-тұрмыстық бейімделуден, қалпына келтіруші терапия, қайта қалпына келтіру хирургиясы, протездеу және ортездеуден құралған медициналық оңалтудан тұратын әлеуметтік оңалту бойынша іс-шаралар жиынтығын орындауды қамтамасыз етуге тиіс;</w:t>
      </w:r>
      <w:r>
        <w:br/>
      </w:r>
      <w:r>
        <w:rPr>
          <w:rFonts w:ascii="Times New Roman"/>
          <w:b w:val="false"/>
          <w:i w:val="false"/>
          <w:color w:val="000000"/>
          <w:sz w:val="28"/>
        </w:rPr>
        <w:t>
</w:t>
      </w:r>
      <w:r>
        <w:rPr>
          <w:rFonts w:ascii="Times New Roman"/>
          <w:b w:val="false"/>
          <w:i w:val="false"/>
          <w:color w:val="000000"/>
          <w:sz w:val="28"/>
        </w:rPr>
        <w:t>
      10) протездік-ортопедиялық және есту-протездері көмегін алуға жәрдемдесу қызмет алушының практикалық қажеттіліктеріне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11) қызмет алушының денсаулығының жағдайын ескере отырып, күтімді, оның ішінде санитарлық-гигиеналық (ысқылау, жуындыру, гигиеналық бұлаулар, тырнақ алу, шаш тарау) қызмет көрсетуді қамтамасыз ету;</w:t>
      </w:r>
      <w:r>
        <w:br/>
      </w:r>
      <w:r>
        <w:rPr>
          <w:rFonts w:ascii="Times New Roman"/>
          <w:b w:val="false"/>
          <w:i w:val="false"/>
          <w:color w:val="000000"/>
          <w:sz w:val="28"/>
        </w:rPr>
        <w:t>
</w:t>
      </w:r>
      <w:r>
        <w:rPr>
          <w:rFonts w:ascii="Times New Roman"/>
          <w:b w:val="false"/>
          <w:i w:val="false"/>
          <w:color w:val="000000"/>
          <w:sz w:val="28"/>
        </w:rPr>
        <w:t>
      12) әлеуметтік-медициналық мәселелер жөнінде консультация беру қызмет алушыларға, олардың алдында тұрған нақты әлеуметтік медициналық проблемаларды (отбасын жоспарлау, қазіргі заманғы контрацепсия құралдары, тамақтану және тұрғын үй гигиенасы, артық салмақтан, зиянды әдеттерден арылу, әртүрлі аурулардың алдын алу, науқастардың туысқандарын оларға жалпы күтім көрсетудің практикалық дағдыларына үйрету және басқа да мәселелер) дұрыс түсінуге және шешуге білікті көмек көрсетуді қамтамасыз етуге тиіс;</w:t>
      </w:r>
      <w:r>
        <w:br/>
      </w:r>
      <w:r>
        <w:rPr>
          <w:rFonts w:ascii="Times New Roman"/>
          <w:b w:val="false"/>
          <w:i w:val="false"/>
          <w:color w:val="000000"/>
          <w:sz w:val="28"/>
        </w:rPr>
        <w:t>
</w:t>
      </w:r>
      <w:r>
        <w:rPr>
          <w:rFonts w:ascii="Times New Roman"/>
          <w:b w:val="false"/>
          <w:i w:val="false"/>
          <w:color w:val="000000"/>
          <w:sz w:val="28"/>
        </w:rPr>
        <w:t>
      13) қызмет алушыларды кезеңдік медициналық-әлеуметтік зерттеп тексеру (қажет кезінде, денсаулық сақтау ұйымдарының мамандарын тарта отырып) және оңалтудың медициналық бөлігінің жеке жоспарын әзірлеу;</w:t>
      </w:r>
      <w:r>
        <w:br/>
      </w:r>
      <w:r>
        <w:rPr>
          <w:rFonts w:ascii="Times New Roman"/>
          <w:b w:val="false"/>
          <w:i w:val="false"/>
          <w:color w:val="000000"/>
          <w:sz w:val="28"/>
        </w:rPr>
        <w:t>
</w:t>
      </w:r>
      <w:r>
        <w:rPr>
          <w:rFonts w:ascii="Times New Roman"/>
          <w:b w:val="false"/>
          <w:i w:val="false"/>
          <w:color w:val="000000"/>
          <w:sz w:val="28"/>
        </w:rPr>
        <w:t>
      14) дәрігерге дейін көмекті уақытылы көрсету;</w:t>
      </w:r>
      <w:r>
        <w:br/>
      </w:r>
      <w:r>
        <w:rPr>
          <w:rFonts w:ascii="Times New Roman"/>
          <w:b w:val="false"/>
          <w:i w:val="false"/>
          <w:color w:val="000000"/>
          <w:sz w:val="28"/>
        </w:rPr>
        <w:t>
</w:t>
      </w:r>
      <w:r>
        <w:rPr>
          <w:rFonts w:ascii="Times New Roman"/>
          <w:b w:val="false"/>
          <w:i w:val="false"/>
          <w:color w:val="000000"/>
          <w:sz w:val="28"/>
        </w:rPr>
        <w:t>
      15) қызмет алушылардың туысқандарын оларға жалпы күтім көрсетудің практикалық дағдыларына үйрету.</w:t>
      </w:r>
      <w:r>
        <w:br/>
      </w:r>
      <w:r>
        <w:rPr>
          <w:rFonts w:ascii="Times New Roman"/>
          <w:b w:val="false"/>
          <w:i w:val="false"/>
          <w:color w:val="000000"/>
          <w:sz w:val="28"/>
        </w:rPr>
        <w:t>
      Емдеу-сауықтыру іс-шараларын жүргізу қажетіне қарай түзетіледі және жеке жоспарда, электронды картотека/журналда тіркеледі.</w:t>
      </w:r>
      <w:r>
        <w:br/>
      </w:r>
      <w:r>
        <w:rPr>
          <w:rFonts w:ascii="Times New Roman"/>
          <w:b w:val="false"/>
          <w:i w:val="false"/>
          <w:color w:val="000000"/>
          <w:sz w:val="28"/>
        </w:rPr>
        <w:t>
</w:t>
      </w:r>
      <w:r>
        <w:rPr>
          <w:rFonts w:ascii="Times New Roman"/>
          <w:b w:val="false"/>
          <w:i w:val="false"/>
          <w:color w:val="000000"/>
          <w:sz w:val="28"/>
        </w:rPr>
        <w:t>
      38. Әлеуметтік-психологиялық қызмет:</w:t>
      </w:r>
      <w:r>
        <w:br/>
      </w:r>
      <w:r>
        <w:rPr>
          <w:rFonts w:ascii="Times New Roman"/>
          <w:b w:val="false"/>
          <w:i w:val="false"/>
          <w:color w:val="000000"/>
          <w:sz w:val="28"/>
        </w:rPr>
        <w:t>
</w:t>
      </w:r>
      <w:r>
        <w:rPr>
          <w:rFonts w:ascii="Times New Roman"/>
          <w:b w:val="false"/>
          <w:i w:val="false"/>
          <w:color w:val="000000"/>
          <w:sz w:val="28"/>
        </w:rPr>
        <w:t>
      1) қызмет алушының психологиялық диагностикасы мен тексеру жартылай стационарлық үлгідегі МӘҰ басшысы бекітетін психодиагностикалық пакет негізінде жүзеге асырылады;</w:t>
      </w:r>
      <w:r>
        <w:br/>
      </w:r>
      <w:r>
        <w:rPr>
          <w:rFonts w:ascii="Times New Roman"/>
          <w:b w:val="false"/>
          <w:i w:val="false"/>
          <w:color w:val="000000"/>
          <w:sz w:val="28"/>
        </w:rPr>
        <w:t>
</w:t>
      </w:r>
      <w:r>
        <w:rPr>
          <w:rFonts w:ascii="Times New Roman"/>
          <w:b w:val="false"/>
          <w:i w:val="false"/>
          <w:color w:val="000000"/>
          <w:sz w:val="28"/>
        </w:rPr>
        <w:t>
      2) жеке жоспарды әзірлеу диагностиканы, түзеуді, әлеуметтік-психологиялық консультация беруді жүзеге асырушы, әлеуметтік-медициналық және медициналық-психологиялық көмек көрсетуші мамандардың жазбаша түрде ресімделетін ұсынымдары негізінде жүзеге асырылады;</w:t>
      </w:r>
      <w:r>
        <w:br/>
      </w:r>
      <w:r>
        <w:rPr>
          <w:rFonts w:ascii="Times New Roman"/>
          <w:b w:val="false"/>
          <w:i w:val="false"/>
          <w:color w:val="000000"/>
          <w:sz w:val="28"/>
        </w:rPr>
        <w:t>
</w:t>
      </w:r>
      <w:r>
        <w:rPr>
          <w:rFonts w:ascii="Times New Roman"/>
          <w:b w:val="false"/>
          <w:i w:val="false"/>
          <w:color w:val="000000"/>
          <w:sz w:val="28"/>
        </w:rPr>
        <w:t>
      3) психологиялық консультация беру қызмет алушыларға отбасылық жанжалдың алдын алу және жою үшін тұлғааралық қарым-қатынастарды жақсарту, бала мен ата-ана, ерлі-зайыптылар арасындағы мәселелер және басқа да маңызды қарым-қатынастар жөнінде білікті көмек көрсетуді қамтамасыз етуге тиіс.</w:t>
      </w:r>
      <w:r>
        <w:br/>
      </w:r>
      <w:r>
        <w:rPr>
          <w:rFonts w:ascii="Times New Roman"/>
          <w:b w:val="false"/>
          <w:i w:val="false"/>
          <w:color w:val="000000"/>
          <w:sz w:val="28"/>
        </w:rPr>
        <w:t>
      Әлеуметтік-психологиялық консультация беру қызмет алушыдан алынған ақпарат және туындаған әлеуметтік-психологиялық проблемаларды онымен талқылау, оған ішкі ресурстарды ашуға, жұмылдыруға және осы проблемаларды шешуге көмектесу негізінде болуға тиіс.</w:t>
      </w:r>
      <w:r>
        <w:br/>
      </w:r>
      <w:r>
        <w:rPr>
          <w:rFonts w:ascii="Times New Roman"/>
          <w:b w:val="false"/>
          <w:i w:val="false"/>
          <w:color w:val="000000"/>
          <w:sz w:val="28"/>
        </w:rPr>
        <w:t>
</w:t>
      </w:r>
      <w:r>
        <w:rPr>
          <w:rFonts w:ascii="Times New Roman"/>
          <w:b w:val="false"/>
          <w:i w:val="false"/>
          <w:color w:val="000000"/>
          <w:sz w:val="28"/>
        </w:rPr>
        <w:t>
      4) белсенді психологиялық ықпал ретінде психологиялық түзеу қызмет алушының жүріс-тұрысындағы, эмоционалдық жай-күйіндегі ауытқушылықтарды (жекелеген адамдардың эмоционалдық жауап қайтару және мінез стереотипінің қолайсыз формалары, жайсыз қарым-қатынастар мен мінез-құлқындағы басқа да ауытқулар) жеңу немесе бәсеңдетуді қамтамасыз етуге тиіс, бұл аталған көрсеткіштерді жас нормалары мен әлеуметтік орта талаптарына сәйкес келтіруге мүмкіндік береді;</w:t>
      </w:r>
      <w:r>
        <w:br/>
      </w:r>
      <w:r>
        <w:rPr>
          <w:rFonts w:ascii="Times New Roman"/>
          <w:b w:val="false"/>
          <w:i w:val="false"/>
          <w:color w:val="000000"/>
          <w:sz w:val="28"/>
        </w:rPr>
        <w:t>
</w:t>
      </w:r>
      <w:r>
        <w:rPr>
          <w:rFonts w:ascii="Times New Roman"/>
          <w:b w:val="false"/>
          <w:i w:val="false"/>
          <w:color w:val="000000"/>
          <w:sz w:val="28"/>
        </w:rPr>
        <w:t>
      5) психотерапевтік көмек қызмет алушылардың өмірлік қиындықтар мен тұлғалық шиеленістердің негізінде жатқан ауыр психологиялық жара салу немесе стресс жағдайларын жеңу, өмірі мен тұрмысының өзгермелі әлеуметтік-экономикалық жағдайына әлеуметтік бейімделу сияқты және т.б. проблемаларды тиімді шешуіне жәрдемдесуге тиіс;</w:t>
      </w:r>
      <w:r>
        <w:br/>
      </w:r>
      <w:r>
        <w:rPr>
          <w:rFonts w:ascii="Times New Roman"/>
          <w:b w:val="false"/>
          <w:i w:val="false"/>
          <w:color w:val="000000"/>
          <w:sz w:val="28"/>
        </w:rPr>
        <w:t>
</w:t>
      </w:r>
      <w:r>
        <w:rPr>
          <w:rFonts w:ascii="Times New Roman"/>
          <w:b w:val="false"/>
          <w:i w:val="false"/>
          <w:color w:val="000000"/>
          <w:sz w:val="28"/>
        </w:rPr>
        <w:t>
      6) белсенді психологиялық ықпал ретінде психологиялық тренингтердің психологиялық жара салу жағдайларының, нервтік-психологиялық шиеленістердің салдарын жоюда, тұрмыс-тіршіліктің асоциалды нысанын жеңуші адамдарға әлеуметтік бағалы нормаларына дағдыландыруда, өзгермелі жағдайларға бейімделу үшін тұлғалық алғышарттарды қалыптастырудағы тиімділігімен бағалануға тиіс;</w:t>
      </w:r>
      <w:r>
        <w:br/>
      </w:r>
      <w:r>
        <w:rPr>
          <w:rFonts w:ascii="Times New Roman"/>
          <w:b w:val="false"/>
          <w:i w:val="false"/>
          <w:color w:val="000000"/>
          <w:sz w:val="28"/>
        </w:rPr>
        <w:t>
</w:t>
      </w:r>
      <w:r>
        <w:rPr>
          <w:rFonts w:ascii="Times New Roman"/>
          <w:b w:val="false"/>
          <w:i w:val="false"/>
          <w:color w:val="000000"/>
          <w:sz w:val="28"/>
        </w:rPr>
        <w:t>
      7) шұғыл (телефон арқылы) психологиялық және медициналық-психологиялық көмек: қызмет алушыларға дереу психологиялық консультация беруді, дағдарыс жағдайынан шығу үшін олардың физикалық, рухани, тұлғалық, зияткерлік ресурстарын жұмылдыруға,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сондай-ақ медициналық-психологиялық консультация беру және алдын ала диагнозын айқындауда, медициналық көмек келгенше дәрі-дәрмекті дұрыс таңдау және оны шақыртылған дәрігер келгенге дейін қабылдау тәртібін айқындауда көмек көрсетуді қамтамасыз етуге тиіс;</w:t>
      </w:r>
      <w:r>
        <w:br/>
      </w:r>
      <w:r>
        <w:rPr>
          <w:rFonts w:ascii="Times New Roman"/>
          <w:b w:val="false"/>
          <w:i w:val="false"/>
          <w:color w:val="000000"/>
          <w:sz w:val="28"/>
        </w:rPr>
        <w:t>
</w:t>
      </w:r>
      <w:r>
        <w:rPr>
          <w:rFonts w:ascii="Times New Roman"/>
          <w:b w:val="false"/>
          <w:i w:val="false"/>
          <w:color w:val="000000"/>
          <w:sz w:val="28"/>
        </w:rPr>
        <w:t>
      8) әңгімелесу, қарым-қатынас жасау, тыңдау, дем беру, белсенділікке ынталандыру, өмірлік тонусын психологиялық қолдау қызмет алушылардың психикалық денсаулығын нығайтуға, олардың стреске төзімділігін арттыруға және психикалық қорғауды қамтамасыз етуге тиіс.</w:t>
      </w:r>
      <w:r>
        <w:br/>
      </w:r>
      <w:r>
        <w:rPr>
          <w:rFonts w:ascii="Times New Roman"/>
          <w:b w:val="false"/>
          <w:i w:val="false"/>
          <w:color w:val="000000"/>
          <w:sz w:val="28"/>
        </w:rPr>
        <w:t>
      Әлеуметтік-психологиялық іс-шаралардың нәтижелері және көмектің уақтылы көрсетілуін бақылау қорытындысы журналда/электронды картотекада көрсетіледі.</w:t>
      </w:r>
      <w:r>
        <w:br/>
      </w:r>
      <w:r>
        <w:rPr>
          <w:rFonts w:ascii="Times New Roman"/>
          <w:b w:val="false"/>
          <w:i w:val="false"/>
          <w:color w:val="000000"/>
          <w:sz w:val="28"/>
        </w:rPr>
        <w:t>
</w:t>
      </w:r>
      <w:r>
        <w:rPr>
          <w:rFonts w:ascii="Times New Roman"/>
          <w:b w:val="false"/>
          <w:i w:val="false"/>
          <w:color w:val="000000"/>
          <w:sz w:val="28"/>
        </w:rPr>
        <w:t>
      39. Әлеуметтік-педагогикалық қызмет:</w:t>
      </w:r>
      <w:r>
        <w:br/>
      </w:r>
      <w:r>
        <w:rPr>
          <w:rFonts w:ascii="Times New Roman"/>
          <w:b w:val="false"/>
          <w:i w:val="false"/>
          <w:color w:val="000000"/>
          <w:sz w:val="28"/>
        </w:rPr>
        <w:t>
</w:t>
      </w:r>
      <w:r>
        <w:rPr>
          <w:rFonts w:ascii="Times New Roman"/>
          <w:b w:val="false"/>
          <w:i w:val="false"/>
          <w:color w:val="000000"/>
          <w:sz w:val="28"/>
        </w:rPr>
        <w:t>
      1) әлеуметтік-педагогикалық диагностика жүргізу және 18 жастан 23 жасқа дейінгі қызмет алушыларға білім, білік және дағды деңгейлерін тексеруді дефектолог мұғалім жүргізеді;</w:t>
      </w:r>
      <w:r>
        <w:br/>
      </w:r>
      <w:r>
        <w:rPr>
          <w:rFonts w:ascii="Times New Roman"/>
          <w:b w:val="false"/>
          <w:i w:val="false"/>
          <w:color w:val="000000"/>
          <w:sz w:val="28"/>
        </w:rPr>
        <w:t>
</w:t>
      </w:r>
      <w:r>
        <w:rPr>
          <w:rFonts w:ascii="Times New Roman"/>
          <w:b w:val="false"/>
          <w:i w:val="false"/>
          <w:color w:val="000000"/>
          <w:sz w:val="28"/>
        </w:rPr>
        <w:t>
      2) әлеуметтік-тұрмыстық дағдыларды (өзіне өзі қызмет көрсету, жеке гигиена, тамақ дайындау, киімді ұсақ жөндеу, тұрғын жайды күту және т.б.), әлеуметтік-еңбек дағдылары және әлеуметтік бейімделу дағдыларын (тұрмыста және қоғамдық орындарда өзін өзі ұстау, қарым-қатынас жасау дағдылары және тұрмыс-тіршіліктің басқа да нысандары) қалыптастыру жөніндегі жұмыс фронтальді және жеке жұмыс жоспары бойынша жүргізіледі;</w:t>
      </w:r>
      <w:r>
        <w:br/>
      </w:r>
      <w:r>
        <w:rPr>
          <w:rFonts w:ascii="Times New Roman"/>
          <w:b w:val="false"/>
          <w:i w:val="false"/>
          <w:color w:val="000000"/>
          <w:sz w:val="28"/>
        </w:rPr>
        <w:t>
</w:t>
      </w:r>
      <w:r>
        <w:rPr>
          <w:rFonts w:ascii="Times New Roman"/>
          <w:b w:val="false"/>
          <w:i w:val="false"/>
          <w:color w:val="000000"/>
          <w:sz w:val="28"/>
        </w:rPr>
        <w:t>
      3) әлеуметтік-тұрмыстық қызметті іске асыру үшін тұрмыстық бағдар негіздері мен қол шеберлігіне үйретуге жәрдемдесетін мамандандырылған кабинеттер құрылады;</w:t>
      </w:r>
      <w:r>
        <w:br/>
      </w:r>
      <w:r>
        <w:rPr>
          <w:rFonts w:ascii="Times New Roman"/>
          <w:b w:val="false"/>
          <w:i w:val="false"/>
          <w:color w:val="000000"/>
          <w:sz w:val="28"/>
        </w:rPr>
        <w:t>
      Қызмет алушылардың қажетті дағдыларын қалыптастырудың нәтижелеріне аралық бағалауды тоқсан сайын жүргізу, сондай-ақ жеке жоспарларға өзгерістер енгізу, аралық бағалау нәтижелері жеке жоспарларда, журналда/электронды картотекада көрсетіледі.</w:t>
      </w:r>
      <w:r>
        <w:br/>
      </w:r>
      <w:r>
        <w:rPr>
          <w:rFonts w:ascii="Times New Roman"/>
          <w:b w:val="false"/>
          <w:i w:val="false"/>
          <w:color w:val="000000"/>
          <w:sz w:val="28"/>
        </w:rPr>
        <w:t>
</w:t>
      </w:r>
      <w:r>
        <w:rPr>
          <w:rFonts w:ascii="Times New Roman"/>
          <w:b w:val="false"/>
          <w:i w:val="false"/>
          <w:color w:val="000000"/>
          <w:sz w:val="28"/>
        </w:rPr>
        <w:t>
      40. Әлеуметтік-еңбек қызметі:</w:t>
      </w:r>
      <w:r>
        <w:br/>
      </w:r>
      <w:r>
        <w:rPr>
          <w:rFonts w:ascii="Times New Roman"/>
          <w:b w:val="false"/>
          <w:i w:val="false"/>
          <w:color w:val="000000"/>
          <w:sz w:val="28"/>
        </w:rPr>
        <w:t>
</w:t>
      </w:r>
      <w:r>
        <w:rPr>
          <w:rFonts w:ascii="Times New Roman"/>
          <w:b w:val="false"/>
          <w:i w:val="false"/>
          <w:color w:val="000000"/>
          <w:sz w:val="28"/>
        </w:rPr>
        <w:t>
      1) қызмет алушылардың еңбек дағдыларының деңгейі бойынша тексеру жүргізіледі, тексеру нәтижелері жеке жоспарда көрсетіледі;</w:t>
      </w:r>
      <w:r>
        <w:br/>
      </w:r>
      <w:r>
        <w:rPr>
          <w:rFonts w:ascii="Times New Roman"/>
          <w:b w:val="false"/>
          <w:i w:val="false"/>
          <w:color w:val="000000"/>
          <w:sz w:val="28"/>
        </w:rPr>
        <w:t>
</w:t>
      </w:r>
      <w:r>
        <w:rPr>
          <w:rFonts w:ascii="Times New Roman"/>
          <w:b w:val="false"/>
          <w:i w:val="false"/>
          <w:color w:val="000000"/>
          <w:sz w:val="28"/>
        </w:rPr>
        <w:t>
      2) қызмет алушылардың жеке қажеттіліктерінің негізінде:</w:t>
      </w:r>
      <w:r>
        <w:br/>
      </w:r>
      <w:r>
        <w:rPr>
          <w:rFonts w:ascii="Times New Roman"/>
          <w:b w:val="false"/>
          <w:i w:val="false"/>
          <w:color w:val="000000"/>
          <w:sz w:val="28"/>
        </w:rPr>
        <w:t>
      арнайы ұйымдастырылған кабинеттерде (шеберханаларда) еңбекпен оңалту;</w:t>
      </w:r>
      <w:r>
        <w:br/>
      </w:r>
      <w:r>
        <w:rPr>
          <w:rFonts w:ascii="Times New Roman"/>
          <w:b w:val="false"/>
          <w:i w:val="false"/>
          <w:color w:val="000000"/>
          <w:sz w:val="28"/>
        </w:rPr>
        <w:t>
      шамасы келетін еңбек дағдыларын қалыптастыру үшін фронтальді және жеке сабақтар;</w:t>
      </w:r>
      <w:r>
        <w:br/>
      </w:r>
      <w:r>
        <w:rPr>
          <w:rFonts w:ascii="Times New Roman"/>
          <w:b w:val="false"/>
          <w:i w:val="false"/>
          <w:color w:val="000000"/>
          <w:sz w:val="28"/>
        </w:rPr>
        <w:t>
      қызмет алушылардың еңбек қызметіне, оның әртүрлі бағыттарына (түрлеріне) қызығушылығын зерттеу мақсатында оларды тарту бойынша іс-шаралар;</w:t>
      </w:r>
      <w:r>
        <w:br/>
      </w:r>
      <w:r>
        <w:rPr>
          <w:rFonts w:ascii="Times New Roman"/>
          <w:b w:val="false"/>
          <w:i w:val="false"/>
          <w:color w:val="000000"/>
          <w:sz w:val="28"/>
        </w:rPr>
        <w:t>
      МӘҰ ұжымының қоғамдық өміріне қатысу үшін қызмет алушыларды олардың қалған еңбек мүмкіндіктерін пайдалана отырып және әлеуметтік және коммуникативтік байланыстарын жөнге сала отырып, әлеуметтік-еңбек қызметіне тарту бойынша іс-шаралар;</w:t>
      </w:r>
      <w:r>
        <w:br/>
      </w:r>
      <w:r>
        <w:rPr>
          <w:rFonts w:ascii="Times New Roman"/>
          <w:b w:val="false"/>
          <w:i w:val="false"/>
          <w:color w:val="000000"/>
          <w:sz w:val="28"/>
        </w:rPr>
        <w:t>
      тиісті дағды, білім мен білікті қалыптастыру мақсатында еңбек қызметінің түрлері;</w:t>
      </w:r>
      <w:r>
        <w:br/>
      </w:r>
      <w:r>
        <w:rPr>
          <w:rFonts w:ascii="Times New Roman"/>
          <w:b w:val="false"/>
          <w:i w:val="false"/>
          <w:color w:val="000000"/>
          <w:sz w:val="28"/>
        </w:rPr>
        <w:t>
</w:t>
      </w:r>
      <w:r>
        <w:rPr>
          <w:rFonts w:ascii="Times New Roman"/>
          <w:b w:val="false"/>
          <w:i w:val="false"/>
          <w:color w:val="000000"/>
          <w:sz w:val="28"/>
        </w:rPr>
        <w:t>
      3) қолжетімді кәсіптік дағдыларды оқыту, қызмет алушының тұлғалық және әлеуметтік мәртебесін қалпына келтіру бойынша іс-шараларды жүргізу үшін жағдай жасалады;</w:t>
      </w:r>
      <w:r>
        <w:br/>
      </w:r>
      <w:r>
        <w:rPr>
          <w:rFonts w:ascii="Times New Roman"/>
          <w:b w:val="false"/>
          <w:i w:val="false"/>
          <w:color w:val="000000"/>
          <w:sz w:val="28"/>
        </w:rPr>
        <w:t>
</w:t>
      </w:r>
      <w:r>
        <w:rPr>
          <w:rFonts w:ascii="Times New Roman"/>
          <w:b w:val="false"/>
          <w:i w:val="false"/>
          <w:color w:val="000000"/>
          <w:sz w:val="28"/>
        </w:rPr>
        <w:t>
      4) қызмет алушылар үшін жұмыс орындарын құру.</w:t>
      </w:r>
      <w:r>
        <w:br/>
      </w:r>
      <w:r>
        <w:rPr>
          <w:rFonts w:ascii="Times New Roman"/>
          <w:b w:val="false"/>
          <w:i w:val="false"/>
          <w:color w:val="000000"/>
          <w:sz w:val="28"/>
        </w:rPr>
        <w:t>
</w:t>
      </w:r>
      <w:r>
        <w:rPr>
          <w:rFonts w:ascii="Times New Roman"/>
          <w:b w:val="false"/>
          <w:i w:val="false"/>
          <w:color w:val="000000"/>
          <w:sz w:val="28"/>
        </w:rPr>
        <w:t>
      41. Әлеуметтік-мәдени қызмет:</w:t>
      </w:r>
      <w:r>
        <w:br/>
      </w:r>
      <w:r>
        <w:rPr>
          <w:rFonts w:ascii="Times New Roman"/>
          <w:b w:val="false"/>
          <w:i w:val="false"/>
          <w:color w:val="000000"/>
          <w:sz w:val="28"/>
        </w:rPr>
        <w:t>
</w:t>
      </w:r>
      <w:r>
        <w:rPr>
          <w:rFonts w:ascii="Times New Roman"/>
          <w:b w:val="false"/>
          <w:i w:val="false"/>
          <w:color w:val="000000"/>
          <w:sz w:val="28"/>
        </w:rPr>
        <w:t>
      1) мынадай әлеуметтік-мәдени қызмет көрсету жоспарын әзірлеу бойынша қызмет жүзеге асырылады:</w:t>
      </w:r>
      <w:r>
        <w:br/>
      </w:r>
      <w:r>
        <w:rPr>
          <w:rFonts w:ascii="Times New Roman"/>
          <w:b w:val="false"/>
          <w:i w:val="false"/>
          <w:color w:val="000000"/>
          <w:sz w:val="28"/>
        </w:rPr>
        <w:t>
      экскурсиялар, театрға, көрмелерге, кинотеатрларға бару;</w:t>
      </w:r>
      <w:r>
        <w:br/>
      </w:r>
      <w:r>
        <w:rPr>
          <w:rFonts w:ascii="Times New Roman"/>
          <w:b w:val="false"/>
          <w:i w:val="false"/>
          <w:color w:val="000000"/>
          <w:sz w:val="28"/>
        </w:rPr>
        <w:t>
      көркем өнерпаздар концерттерін өткізу;</w:t>
      </w:r>
      <w:r>
        <w:br/>
      </w:r>
      <w:r>
        <w:rPr>
          <w:rFonts w:ascii="Times New Roman"/>
          <w:b w:val="false"/>
          <w:i w:val="false"/>
          <w:color w:val="000000"/>
          <w:sz w:val="28"/>
        </w:rPr>
        <w:t>
      мерекелер, мерейтойлар және басқа да мәдени іс-шаралар өткізу;</w:t>
      </w:r>
      <w:r>
        <w:br/>
      </w:r>
      <w:r>
        <w:rPr>
          <w:rFonts w:ascii="Times New Roman"/>
          <w:b w:val="false"/>
          <w:i w:val="false"/>
          <w:color w:val="000000"/>
          <w:sz w:val="28"/>
        </w:rPr>
        <w:t>
</w:t>
      </w:r>
      <w:r>
        <w:rPr>
          <w:rFonts w:ascii="Times New Roman"/>
          <w:b w:val="false"/>
          <w:i w:val="false"/>
          <w:color w:val="000000"/>
          <w:sz w:val="28"/>
        </w:rPr>
        <w:t>
      2) көркемөнерпаздар үйірмелерін ұйымдастыру үшін жағдай жасалады;</w:t>
      </w:r>
      <w:r>
        <w:br/>
      </w:r>
      <w:r>
        <w:rPr>
          <w:rFonts w:ascii="Times New Roman"/>
          <w:b w:val="false"/>
          <w:i w:val="false"/>
          <w:color w:val="000000"/>
          <w:sz w:val="28"/>
        </w:rPr>
        <w:t>
</w:t>
      </w:r>
      <w:r>
        <w:rPr>
          <w:rFonts w:ascii="Times New Roman"/>
          <w:b w:val="false"/>
          <w:i w:val="false"/>
          <w:color w:val="000000"/>
          <w:sz w:val="28"/>
        </w:rPr>
        <w:t>
      3) қызмет алушылармен бірлесе отырып, концерттердің бағдарламалары мен өткізілетін іс-шаралардың сценарийлері әзірленеді, талқыланады.</w:t>
      </w:r>
      <w:r>
        <w:br/>
      </w:r>
      <w:r>
        <w:rPr>
          <w:rFonts w:ascii="Times New Roman"/>
          <w:b w:val="false"/>
          <w:i w:val="false"/>
          <w:color w:val="000000"/>
          <w:sz w:val="28"/>
        </w:rPr>
        <w:t>
</w:t>
      </w:r>
      <w:r>
        <w:rPr>
          <w:rFonts w:ascii="Times New Roman"/>
          <w:b w:val="false"/>
          <w:i w:val="false"/>
          <w:color w:val="000000"/>
          <w:sz w:val="28"/>
        </w:rPr>
        <w:t>
      42. Әлеуметтік-құқықтық қызмет:</w:t>
      </w:r>
      <w:r>
        <w:br/>
      </w:r>
      <w:r>
        <w:rPr>
          <w:rFonts w:ascii="Times New Roman"/>
          <w:b w:val="false"/>
          <w:i w:val="false"/>
          <w:color w:val="000000"/>
          <w:sz w:val="28"/>
        </w:rPr>
        <w:t>
</w:t>
      </w:r>
      <w:r>
        <w:rPr>
          <w:rFonts w:ascii="Times New Roman"/>
          <w:b w:val="false"/>
          <w:i w:val="false"/>
          <w:color w:val="000000"/>
          <w:sz w:val="28"/>
        </w:rPr>
        <w:t>
      1) әлеуметтік қызмет алу және өздерінің мүдделерін қорғау құқығына қатысты мәселелер бойынша консультация беру;</w:t>
      </w:r>
      <w:r>
        <w:br/>
      </w:r>
      <w:r>
        <w:rPr>
          <w:rFonts w:ascii="Times New Roman"/>
          <w:b w:val="false"/>
          <w:i w:val="false"/>
          <w:color w:val="000000"/>
          <w:sz w:val="28"/>
        </w:rPr>
        <w:t>
</w:t>
      </w:r>
      <w:r>
        <w:rPr>
          <w:rFonts w:ascii="Times New Roman"/>
          <w:b w:val="false"/>
          <w:i w:val="false"/>
          <w:color w:val="000000"/>
          <w:sz w:val="28"/>
        </w:rPr>
        <w:t>
      2) арнаулы әлеуметтік қызмет көрсететін және қызмет алушылардың заңды құқықтарын бұзатын немесе шектейтін ұйымдардың әрекетіне немесе әрекетсіздігіне шағым дайындау және беруде көмек көрсету;</w:t>
      </w:r>
      <w:r>
        <w:br/>
      </w:r>
      <w:r>
        <w:rPr>
          <w:rFonts w:ascii="Times New Roman"/>
          <w:b w:val="false"/>
          <w:i w:val="false"/>
          <w:color w:val="000000"/>
          <w:sz w:val="28"/>
        </w:rPr>
        <w:t>
</w:t>
      </w:r>
      <w:r>
        <w:rPr>
          <w:rFonts w:ascii="Times New Roman"/>
          <w:b w:val="false"/>
          <w:i w:val="false"/>
          <w:color w:val="000000"/>
          <w:sz w:val="28"/>
        </w:rPr>
        <w:t>
      3) құжаттарды рәсімдеуге көмек көрсету;</w:t>
      </w:r>
      <w:r>
        <w:br/>
      </w:r>
      <w:r>
        <w:rPr>
          <w:rFonts w:ascii="Times New Roman"/>
          <w:b w:val="false"/>
          <w:i w:val="false"/>
          <w:color w:val="000000"/>
          <w:sz w:val="28"/>
        </w:rPr>
        <w:t>
</w:t>
      </w:r>
      <w:r>
        <w:rPr>
          <w:rFonts w:ascii="Times New Roman"/>
          <w:b w:val="false"/>
          <w:i w:val="false"/>
          <w:color w:val="000000"/>
          <w:sz w:val="28"/>
        </w:rPr>
        <w:t>
      4) заңнамада белгіленген жеңілдіктер мен басымдықтарды, әлеуметтік төлемдерді алуға заңгерлік көмек көрсету және жәрдемдесу.</w:t>
      </w:r>
      <w:r>
        <w:br/>
      </w:r>
      <w:r>
        <w:rPr>
          <w:rFonts w:ascii="Times New Roman"/>
          <w:b w:val="false"/>
          <w:i w:val="false"/>
          <w:color w:val="000000"/>
          <w:sz w:val="28"/>
        </w:rPr>
        <w:t>
</w:t>
      </w:r>
      <w:r>
        <w:rPr>
          <w:rFonts w:ascii="Times New Roman"/>
          <w:b w:val="false"/>
          <w:i w:val="false"/>
          <w:color w:val="000000"/>
          <w:sz w:val="28"/>
        </w:rPr>
        <w:t>
      43. Әлеуметтік-экономикалық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заңнамалық актілеріне сәйкес тиісті жәрдемақыларды, өтемақыларды, алименттерді және басқа да төлемдерді алуға жәрдемдесу;</w:t>
      </w:r>
      <w:r>
        <w:br/>
      </w:r>
      <w:r>
        <w:rPr>
          <w:rFonts w:ascii="Times New Roman"/>
          <w:b w:val="false"/>
          <w:i w:val="false"/>
          <w:color w:val="000000"/>
          <w:sz w:val="28"/>
        </w:rPr>
        <w:t>
</w:t>
      </w:r>
      <w:r>
        <w:rPr>
          <w:rFonts w:ascii="Times New Roman"/>
          <w:b w:val="false"/>
          <w:i w:val="false"/>
          <w:color w:val="000000"/>
          <w:sz w:val="28"/>
        </w:rPr>
        <w:t>
      2) өзін-өзі қамтамасыз ету, отбасылық кәсіпкерлікті дамыту, үй кәсіпшілігі мәселелері бойынша, мүмкіндіктері шектеулі адамдары бар отбасылардың материалдық жағдайын жақсартудың басқа да мәселелері бойынша консультация беру.</w:t>
      </w:r>
    </w:p>
    <w:bookmarkEnd w:id="36"/>
    <w:bookmarkStart w:name="z307" w:id="37"/>
    <w:p>
      <w:pPr>
        <w:spacing w:after="0"/>
        <w:ind w:left="0"/>
        <w:jc w:val="left"/>
      </w:pPr>
      <w:r>
        <w:rPr>
          <w:rFonts w:ascii="Times New Roman"/>
          <w:b/>
          <w:i w:val="false"/>
          <w:color w:val="000000"/>
        </w:rPr>
        <w:t xml:space="preserve"> 
7. Арнаулы әлеуметтік қызмет көрсетуді тоқтату</w:t>
      </w:r>
    </w:p>
    <w:bookmarkEnd w:id="37"/>
    <w:bookmarkStart w:name="z308" w:id="38"/>
    <w:p>
      <w:pPr>
        <w:spacing w:after="0"/>
        <w:ind w:left="0"/>
        <w:jc w:val="both"/>
      </w:pPr>
      <w:r>
        <w:rPr>
          <w:rFonts w:ascii="Times New Roman"/>
          <w:b w:val="false"/>
          <w:i w:val="false"/>
          <w:color w:val="000000"/>
          <w:sz w:val="28"/>
        </w:rPr>
        <w:t>
      44. Жартылай стационарлық үлгідегі МӘҰ-да арнаулы әлеуметтік қызмет көрсетуді тоқтату:</w:t>
      </w:r>
      <w:r>
        <w:br/>
      </w:r>
      <w:r>
        <w:rPr>
          <w:rFonts w:ascii="Times New Roman"/>
          <w:b w:val="false"/>
          <w:i w:val="false"/>
          <w:color w:val="000000"/>
          <w:sz w:val="28"/>
        </w:rPr>
        <w:t>
</w:t>
      </w:r>
      <w:r>
        <w:rPr>
          <w:rFonts w:ascii="Times New Roman"/>
          <w:b w:val="false"/>
          <w:i w:val="false"/>
          <w:color w:val="000000"/>
          <w:sz w:val="28"/>
        </w:rPr>
        <w:t>
      1) қызмет алушының заңды өкілінің өтініші бойынша;</w:t>
      </w:r>
      <w:r>
        <w:br/>
      </w:r>
      <w:r>
        <w:rPr>
          <w:rFonts w:ascii="Times New Roman"/>
          <w:b w:val="false"/>
          <w:i w:val="false"/>
          <w:color w:val="000000"/>
          <w:sz w:val="28"/>
        </w:rPr>
        <w:t>
</w:t>
      </w:r>
      <w:r>
        <w:rPr>
          <w:rFonts w:ascii="Times New Roman"/>
          <w:b w:val="false"/>
          <w:i w:val="false"/>
          <w:color w:val="000000"/>
          <w:sz w:val="28"/>
        </w:rPr>
        <w:t>
      2) медициналық қарсы айғақтамалар болған жағдайда;</w:t>
      </w:r>
      <w:r>
        <w:br/>
      </w:r>
      <w:r>
        <w:rPr>
          <w:rFonts w:ascii="Times New Roman"/>
          <w:b w:val="false"/>
          <w:i w:val="false"/>
          <w:color w:val="000000"/>
          <w:sz w:val="28"/>
        </w:rPr>
        <w:t>
</w:t>
      </w:r>
      <w:r>
        <w:rPr>
          <w:rFonts w:ascii="Times New Roman"/>
          <w:b w:val="false"/>
          <w:i w:val="false"/>
          <w:color w:val="000000"/>
          <w:sz w:val="28"/>
        </w:rPr>
        <w:t>
      3) қызмет алушыдан бірінші және екінші топ мүгедектігі алынған жағдайда жүзеге асырылады.</w:t>
      </w:r>
      <w:r>
        <w:br/>
      </w:r>
      <w:r>
        <w:rPr>
          <w:rFonts w:ascii="Times New Roman"/>
          <w:b w:val="false"/>
          <w:i w:val="false"/>
          <w:color w:val="000000"/>
          <w:sz w:val="28"/>
        </w:rPr>
        <w:t>
</w:t>
      </w:r>
      <w:r>
        <w:rPr>
          <w:rFonts w:ascii="Times New Roman"/>
          <w:b w:val="false"/>
          <w:i w:val="false"/>
          <w:color w:val="000000"/>
          <w:sz w:val="28"/>
        </w:rPr>
        <w:t>
      45. Арнаулы әлеуметтік қызмет көрсетуді тоқтату жартылай стационарлық үлгідегі МӘҰ басшысының бұйрығы бойынша жүзеге асырылады.</w:t>
      </w:r>
    </w:p>
    <w:bookmarkEnd w:id="38"/>
    <w:bookmarkStart w:name="z313" w:id="39"/>
    <w:p>
      <w:pPr>
        <w:spacing w:after="0"/>
        <w:ind w:left="0"/>
        <w:jc w:val="left"/>
      </w:pPr>
      <w:r>
        <w:rPr>
          <w:rFonts w:ascii="Times New Roman"/>
          <w:b/>
          <w:i w:val="false"/>
          <w:color w:val="000000"/>
        </w:rPr>
        <w:t xml:space="preserve"> 
8. Жартылай стационарлық үлгідегі МӘҰ-ны басқару</w:t>
      </w:r>
    </w:p>
    <w:bookmarkEnd w:id="39"/>
    <w:bookmarkStart w:name="z314" w:id="40"/>
    <w:p>
      <w:pPr>
        <w:spacing w:after="0"/>
        <w:ind w:left="0"/>
        <w:jc w:val="both"/>
      </w:pPr>
      <w:r>
        <w:rPr>
          <w:rFonts w:ascii="Times New Roman"/>
          <w:b w:val="false"/>
          <w:i w:val="false"/>
          <w:color w:val="000000"/>
          <w:sz w:val="28"/>
        </w:rPr>
        <w:t>
      46. Жартылай стационарлық үлгідегі МӘҰ-ның басшысын уәкілетті орган немесе құрылтайшы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
      47. Заңды тұлғаның құрылымдық бөлімшесі болып табылатын жартылай стационарлық үлгідегі бөлімшені соған уәкілетті лауазымды тұлға немесе заңды тұлғаның органы лауазымға тағайындайтын және босататын меңгеруші басқарады.</w:t>
      </w:r>
      <w:r>
        <w:br/>
      </w:r>
      <w:r>
        <w:rPr>
          <w:rFonts w:ascii="Times New Roman"/>
          <w:b w:val="false"/>
          <w:i w:val="false"/>
          <w:color w:val="000000"/>
          <w:sz w:val="28"/>
        </w:rPr>
        <w:t>
</w:t>
      </w:r>
      <w:r>
        <w:rPr>
          <w:rFonts w:ascii="Times New Roman"/>
          <w:b w:val="false"/>
          <w:i w:val="false"/>
          <w:color w:val="000000"/>
          <w:sz w:val="28"/>
        </w:rPr>
        <w:t>
      48. Жартылай стационарлық үлгідегі МӘҰ-ның штат санын уәкілетті орган, не құрылтайшы бюджет қажеттіліктерін және мүмкіндіктерін ескере отырып дербес бекітеді.</w:t>
      </w:r>
      <w:r>
        <w:br/>
      </w:r>
      <w:r>
        <w:rPr>
          <w:rFonts w:ascii="Times New Roman"/>
          <w:b w:val="false"/>
          <w:i w:val="false"/>
          <w:color w:val="000000"/>
          <w:sz w:val="28"/>
        </w:rPr>
        <w:t xml:space="preserve">
      Штаттық бірліктерді қалыптастыру кезінде Қазақстан Республикасы Еңбек және халықты әлеуметтік қорғау министрінің 2009 жылғы 3 қарашадағы (Нормативтік құқықтық актілерді мемлекеттік тіркеу тізілімінде № 5766 тіркелген) № 323-ө </w:t>
      </w:r>
      <w:r>
        <w:rPr>
          <w:rFonts w:ascii="Times New Roman"/>
          <w:b w:val="false"/>
          <w:i w:val="false"/>
          <w:color w:val="000000"/>
          <w:sz w:val="28"/>
        </w:rPr>
        <w:t>бұйрығымен</w:t>
      </w:r>
      <w:r>
        <w:rPr>
          <w:rFonts w:ascii="Times New Roman"/>
          <w:b w:val="false"/>
          <w:i w:val="false"/>
          <w:color w:val="000000"/>
          <w:sz w:val="28"/>
        </w:rPr>
        <w:t xml:space="preserve"> бекітілген стационарлық үлгідегі ұйымдардағы ең төменгі штаттық персонал нормативтерін негізге алу қажет. Бұл ретте жартылай стационарлық үлгідегі МӘҰ-да түнде және демалыс және мереке күндері қызметтің көрсетілмеуіне байланысты аталған кезеңде көрсетілетін қызметтерді көрсету жөніндегі лауазымдар алынып тасталады.</w:t>
      </w:r>
      <w:r>
        <w:br/>
      </w:r>
      <w:r>
        <w:rPr>
          <w:rFonts w:ascii="Times New Roman"/>
          <w:b w:val="false"/>
          <w:i w:val="false"/>
          <w:color w:val="000000"/>
          <w:sz w:val="28"/>
        </w:rPr>
        <w:t>
</w:t>
      </w:r>
      <w:r>
        <w:rPr>
          <w:rFonts w:ascii="Times New Roman"/>
          <w:b w:val="false"/>
          <w:i w:val="false"/>
          <w:color w:val="000000"/>
          <w:sz w:val="28"/>
        </w:rPr>
        <w:t>
      49. Құрылымында жартылай стационарлық үлгідегі бөлімше бар заңды тұлғаның штат кестесі жартылай стационарлық үлгідегі бөлімшедегі қызмет алушылардың саны ескеріле отырып, айқындалады.</w:t>
      </w:r>
      <w:r>
        <w:br/>
      </w:r>
      <w:r>
        <w:rPr>
          <w:rFonts w:ascii="Times New Roman"/>
          <w:b w:val="false"/>
          <w:i w:val="false"/>
          <w:color w:val="000000"/>
          <w:sz w:val="28"/>
        </w:rPr>
        <w:t>
</w:t>
      </w:r>
      <w:r>
        <w:rPr>
          <w:rFonts w:ascii="Times New Roman"/>
          <w:b w:val="false"/>
          <w:i w:val="false"/>
          <w:color w:val="000000"/>
          <w:sz w:val="28"/>
        </w:rPr>
        <w:t>
      50. Жартылай стационарлық үлгідегі МӘҰ-ның басшысы:</w:t>
      </w:r>
      <w:r>
        <w:br/>
      </w:r>
      <w:r>
        <w:rPr>
          <w:rFonts w:ascii="Times New Roman"/>
          <w:b w:val="false"/>
          <w:i w:val="false"/>
          <w:color w:val="000000"/>
          <w:sz w:val="28"/>
        </w:rPr>
        <w:t>
</w:t>
      </w:r>
      <w:r>
        <w:rPr>
          <w:rFonts w:ascii="Times New Roman"/>
          <w:b w:val="false"/>
          <w:i w:val="false"/>
          <w:color w:val="000000"/>
          <w:sz w:val="28"/>
        </w:rPr>
        <w:t>
      1) жартылай стационарлық үлгідегі МӘҰ-ның жұмысын ұйымдастырады және жартылай стационарлық үлгідегі МӘҰ-ның санитарлық-гигиеналық және техникалық жай-күйі, көрсетілетін әлеуметтік қызметтің мазмұнының сапасы үшін дербес жауаптылықта болады;</w:t>
      </w:r>
      <w:r>
        <w:br/>
      </w:r>
      <w:r>
        <w:rPr>
          <w:rFonts w:ascii="Times New Roman"/>
          <w:b w:val="false"/>
          <w:i w:val="false"/>
          <w:color w:val="000000"/>
          <w:sz w:val="28"/>
        </w:rPr>
        <w:t>
</w:t>
      </w:r>
      <w:r>
        <w:rPr>
          <w:rFonts w:ascii="Times New Roman"/>
          <w:b w:val="false"/>
          <w:i w:val="false"/>
          <w:color w:val="000000"/>
          <w:sz w:val="28"/>
        </w:rPr>
        <w:t>
      2) жартылай стационарлық үлгідегі МӘҰ-ның атынан әрекет етеді, мекемелер мен ұйымдарда оның атынан өкілдік етеді, азаматтық заңнамада белгіленген тәртіппен жартылай стационарлық үлгідегі МӘҰ-ның мүлкіне және қаражатына иелік етеді, шарттар жасайды, сенімхаттар, оның ішінде қайта сенімгерлік құқығымен сенімхаттар береді, банктерде жартылай стационарлық үлгідегі МӘҰ шоттарын ашады;</w:t>
      </w:r>
      <w:r>
        <w:br/>
      </w:r>
      <w:r>
        <w:rPr>
          <w:rFonts w:ascii="Times New Roman"/>
          <w:b w:val="false"/>
          <w:i w:val="false"/>
          <w:color w:val="000000"/>
          <w:sz w:val="28"/>
        </w:rPr>
        <w:t>
</w:t>
      </w:r>
      <w:r>
        <w:rPr>
          <w:rFonts w:ascii="Times New Roman"/>
          <w:b w:val="false"/>
          <w:i w:val="false"/>
          <w:color w:val="000000"/>
          <w:sz w:val="28"/>
        </w:rPr>
        <w:t>
      3) кадрларды іріктеуді және тағайындауды қамтамасыз етеді, персоналдың жұмысына, олардың біліктілігін арттыруға басшылықты жүзеге асырады, сондай-ақ жартылай стационарлық үлгідегі МӘҰ-ге қызмет алушыларды жинақтауға қатысады;</w:t>
      </w:r>
      <w:r>
        <w:br/>
      </w:r>
      <w:r>
        <w:rPr>
          <w:rFonts w:ascii="Times New Roman"/>
          <w:b w:val="false"/>
          <w:i w:val="false"/>
          <w:color w:val="000000"/>
          <w:sz w:val="28"/>
        </w:rPr>
        <w:t>
</w:t>
      </w:r>
      <w:r>
        <w:rPr>
          <w:rFonts w:ascii="Times New Roman"/>
          <w:b w:val="false"/>
          <w:i w:val="false"/>
          <w:color w:val="000000"/>
          <w:sz w:val="28"/>
        </w:rPr>
        <w:t>
      4) жабдықталған кабинеттердің болуын ескере отырып, арнаулы әлеуметтік қызмет көрсету жөніндегі мамандардың жаңа штаттық бірліктерін қалыптастырады;</w:t>
      </w:r>
      <w:r>
        <w:br/>
      </w:r>
      <w:r>
        <w:rPr>
          <w:rFonts w:ascii="Times New Roman"/>
          <w:b w:val="false"/>
          <w:i w:val="false"/>
          <w:color w:val="000000"/>
          <w:sz w:val="28"/>
        </w:rPr>
        <w:t>
</w:t>
      </w:r>
      <w:r>
        <w:rPr>
          <w:rFonts w:ascii="Times New Roman"/>
          <w:b w:val="false"/>
          <w:i w:val="false"/>
          <w:color w:val="000000"/>
          <w:sz w:val="28"/>
        </w:rPr>
        <w:t>
      5) жартылай стационарлық үлгідегі МӘҰ-ның қызметіне қатысты бұйрықтар шығарады, Қазақстан Республикасының еңбек заңнамасына сәйкес қызметкермен еңбек шартын жасайды/бұзады, қызметкерлерді ынталандырады, тәртіптік жаза қолданады.</w:t>
      </w:r>
      <w:r>
        <w:br/>
      </w:r>
      <w:r>
        <w:rPr>
          <w:rFonts w:ascii="Times New Roman"/>
          <w:b w:val="false"/>
          <w:i w:val="false"/>
          <w:color w:val="000000"/>
          <w:sz w:val="28"/>
        </w:rPr>
        <w:t>
</w:t>
      </w:r>
      <w:r>
        <w:rPr>
          <w:rFonts w:ascii="Times New Roman"/>
          <w:b w:val="false"/>
          <w:i w:val="false"/>
          <w:color w:val="000000"/>
          <w:sz w:val="28"/>
        </w:rPr>
        <w:t>
      51. Жартылай стационарлық үлгідегі МӘҰ-да шағымдар мен ұсыныстар кітабы ресімделеді, ол басшыда сақталады және келушілердің бірінші талабы бойынша беріледі.</w:t>
      </w:r>
      <w:r>
        <w:br/>
      </w:r>
      <w:r>
        <w:rPr>
          <w:rFonts w:ascii="Times New Roman"/>
          <w:b w:val="false"/>
          <w:i w:val="false"/>
          <w:color w:val="000000"/>
          <w:sz w:val="28"/>
        </w:rPr>
        <w:t>
</w:t>
      </w:r>
      <w:r>
        <w:rPr>
          <w:rFonts w:ascii="Times New Roman"/>
          <w:b w:val="false"/>
          <w:i w:val="false"/>
          <w:color w:val="000000"/>
          <w:sz w:val="28"/>
        </w:rPr>
        <w:t>
      52. Шағымдар мен ұсыныстар кітабын жартылай стационарлық үлгідегі МӘҰ-ның басшысы апта сайын, ал уәкілетті орган - ай сайын қарайды.</w:t>
      </w:r>
      <w:r>
        <w:br/>
      </w:r>
      <w:r>
        <w:rPr>
          <w:rFonts w:ascii="Times New Roman"/>
          <w:b w:val="false"/>
          <w:i w:val="false"/>
          <w:color w:val="000000"/>
          <w:sz w:val="28"/>
        </w:rPr>
        <w:t>
</w:t>
      </w:r>
      <w:r>
        <w:rPr>
          <w:rFonts w:ascii="Times New Roman"/>
          <w:b w:val="false"/>
          <w:i w:val="false"/>
          <w:color w:val="000000"/>
          <w:sz w:val="28"/>
        </w:rPr>
        <w:t xml:space="preserve">
      53. Жартылай стационарлық үлгідегі МӘҰ-ның басшысы, құрылтайшысы мен уәкілетті орган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бекітілген мерзімде шағымдар мен ұсыныстарды қарастырады және өздерінің құзыретіне кіретін мәселелер бойынша тиісті шаралар қабылдауға тиісті.</w:t>
      </w:r>
    </w:p>
    <w:bookmarkEnd w:id="40"/>
    <w:bookmarkStart w:name="z327" w:id="41"/>
    <w:p>
      <w:pPr>
        <w:spacing w:after="0"/>
        <w:ind w:left="0"/>
        <w:jc w:val="left"/>
      </w:pPr>
      <w:r>
        <w:rPr>
          <w:rFonts w:ascii="Times New Roman"/>
          <w:b/>
          <w:i w:val="false"/>
          <w:color w:val="000000"/>
        </w:rPr>
        <w:t xml:space="preserve"> 
9. Қорытынды ережелер</w:t>
      </w:r>
    </w:p>
    <w:bookmarkEnd w:id="41"/>
    <w:bookmarkStart w:name="z328" w:id="42"/>
    <w:p>
      <w:pPr>
        <w:spacing w:after="0"/>
        <w:ind w:left="0"/>
        <w:jc w:val="both"/>
      </w:pPr>
      <w:r>
        <w:rPr>
          <w:rFonts w:ascii="Times New Roman"/>
          <w:b w:val="false"/>
          <w:i w:val="false"/>
          <w:color w:val="000000"/>
          <w:sz w:val="28"/>
        </w:rPr>
        <w:t>
      54. Жартылай стационарлық үлгідегі МӘҰ-ның бюджеттік заңнамада белгіленген тәртіпте ақылы қызметтердің қолма-қол ақшасын бақылау шоты, демеушілік, қайырымдылық және өзге де шоттары болуы мүмкін.</w:t>
      </w:r>
      <w:r>
        <w:br/>
      </w:r>
      <w:r>
        <w:rPr>
          <w:rFonts w:ascii="Times New Roman"/>
          <w:b w:val="false"/>
          <w:i w:val="false"/>
          <w:color w:val="000000"/>
          <w:sz w:val="28"/>
        </w:rPr>
        <w:t>
</w:t>
      </w:r>
      <w:r>
        <w:rPr>
          <w:rFonts w:ascii="Times New Roman"/>
          <w:b w:val="false"/>
          <w:i w:val="false"/>
          <w:color w:val="000000"/>
          <w:sz w:val="28"/>
        </w:rPr>
        <w:t>
      55. Үкіметтік емес және коммерциялық ұйымдар жартылай стационар жағдайында қызметті бюджет қаражаты есебінен мемлекеттік әлеуметтік тапсырыс және мемлекеттік сатып алу туралы заңнамаға сәйкес жүзеге асырады.</w:t>
      </w:r>
      <w:r>
        <w:br/>
      </w:r>
      <w:r>
        <w:rPr>
          <w:rFonts w:ascii="Times New Roman"/>
          <w:b w:val="false"/>
          <w:i w:val="false"/>
          <w:color w:val="000000"/>
          <w:sz w:val="28"/>
        </w:rPr>
        <w:t>
</w:t>
      </w:r>
      <w:r>
        <w:rPr>
          <w:rFonts w:ascii="Times New Roman"/>
          <w:b w:val="false"/>
          <w:i w:val="false"/>
          <w:color w:val="000000"/>
          <w:sz w:val="28"/>
        </w:rPr>
        <w:t>
      56. Жергілікті бюджеттік бағдарлама әкімшісінің (бұдан әрі - тапсырыс беруші), үкіметтік емес және мемлекеттік әлеуметтік тапсырысты шарт бойынша орындаушы ретінде әрекет ететін үкіметтік емес немесе коммерциялық ұйымдардың (бұдан әрі - қызметтерді жеткізуші) арасындағы қатынастар жартылай стационар жағдайында балаларға қызмет көрсету жөніндегі мемлекеттік әлеуметтік тапсырысты жүзеге асыруға арналған шартпен немесе жартылай стационар жағдайында балаларға көрсетілетін қызметі мемлекеттік сатып алу туралы шартпен ресімделеді.</w:t>
      </w:r>
      <w:r>
        <w:br/>
      </w:r>
      <w:r>
        <w:rPr>
          <w:rFonts w:ascii="Times New Roman"/>
          <w:b w:val="false"/>
          <w:i w:val="false"/>
          <w:color w:val="000000"/>
          <w:sz w:val="28"/>
        </w:rPr>
        <w:t>
</w:t>
      </w:r>
      <w:r>
        <w:rPr>
          <w:rFonts w:ascii="Times New Roman"/>
          <w:b w:val="false"/>
          <w:i w:val="false"/>
          <w:color w:val="000000"/>
          <w:sz w:val="28"/>
        </w:rPr>
        <w:t>
      57. Қызметтерді жеткізуші мен қызмет алушының заңды өкілінің (ата-анасының немесе қорғаншысының) арасындағы қатынастар Арнаулы әлеуметтік қызмет көрсету туралы шартпен (бұдан әрі – Шарт) ресімделеді.</w:t>
      </w:r>
      <w:r>
        <w:br/>
      </w:r>
      <w:r>
        <w:rPr>
          <w:rFonts w:ascii="Times New Roman"/>
          <w:b w:val="false"/>
          <w:i w:val="false"/>
          <w:color w:val="000000"/>
          <w:sz w:val="28"/>
        </w:rPr>
        <w:t>
      Шартта жартылай стационар жағдайында көрсетілетін қызметтің кезеңділігін және түрлерін көздейтін талаптардың, күндізгі болу режимі туралы ақпараттың, Шарттың бұзылу жағдайлары, тараптардың жауапкершіліктері, Шарт мерзімінің және іске асырылуының болуы міндетті.</w:t>
      </w:r>
      <w:r>
        <w:br/>
      </w:r>
      <w:r>
        <w:rPr>
          <w:rFonts w:ascii="Times New Roman"/>
          <w:b w:val="false"/>
          <w:i w:val="false"/>
          <w:color w:val="000000"/>
          <w:sz w:val="28"/>
        </w:rPr>
        <w:t>
</w:t>
      </w:r>
      <w:r>
        <w:rPr>
          <w:rFonts w:ascii="Times New Roman"/>
          <w:b w:val="false"/>
          <w:i w:val="false"/>
          <w:color w:val="000000"/>
          <w:sz w:val="28"/>
        </w:rPr>
        <w:t>
      58. Қызмет алушыларға және олардың отбасыларына арнаулы әлеуметтік қызмет көрсетудің сапасын, толық көлемін, түрлерін және тиісті жағдай жасауды қамтамасыз етуді бақылауды құрылтайшы және уәкілетті орган жүзеге асырады.</w:t>
      </w:r>
    </w:p>
    <w:bookmarkEnd w:id="42"/>
    <w:bookmarkStart w:name="z333" w:id="43"/>
    <w:p>
      <w:pPr>
        <w:spacing w:after="0"/>
        <w:ind w:left="0"/>
        <w:jc w:val="both"/>
      </w:pPr>
      <w:r>
        <w:rPr>
          <w:rFonts w:ascii="Times New Roman"/>
          <w:b w:val="false"/>
          <w:i w:val="false"/>
          <w:color w:val="000000"/>
          <w:sz w:val="28"/>
        </w:rPr>
        <w:t xml:space="preserve">
      Жартылай стационарлық  </w:t>
      </w:r>
      <w:r>
        <w:br/>
      </w:r>
      <w:r>
        <w:rPr>
          <w:rFonts w:ascii="Times New Roman"/>
          <w:b w:val="false"/>
          <w:i w:val="false"/>
          <w:color w:val="000000"/>
          <w:sz w:val="28"/>
        </w:rPr>
        <w:t>
үлгідегі психоневрологиялық</w:t>
      </w:r>
      <w:r>
        <w:br/>
      </w: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әлеуметтік қызмет көрсету</w:t>
      </w:r>
      <w:r>
        <w:br/>
      </w:r>
      <w:r>
        <w:rPr>
          <w:rFonts w:ascii="Times New Roman"/>
          <w:b w:val="false"/>
          <w:i w:val="false"/>
          <w:color w:val="000000"/>
          <w:sz w:val="28"/>
        </w:rPr>
        <w:t xml:space="preserve">
үлгі ережесіне     </w:t>
      </w:r>
      <w:r>
        <w:br/>
      </w:r>
      <w:r>
        <w:rPr>
          <w:rFonts w:ascii="Times New Roman"/>
          <w:b w:val="false"/>
          <w:i w:val="false"/>
          <w:color w:val="000000"/>
          <w:sz w:val="28"/>
        </w:rPr>
        <w:t xml:space="preserve">
1-қосымша       </w:t>
      </w:r>
    </w:p>
    <w:bookmarkEnd w:id="4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Жеке куәлігінің №________ «___»_________ ж. _______________ берілген</w:t>
      </w:r>
      <w:r>
        <w:br/>
      </w:r>
      <w:r>
        <w:rPr>
          <w:rFonts w:ascii="Times New Roman"/>
          <w:b w:val="false"/>
          <w:i w:val="false"/>
          <w:color w:val="000000"/>
          <w:sz w:val="28"/>
        </w:rPr>
        <w:t>
СТН нөмірі немесе ЖСН _______________________________________________</w:t>
      </w:r>
      <w:r>
        <w:br/>
      </w:r>
      <w:r>
        <w:rPr>
          <w:rFonts w:ascii="Times New Roman"/>
          <w:b w:val="false"/>
          <w:i w:val="false"/>
          <w:color w:val="000000"/>
          <w:sz w:val="28"/>
        </w:rPr>
        <w:t>
ӘЖК нөмірі немесе ЖСН _______________________________________________</w:t>
      </w:r>
      <w:r>
        <w:br/>
      </w:r>
      <w:r>
        <w:rPr>
          <w:rFonts w:ascii="Times New Roman"/>
          <w:b w:val="false"/>
          <w:i w:val="false"/>
          <w:color w:val="000000"/>
          <w:sz w:val="28"/>
        </w:rPr>
        <w:t>
Тіркелген және тұратын жері _________________________________________</w:t>
      </w:r>
      <w:r>
        <w:br/>
      </w:r>
      <w:r>
        <w:rPr>
          <w:rFonts w:ascii="Times New Roman"/>
          <w:b w:val="false"/>
          <w:i w:val="false"/>
          <w:color w:val="000000"/>
          <w:sz w:val="28"/>
        </w:rPr>
        <w:t>
Туған жері __________________________________________________________</w:t>
      </w:r>
      <w:r>
        <w:br/>
      </w:r>
      <w:r>
        <w:rPr>
          <w:rFonts w:ascii="Times New Roman"/>
          <w:b w:val="false"/>
          <w:i w:val="false"/>
          <w:color w:val="000000"/>
          <w:sz w:val="28"/>
        </w:rPr>
        <w:t>
Туған күні «____» _____________________ жыл</w:t>
      </w:r>
      <w:r>
        <w:br/>
      </w:r>
      <w:r>
        <w:rPr>
          <w:rFonts w:ascii="Times New Roman"/>
          <w:b w:val="false"/>
          <w:i w:val="false"/>
          <w:color w:val="000000"/>
          <w:sz w:val="28"/>
        </w:rPr>
        <w:t>
Жәрдемақы түрі және мөлшері _________________________________________</w:t>
      </w:r>
      <w:r>
        <w:br/>
      </w:r>
      <w:r>
        <w:rPr>
          <w:rFonts w:ascii="Times New Roman"/>
          <w:b w:val="false"/>
          <w:i w:val="false"/>
          <w:color w:val="000000"/>
          <w:sz w:val="28"/>
        </w:rPr>
        <w:t>
Мүгедектік санаты ___________________________________________________</w:t>
      </w:r>
      <w:r>
        <w:br/>
      </w:r>
      <w:r>
        <w:rPr>
          <w:rFonts w:ascii="Times New Roman"/>
          <w:b w:val="false"/>
          <w:i w:val="false"/>
          <w:color w:val="000000"/>
          <w:sz w:val="28"/>
        </w:rPr>
        <w:t>
Қайта куәландыру мерзім _____________________________________________</w:t>
      </w:r>
      <w:r>
        <w:br/>
      </w:r>
      <w:r>
        <w:rPr>
          <w:rFonts w:ascii="Times New Roman"/>
          <w:b w:val="false"/>
          <w:i w:val="false"/>
          <w:color w:val="000000"/>
          <w:sz w:val="28"/>
        </w:rPr>
        <w:t>
Туыстары (заңды өкілдері)____________________________________________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(туыстық қатынастары, жасы, әлеуметтік мәртебесі, тұрғылықты</w:t>
      </w:r>
      <w:r>
        <w:br/>
      </w: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Ө Т І Н І Ш</w:t>
      </w:r>
    </w:p>
    <w:p>
      <w:pPr>
        <w:spacing w:after="0"/>
        <w:ind w:left="0"/>
        <w:jc w:val="both"/>
      </w:pPr>
      <w:r>
        <w:rPr>
          <w:rFonts w:ascii="Times New Roman"/>
          <w:b w:val="false"/>
          <w:i w:val="false"/>
          <w:color w:val="000000"/>
          <w:sz w:val="28"/>
        </w:rPr>
        <w:t>      Жартылай стационар жағдайында арнаулы әлеуметтік қызмет</w:t>
      </w:r>
      <w:r>
        <w:br/>
      </w:r>
      <w:r>
        <w:rPr>
          <w:rFonts w:ascii="Times New Roman"/>
          <w:b w:val="false"/>
          <w:i w:val="false"/>
          <w:color w:val="000000"/>
          <w:sz w:val="28"/>
        </w:rPr>
        <w:t>
көрсетуге және бөгде адамның күтіміне мұқтаж болуына байланысты</w:t>
      </w:r>
      <w:r>
        <w:br/>
      </w:r>
      <w:r>
        <w:rPr>
          <w:rFonts w:ascii="Times New Roman"/>
          <w:b w:val="false"/>
          <w:i w:val="false"/>
          <w:color w:val="000000"/>
          <w:sz w:val="28"/>
        </w:rPr>
        <w:t>
______________________________ психоневрологиялық</w:t>
      </w:r>
      <w:r>
        <w:br/>
      </w:r>
      <w:r>
        <w:rPr>
          <w:rFonts w:ascii="Times New Roman"/>
          <w:b w:val="false"/>
          <w:i w:val="false"/>
          <w:color w:val="000000"/>
          <w:sz w:val="28"/>
        </w:rPr>
        <w:t>
медициналық-әлеуметтік қабылдауды сұраймын.</w:t>
      </w:r>
      <w:r>
        <w:br/>
      </w:r>
      <w:r>
        <w:rPr>
          <w:rFonts w:ascii="Times New Roman"/>
          <w:b w:val="false"/>
          <w:i w:val="false"/>
          <w:color w:val="000000"/>
          <w:sz w:val="28"/>
        </w:rPr>
        <w:t>
      Мынадай құжаттарды қоса беріп отырмын:</w:t>
      </w:r>
    </w:p>
    <w:p>
      <w:pPr>
        <w:spacing w:after="0"/>
        <w:ind w:left="0"/>
        <w:jc w:val="both"/>
      </w:pPr>
      <w:r>
        <w:rPr>
          <w:rFonts w:ascii="Times New Roman"/>
          <w:b w:val="false"/>
          <w:i w:val="false"/>
          <w:color w:val="000000"/>
          <w:sz w:val="28"/>
        </w:rPr>
        <w:t>      1) _______________________ 2) _______________________</w:t>
      </w:r>
      <w:r>
        <w:br/>
      </w:r>
      <w:r>
        <w:rPr>
          <w:rFonts w:ascii="Times New Roman"/>
          <w:b w:val="false"/>
          <w:i w:val="false"/>
          <w:color w:val="000000"/>
          <w:sz w:val="28"/>
        </w:rPr>
        <w:t>
      3) _______________________ 4) _______________________</w:t>
      </w:r>
      <w:r>
        <w:br/>
      </w:r>
      <w:r>
        <w:rPr>
          <w:rFonts w:ascii="Times New Roman"/>
          <w:b w:val="false"/>
          <w:i w:val="false"/>
          <w:color w:val="000000"/>
          <w:sz w:val="28"/>
        </w:rPr>
        <w:t>
      5) _______________________ 6) _______________________</w:t>
      </w:r>
      <w:r>
        <w:br/>
      </w:r>
      <w:r>
        <w:rPr>
          <w:rFonts w:ascii="Times New Roman"/>
          <w:b w:val="false"/>
          <w:i w:val="false"/>
          <w:color w:val="000000"/>
          <w:sz w:val="28"/>
        </w:rPr>
        <w:t>
      7) _______________________ 8) _______________________</w:t>
      </w:r>
      <w:r>
        <w:br/>
      </w:r>
      <w:r>
        <w:rPr>
          <w:rFonts w:ascii="Times New Roman"/>
          <w:b w:val="false"/>
          <w:i w:val="false"/>
          <w:color w:val="000000"/>
          <w:sz w:val="28"/>
        </w:rPr>
        <w:t>
      9) _______________________ 10) ______________________</w:t>
      </w:r>
      <w:r>
        <w:br/>
      </w:r>
      <w:r>
        <w:rPr>
          <w:rFonts w:ascii="Times New Roman"/>
          <w:b w:val="false"/>
          <w:i w:val="false"/>
          <w:color w:val="000000"/>
          <w:sz w:val="28"/>
        </w:rPr>
        <w:t>
      Жартылай стационарлық үлгідегі психоневрологиялық</w:t>
      </w:r>
      <w:r>
        <w:br/>
      </w:r>
      <w:r>
        <w:rPr>
          <w:rFonts w:ascii="Times New Roman"/>
          <w:b w:val="false"/>
          <w:i w:val="false"/>
          <w:color w:val="000000"/>
          <w:sz w:val="28"/>
        </w:rPr>
        <w:t>
медициналық-әлеуметтік мекемеге қабылдаудың, онда ұстап бағудың, одан</w:t>
      </w:r>
      <w:r>
        <w:br/>
      </w:r>
      <w:r>
        <w:rPr>
          <w:rFonts w:ascii="Times New Roman"/>
          <w:b w:val="false"/>
          <w:i w:val="false"/>
          <w:color w:val="000000"/>
          <w:sz w:val="28"/>
        </w:rPr>
        <w:t>
шығарудың шарттарымен және ішкі тәртіп ережелерімен таныстым.</w:t>
      </w:r>
    </w:p>
    <w:p>
      <w:pPr>
        <w:spacing w:after="0"/>
        <w:ind w:left="0"/>
        <w:jc w:val="both"/>
      </w:pPr>
      <w:r>
        <w:rPr>
          <w:rFonts w:ascii="Times New Roman"/>
          <w:b w:val="false"/>
          <w:i w:val="false"/>
          <w:color w:val="000000"/>
          <w:sz w:val="28"/>
        </w:rPr>
        <w:t xml:space="preserve">      20 ___ ж. «____»_________   __________________________________ </w:t>
      </w:r>
      <w:r>
        <w:br/>
      </w:r>
      <w:r>
        <w:rPr>
          <w:rFonts w:ascii="Times New Roman"/>
          <w:b w:val="false"/>
          <w:i w:val="false"/>
          <w:color w:val="000000"/>
          <w:sz w:val="28"/>
        </w:rPr>
        <w:t>
                                   (Өтініш иесінің Т.А.Ә. және қолы)</w:t>
      </w:r>
    </w:p>
    <w:p>
      <w:pPr>
        <w:spacing w:after="0"/>
        <w:ind w:left="0"/>
        <w:jc w:val="both"/>
      </w:pPr>
      <w:r>
        <w:rPr>
          <w:rFonts w:ascii="Times New Roman"/>
          <w:b w:val="false"/>
          <w:i w:val="false"/>
          <w:color w:val="000000"/>
          <w:sz w:val="28"/>
        </w:rPr>
        <w:t>      Құжаттарды қабылдаған __________________   20__ ж. «___»______</w:t>
      </w:r>
      <w:r>
        <w:br/>
      </w:r>
      <w:r>
        <w:rPr>
          <w:rFonts w:ascii="Times New Roman"/>
          <w:b w:val="false"/>
          <w:i w:val="false"/>
          <w:color w:val="000000"/>
          <w:sz w:val="28"/>
        </w:rPr>
        <w:t>
                         (Т.А.Ә., лауазымы, қолы)</w:t>
      </w:r>
    </w:p>
    <w:bookmarkStart w:name="z334" w:id="44"/>
    <w:p>
      <w:pPr>
        <w:spacing w:after="0"/>
        <w:ind w:left="0"/>
        <w:jc w:val="both"/>
      </w:pPr>
      <w:r>
        <w:rPr>
          <w:rFonts w:ascii="Times New Roman"/>
          <w:b w:val="false"/>
          <w:i w:val="false"/>
          <w:color w:val="000000"/>
          <w:sz w:val="28"/>
        </w:rPr>
        <w:t xml:space="preserve">
Жартылай стационарлық  </w:t>
      </w:r>
      <w:r>
        <w:br/>
      </w:r>
      <w:r>
        <w:rPr>
          <w:rFonts w:ascii="Times New Roman"/>
          <w:b w:val="false"/>
          <w:i w:val="false"/>
          <w:color w:val="000000"/>
          <w:sz w:val="28"/>
        </w:rPr>
        <w:t>
үлгідегі психоневрологиялық</w:t>
      </w:r>
      <w:r>
        <w:br/>
      </w: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әлеуметтік қызмет көрсету</w:t>
      </w:r>
      <w:r>
        <w:br/>
      </w:r>
      <w:r>
        <w:rPr>
          <w:rFonts w:ascii="Times New Roman"/>
          <w:b w:val="false"/>
          <w:i w:val="false"/>
          <w:color w:val="000000"/>
          <w:sz w:val="28"/>
        </w:rPr>
        <w:t xml:space="preserve">
үлгі ережесіне     </w:t>
      </w:r>
      <w:r>
        <w:br/>
      </w:r>
      <w:r>
        <w:rPr>
          <w:rFonts w:ascii="Times New Roman"/>
          <w:b w:val="false"/>
          <w:i w:val="false"/>
          <w:color w:val="000000"/>
          <w:sz w:val="28"/>
        </w:rPr>
        <w:t xml:space="preserve">
2-қосымша       </w:t>
      </w:r>
    </w:p>
    <w:bookmarkEnd w:id="44"/>
    <w:p>
      <w:pPr>
        <w:spacing w:after="0"/>
        <w:ind w:left="0"/>
        <w:jc w:val="both"/>
      </w:pPr>
      <w:r>
        <w:rPr>
          <w:rFonts w:ascii="Times New Roman"/>
          <w:b w:val="false"/>
          <w:i w:val="false"/>
          <w:color w:val="000000"/>
          <w:sz w:val="28"/>
        </w:rPr>
        <w:t>МЕДИЦИНАЛЫҚ КАРТА</w:t>
      </w:r>
      <w:r>
        <w:br/>
      </w:r>
      <w:r>
        <w:rPr>
          <w:rFonts w:ascii="Times New Roman"/>
          <w:b w:val="false"/>
          <w:i w:val="false"/>
          <w:color w:val="000000"/>
          <w:sz w:val="28"/>
        </w:rPr>
        <w:t>
_____________________________</w:t>
      </w:r>
      <w:r>
        <w:br/>
      </w: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Т.А.Ә. _____________________________________________________________</w:t>
      </w:r>
      <w:r>
        <w:br/>
      </w:r>
      <w:r>
        <w:rPr>
          <w:rFonts w:ascii="Times New Roman"/>
          <w:b w:val="false"/>
          <w:i w:val="false"/>
          <w:color w:val="000000"/>
          <w:sz w:val="28"/>
        </w:rPr>
        <w:t>
Туған күні «____»_________ _____ жыл</w:t>
      </w:r>
      <w:r>
        <w:br/>
      </w:r>
      <w:r>
        <w:rPr>
          <w:rFonts w:ascii="Times New Roman"/>
          <w:b w:val="false"/>
          <w:i w:val="false"/>
          <w:color w:val="000000"/>
          <w:sz w:val="28"/>
        </w:rPr>
        <w:t>
Үйінің мекенжайы ___________________________________________________</w:t>
      </w:r>
      <w:r>
        <w:br/>
      </w:r>
      <w:r>
        <w:rPr>
          <w:rFonts w:ascii="Times New Roman"/>
          <w:b w:val="false"/>
          <w:i w:val="false"/>
          <w:color w:val="000000"/>
          <w:sz w:val="28"/>
        </w:rPr>
        <w:t>
Медициналық тексеру (негізгі және ілеспелі диагнозды, асқынудың орын</w:t>
      </w:r>
      <w:r>
        <w:br/>
      </w:r>
      <w:r>
        <w:rPr>
          <w:rFonts w:ascii="Times New Roman"/>
          <w:b w:val="false"/>
          <w:i w:val="false"/>
          <w:color w:val="000000"/>
          <w:sz w:val="28"/>
        </w:rPr>
        <w:t>
алғандығын, бұрын болған аурулар туралы мәліметтерді көрсету қажет)</w:t>
      </w:r>
      <w:r>
        <w:br/>
      </w:r>
      <w:r>
        <w:rPr>
          <w:rFonts w:ascii="Times New Roman"/>
          <w:b w:val="false"/>
          <w:i w:val="false"/>
          <w:color w:val="000000"/>
          <w:sz w:val="28"/>
        </w:rPr>
        <w:t>
терапевт ___________________________________________________________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хирург 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невропатолог 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психиатр ___________________________________________________________</w:t>
      </w:r>
      <w:r>
        <w:br/>
      </w:r>
      <w:r>
        <w:rPr>
          <w:rFonts w:ascii="Times New Roman"/>
          <w:b w:val="false"/>
          <w:i w:val="false"/>
          <w:color w:val="000000"/>
          <w:sz w:val="28"/>
        </w:rPr>
        <w:t xml:space="preserve">
окулист ____________________________________________________________ </w:t>
      </w:r>
      <w:r>
        <w:br/>
      </w:r>
      <w:r>
        <w:rPr>
          <w:rFonts w:ascii="Times New Roman"/>
          <w:b w:val="false"/>
          <w:i w:val="false"/>
          <w:color w:val="000000"/>
          <w:sz w:val="28"/>
        </w:rPr>
        <w:t>
отоларинголог ______________________________________________________</w:t>
      </w:r>
      <w:r>
        <w:br/>
      </w:r>
      <w:r>
        <w:rPr>
          <w:rFonts w:ascii="Times New Roman"/>
          <w:b w:val="false"/>
          <w:i w:val="false"/>
          <w:color w:val="000000"/>
          <w:sz w:val="28"/>
        </w:rPr>
        <w:t>
дерматовенеролог ___________________________________________________</w:t>
      </w:r>
      <w:r>
        <w:br/>
      </w:r>
      <w:r>
        <w:rPr>
          <w:rFonts w:ascii="Times New Roman"/>
          <w:b w:val="false"/>
          <w:i w:val="false"/>
          <w:color w:val="000000"/>
          <w:sz w:val="28"/>
        </w:rPr>
        <w:t>
фтизиатр ___________________________________________________________</w:t>
      </w:r>
      <w:r>
        <w:br/>
      </w:r>
      <w:r>
        <w:rPr>
          <w:rFonts w:ascii="Times New Roman"/>
          <w:b w:val="false"/>
          <w:i w:val="false"/>
          <w:color w:val="000000"/>
          <w:sz w:val="28"/>
        </w:rPr>
        <w:t>
Айғақтамалар бойынша:</w:t>
      </w:r>
      <w:r>
        <w:br/>
      </w:r>
      <w:r>
        <w:rPr>
          <w:rFonts w:ascii="Times New Roman"/>
          <w:b w:val="false"/>
          <w:i w:val="false"/>
          <w:color w:val="000000"/>
          <w:sz w:val="28"/>
        </w:rPr>
        <w:t>
стоматолог _________________________________________________________</w:t>
      </w:r>
      <w:r>
        <w:br/>
      </w:r>
      <w:r>
        <w:rPr>
          <w:rFonts w:ascii="Times New Roman"/>
          <w:b w:val="false"/>
          <w:i w:val="false"/>
          <w:color w:val="000000"/>
          <w:sz w:val="28"/>
        </w:rPr>
        <w:t>
эндокринолог _______________________________________________________</w:t>
      </w:r>
      <w:r>
        <w:br/>
      </w:r>
      <w:r>
        <w:rPr>
          <w:rFonts w:ascii="Times New Roman"/>
          <w:b w:val="false"/>
          <w:i w:val="false"/>
          <w:color w:val="000000"/>
          <w:sz w:val="28"/>
        </w:rPr>
        <w:t>
кардиолог __________________________________________________________</w:t>
      </w:r>
      <w:r>
        <w:br/>
      </w:r>
      <w:r>
        <w:rPr>
          <w:rFonts w:ascii="Times New Roman"/>
          <w:b w:val="false"/>
          <w:i w:val="false"/>
          <w:color w:val="000000"/>
          <w:sz w:val="28"/>
        </w:rPr>
        <w:t xml:space="preserve">
ортопед ____________________________________________________________ </w:t>
      </w:r>
      <w:r>
        <w:br/>
      </w:r>
      <w:r>
        <w:rPr>
          <w:rFonts w:ascii="Times New Roman"/>
          <w:b w:val="false"/>
          <w:i w:val="false"/>
          <w:color w:val="000000"/>
          <w:sz w:val="28"/>
        </w:rPr>
        <w:t>
нарколог ___________________________________________________________</w:t>
      </w:r>
      <w:r>
        <w:br/>
      </w:r>
      <w:r>
        <w:rPr>
          <w:rFonts w:ascii="Times New Roman"/>
          <w:b w:val="false"/>
          <w:i w:val="false"/>
          <w:color w:val="000000"/>
          <w:sz w:val="28"/>
        </w:rPr>
        <w:t>
онколог ____________________________________________________________</w:t>
      </w:r>
      <w:r>
        <w:br/>
      </w:r>
      <w:r>
        <w:rPr>
          <w:rFonts w:ascii="Times New Roman"/>
          <w:b w:val="false"/>
          <w:i w:val="false"/>
          <w:color w:val="000000"/>
          <w:sz w:val="28"/>
        </w:rPr>
        <w:t xml:space="preserve">
гинеколог __________________________________________________________ </w:t>
      </w:r>
      <w:r>
        <w:br/>
      </w:r>
      <w:r>
        <w:rPr>
          <w:rFonts w:ascii="Times New Roman"/>
          <w:b w:val="false"/>
          <w:i w:val="false"/>
          <w:color w:val="000000"/>
          <w:sz w:val="28"/>
        </w:rPr>
        <w:t>
зәр мен қанның жалпы анализі (RW және АИТВ)_________________________</w:t>
      </w:r>
      <w:r>
        <w:br/>
      </w:r>
      <w:r>
        <w:rPr>
          <w:rFonts w:ascii="Times New Roman"/>
          <w:b w:val="false"/>
          <w:i w:val="false"/>
          <w:color w:val="000000"/>
          <w:sz w:val="28"/>
        </w:rPr>
        <w:t>
ішек аурулар тобының анализі _______________________________________</w:t>
      </w:r>
      <w:r>
        <w:br/>
      </w:r>
      <w:r>
        <w:rPr>
          <w:rFonts w:ascii="Times New Roman"/>
          <w:b w:val="false"/>
          <w:i w:val="false"/>
          <w:color w:val="000000"/>
          <w:sz w:val="28"/>
        </w:rPr>
        <w:t>
Қорытынды 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(бөгде адамның күтіміне және әлеуметтік қызмет көрсетуге мұқтаждығы</w:t>
      </w:r>
      <w:r>
        <w:br/>
      </w:r>
      <w:r>
        <w:rPr>
          <w:rFonts w:ascii="Times New Roman"/>
          <w:b w:val="false"/>
          <w:i w:val="false"/>
          <w:color w:val="000000"/>
          <w:sz w:val="28"/>
        </w:rPr>
        <w:t>
                         туралы негіздеу)</w:t>
      </w:r>
      <w:r>
        <w:br/>
      </w:r>
      <w:r>
        <w:rPr>
          <w:rFonts w:ascii="Times New Roman"/>
          <w:b w:val="false"/>
          <w:i w:val="false"/>
          <w:color w:val="000000"/>
          <w:sz w:val="28"/>
        </w:rPr>
        <w:t>
      Күндіз болу жағдайындағы психоневрологиялық</w:t>
      </w:r>
      <w:r>
        <w:br/>
      </w:r>
      <w:r>
        <w:rPr>
          <w:rFonts w:ascii="Times New Roman"/>
          <w:b w:val="false"/>
          <w:i w:val="false"/>
          <w:color w:val="000000"/>
          <w:sz w:val="28"/>
        </w:rPr>
        <w:t>
медициналық-әлеуметтік мекемеге (ұйымға) жолдау туралы ұсыным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Күндіз болу жағдайындағы психоневрологиялық</w:t>
      </w:r>
      <w:r>
        <w:br/>
      </w:r>
      <w:r>
        <w:rPr>
          <w:rFonts w:ascii="Times New Roman"/>
          <w:b w:val="false"/>
          <w:i w:val="false"/>
          <w:color w:val="000000"/>
          <w:sz w:val="28"/>
        </w:rPr>
        <w:t>
медициналық-әлеуметтік мекемеге (ұйымға) жіберілмейді</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(себебін көрсетіңіз)</w:t>
      </w:r>
      <w:r>
        <w:br/>
      </w:r>
      <w:r>
        <w:rPr>
          <w:rFonts w:ascii="Times New Roman"/>
          <w:b w:val="false"/>
          <w:i w:val="false"/>
          <w:color w:val="000000"/>
          <w:sz w:val="28"/>
        </w:rPr>
        <w:t>
М.О.</w:t>
      </w:r>
      <w:r>
        <w:br/>
      </w:r>
      <w:r>
        <w:rPr>
          <w:rFonts w:ascii="Times New Roman"/>
          <w:b w:val="false"/>
          <w:i w:val="false"/>
          <w:color w:val="000000"/>
          <w:sz w:val="28"/>
        </w:rPr>
        <w:t>
Медициналық ұйымның басшысы: _______________________________________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20___ ж. «____»_________</w:t>
      </w:r>
    </w:p>
    <w:bookmarkStart w:name="z335" w:id="45"/>
    <w:p>
      <w:pPr>
        <w:spacing w:after="0"/>
        <w:ind w:left="0"/>
        <w:jc w:val="both"/>
      </w:pPr>
      <w:r>
        <w:rPr>
          <w:rFonts w:ascii="Times New Roman"/>
          <w:b w:val="false"/>
          <w:i w:val="false"/>
          <w:color w:val="000000"/>
          <w:sz w:val="28"/>
        </w:rPr>
        <w:t xml:space="preserve">
Жартылай стационарлық  </w:t>
      </w:r>
      <w:r>
        <w:br/>
      </w:r>
      <w:r>
        <w:rPr>
          <w:rFonts w:ascii="Times New Roman"/>
          <w:b w:val="false"/>
          <w:i w:val="false"/>
          <w:color w:val="000000"/>
          <w:sz w:val="28"/>
        </w:rPr>
        <w:t>
үлгідегі психоневрологиялық</w:t>
      </w:r>
      <w:r>
        <w:br/>
      </w: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әлеуметтік қызмет көрсету</w:t>
      </w:r>
      <w:r>
        <w:br/>
      </w:r>
      <w:r>
        <w:rPr>
          <w:rFonts w:ascii="Times New Roman"/>
          <w:b w:val="false"/>
          <w:i w:val="false"/>
          <w:color w:val="000000"/>
          <w:sz w:val="28"/>
        </w:rPr>
        <w:t xml:space="preserve">
үлгі ережесіне     </w:t>
      </w:r>
      <w:r>
        <w:br/>
      </w:r>
      <w:r>
        <w:rPr>
          <w:rFonts w:ascii="Times New Roman"/>
          <w:b w:val="false"/>
          <w:i w:val="false"/>
          <w:color w:val="000000"/>
          <w:sz w:val="28"/>
        </w:rPr>
        <w:t xml:space="preserve">
3-қосымша       </w:t>
      </w:r>
    </w:p>
    <w:bookmarkEnd w:id="45"/>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__________________________</w:t>
      </w:r>
      <w:r>
        <w:br/>
      </w:r>
      <w:r>
        <w:rPr>
          <w:rFonts w:ascii="Times New Roman"/>
          <w:b w:val="false"/>
          <w:i w:val="false"/>
          <w:color w:val="000000"/>
          <w:sz w:val="28"/>
        </w:rPr>
        <w:t>
                                          (стационарлық үлгідегі МӘҰ</w:t>
      </w:r>
      <w:r>
        <w:br/>
      </w:r>
      <w:r>
        <w:rPr>
          <w:rFonts w:ascii="Times New Roman"/>
          <w:b w:val="false"/>
          <w:i w:val="false"/>
          <w:color w:val="000000"/>
          <w:sz w:val="28"/>
        </w:rPr>
        <w:t>
                                         басшысының Т.А.Ә. және қолы)</w:t>
      </w:r>
      <w:r>
        <w:br/>
      </w:r>
      <w:r>
        <w:rPr>
          <w:rFonts w:ascii="Times New Roman"/>
          <w:b w:val="false"/>
          <w:i w:val="false"/>
          <w:color w:val="000000"/>
          <w:sz w:val="28"/>
        </w:rPr>
        <w:t>
                                         «___» __________ ______ жыл</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Жартылай стационарлық үлгідегі МӘҰ-ның атауы</w:t>
      </w:r>
    </w:p>
    <w:p>
      <w:pPr>
        <w:spacing w:after="0"/>
        <w:ind w:left="0"/>
        <w:jc w:val="both"/>
      </w:pPr>
      <w:r>
        <w:rPr>
          <w:rFonts w:ascii="Times New Roman"/>
          <w:b w:val="false"/>
          <w:i w:val="false"/>
          <w:color w:val="000000"/>
          <w:sz w:val="28"/>
        </w:rPr>
        <w:t>Жеке жұмыс жоспары</w:t>
      </w:r>
    </w:p>
    <w:p>
      <w:pPr>
        <w:spacing w:after="0"/>
        <w:ind w:left="0"/>
        <w:jc w:val="both"/>
      </w:pPr>
      <w:r>
        <w:rPr>
          <w:rFonts w:ascii="Times New Roman"/>
          <w:b w:val="false"/>
          <w:i w:val="false"/>
          <w:color w:val="000000"/>
          <w:sz w:val="28"/>
        </w:rPr>
        <w:t>Қызмет алушының Т.А.Ә. _____________________________________________</w:t>
      </w:r>
      <w:r>
        <w:br/>
      </w:r>
      <w:r>
        <w:rPr>
          <w:rFonts w:ascii="Times New Roman"/>
          <w:b w:val="false"/>
          <w:i w:val="false"/>
          <w:color w:val="000000"/>
          <w:sz w:val="28"/>
        </w:rPr>
        <w:t>
Туған күні және жылы _______________________________________________</w:t>
      </w:r>
      <w:r>
        <w:br/>
      </w:r>
      <w:r>
        <w:rPr>
          <w:rFonts w:ascii="Times New Roman"/>
          <w:b w:val="false"/>
          <w:i w:val="false"/>
          <w:color w:val="000000"/>
          <w:sz w:val="28"/>
        </w:rPr>
        <w:t>
Диагнозы ___________________________________________________________</w:t>
      </w:r>
      <w:r>
        <w:br/>
      </w:r>
      <w:r>
        <w:rPr>
          <w:rFonts w:ascii="Times New Roman"/>
          <w:b w:val="false"/>
          <w:i w:val="false"/>
          <w:color w:val="000000"/>
          <w:sz w:val="28"/>
        </w:rPr>
        <w:t>
Келген күні ________________________________________________________</w:t>
      </w:r>
      <w:r>
        <w:br/>
      </w:r>
      <w:r>
        <w:rPr>
          <w:rFonts w:ascii="Times New Roman"/>
          <w:b w:val="false"/>
          <w:i w:val="false"/>
          <w:color w:val="000000"/>
          <w:sz w:val="28"/>
        </w:rPr>
        <w:t xml:space="preserve">
_____________________бастап _______________ дейінгі кезеңге арналған </w:t>
      </w:r>
      <w:r>
        <w:br/>
      </w:r>
      <w:r>
        <w:rPr>
          <w:rFonts w:ascii="Times New Roman"/>
          <w:b w:val="false"/>
          <w:i w:val="false"/>
          <w:color w:val="000000"/>
          <w:sz w:val="28"/>
        </w:rPr>
        <w:t>
Жеке жұмыс жоспарын әзірлеу күні ___________________________________</w:t>
      </w:r>
    </w:p>
    <w:p>
      <w:pPr>
        <w:spacing w:after="0"/>
        <w:ind w:left="0"/>
        <w:jc w:val="both"/>
      </w:pPr>
      <w:r>
        <w:rPr>
          <w:rFonts w:ascii="Times New Roman"/>
          <w:b w:val="false"/>
          <w:i w:val="false"/>
          <w:color w:val="000000"/>
          <w:sz w:val="28"/>
        </w:rPr>
        <w:t>      Қызмет алушының жеке қажеттілігіне сәйкес іс-шаралар тағайындау</w:t>
      </w:r>
      <w:r>
        <w:br/>
      </w:r>
      <w:r>
        <w:rPr>
          <w:rFonts w:ascii="Times New Roman"/>
          <w:b w:val="false"/>
          <w:i w:val="false"/>
          <w:color w:val="000000"/>
          <w:sz w:val="28"/>
        </w:rPr>
        <w:t>
(көрсетілетін қызметтің түрлері мен көлемін көрсету):</w:t>
      </w:r>
      <w:r>
        <w:br/>
      </w:r>
      <w:r>
        <w:rPr>
          <w:rFonts w:ascii="Times New Roman"/>
          <w:b w:val="false"/>
          <w:i w:val="false"/>
          <w:color w:val="000000"/>
          <w:sz w:val="28"/>
        </w:rPr>
        <w:t>
      1) әлеуметтік-тұрмыстық қызметтер:</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әлеуметтік-медициналық қызметтер:</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әлеуметтік-психологиялық қызметтер:</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4) әлеуметтік-педагогикалық қызметтер: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әлеуметтік-еңбек қызметтері: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әлеуметтік-мәдени қызметтер:</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7) әлеуметтік-экономикалық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әлеуметтік-құқықтық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жұмыс жоспарын қайта қарау күні _________________________</w:t>
      </w:r>
    </w:p>
    <w:p>
      <w:pPr>
        <w:spacing w:after="0"/>
        <w:ind w:left="0"/>
        <w:jc w:val="both"/>
      </w:pPr>
      <w:r>
        <w:rPr>
          <w:rFonts w:ascii="Times New Roman"/>
          <w:b w:val="false"/>
          <w:i w:val="false"/>
          <w:color w:val="000000"/>
          <w:sz w:val="28"/>
        </w:rPr>
        <w:t>      Әлеуметтік жұмыс жөніндегі маман _____________________________</w:t>
      </w:r>
      <w:r>
        <w:br/>
      </w:r>
      <w:r>
        <w:rPr>
          <w:rFonts w:ascii="Times New Roman"/>
          <w:b w:val="false"/>
          <w:i w:val="false"/>
          <w:color w:val="000000"/>
          <w:sz w:val="28"/>
        </w:rPr>
        <w:t>
                                             (Т.А.Ә. және қолы)</w:t>
      </w:r>
    </w:p>
    <w:p>
      <w:pPr>
        <w:spacing w:after="0"/>
        <w:ind w:left="0"/>
        <w:jc w:val="both"/>
      </w:pPr>
      <w:r>
        <w:rPr>
          <w:rFonts w:ascii="Times New Roman"/>
          <w:b w:val="false"/>
          <w:i w:val="false"/>
          <w:color w:val="000000"/>
          <w:sz w:val="28"/>
        </w:rPr>
        <w:t>      Таныстырылғандар: ____________________________________________</w:t>
      </w:r>
    </w:p>
    <w:bookmarkStart w:name="z336" w:id="46"/>
    <w:p>
      <w:pPr>
        <w:spacing w:after="0"/>
        <w:ind w:left="0"/>
        <w:jc w:val="both"/>
      </w:pPr>
      <w:r>
        <w:rPr>
          <w:rFonts w:ascii="Times New Roman"/>
          <w:b w:val="false"/>
          <w:i w:val="false"/>
          <w:color w:val="000000"/>
          <w:sz w:val="28"/>
        </w:rPr>
        <w:t>
Жартылай стационарлық психоневрологиялық</w:t>
      </w:r>
      <w:r>
        <w:br/>
      </w:r>
      <w:r>
        <w:rPr>
          <w:rFonts w:ascii="Times New Roman"/>
          <w:b w:val="false"/>
          <w:i w:val="false"/>
          <w:color w:val="000000"/>
          <w:sz w:val="28"/>
        </w:rPr>
        <w:t xml:space="preserve">
медициналық-әлеуметтік мекемелерде  </w:t>
      </w:r>
      <w:r>
        <w:br/>
      </w:r>
      <w:r>
        <w:rPr>
          <w:rFonts w:ascii="Times New Roman"/>
          <w:b w:val="false"/>
          <w:i w:val="false"/>
          <w:color w:val="000000"/>
          <w:sz w:val="28"/>
        </w:rPr>
        <w:t xml:space="preserve">
(ұйымдарда) әлеуметтік қызмет көрсету </w:t>
      </w:r>
      <w:r>
        <w:br/>
      </w:r>
      <w:r>
        <w:rPr>
          <w:rFonts w:ascii="Times New Roman"/>
          <w:b w:val="false"/>
          <w:i w:val="false"/>
          <w:color w:val="000000"/>
          <w:sz w:val="28"/>
        </w:rPr>
        <w:t xml:space="preserve">
Үлгі ережесіне 4-қосымша       </w:t>
      </w:r>
    </w:p>
    <w:bookmarkEnd w:id="46"/>
    <w:p>
      <w:pPr>
        <w:spacing w:after="0"/>
        <w:ind w:left="0"/>
        <w:jc w:val="left"/>
      </w:pPr>
      <w:r>
        <w:rPr>
          <w:rFonts w:ascii="Times New Roman"/>
          <w:b/>
          <w:i w:val="false"/>
          <w:color w:val="000000"/>
        </w:rPr>
        <w:t xml:space="preserve"> Арнаулы әлеуметтік қызмет алушының жеке жұмыс жоспарын</w:t>
      </w:r>
      <w:r>
        <w:br/>
      </w:r>
      <w:r>
        <w:rPr>
          <w:rFonts w:ascii="Times New Roman"/>
          <w:b/>
          <w:i w:val="false"/>
          <w:color w:val="000000"/>
        </w:rPr>
        <w:t>
орындау жөніндегі журналдың/электронды картотеканың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2239"/>
        <w:gridCol w:w="1569"/>
        <w:gridCol w:w="1705"/>
        <w:gridCol w:w="1226"/>
        <w:gridCol w:w="1626"/>
        <w:gridCol w:w="1073"/>
        <w:gridCol w:w="1671"/>
      </w:tblGrid>
      <w:tr>
        <w:trPr>
          <w:trHeight w:val="30" w:hRule="atLeast"/>
        </w:trPr>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алушының Т.А.Ә.</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қызметтің атауы</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 тағайындалған мерзім (қызмет көрсету басталған және аяқталатын күн көрсетіледі)</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көрсететін маманның Т.А.Ә. және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алушының хал-жағдайы туралы белгілер</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жұмыс жоспарына түзетулер енгізу туралы шешім</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өткізілген күн, әлеуметтік жұмыс жөніндегі маманның Т.А.Ә.,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өзгерістер бар*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жоқ немесе хал-жағдайы нашарлаған (себебі көрсетіледі)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әлеуметтік-педагогикалық: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Қызмет алушының:</w:t>
      </w:r>
      <w:r>
        <w:br/>
      </w:r>
      <w:r>
        <w:rPr>
          <w:rFonts w:ascii="Times New Roman"/>
          <w:b w:val="false"/>
          <w:i w:val="false"/>
          <w:color w:val="000000"/>
          <w:sz w:val="28"/>
        </w:rPr>
        <w:t>
      - соматикалық, психикалық, эмоционалдық хал-жағдайдағы;</w:t>
      </w:r>
      <w:r>
        <w:br/>
      </w:r>
      <w:r>
        <w:rPr>
          <w:rFonts w:ascii="Times New Roman"/>
          <w:b w:val="false"/>
          <w:i w:val="false"/>
          <w:color w:val="000000"/>
          <w:sz w:val="28"/>
        </w:rPr>
        <w:t>
      - қозғалыс, сенсорлық, танымдық, тіл дамыту, коммуникативтік салалардағы;</w:t>
      </w:r>
      <w:r>
        <w:br/>
      </w:r>
      <w:r>
        <w:rPr>
          <w:rFonts w:ascii="Times New Roman"/>
          <w:b w:val="false"/>
          <w:i w:val="false"/>
          <w:color w:val="000000"/>
          <w:sz w:val="28"/>
        </w:rPr>
        <w:t>
      - өз-өзіне қызмет көрсету дағдыларындағы, әлеуметтік-тұрмыстық және еңбекпен бейімдеу және әлеуметтендіруді қалыптастырудағы оң өзгерістері белгіленеді.</w:t>
      </w:r>
    </w:p>
    <w:p>
      <w:pPr>
        <w:spacing w:after="0"/>
        <w:ind w:left="0"/>
        <w:jc w:val="both"/>
      </w:pPr>
      <w:r>
        <w:rPr>
          <w:rFonts w:ascii="Times New Roman"/>
          <w:b w:val="false"/>
          <w:i w:val="false"/>
          <w:color w:val="000000"/>
          <w:sz w:val="28"/>
        </w:rPr>
        <w:t>      Журнал нөмірленген, жiппен қайымдалған және мөрмен бекітілген болуға тиіс.</w:t>
      </w:r>
    </w:p>
    <w:bookmarkStart w:name="z337"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2010 жылғы 1 ақпандағы № 24-ө</w:t>
      </w:r>
      <w:r>
        <w:br/>
      </w:r>
      <w:r>
        <w:rPr>
          <w:rFonts w:ascii="Times New Roman"/>
          <w:b w:val="false"/>
          <w:i w:val="false"/>
          <w:color w:val="000000"/>
          <w:sz w:val="28"/>
        </w:rPr>
        <w:t xml:space="preserve">
бұйрығына 3-қосымша     </w:t>
      </w:r>
    </w:p>
    <w:bookmarkEnd w:id="4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       </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xml:space="preserve">
2005 жылғы 1 желтоқсандағы  </w:t>
      </w:r>
      <w:r>
        <w:br/>
      </w:r>
      <w:r>
        <w:rPr>
          <w:rFonts w:ascii="Times New Roman"/>
          <w:b w:val="false"/>
          <w:i w:val="false"/>
          <w:color w:val="000000"/>
          <w:sz w:val="28"/>
        </w:rPr>
        <w:t>
№ 306-ө бұйрығымен бекітілген</w:t>
      </w:r>
    </w:p>
    <w:p>
      <w:pPr>
        <w:spacing w:after="0"/>
        <w:ind w:left="0"/>
        <w:jc w:val="left"/>
      </w:pPr>
      <w:r>
        <w:rPr>
          <w:rFonts w:ascii="Times New Roman"/>
          <w:b/>
          <w:i w:val="false"/>
          <w:color w:val="000000"/>
        </w:rPr>
        <w:t xml:space="preserve"> Үйде әлеуметтік көмек көрсету қызметтерінің әлеуметтік</w:t>
      </w:r>
      <w:r>
        <w:br/>
      </w:r>
      <w:r>
        <w:rPr>
          <w:rFonts w:ascii="Times New Roman"/>
          <w:b/>
          <w:i w:val="false"/>
          <w:color w:val="000000"/>
        </w:rPr>
        <w:t>
қызмет көрсету үлгі ережесі</w:t>
      </w:r>
    </w:p>
    <w:bookmarkStart w:name="z338" w:id="48"/>
    <w:p>
      <w:pPr>
        <w:spacing w:after="0"/>
        <w:ind w:left="0"/>
        <w:jc w:val="left"/>
      </w:pPr>
      <w:r>
        <w:rPr>
          <w:rFonts w:ascii="Times New Roman"/>
          <w:b/>
          <w:i w:val="false"/>
          <w:color w:val="000000"/>
        </w:rPr>
        <w:t xml:space="preserve"> 
1. Жалпы ережелер</w:t>
      </w:r>
    </w:p>
    <w:bookmarkEnd w:id="48"/>
    <w:bookmarkStart w:name="z339" w:id="49"/>
    <w:p>
      <w:pPr>
        <w:spacing w:after="0"/>
        <w:ind w:left="0"/>
        <w:jc w:val="both"/>
      </w:pPr>
      <w:r>
        <w:rPr>
          <w:rFonts w:ascii="Times New Roman"/>
          <w:b w:val="false"/>
          <w:i w:val="false"/>
          <w:color w:val="000000"/>
          <w:sz w:val="28"/>
        </w:rPr>
        <w:t>
      1. Осы Үйде әлеуметтік көмек көрсету қызметтерінің әлеуметтік қызмет көрсету үлгі ережесі (бұдан әрі – Үлгі ереже) отбасыларында тұратын психоневрологиялық ауруы бар 18 жастан асқан адамдарға (бұдан әрі – қызмет алушылар) арнаулы әлеуметтік қызмет көрсетудің (бұдан әрі – үйде қызмет көрсету) шарттарын және тәртібін айқындайды.</w:t>
      </w:r>
      <w:r>
        <w:br/>
      </w:r>
      <w:r>
        <w:rPr>
          <w:rFonts w:ascii="Times New Roman"/>
          <w:b w:val="false"/>
          <w:i w:val="false"/>
          <w:color w:val="000000"/>
          <w:sz w:val="28"/>
        </w:rPr>
        <w:t>
</w:t>
      </w:r>
      <w:r>
        <w:rPr>
          <w:rFonts w:ascii="Times New Roman"/>
          <w:b w:val="false"/>
          <w:i w:val="false"/>
          <w:color w:val="000000"/>
          <w:sz w:val="28"/>
        </w:rPr>
        <w:t>
      2. Үйде қызмет көрсетуді мемлекеттік және жеке меншік нысандағы субъектілер (үйде әлеуметтік көмек көрсету қызметтері/бөлімшелері; медициналық-әлеуметтік мекемелердің және өзге де әлеуметтік қызмет көрсету объектілерінің құрылымдық бөлімшелері) (бұдан әрі – үйде қызмет көрсететін субъектілер) жүзеге асырылады.</w:t>
      </w:r>
      <w:r>
        <w:br/>
      </w:r>
      <w:r>
        <w:rPr>
          <w:rFonts w:ascii="Times New Roman"/>
          <w:b w:val="false"/>
          <w:i w:val="false"/>
          <w:color w:val="000000"/>
          <w:sz w:val="28"/>
        </w:rPr>
        <w:t>
</w:t>
      </w:r>
      <w:r>
        <w:rPr>
          <w:rFonts w:ascii="Times New Roman"/>
          <w:b w:val="false"/>
          <w:i w:val="false"/>
          <w:color w:val="000000"/>
          <w:sz w:val="28"/>
        </w:rPr>
        <w:t>
      3. Психоневрологиялық ауруы бар адамдарға үйде қызмет көрсету үшін жіберу психиатриялық емдеу мекемесінің дәрігерлік-консультациялық комиссиясының (бұдан әрі – ДКК) қорытындысымен жүзеге асырылады.</w:t>
      </w:r>
      <w:r>
        <w:br/>
      </w:r>
      <w:r>
        <w:rPr>
          <w:rFonts w:ascii="Times New Roman"/>
          <w:b w:val="false"/>
          <w:i w:val="false"/>
          <w:color w:val="000000"/>
          <w:sz w:val="28"/>
        </w:rPr>
        <w:t>
</w:t>
      </w:r>
      <w:r>
        <w:rPr>
          <w:rFonts w:ascii="Times New Roman"/>
          <w:b w:val="false"/>
          <w:i w:val="false"/>
          <w:color w:val="000000"/>
          <w:sz w:val="28"/>
        </w:rPr>
        <w:t>
      4. МӘҰ:</w:t>
      </w:r>
      <w:r>
        <w:br/>
      </w:r>
      <w:r>
        <w:rPr>
          <w:rFonts w:ascii="Times New Roman"/>
          <w:b w:val="false"/>
          <w:i w:val="false"/>
          <w:color w:val="000000"/>
          <w:sz w:val="28"/>
        </w:rPr>
        <w:t>
      барлық дәрежедегі ақыл-ой кемістігі, оның ішінде жүріп-тұру функцияларының өрескел бұзылуы болғанда (қозғалу қиындығына орай бөгде адамның көмегінсіз қозғалып жүре алмайтын, өзіне өзі қызмет көрсете алмайтын, жеке күтімді қажет ететін);</w:t>
      </w:r>
      <w:r>
        <w:br/>
      </w:r>
      <w:r>
        <w:rPr>
          <w:rFonts w:ascii="Times New Roman"/>
          <w:b w:val="false"/>
          <w:i w:val="false"/>
          <w:color w:val="000000"/>
          <w:sz w:val="28"/>
        </w:rPr>
        <w:t>
      барлық дәрежедегі ақыл-ой кемістігімен зағиптығы (нашар көру) немесе кереңдігі (нашар есту), оның ішінде жүріп-тұру функцияларының өрескел бұзылуы болғанда;</w:t>
      </w:r>
      <w:r>
        <w:br/>
      </w:r>
      <w:r>
        <w:rPr>
          <w:rFonts w:ascii="Times New Roman"/>
          <w:b w:val="false"/>
          <w:i w:val="false"/>
          <w:color w:val="000000"/>
          <w:sz w:val="28"/>
        </w:rPr>
        <w:t>
      жарыместік белгілері мен сирек тырыспа және эквиваленттері (айына 5 реттен артық емес) бар эпилепсияның түрлі нысандары;</w:t>
      </w:r>
      <w:r>
        <w:br/>
      </w:r>
      <w:r>
        <w:rPr>
          <w:rFonts w:ascii="Times New Roman"/>
          <w:b w:val="false"/>
          <w:i w:val="false"/>
          <w:color w:val="000000"/>
          <w:sz w:val="28"/>
        </w:rPr>
        <w:t>
      жарыместік белгілері бар бас, мидың жұқпалы және басқа да органикалық аурулары (энцефалиттер, туберкулезді менингиттер, менингоэнцефалиттер, ми сифилисі және басқалар);</w:t>
      </w:r>
      <w:r>
        <w:br/>
      </w:r>
      <w:r>
        <w:rPr>
          <w:rFonts w:ascii="Times New Roman"/>
          <w:b w:val="false"/>
          <w:i w:val="false"/>
          <w:color w:val="000000"/>
          <w:sz w:val="28"/>
        </w:rPr>
        <w:t>
      айқын білінетін психомоторлық мазасыздығы жоқ және есінің өзгеру жай-күйінің ұзақ немесе қайталанатын жарыместік белгілері бар қан-тамыр және сенильдік аурулар салдарынан денсаулық жағдайы бойынша бөгде адамның күтіміне және арнаулы әлеуметтік қызмет көрсетуге мұқтаж он сегіз жастан асқан мүгедектердің уақытша немесе тұрақты тұруына арналған.</w:t>
      </w:r>
      <w:r>
        <w:br/>
      </w:r>
      <w:r>
        <w:rPr>
          <w:rFonts w:ascii="Times New Roman"/>
          <w:b w:val="false"/>
          <w:i w:val="false"/>
          <w:color w:val="000000"/>
          <w:sz w:val="28"/>
        </w:rPr>
        <w:t>
      Жіті және қатты стадиядағы айқын білінетін психотиялық симптоматикамен психикалық аурулар, қызығушылығы мен мінез-құлқының өрескел бұзылушылықтарымен сипатталатын, қамқорлық көрсетілетін адамның өзіне және айналасындағыларға қауіпті психикалық аурулар;</w:t>
      </w:r>
      <w:r>
        <w:br/>
      </w:r>
      <w:r>
        <w:rPr>
          <w:rFonts w:ascii="Times New Roman"/>
          <w:b w:val="false"/>
          <w:i w:val="false"/>
          <w:color w:val="000000"/>
          <w:sz w:val="28"/>
        </w:rPr>
        <w:t>
      мамандандырылған медициналық ұйымдарда стационарлық емдеуді талап ететін ұстамалы түрдегі немесе жиі өршімелі немесе аурудың жиі декомпенсациялы қайталамасы бар прогредиентті өтетін кез келген психикалық аурулар;</w:t>
      </w:r>
      <w:r>
        <w:br/>
      </w:r>
      <w:r>
        <w:rPr>
          <w:rFonts w:ascii="Times New Roman"/>
          <w:b w:val="false"/>
          <w:i w:val="false"/>
          <w:color w:val="000000"/>
          <w:sz w:val="28"/>
        </w:rPr>
        <w:t>
      эпилепсия және басқа этиологиядағы жиі ұстамалы (айына 5 реттен артық), жиі ұстамаға, эпилептикалық статусқа, ақыл-есі қарауытқан, дисфорияға бейім тырыспалы синдром;</w:t>
      </w:r>
      <w:r>
        <w:br/>
      </w:r>
      <w:r>
        <w:rPr>
          <w:rFonts w:ascii="Times New Roman"/>
          <w:b w:val="false"/>
          <w:i w:val="false"/>
          <w:color w:val="000000"/>
          <w:sz w:val="28"/>
        </w:rPr>
        <w:t>
      тұрақты алкоголизм, нашақорлық, тұрақты алкоголизмнен немесе нашақорлықтың кез келген түрлерінен асқынған басқа да психикалық аурулар;</w:t>
      </w:r>
      <w:r>
        <w:br/>
      </w:r>
      <w:r>
        <w:rPr>
          <w:rFonts w:ascii="Times New Roman"/>
          <w:b w:val="false"/>
          <w:i w:val="false"/>
          <w:color w:val="000000"/>
          <w:sz w:val="28"/>
        </w:rPr>
        <w:t>
      түрлі генездегі депрессиялық және қияли жай-күйлер, созылмалы реактивті жай-күйлер;</w:t>
      </w:r>
      <w:r>
        <w:br/>
      </w:r>
      <w:r>
        <w:rPr>
          <w:rFonts w:ascii="Times New Roman"/>
          <w:b w:val="false"/>
          <w:i w:val="false"/>
          <w:color w:val="000000"/>
          <w:sz w:val="28"/>
        </w:rPr>
        <w:t>
      айқын білінетін психопатқа ұқсас синдромдар, эксплозивті, параноидті, паранояльдік, қояншық аурулар;</w:t>
      </w:r>
      <w:r>
        <w:br/>
      </w:r>
      <w:r>
        <w:rPr>
          <w:rFonts w:ascii="Times New Roman"/>
          <w:b w:val="false"/>
          <w:i w:val="false"/>
          <w:color w:val="000000"/>
          <w:sz w:val="28"/>
        </w:rPr>
        <w:t>
      мамандандырылған медициналық ұйымдарда стационарлық емдеуді талап ететін ауру процесінің белсенді стадиясындағы туберкулездің, карантинді инфекциялардың, жұқпалы тері мен шаш ауруларының, венерологиялы аурулардың, ЖИТС-тің болуы үйде әлеуметтік қызмет көрсетудің болуы қарсы айғақтамалар болып табылады.</w:t>
      </w:r>
      <w:r>
        <w:br/>
      </w:r>
      <w:r>
        <w:rPr>
          <w:rFonts w:ascii="Times New Roman"/>
          <w:b w:val="false"/>
          <w:i w:val="false"/>
          <w:color w:val="000000"/>
          <w:sz w:val="28"/>
        </w:rPr>
        <w:t>
</w:t>
      </w:r>
      <w:r>
        <w:rPr>
          <w:rFonts w:ascii="Times New Roman"/>
          <w:b w:val="false"/>
          <w:i w:val="false"/>
          <w:color w:val="000000"/>
          <w:sz w:val="28"/>
        </w:rPr>
        <w:t xml:space="preserve">
      5. Үйде қызмет көрсету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Қазақстан Республикасының Заңдарына, Қазақстан Республикасының өзге де нормативтік құқықтық актілеріне, сондай-ақ осы Үлгі ережеге сәйкес жүзеге асырылады.</w:t>
      </w:r>
      <w:r>
        <w:br/>
      </w:r>
      <w:r>
        <w:rPr>
          <w:rFonts w:ascii="Times New Roman"/>
          <w:b w:val="false"/>
          <w:i w:val="false"/>
          <w:color w:val="000000"/>
          <w:sz w:val="28"/>
        </w:rPr>
        <w:t>
</w:t>
      </w:r>
      <w:r>
        <w:rPr>
          <w:rFonts w:ascii="Times New Roman"/>
          <w:b w:val="false"/>
          <w:i w:val="false"/>
          <w:color w:val="000000"/>
          <w:sz w:val="28"/>
        </w:rPr>
        <w:t>
      6. Үйде қызмет көрсетуді үйде қызмет көрсету субъектісінің штат санында тұратын әлеуметтік қызметкерлер (әлеуметтік жұмыс жөніндегі консультант, күтім көрсету жөніндегі әлеуметтік қызметкер) жүзеге асырады.</w:t>
      </w:r>
      <w:r>
        <w:br/>
      </w:r>
      <w:r>
        <w:rPr>
          <w:rFonts w:ascii="Times New Roman"/>
          <w:b w:val="false"/>
          <w:i w:val="false"/>
          <w:color w:val="000000"/>
          <w:sz w:val="28"/>
        </w:rPr>
        <w:t>
      Үйде қызмет көрсету жағдайында арнаулы әлеуметтік қызметті көрсету кезінде қажеттігіне қарай денсаулық сақтау, білім беру саласынан мамандарды тартуға болады.</w:t>
      </w:r>
    </w:p>
    <w:bookmarkEnd w:id="49"/>
    <w:bookmarkStart w:name="z345" w:id="50"/>
    <w:p>
      <w:pPr>
        <w:spacing w:after="0"/>
        <w:ind w:left="0"/>
        <w:jc w:val="left"/>
      </w:pPr>
      <w:r>
        <w:rPr>
          <w:rFonts w:ascii="Times New Roman"/>
          <w:b/>
          <w:i w:val="false"/>
          <w:color w:val="000000"/>
        </w:rPr>
        <w:t xml:space="preserve"> 
2. Үйде қызмет көрсету субъектілерінің міндеттері</w:t>
      </w:r>
      <w:r>
        <w:br/>
      </w:r>
      <w:r>
        <w:rPr>
          <w:rFonts w:ascii="Times New Roman"/>
          <w:b/>
          <w:i w:val="false"/>
          <w:color w:val="000000"/>
        </w:rPr>
        <w:t>
мен функциялары</w:t>
      </w:r>
    </w:p>
    <w:bookmarkEnd w:id="50"/>
    <w:bookmarkStart w:name="z346" w:id="51"/>
    <w:p>
      <w:pPr>
        <w:spacing w:after="0"/>
        <w:ind w:left="0"/>
        <w:jc w:val="both"/>
      </w:pPr>
      <w:r>
        <w:rPr>
          <w:rFonts w:ascii="Times New Roman"/>
          <w:b w:val="false"/>
          <w:i w:val="false"/>
          <w:color w:val="000000"/>
          <w:sz w:val="28"/>
        </w:rPr>
        <w:t>
      7. Үйде қызмет көрсету субъектілерінің негізгі мақсаты қызмет көрсетілетін адамдарға және олардың отбасы мүшелеріне жоғары білікті мамандырылған көмек көрсету болып табылады.</w:t>
      </w:r>
      <w:r>
        <w:br/>
      </w:r>
      <w:r>
        <w:rPr>
          <w:rFonts w:ascii="Times New Roman"/>
          <w:b w:val="false"/>
          <w:i w:val="false"/>
          <w:color w:val="000000"/>
          <w:sz w:val="28"/>
        </w:rPr>
        <w:t>
</w:t>
      </w:r>
      <w:r>
        <w:rPr>
          <w:rFonts w:ascii="Times New Roman"/>
          <w:b w:val="false"/>
          <w:i w:val="false"/>
          <w:color w:val="000000"/>
          <w:sz w:val="28"/>
        </w:rPr>
        <w:t>
      8. Үйде қызмет көрсететін субъектілердің функциялары:</w:t>
      </w:r>
      <w:r>
        <w:br/>
      </w:r>
      <w:r>
        <w:rPr>
          <w:rFonts w:ascii="Times New Roman"/>
          <w:b w:val="false"/>
          <w:i w:val="false"/>
          <w:color w:val="000000"/>
          <w:sz w:val="28"/>
        </w:rPr>
        <w:t>
</w:t>
      </w:r>
      <w:r>
        <w:rPr>
          <w:rFonts w:ascii="Times New Roman"/>
          <w:b w:val="false"/>
          <w:i w:val="false"/>
          <w:color w:val="000000"/>
          <w:sz w:val="28"/>
        </w:rPr>
        <w:t>
      1) қызмет көрсетілетін адамдарға дағдыланған әлеуметтік ортада қолайлы өмір сүру жағдайын жасау;</w:t>
      </w:r>
      <w:r>
        <w:br/>
      </w:r>
      <w:r>
        <w:rPr>
          <w:rFonts w:ascii="Times New Roman"/>
          <w:b w:val="false"/>
          <w:i w:val="false"/>
          <w:color w:val="000000"/>
          <w:sz w:val="28"/>
        </w:rPr>
        <w:t>
</w:t>
      </w:r>
      <w:r>
        <w:rPr>
          <w:rFonts w:ascii="Times New Roman"/>
          <w:b w:val="false"/>
          <w:i w:val="false"/>
          <w:color w:val="000000"/>
          <w:sz w:val="28"/>
        </w:rPr>
        <w:t>
      2) гигиеналық талаптарға сәйкес өмір сүру жағдайларына қолдау жасауда консультативтік және практикалық көмек көрсету;</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Еңбек және халықты әлеуметтік қорғау министрінің 2009 жылғы 3 қарашадағы (Нормативтік құқықтық актілерді мемлекеттік тіркеу тізілімінде № 5766 тіркелген) № 323-ө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 әлеуметтік қорғау саласындағы арнаулы әлеуметтік қызмет көрсету стандартына сәйкес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
      4) арнаулы әлеуметтік қызмет кешенін көрсету кезінде қызмет көрсетілетін адамдардың жеке қажеттіліктерін ескеру болып табылады.</w:t>
      </w:r>
      <w:r>
        <w:br/>
      </w:r>
      <w:r>
        <w:rPr>
          <w:rFonts w:ascii="Times New Roman"/>
          <w:b w:val="false"/>
          <w:i w:val="false"/>
          <w:color w:val="000000"/>
          <w:sz w:val="28"/>
        </w:rPr>
        <w:t>
</w:t>
      </w:r>
      <w:r>
        <w:rPr>
          <w:rFonts w:ascii="Times New Roman"/>
          <w:b w:val="false"/>
          <w:i w:val="false"/>
          <w:color w:val="000000"/>
          <w:sz w:val="28"/>
        </w:rPr>
        <w:t>
      9. Үйде қызмет көрсететін субъектілердің функциялары:</w:t>
      </w:r>
      <w:r>
        <w:br/>
      </w:r>
      <w:r>
        <w:rPr>
          <w:rFonts w:ascii="Times New Roman"/>
          <w:b w:val="false"/>
          <w:i w:val="false"/>
          <w:color w:val="000000"/>
          <w:sz w:val="28"/>
        </w:rPr>
        <w:t>
</w:t>
      </w:r>
      <w:r>
        <w:rPr>
          <w:rFonts w:ascii="Times New Roman"/>
          <w:b w:val="false"/>
          <w:i w:val="false"/>
          <w:color w:val="000000"/>
          <w:sz w:val="28"/>
        </w:rPr>
        <w:t>
      1) қызмет көрсетілетін адамдардың жеке басының дербес құқықтылығы мен қауіпсіздігін қамтамасыз ету;</w:t>
      </w:r>
      <w:r>
        <w:br/>
      </w:r>
      <w:r>
        <w:rPr>
          <w:rFonts w:ascii="Times New Roman"/>
          <w:b w:val="false"/>
          <w:i w:val="false"/>
          <w:color w:val="000000"/>
          <w:sz w:val="28"/>
        </w:rPr>
        <w:t>
</w:t>
      </w:r>
      <w:r>
        <w:rPr>
          <w:rFonts w:ascii="Times New Roman"/>
          <w:b w:val="false"/>
          <w:i w:val="false"/>
          <w:color w:val="000000"/>
          <w:sz w:val="28"/>
        </w:rPr>
        <w:t>
      2) әлеуметтік-тұрмыстық, әлеуметтік-еңбек және коммуникациялық функцияларды дамытуға;</w:t>
      </w:r>
      <w:r>
        <w:br/>
      </w:r>
      <w:r>
        <w:rPr>
          <w:rFonts w:ascii="Times New Roman"/>
          <w:b w:val="false"/>
          <w:i w:val="false"/>
          <w:color w:val="000000"/>
          <w:sz w:val="28"/>
        </w:rPr>
        <w:t>
      жеке даму, әлеуметтену және жақындары мен қоғам ортасына кіріктіру деңгейін арттыруға бағытталған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
      3) қолайлы моральдік-психологиялық жағдай жасау;</w:t>
      </w:r>
      <w:r>
        <w:br/>
      </w:r>
      <w:r>
        <w:rPr>
          <w:rFonts w:ascii="Times New Roman"/>
          <w:b w:val="false"/>
          <w:i w:val="false"/>
          <w:color w:val="000000"/>
          <w:sz w:val="28"/>
        </w:rPr>
        <w:t>
</w:t>
      </w:r>
      <w:r>
        <w:rPr>
          <w:rFonts w:ascii="Times New Roman"/>
          <w:b w:val="false"/>
          <w:i w:val="false"/>
          <w:color w:val="000000"/>
          <w:sz w:val="28"/>
        </w:rPr>
        <w:t>
      4) қызмет көрсетілетін адамдардың құқықтары, әлеуметтік қызмет көрсетудің көлемі мен түрлері туралы қызмет көрсетілетін адамдардың жақын туыстарын хабардар ету;</w:t>
      </w:r>
      <w:r>
        <w:br/>
      </w:r>
      <w:r>
        <w:rPr>
          <w:rFonts w:ascii="Times New Roman"/>
          <w:b w:val="false"/>
          <w:i w:val="false"/>
          <w:color w:val="000000"/>
          <w:sz w:val="28"/>
        </w:rPr>
        <w:t>
</w:t>
      </w:r>
      <w:r>
        <w:rPr>
          <w:rFonts w:ascii="Times New Roman"/>
          <w:b w:val="false"/>
          <w:i w:val="false"/>
          <w:color w:val="000000"/>
          <w:sz w:val="28"/>
        </w:rPr>
        <w:t>
      5) әлеуметтік қызметкерлердің еңбегін ұйымдастыруды жетілдіру және олардың біліктілік деңгейін арттыру;</w:t>
      </w:r>
      <w:r>
        <w:br/>
      </w:r>
      <w:r>
        <w:rPr>
          <w:rFonts w:ascii="Times New Roman"/>
          <w:b w:val="false"/>
          <w:i w:val="false"/>
          <w:color w:val="000000"/>
          <w:sz w:val="28"/>
        </w:rPr>
        <w:t>
</w:t>
      </w:r>
      <w:r>
        <w:rPr>
          <w:rFonts w:ascii="Times New Roman"/>
          <w:b w:val="false"/>
          <w:i w:val="false"/>
          <w:color w:val="000000"/>
          <w:sz w:val="28"/>
        </w:rPr>
        <w:t>
      6) қызмет көрсетілетін адамдарға көрсетілетін әлеуметтік қызметтің сапасы мен тиімділігін арттыру;</w:t>
      </w:r>
      <w:r>
        <w:br/>
      </w:r>
      <w:r>
        <w:rPr>
          <w:rFonts w:ascii="Times New Roman"/>
          <w:b w:val="false"/>
          <w:i w:val="false"/>
          <w:color w:val="000000"/>
          <w:sz w:val="28"/>
        </w:rPr>
        <w:t>
</w:t>
      </w:r>
      <w:r>
        <w:rPr>
          <w:rFonts w:ascii="Times New Roman"/>
          <w:b w:val="false"/>
          <w:i w:val="false"/>
          <w:color w:val="000000"/>
          <w:sz w:val="28"/>
        </w:rPr>
        <w:t>
      7) заңды тұлғалардың құрылтай құжаттарына сәйкес өзге де функциялар.</w:t>
      </w:r>
    </w:p>
    <w:bookmarkEnd w:id="51"/>
    <w:bookmarkStart w:name="z360" w:id="52"/>
    <w:p>
      <w:pPr>
        <w:spacing w:after="0"/>
        <w:ind w:left="0"/>
        <w:jc w:val="left"/>
      </w:pPr>
      <w:r>
        <w:rPr>
          <w:rFonts w:ascii="Times New Roman"/>
          <w:b/>
          <w:i w:val="false"/>
          <w:color w:val="000000"/>
        </w:rPr>
        <w:t xml:space="preserve"> 
3. Үйде қызмет көрсететін субъектілердің үйде арнаулы</w:t>
      </w:r>
      <w:r>
        <w:br/>
      </w:r>
      <w:r>
        <w:rPr>
          <w:rFonts w:ascii="Times New Roman"/>
          <w:b/>
          <w:i w:val="false"/>
          <w:color w:val="000000"/>
        </w:rPr>
        <w:t>
әлеуметтік қызмет көрсетуін ұйымдастыру</w:t>
      </w:r>
    </w:p>
    <w:bookmarkEnd w:id="52"/>
    <w:bookmarkStart w:name="z361" w:id="53"/>
    <w:p>
      <w:pPr>
        <w:spacing w:after="0"/>
        <w:ind w:left="0"/>
        <w:jc w:val="both"/>
      </w:pPr>
      <w:r>
        <w:rPr>
          <w:rFonts w:ascii="Times New Roman"/>
          <w:b w:val="false"/>
          <w:i w:val="false"/>
          <w:color w:val="000000"/>
          <w:sz w:val="28"/>
        </w:rPr>
        <w:t>
      10. Жергілікті атқарушы органдар құратын үйде қызмет көрсететін субъектілер арнаулы әлеуметтік қызметтің кепілді көлемінің шеңберінде үйде қызмет көрсетуді жүзеге асырады.</w:t>
      </w:r>
      <w:r>
        <w:br/>
      </w:r>
      <w:r>
        <w:rPr>
          <w:rFonts w:ascii="Times New Roman"/>
          <w:b w:val="false"/>
          <w:i w:val="false"/>
          <w:color w:val="000000"/>
          <w:sz w:val="28"/>
        </w:rPr>
        <w:t>
</w:t>
      </w:r>
      <w:r>
        <w:rPr>
          <w:rFonts w:ascii="Times New Roman"/>
          <w:b w:val="false"/>
          <w:i w:val="false"/>
          <w:color w:val="000000"/>
          <w:sz w:val="28"/>
        </w:rPr>
        <w:t>
      11. Үйде қызмет көрсететін субъекті мен арнаулы әлеуметтік қызметке мұқтаж психоневрологиялық ауру адамы бар отбасылардың арасындағы қатынастар үйде арнаулы әлеуметтік қызмет көрсету шартымен (бұдан әрі – Шарт) ресімделеді.</w:t>
      </w:r>
      <w:r>
        <w:br/>
      </w:r>
      <w:r>
        <w:rPr>
          <w:rFonts w:ascii="Times New Roman"/>
          <w:b w:val="false"/>
          <w:i w:val="false"/>
          <w:color w:val="000000"/>
          <w:sz w:val="28"/>
        </w:rPr>
        <w:t>
      Шартта көрсетілетін қызметтің кезеңділігін және түрлерін көздейтін талаптардың, отбасына бекітілген әлеуметтік қызметкердің (немесе маманның) тегі мен аты, Шарттың бұзылу жағдайлары, тараптардың жауапкершіліктері, Шартты іске асыру мерзімінің болуы міндетті (осы Үлгі ережеге 1-қосымша).</w:t>
      </w:r>
      <w:r>
        <w:br/>
      </w:r>
      <w:r>
        <w:rPr>
          <w:rFonts w:ascii="Times New Roman"/>
          <w:b w:val="false"/>
          <w:i w:val="false"/>
          <w:color w:val="000000"/>
          <w:sz w:val="28"/>
        </w:rPr>
        <w:t>
</w:t>
      </w:r>
      <w:r>
        <w:rPr>
          <w:rFonts w:ascii="Times New Roman"/>
          <w:b w:val="false"/>
          <w:i w:val="false"/>
          <w:color w:val="000000"/>
          <w:sz w:val="28"/>
        </w:rPr>
        <w:t>
      12. Үйде қызмет көрсететін субъектілер:</w:t>
      </w:r>
      <w:r>
        <w:br/>
      </w:r>
      <w:r>
        <w:rPr>
          <w:rFonts w:ascii="Times New Roman"/>
          <w:b w:val="false"/>
          <w:i w:val="false"/>
          <w:color w:val="000000"/>
          <w:sz w:val="28"/>
        </w:rPr>
        <w:t>
</w:t>
      </w:r>
      <w:r>
        <w:rPr>
          <w:rFonts w:ascii="Times New Roman"/>
          <w:b w:val="false"/>
          <w:i w:val="false"/>
          <w:color w:val="000000"/>
          <w:sz w:val="28"/>
        </w:rPr>
        <w:t>
      1) қызмет көрсетілетін адамдардың жеке ісін жүргізеді;</w:t>
      </w:r>
      <w:r>
        <w:br/>
      </w:r>
      <w:r>
        <w:rPr>
          <w:rFonts w:ascii="Times New Roman"/>
          <w:b w:val="false"/>
          <w:i w:val="false"/>
          <w:color w:val="000000"/>
          <w:sz w:val="28"/>
        </w:rPr>
        <w:t>
</w:t>
      </w:r>
      <w:r>
        <w:rPr>
          <w:rFonts w:ascii="Times New Roman"/>
          <w:b w:val="false"/>
          <w:i w:val="false"/>
          <w:color w:val="000000"/>
          <w:sz w:val="28"/>
        </w:rPr>
        <w:t>
      2) әлеуметтік қызметкерлерге (консультанттарға) оңалту іс-шараларын жүргізу үшін қажетті техникамен және байланыспен жабдықталған орынжай, диагностикалық, дидактикалық, дамыту және өзге де материалдарды береді;</w:t>
      </w:r>
      <w:r>
        <w:br/>
      </w:r>
      <w:r>
        <w:rPr>
          <w:rFonts w:ascii="Times New Roman"/>
          <w:b w:val="false"/>
          <w:i w:val="false"/>
          <w:color w:val="000000"/>
          <w:sz w:val="28"/>
        </w:rPr>
        <w:t>
</w:t>
      </w:r>
      <w:r>
        <w:rPr>
          <w:rFonts w:ascii="Times New Roman"/>
          <w:b w:val="false"/>
          <w:i w:val="false"/>
          <w:color w:val="000000"/>
          <w:sz w:val="28"/>
        </w:rPr>
        <w:t>
      3) арнаулы әлеуметтік қызмет көрсету үшін жағдай жасайды, оның ішінде:</w:t>
      </w:r>
      <w:r>
        <w:br/>
      </w:r>
      <w:r>
        <w:rPr>
          <w:rFonts w:ascii="Times New Roman"/>
          <w:b w:val="false"/>
          <w:i w:val="false"/>
          <w:color w:val="000000"/>
          <w:sz w:val="28"/>
        </w:rPr>
        <w:t>
      әлеуметтік қызметкерлерді (консультанттарды) қызмет көрсетілетін адамдарға әлеуметтік қызмет көрсету жөніндегі білімді, іскерлікті және дағдыларды бойына сіңірту үшін әдістемелік әдебиетпен қамтамасыз ету;</w:t>
      </w:r>
      <w:r>
        <w:br/>
      </w:r>
      <w:r>
        <w:rPr>
          <w:rFonts w:ascii="Times New Roman"/>
          <w:b w:val="false"/>
          <w:i w:val="false"/>
          <w:color w:val="000000"/>
          <w:sz w:val="28"/>
        </w:rPr>
        <w:t>
      қызмет көрсетілетін адамның үй жағдайында даму, әлеуметтену деңгейін арттыру үшін жағдай жасау жөнінде қызмет көрсетілетін адамның отбасы мүшелеріне арналған үйрету тренингтерін жүргізу;</w:t>
      </w:r>
      <w:r>
        <w:br/>
      </w:r>
      <w:r>
        <w:rPr>
          <w:rFonts w:ascii="Times New Roman"/>
          <w:b w:val="false"/>
          <w:i w:val="false"/>
          <w:color w:val="000000"/>
          <w:sz w:val="28"/>
        </w:rPr>
        <w:t>
      әлеуметтік қызметкерлерді (консультанттарды) қажет болған кезде көлік құралымен немесе жол жүру билеттерімен немесе жол жүру билетінің құны мөлшерінде ақшалай өтемақымен қамтамасыз ету;</w:t>
      </w:r>
      <w:r>
        <w:br/>
      </w:r>
      <w:r>
        <w:rPr>
          <w:rFonts w:ascii="Times New Roman"/>
          <w:b w:val="false"/>
          <w:i w:val="false"/>
          <w:color w:val="000000"/>
          <w:sz w:val="28"/>
        </w:rPr>
        <w:t>
</w:t>
      </w:r>
      <w:r>
        <w:rPr>
          <w:rFonts w:ascii="Times New Roman"/>
          <w:b w:val="false"/>
          <w:i w:val="false"/>
          <w:color w:val="000000"/>
          <w:sz w:val="28"/>
        </w:rPr>
        <w:t>
      4) үйде қызмет көрсету ұйымдарында консультациялық көмек көрсетеді, әлеуметтік қызметкерлердің (консультанттардың) қызметіне басшылықты және бақылауды жүзеге асырады;</w:t>
      </w:r>
      <w:r>
        <w:br/>
      </w:r>
      <w:r>
        <w:rPr>
          <w:rFonts w:ascii="Times New Roman"/>
          <w:b w:val="false"/>
          <w:i w:val="false"/>
          <w:color w:val="000000"/>
          <w:sz w:val="28"/>
        </w:rPr>
        <w:t>
</w:t>
      </w:r>
      <w:r>
        <w:rPr>
          <w:rFonts w:ascii="Times New Roman"/>
          <w:b w:val="false"/>
          <w:i w:val="false"/>
          <w:color w:val="000000"/>
          <w:sz w:val="28"/>
        </w:rPr>
        <w:t>
      5) өзінің құзыретіне енетін мәселелер бойынша шағымдар мен ұсыныстарға тиісті шаралар қабылдай отырып, уақытында назар аударады.</w:t>
      </w:r>
    </w:p>
    <w:bookmarkEnd w:id="53"/>
    <w:bookmarkStart w:name="z369" w:id="54"/>
    <w:p>
      <w:pPr>
        <w:spacing w:after="0"/>
        <w:ind w:left="0"/>
        <w:jc w:val="left"/>
      </w:pPr>
      <w:r>
        <w:rPr>
          <w:rFonts w:ascii="Times New Roman"/>
          <w:b/>
          <w:i w:val="false"/>
          <w:color w:val="000000"/>
        </w:rPr>
        <w:t xml:space="preserve"> 
4. Үйде қызмет көрсетуді ұсыну, тоқтату және</w:t>
      </w:r>
      <w:r>
        <w:br/>
      </w:r>
      <w:r>
        <w:rPr>
          <w:rFonts w:ascii="Times New Roman"/>
          <w:b/>
          <w:i w:val="false"/>
          <w:color w:val="000000"/>
        </w:rPr>
        <w:t>
тоқтата тұру шарттары</w:t>
      </w:r>
    </w:p>
    <w:bookmarkEnd w:id="54"/>
    <w:bookmarkStart w:name="z370" w:id="55"/>
    <w:p>
      <w:pPr>
        <w:spacing w:after="0"/>
        <w:ind w:left="0"/>
        <w:jc w:val="both"/>
      </w:pPr>
      <w:r>
        <w:rPr>
          <w:rFonts w:ascii="Times New Roman"/>
          <w:b w:val="false"/>
          <w:i w:val="false"/>
          <w:color w:val="000000"/>
          <w:sz w:val="28"/>
        </w:rPr>
        <w:t>
      13. Арнаулы әлеуметтік қызметке мұқтаж және бір отбасында тұратын қызмет алушылар жеке тұлға ретінде есептелінеді.</w:t>
      </w:r>
      <w:r>
        <w:br/>
      </w:r>
      <w:r>
        <w:rPr>
          <w:rFonts w:ascii="Times New Roman"/>
          <w:b w:val="false"/>
          <w:i w:val="false"/>
          <w:color w:val="000000"/>
          <w:sz w:val="28"/>
        </w:rPr>
        <w:t>
</w:t>
      </w:r>
      <w:r>
        <w:rPr>
          <w:rFonts w:ascii="Times New Roman"/>
          <w:b w:val="false"/>
          <w:i w:val="false"/>
          <w:color w:val="000000"/>
          <w:sz w:val="28"/>
        </w:rPr>
        <w:t>
      14. Үйде қызмет көрсету мынадай құжаттардың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 заңды өкілінің (ата-анасының біреуінің немесе қорғаншысының) өтініші (осы Үлгі ережеге 2-қосымша);</w:t>
      </w:r>
      <w:r>
        <w:br/>
      </w:r>
      <w:r>
        <w:rPr>
          <w:rFonts w:ascii="Times New Roman"/>
          <w:b w:val="false"/>
          <w:i w:val="false"/>
          <w:color w:val="000000"/>
          <w:sz w:val="28"/>
        </w:rPr>
        <w:t>
</w:t>
      </w:r>
      <w:r>
        <w:rPr>
          <w:rFonts w:ascii="Times New Roman"/>
          <w:b w:val="false"/>
          <w:i w:val="false"/>
          <w:color w:val="000000"/>
          <w:sz w:val="28"/>
        </w:rPr>
        <w:t>
      2) жеке куәлігінің көшірмесі немесе жеке сәйкестендіру нөмірі (көшірмесі);</w:t>
      </w:r>
      <w:r>
        <w:br/>
      </w:r>
      <w:r>
        <w:rPr>
          <w:rFonts w:ascii="Times New Roman"/>
          <w:b w:val="false"/>
          <w:i w:val="false"/>
          <w:color w:val="000000"/>
          <w:sz w:val="28"/>
        </w:rPr>
        <w:t>
</w:t>
      </w:r>
      <w:r>
        <w:rPr>
          <w:rFonts w:ascii="Times New Roman"/>
          <w:b w:val="false"/>
          <w:i w:val="false"/>
          <w:color w:val="000000"/>
          <w:sz w:val="28"/>
        </w:rPr>
        <w:t>
      3) тұратын жерінен анықтама;</w:t>
      </w:r>
      <w:r>
        <w:br/>
      </w:r>
      <w:r>
        <w:rPr>
          <w:rFonts w:ascii="Times New Roman"/>
          <w:b w:val="false"/>
          <w:i w:val="false"/>
          <w:color w:val="000000"/>
          <w:sz w:val="28"/>
        </w:rPr>
        <w:t>
</w:t>
      </w:r>
      <w:r>
        <w:rPr>
          <w:rFonts w:ascii="Times New Roman"/>
          <w:b w:val="false"/>
          <w:i w:val="false"/>
          <w:color w:val="000000"/>
          <w:sz w:val="28"/>
        </w:rPr>
        <w:t>
      4) салық төлеушінің тіркеу нөмірін беру туралы куәлігінің көшірмесі немесе жеке сәйкестендіру нөмірі (көшірмесі);</w:t>
      </w:r>
      <w:r>
        <w:br/>
      </w:r>
      <w:r>
        <w:rPr>
          <w:rFonts w:ascii="Times New Roman"/>
          <w:b w:val="false"/>
          <w:i w:val="false"/>
          <w:color w:val="000000"/>
          <w:sz w:val="28"/>
        </w:rPr>
        <w:t>
</w:t>
      </w:r>
      <w:r>
        <w:rPr>
          <w:rFonts w:ascii="Times New Roman"/>
          <w:b w:val="false"/>
          <w:i w:val="false"/>
          <w:color w:val="000000"/>
          <w:sz w:val="28"/>
        </w:rPr>
        <w:t>
      5) жеке әлеуметтік код беру туралы куәлігінің көшірмесі немесе жеке сәйкестендіру нөмірі (көшірмесі);</w:t>
      </w:r>
      <w:r>
        <w:br/>
      </w:r>
      <w:r>
        <w:rPr>
          <w:rFonts w:ascii="Times New Roman"/>
          <w:b w:val="false"/>
          <w:i w:val="false"/>
          <w:color w:val="000000"/>
          <w:sz w:val="28"/>
        </w:rPr>
        <w:t>
</w:t>
      </w:r>
      <w:r>
        <w:rPr>
          <w:rFonts w:ascii="Times New Roman"/>
          <w:b w:val="false"/>
          <w:i w:val="false"/>
          <w:color w:val="000000"/>
          <w:sz w:val="28"/>
        </w:rPr>
        <w:t>
      6) заңды өкілінің (ата-анасының біреуінің немесе қорғаншысының) жеке куәлігінің көшірмесі;</w:t>
      </w:r>
      <w:r>
        <w:br/>
      </w:r>
      <w:r>
        <w:rPr>
          <w:rFonts w:ascii="Times New Roman"/>
          <w:b w:val="false"/>
          <w:i w:val="false"/>
          <w:color w:val="000000"/>
          <w:sz w:val="28"/>
        </w:rPr>
        <w:t>
</w:t>
      </w:r>
      <w:r>
        <w:rPr>
          <w:rFonts w:ascii="Times New Roman"/>
          <w:b w:val="false"/>
          <w:i w:val="false"/>
          <w:color w:val="000000"/>
          <w:sz w:val="28"/>
        </w:rPr>
        <w:t>
      7) мүгедектігі туралы анықтамадан үзінді көшірме;</w:t>
      </w:r>
      <w:r>
        <w:br/>
      </w:r>
      <w:r>
        <w:rPr>
          <w:rFonts w:ascii="Times New Roman"/>
          <w:b w:val="false"/>
          <w:i w:val="false"/>
          <w:color w:val="000000"/>
          <w:sz w:val="28"/>
        </w:rPr>
        <w:t>
</w:t>
      </w:r>
      <w:r>
        <w:rPr>
          <w:rFonts w:ascii="Times New Roman"/>
          <w:b w:val="false"/>
          <w:i w:val="false"/>
          <w:color w:val="000000"/>
          <w:sz w:val="28"/>
        </w:rPr>
        <w:t>
      8) психиатриялық емдеу мекемесі ДКК-ның қорытындысы;</w:t>
      </w:r>
      <w:r>
        <w:br/>
      </w:r>
      <w:r>
        <w:rPr>
          <w:rFonts w:ascii="Times New Roman"/>
          <w:b w:val="false"/>
          <w:i w:val="false"/>
          <w:color w:val="000000"/>
          <w:sz w:val="28"/>
        </w:rPr>
        <w:t>
</w:t>
      </w:r>
      <w:r>
        <w:rPr>
          <w:rFonts w:ascii="Times New Roman"/>
          <w:b w:val="false"/>
          <w:i w:val="false"/>
          <w:color w:val="000000"/>
          <w:sz w:val="28"/>
        </w:rPr>
        <w:t>
      9) мүгедектің жеке оңалту бағдарламасынан үзінді көшірме (боkған жағдайда);</w:t>
      </w:r>
      <w:r>
        <w:br/>
      </w:r>
      <w:r>
        <w:rPr>
          <w:rFonts w:ascii="Times New Roman"/>
          <w:b w:val="false"/>
          <w:i w:val="false"/>
          <w:color w:val="000000"/>
          <w:sz w:val="28"/>
        </w:rPr>
        <w:t>
</w:t>
      </w:r>
      <w:r>
        <w:rPr>
          <w:rFonts w:ascii="Times New Roman"/>
          <w:b w:val="false"/>
          <w:i w:val="false"/>
          <w:color w:val="000000"/>
          <w:sz w:val="28"/>
        </w:rPr>
        <w:t>
      10) тұрғын үй және басқа да материалдық-тұрмыстық жағдайларын зерттеп-тексеру актісі (осы Үлгі ережеге 3-қосымша);</w:t>
      </w:r>
      <w:r>
        <w:br/>
      </w:r>
      <w:r>
        <w:rPr>
          <w:rFonts w:ascii="Times New Roman"/>
          <w:b w:val="false"/>
          <w:i w:val="false"/>
          <w:color w:val="000000"/>
          <w:sz w:val="28"/>
        </w:rPr>
        <w:t>
</w:t>
      </w:r>
      <w:r>
        <w:rPr>
          <w:rFonts w:ascii="Times New Roman"/>
          <w:b w:val="false"/>
          <w:i w:val="false"/>
          <w:color w:val="000000"/>
          <w:sz w:val="28"/>
        </w:rPr>
        <w:t>
      11) амбулаторлық картадан үзінді көшірме;</w:t>
      </w:r>
      <w:r>
        <w:br/>
      </w:r>
      <w:r>
        <w:rPr>
          <w:rFonts w:ascii="Times New Roman"/>
          <w:b w:val="false"/>
          <w:i w:val="false"/>
          <w:color w:val="000000"/>
          <w:sz w:val="28"/>
        </w:rPr>
        <w:t>
</w:t>
      </w:r>
      <w:r>
        <w:rPr>
          <w:rFonts w:ascii="Times New Roman"/>
          <w:b w:val="false"/>
          <w:i w:val="false"/>
          <w:color w:val="000000"/>
          <w:sz w:val="28"/>
        </w:rPr>
        <w:t>
      12) жергілікті атқарушы органның арнаулы әлеуметтік қызметті ұсынуы туралы (арнаулы әлеуметтік қызметті бюджет қаражаты есебінен көрсеткенде) шешімінің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15. Қызмет көрсетілетін адамдарды бюджеттен тыс қаражат есебінен қызмет көрсетуге қабылдауға арналған құжаттардың тізбесін құрылтайшы дербес айқындайды.</w:t>
      </w:r>
      <w:r>
        <w:br/>
      </w:r>
      <w:r>
        <w:rPr>
          <w:rFonts w:ascii="Times New Roman"/>
          <w:b w:val="false"/>
          <w:i w:val="false"/>
          <w:color w:val="000000"/>
          <w:sz w:val="28"/>
        </w:rPr>
        <w:t>
</w:t>
      </w:r>
      <w:r>
        <w:rPr>
          <w:rFonts w:ascii="Times New Roman"/>
          <w:b w:val="false"/>
          <w:i w:val="false"/>
          <w:color w:val="000000"/>
          <w:sz w:val="28"/>
        </w:rPr>
        <w:t>
      16. Үйде қызмет көрсетуді тоқтатуға:</w:t>
      </w:r>
      <w:r>
        <w:br/>
      </w:r>
      <w:r>
        <w:rPr>
          <w:rFonts w:ascii="Times New Roman"/>
          <w:b w:val="false"/>
          <w:i w:val="false"/>
          <w:color w:val="000000"/>
          <w:sz w:val="28"/>
        </w:rPr>
        <w:t>
</w:t>
      </w:r>
      <w:r>
        <w:rPr>
          <w:rFonts w:ascii="Times New Roman"/>
          <w:b w:val="false"/>
          <w:i w:val="false"/>
          <w:color w:val="000000"/>
          <w:sz w:val="28"/>
        </w:rPr>
        <w:t>
      1) қызмет көрсетілетін адамның заңды өкілінің (ата-анасының біреуінің немесе қорғаншысының) өтініші;</w:t>
      </w:r>
      <w:r>
        <w:br/>
      </w:r>
      <w:r>
        <w:rPr>
          <w:rFonts w:ascii="Times New Roman"/>
          <w:b w:val="false"/>
          <w:i w:val="false"/>
          <w:color w:val="000000"/>
          <w:sz w:val="28"/>
        </w:rPr>
        <w:t>
</w:t>
      </w:r>
      <w:r>
        <w:rPr>
          <w:rFonts w:ascii="Times New Roman"/>
          <w:b w:val="false"/>
          <w:i w:val="false"/>
          <w:color w:val="000000"/>
          <w:sz w:val="28"/>
        </w:rPr>
        <w:t>
      2) қызмет көрсетілетін адамда үйде арнаулы әлеуметтік қызметті қабылдауға медициналық қарсы айғақтамалардың болуы;</w:t>
      </w:r>
      <w:r>
        <w:br/>
      </w:r>
      <w:r>
        <w:rPr>
          <w:rFonts w:ascii="Times New Roman"/>
          <w:b w:val="false"/>
          <w:i w:val="false"/>
          <w:color w:val="000000"/>
          <w:sz w:val="28"/>
        </w:rPr>
        <w:t>
</w:t>
      </w:r>
      <w:r>
        <w:rPr>
          <w:rFonts w:ascii="Times New Roman"/>
          <w:b w:val="false"/>
          <w:i w:val="false"/>
          <w:color w:val="000000"/>
          <w:sz w:val="28"/>
        </w:rPr>
        <w:t>
      3) қызмет көрсетілетін адамның заңды өкілінің (ата-анасының біреуінің немесе қорғаншысының) басқа жерге көшуі;</w:t>
      </w:r>
      <w:r>
        <w:br/>
      </w:r>
      <w:r>
        <w:rPr>
          <w:rFonts w:ascii="Times New Roman"/>
          <w:b w:val="false"/>
          <w:i w:val="false"/>
          <w:color w:val="000000"/>
          <w:sz w:val="28"/>
        </w:rPr>
        <w:t>
</w:t>
      </w:r>
      <w:r>
        <w:rPr>
          <w:rFonts w:ascii="Times New Roman"/>
          <w:b w:val="false"/>
          <w:i w:val="false"/>
          <w:color w:val="000000"/>
          <w:sz w:val="28"/>
        </w:rPr>
        <w:t>
      4) қызмет көрсетілетін адамның отбасы мүшелерінің күтім жөніндегі әлеуметтік қызметкерді оның адамгершілік қасиетін кемсітетін, негізсіз қорлауы және айыптауы негіздеме болып табылады.</w:t>
      </w:r>
      <w:r>
        <w:br/>
      </w:r>
      <w:r>
        <w:rPr>
          <w:rFonts w:ascii="Times New Roman"/>
          <w:b w:val="false"/>
          <w:i w:val="false"/>
          <w:color w:val="000000"/>
          <w:sz w:val="28"/>
        </w:rPr>
        <w:t>
</w:t>
      </w:r>
      <w:r>
        <w:rPr>
          <w:rFonts w:ascii="Times New Roman"/>
          <w:b w:val="false"/>
          <w:i w:val="false"/>
          <w:color w:val="000000"/>
          <w:sz w:val="28"/>
        </w:rPr>
        <w:t>
      17. Үйде арнаулы әлеуметтік қызметті көрсету қызмет көрсетілетін адамдарға стационар және жартылай стационар жағдайында уақытша болудың арнаулы әлеуметтік қызмет көрсетілуі кезеңінде тоқтатыла тұрады.</w:t>
      </w:r>
    </w:p>
    <w:bookmarkEnd w:id="55"/>
    <w:bookmarkStart w:name="z391" w:id="56"/>
    <w:p>
      <w:pPr>
        <w:spacing w:after="0"/>
        <w:ind w:left="0"/>
        <w:jc w:val="left"/>
      </w:pPr>
      <w:r>
        <w:rPr>
          <w:rFonts w:ascii="Times New Roman"/>
          <w:b/>
          <w:i w:val="false"/>
          <w:color w:val="000000"/>
        </w:rPr>
        <w:t xml:space="preserve"> 
5. Үйде арнаулы әлеуметтік қызметке жеке</w:t>
      </w:r>
      <w:r>
        <w:br/>
      </w:r>
      <w:r>
        <w:rPr>
          <w:rFonts w:ascii="Times New Roman"/>
          <w:b/>
          <w:i w:val="false"/>
          <w:color w:val="000000"/>
        </w:rPr>
        <w:t>
қажеттіліктерін айқындау және жеке жоспарын әзірлеу</w:t>
      </w:r>
    </w:p>
    <w:bookmarkEnd w:id="56"/>
    <w:bookmarkStart w:name="z392" w:id="57"/>
    <w:p>
      <w:pPr>
        <w:spacing w:after="0"/>
        <w:ind w:left="0"/>
        <w:jc w:val="both"/>
      </w:pPr>
      <w:r>
        <w:rPr>
          <w:rFonts w:ascii="Times New Roman"/>
          <w:b w:val="false"/>
          <w:i w:val="false"/>
          <w:color w:val="000000"/>
          <w:sz w:val="28"/>
        </w:rPr>
        <w:t>
      18. Халықты әлеуметтік қорғау саласында аудандық (қалалық) уәкілетті орган алғаш есепке алған қызмет көрсетілетін адамдардың қажеттілігі жергілікті атқарушы органның шешімімен әлеуметтік қызметкердің арнаулы әлеуметтік қызметке қажеттілікті бағалау және айқындау жөніндегі қорытындысының негізінде белгіленеді.</w:t>
      </w:r>
      <w:r>
        <w:br/>
      </w:r>
      <w:r>
        <w:rPr>
          <w:rFonts w:ascii="Times New Roman"/>
          <w:b w:val="false"/>
          <w:i w:val="false"/>
          <w:color w:val="000000"/>
          <w:sz w:val="28"/>
        </w:rPr>
        <w:t>
      Халықты әлеуметтік қорғау саласындағы аудандық (қалалық) уәкілетті органдардың есебінде тұратын және үйде қызмет көрсетілетін қызмет көрсетілетін адамдарға арналған қызмет көрсетуді жалғастыру осы Үлгі ереженің 14-тармағында көрсетілген құжаттарды көрсетпей жергілікті атқарушы органның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19. Әлеуметтік қызметкердің арнаулы әлеуметтік қызметке қажеттілігін бағалауы және айқындауы бойынша қызмет көрсетілетін адамдардың белгіленген қажеттіліктерінің негізінде оңалтудың жеке бағдарламасына (бұдан әрі – ОЖБ) сәйкес әлеуметтік жұмыс жөніндегі консультант әрбір балаға бір жылдан аспайтын мерзімге жеке жұмыс жоспарын (бұдан әрі – жеке жоспар) әзірлейді.</w:t>
      </w:r>
      <w:r>
        <w:br/>
      </w:r>
      <w:r>
        <w:rPr>
          <w:rFonts w:ascii="Times New Roman"/>
          <w:b w:val="false"/>
          <w:i w:val="false"/>
          <w:color w:val="000000"/>
          <w:sz w:val="28"/>
        </w:rPr>
        <w:t>
</w:t>
      </w:r>
      <w:r>
        <w:rPr>
          <w:rFonts w:ascii="Times New Roman"/>
          <w:b w:val="false"/>
          <w:i w:val="false"/>
          <w:color w:val="000000"/>
          <w:sz w:val="28"/>
        </w:rPr>
        <w:t>
      20. Жеке жоспар қызмет көрсетілетін адамды үйде қызмет көрсету бойынша есепке қойған күннен бастап 14 күнтізбелік күн ішінде әлеуметтік жұмыс жөніндегі консультант (қажеттігіне қарай жеке жоспарды әзірлеу немесе оңалту іс-шараларының нәтижелілігін бағалау үшін денсаулық сақтау, білім беру саласындағы мамандар тартылады) оны тексергеннен кейін немесе алдыңғы жеке жоспардың қолданыс мерзімі аяқталғаннан кейін әзірленеді, 5 жұмыс күні ішінде толтырылады және үйде қызмет көрсететін субъектінің басшысы бекітеді.</w:t>
      </w:r>
      <w:r>
        <w:br/>
      </w:r>
      <w:r>
        <w:rPr>
          <w:rFonts w:ascii="Times New Roman"/>
          <w:b w:val="false"/>
          <w:i w:val="false"/>
          <w:color w:val="000000"/>
          <w:sz w:val="28"/>
        </w:rPr>
        <w:t>
</w:t>
      </w:r>
      <w:r>
        <w:rPr>
          <w:rFonts w:ascii="Times New Roman"/>
          <w:b w:val="false"/>
          <w:i w:val="false"/>
          <w:color w:val="000000"/>
          <w:sz w:val="28"/>
        </w:rPr>
        <w:t>
      21. Жеке жоспарда көрсетілген іс-шаралар кешені жеке жоспарда белгіленген мерзімде іске асырылады.</w:t>
      </w:r>
      <w:r>
        <w:br/>
      </w:r>
      <w:r>
        <w:rPr>
          <w:rFonts w:ascii="Times New Roman"/>
          <w:b w:val="false"/>
          <w:i w:val="false"/>
          <w:color w:val="000000"/>
          <w:sz w:val="28"/>
        </w:rPr>
        <w:t>
      Қызмет көрсетілетін адамдардың қажеттілігі мен оларды тұрмыстық және еңбек қызметіне тарту деңгейі ұдайы (тоқсанына бір реттен кем емес) қарауға және құжаттамалық түрде көрсетілуге тиіс.</w:t>
      </w:r>
      <w:r>
        <w:br/>
      </w:r>
      <w:r>
        <w:rPr>
          <w:rFonts w:ascii="Times New Roman"/>
          <w:b w:val="false"/>
          <w:i w:val="false"/>
          <w:color w:val="000000"/>
          <w:sz w:val="28"/>
        </w:rPr>
        <w:t>
      Жеке жоспардың орындалуының тоқсан сайынғы мониторингі мен қызмет көрсетілетін адамның жай-күйіндегі өзгерістердің қорытындыларын әлеуметтік жұмыс жөніндегі маман журналға/электронды картотекаға тіркейді.</w:t>
      </w:r>
      <w:r>
        <w:br/>
      </w:r>
      <w:r>
        <w:rPr>
          <w:rFonts w:ascii="Times New Roman"/>
          <w:b w:val="false"/>
          <w:i w:val="false"/>
          <w:color w:val="000000"/>
          <w:sz w:val="28"/>
        </w:rPr>
        <w:t>
</w:t>
      </w:r>
      <w:r>
        <w:rPr>
          <w:rFonts w:ascii="Times New Roman"/>
          <w:b w:val="false"/>
          <w:i w:val="false"/>
          <w:color w:val="000000"/>
          <w:sz w:val="28"/>
        </w:rPr>
        <w:t>
      22. Әлеуметтік жұмыс жөніндегі консультанттар қызмет көрсетілетін адамдардың әлеуметтік-тұрмыстық және әлеуметтік-еңбекпен оңалтудың аралық нәтижелерін бағалауды жүргізеді және оны журналға/электронды картотекаға енгізеді.</w:t>
      </w:r>
      <w:r>
        <w:br/>
      </w:r>
      <w:r>
        <w:rPr>
          <w:rFonts w:ascii="Times New Roman"/>
          <w:b w:val="false"/>
          <w:i w:val="false"/>
          <w:color w:val="000000"/>
          <w:sz w:val="28"/>
        </w:rPr>
        <w:t>
</w:t>
      </w:r>
      <w:r>
        <w:rPr>
          <w:rFonts w:ascii="Times New Roman"/>
          <w:b w:val="false"/>
          <w:i w:val="false"/>
          <w:color w:val="000000"/>
          <w:sz w:val="28"/>
        </w:rPr>
        <w:t>
      23. Әрбір маман үйде көрсетілетін қызметті лауазымдық нұсқаулығына және жеке жоспарға сәйкес көрсетеді.</w:t>
      </w:r>
      <w:r>
        <w:br/>
      </w:r>
      <w:r>
        <w:rPr>
          <w:rFonts w:ascii="Times New Roman"/>
          <w:b w:val="false"/>
          <w:i w:val="false"/>
          <w:color w:val="000000"/>
          <w:sz w:val="28"/>
        </w:rPr>
        <w:t>
</w:t>
      </w:r>
      <w:r>
        <w:rPr>
          <w:rFonts w:ascii="Times New Roman"/>
          <w:b w:val="false"/>
          <w:i w:val="false"/>
          <w:color w:val="000000"/>
          <w:sz w:val="28"/>
        </w:rPr>
        <w:t>
      24. Күтім жөніндегі әлеуметтік қызметкерлердің қызметтік міндеттерін орындау сапасын және әлеуметтік жұмыс жөніндегі консультанттардың жеке жоспарларды әзірлеу сапасын үйде қызмет көрсететін субъектінің басшылысы ұдайы бақылайды.</w:t>
      </w:r>
      <w:r>
        <w:br/>
      </w:r>
      <w:r>
        <w:rPr>
          <w:rFonts w:ascii="Times New Roman"/>
          <w:b w:val="false"/>
          <w:i w:val="false"/>
          <w:color w:val="000000"/>
          <w:sz w:val="28"/>
        </w:rPr>
        <w:t>
</w:t>
      </w:r>
      <w:r>
        <w:rPr>
          <w:rFonts w:ascii="Times New Roman"/>
          <w:b w:val="false"/>
          <w:i w:val="false"/>
          <w:color w:val="000000"/>
          <w:sz w:val="28"/>
        </w:rPr>
        <w:t>
      25. Бір күтім жөніндегі әлеуметтік қызметкерге 4-тен 6 қызмет көрсетілетін адам беріледі және дамуындағы, қозғалу белсенділігіндегі ауытқулардың дәрежесін, сондай-ақ қызмет көрсетілетін адамдардың тұратын жерлерінің арақашықтығын ескере отырып, үйде қызмет көрсететін субъектінің басшысы бекітеді.</w:t>
      </w:r>
    </w:p>
    <w:bookmarkEnd w:id="57"/>
    <w:bookmarkStart w:name="z400" w:id="58"/>
    <w:p>
      <w:pPr>
        <w:spacing w:after="0"/>
        <w:ind w:left="0"/>
        <w:jc w:val="left"/>
      </w:pPr>
      <w:r>
        <w:rPr>
          <w:rFonts w:ascii="Times New Roman"/>
          <w:b/>
          <w:i w:val="false"/>
          <w:color w:val="000000"/>
        </w:rPr>
        <w:t xml:space="preserve"> 
6. Үй жағдайында көрсетілетін арнаулы әлеуметтік</w:t>
      </w:r>
      <w:r>
        <w:br/>
      </w:r>
      <w:r>
        <w:rPr>
          <w:rFonts w:ascii="Times New Roman"/>
          <w:b/>
          <w:i w:val="false"/>
          <w:color w:val="000000"/>
        </w:rPr>
        <w:t>
қызмет көрсетудің түрлері</w:t>
      </w:r>
    </w:p>
    <w:bookmarkEnd w:id="58"/>
    <w:bookmarkStart w:name="z401" w:id="59"/>
    <w:p>
      <w:pPr>
        <w:spacing w:after="0"/>
        <w:ind w:left="0"/>
        <w:jc w:val="both"/>
      </w:pPr>
      <w:r>
        <w:rPr>
          <w:rFonts w:ascii="Times New Roman"/>
          <w:b w:val="false"/>
          <w:i w:val="false"/>
          <w:color w:val="000000"/>
          <w:sz w:val="28"/>
        </w:rPr>
        <w:t>
      26. Әлеуметтік-тұрмыстық қызмет:</w:t>
      </w:r>
      <w:r>
        <w:br/>
      </w:r>
      <w:r>
        <w:rPr>
          <w:rFonts w:ascii="Times New Roman"/>
          <w:b w:val="false"/>
          <w:i w:val="false"/>
          <w:color w:val="000000"/>
          <w:sz w:val="28"/>
        </w:rPr>
        <w:t>
      Қызмет көрсету қызмет көрсетуге қажеттілікті бағалау нәтижелері бойынша немесе қызмет көрсетілетін адамның заңды өкілі мен үйде қызмет көрсету субъектісінің арасында жасалған шарт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заңнамасында көзделген әлеуметтік-тұрмыстық қамсыздандырудағы жеңілдіктер мен басымдықтарды алуға жәрдемдесу;</w:t>
      </w:r>
      <w:r>
        <w:br/>
      </w:r>
      <w:r>
        <w:rPr>
          <w:rFonts w:ascii="Times New Roman"/>
          <w:b w:val="false"/>
          <w:i w:val="false"/>
          <w:color w:val="000000"/>
          <w:sz w:val="28"/>
        </w:rPr>
        <w:t>
</w:t>
      </w:r>
      <w:r>
        <w:rPr>
          <w:rFonts w:ascii="Times New Roman"/>
          <w:b w:val="false"/>
          <w:i w:val="false"/>
          <w:color w:val="000000"/>
          <w:sz w:val="28"/>
        </w:rPr>
        <w:t>
      2) хат жазуға және оқуға көмек көрсету;</w:t>
      </w:r>
      <w:r>
        <w:br/>
      </w:r>
      <w:r>
        <w:rPr>
          <w:rFonts w:ascii="Times New Roman"/>
          <w:b w:val="false"/>
          <w:i w:val="false"/>
          <w:color w:val="000000"/>
          <w:sz w:val="28"/>
        </w:rPr>
        <w:t>
</w:t>
      </w:r>
      <w:r>
        <w:rPr>
          <w:rFonts w:ascii="Times New Roman"/>
          <w:b w:val="false"/>
          <w:i w:val="false"/>
          <w:color w:val="000000"/>
          <w:sz w:val="28"/>
        </w:rPr>
        <w:t>
      3) бақылау және төсек режиміндегі және денсаулығының жағдайы бойынша өзін-өзі күтудің қарапайым рәсімдерін, оның ішінде, төсектен тұру, төсекке жату, киіну және шешіну, жуыну, тамақ ішу, сусын ішу, дәретхананы немесе дәрет ыдысын пайдалану, тісін немесе жағын күту, ер кісілерге – сақал-мұртын алу сияқты күнделікті рәсімдерді орындай алмайтын қызмет көрсетілетін адамдарға жеке қызмет көрсету және гигиеналық сипаттағы әлеуметтік-тұрмыстық қызметті көрсету;</w:t>
      </w:r>
      <w:r>
        <w:br/>
      </w:r>
      <w:r>
        <w:rPr>
          <w:rFonts w:ascii="Times New Roman"/>
          <w:b w:val="false"/>
          <w:i w:val="false"/>
          <w:color w:val="000000"/>
          <w:sz w:val="28"/>
        </w:rPr>
        <w:t>
</w:t>
      </w:r>
      <w:r>
        <w:rPr>
          <w:rFonts w:ascii="Times New Roman"/>
          <w:b w:val="false"/>
          <w:i w:val="false"/>
          <w:color w:val="000000"/>
          <w:sz w:val="28"/>
        </w:rPr>
        <w:t>
      4) ас әзірлеуде жәрдемдесу;</w:t>
      </w:r>
      <w:r>
        <w:br/>
      </w:r>
      <w:r>
        <w:rPr>
          <w:rFonts w:ascii="Times New Roman"/>
          <w:b w:val="false"/>
          <w:i w:val="false"/>
          <w:color w:val="000000"/>
          <w:sz w:val="28"/>
        </w:rPr>
        <w:t>
</w:t>
      </w:r>
      <w:r>
        <w:rPr>
          <w:rFonts w:ascii="Times New Roman"/>
          <w:b w:val="false"/>
          <w:i w:val="false"/>
          <w:color w:val="000000"/>
          <w:sz w:val="28"/>
        </w:rPr>
        <w:t>
      5) стационарлық және жартылай стационарлық үлгідегі МӘҰ-ға рәсімдеу үшін құжаттарды жинауға көмек көрсету;</w:t>
      </w:r>
      <w:r>
        <w:br/>
      </w:r>
      <w:r>
        <w:rPr>
          <w:rFonts w:ascii="Times New Roman"/>
          <w:b w:val="false"/>
          <w:i w:val="false"/>
          <w:color w:val="000000"/>
          <w:sz w:val="28"/>
        </w:rPr>
        <w:t>
</w:t>
      </w:r>
      <w:r>
        <w:rPr>
          <w:rFonts w:ascii="Times New Roman"/>
          <w:b w:val="false"/>
          <w:i w:val="false"/>
          <w:color w:val="000000"/>
          <w:sz w:val="28"/>
        </w:rPr>
        <w:t>
      6) үйден тыс жерде, оның дәрігерге барарда ілесіп жүру;</w:t>
      </w:r>
      <w:r>
        <w:br/>
      </w:r>
      <w:r>
        <w:rPr>
          <w:rFonts w:ascii="Times New Roman"/>
          <w:b w:val="false"/>
          <w:i w:val="false"/>
          <w:color w:val="000000"/>
          <w:sz w:val="28"/>
        </w:rPr>
        <w:t>
</w:t>
      </w:r>
      <w:r>
        <w:rPr>
          <w:rFonts w:ascii="Times New Roman"/>
          <w:b w:val="false"/>
          <w:i w:val="false"/>
          <w:color w:val="000000"/>
          <w:sz w:val="28"/>
        </w:rPr>
        <w:t>
      27. Әлеуметтік-медициналық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заңнамасында көзделген әлеуметтік-медициналық қызметті алуға көмек көрсету;</w:t>
      </w:r>
      <w:r>
        <w:br/>
      </w:r>
      <w:r>
        <w:rPr>
          <w:rFonts w:ascii="Times New Roman"/>
          <w:b w:val="false"/>
          <w:i w:val="false"/>
          <w:color w:val="000000"/>
          <w:sz w:val="28"/>
        </w:rPr>
        <w:t>
</w:t>
      </w:r>
      <w:r>
        <w:rPr>
          <w:rFonts w:ascii="Times New Roman"/>
          <w:b w:val="false"/>
          <w:i w:val="false"/>
          <w:color w:val="000000"/>
          <w:sz w:val="28"/>
        </w:rPr>
        <w:t>
      2) дәрігерге дейін алғашқы көмек көрсету;</w:t>
      </w:r>
      <w:r>
        <w:br/>
      </w:r>
      <w:r>
        <w:rPr>
          <w:rFonts w:ascii="Times New Roman"/>
          <w:b w:val="false"/>
          <w:i w:val="false"/>
          <w:color w:val="000000"/>
          <w:sz w:val="28"/>
        </w:rPr>
        <w:t>
</w:t>
      </w:r>
      <w:r>
        <w:rPr>
          <w:rFonts w:ascii="Times New Roman"/>
          <w:b w:val="false"/>
          <w:i w:val="false"/>
          <w:color w:val="000000"/>
          <w:sz w:val="28"/>
        </w:rPr>
        <w:t>
      3) дәрігерлердің қорытындысы бойынша емдік заттармен және медициналық мақсаттағы бұйымдармен қамтамасыз етуге жәрдемдесу;</w:t>
      </w:r>
      <w:r>
        <w:br/>
      </w:r>
      <w:r>
        <w:rPr>
          <w:rFonts w:ascii="Times New Roman"/>
          <w:b w:val="false"/>
          <w:i w:val="false"/>
          <w:color w:val="000000"/>
          <w:sz w:val="28"/>
        </w:rPr>
        <w:t>
</w:t>
      </w:r>
      <w:r>
        <w:rPr>
          <w:rFonts w:ascii="Times New Roman"/>
          <w:b w:val="false"/>
          <w:i w:val="false"/>
          <w:color w:val="000000"/>
          <w:sz w:val="28"/>
        </w:rPr>
        <w:t>
      4) емдейтін дәрігердің тағайындауына сәйкес медициналық рәсімдерді жүргізу;</w:t>
      </w:r>
      <w:r>
        <w:br/>
      </w:r>
      <w:r>
        <w:rPr>
          <w:rFonts w:ascii="Times New Roman"/>
          <w:b w:val="false"/>
          <w:i w:val="false"/>
          <w:color w:val="000000"/>
          <w:sz w:val="28"/>
        </w:rPr>
        <w:t>
      Медициналық рәсімдерді (компресс қою, қайта орау, ойылған жерлерді, жарақат бетін өңдеу, тазалау клизмалары) жүргізу және денсаулыққа байланысты басқа да рәсімдерді (дәрі қабылдау, дәрі тамызу, катетерді пайдалану және басқа да рәсімдер) орындауға көмек көрсету қызмет көрсетілетін адамдарға ешбір зиян келтірмей аса ұқыптылықпен және сақтықпен жүзеге асырылады.</w:t>
      </w:r>
      <w:r>
        <w:br/>
      </w:r>
      <w:r>
        <w:rPr>
          <w:rFonts w:ascii="Times New Roman"/>
          <w:b w:val="false"/>
          <w:i w:val="false"/>
          <w:color w:val="000000"/>
          <w:sz w:val="28"/>
        </w:rPr>
        <w:t>
</w:t>
      </w:r>
      <w:r>
        <w:rPr>
          <w:rFonts w:ascii="Times New Roman"/>
          <w:b w:val="false"/>
          <w:i w:val="false"/>
          <w:color w:val="000000"/>
          <w:sz w:val="28"/>
        </w:rPr>
        <w:t>
      5) денсаулығының жай-күйін қадағалау (дене температурасын, қан қысымын өлшеу).</w:t>
      </w:r>
      <w:r>
        <w:br/>
      </w:r>
      <w:r>
        <w:rPr>
          <w:rFonts w:ascii="Times New Roman"/>
          <w:b w:val="false"/>
          <w:i w:val="false"/>
          <w:color w:val="000000"/>
          <w:sz w:val="28"/>
        </w:rPr>
        <w:t>
</w:t>
      </w:r>
      <w:r>
        <w:rPr>
          <w:rFonts w:ascii="Times New Roman"/>
          <w:b w:val="false"/>
          <w:i w:val="false"/>
          <w:color w:val="000000"/>
          <w:sz w:val="28"/>
        </w:rPr>
        <w:t>
      6) емдеу-сауықтыру іс-шараларын ұйымдастыру;</w:t>
      </w:r>
      <w:r>
        <w:br/>
      </w:r>
      <w:r>
        <w:rPr>
          <w:rFonts w:ascii="Times New Roman"/>
          <w:b w:val="false"/>
          <w:i w:val="false"/>
          <w:color w:val="000000"/>
          <w:sz w:val="28"/>
        </w:rPr>
        <w:t>
</w:t>
      </w:r>
      <w:r>
        <w:rPr>
          <w:rFonts w:ascii="Times New Roman"/>
          <w:b w:val="false"/>
          <w:i w:val="false"/>
          <w:color w:val="000000"/>
          <w:sz w:val="28"/>
        </w:rPr>
        <w:t>
      7) мұқтаж қызмет көрсетілетін адамдарды денсаулық сақтау ұйымдарына шұғыл жатқызуға жәрдемдесу және ілесіп жүру;</w:t>
      </w:r>
      <w:r>
        <w:br/>
      </w:r>
      <w:r>
        <w:rPr>
          <w:rFonts w:ascii="Times New Roman"/>
          <w:b w:val="false"/>
          <w:i w:val="false"/>
          <w:color w:val="000000"/>
          <w:sz w:val="28"/>
        </w:rPr>
        <w:t>
</w:t>
      </w:r>
      <w:r>
        <w:rPr>
          <w:rFonts w:ascii="Times New Roman"/>
          <w:b w:val="false"/>
          <w:i w:val="false"/>
          <w:color w:val="000000"/>
          <w:sz w:val="28"/>
        </w:rPr>
        <w:t>
      8) медициналық-психологиялық көмек ұйымдастыру;</w:t>
      </w:r>
      <w:r>
        <w:br/>
      </w:r>
      <w:r>
        <w:rPr>
          <w:rFonts w:ascii="Times New Roman"/>
          <w:b w:val="false"/>
          <w:i w:val="false"/>
          <w:color w:val="000000"/>
          <w:sz w:val="28"/>
        </w:rPr>
        <w:t>
</w:t>
      </w:r>
      <w:r>
        <w:rPr>
          <w:rFonts w:ascii="Times New Roman"/>
          <w:b w:val="false"/>
          <w:i w:val="false"/>
          <w:color w:val="000000"/>
          <w:sz w:val="28"/>
        </w:rPr>
        <w:t>
      9) медициналық-әлеуметтік сараптама жүргізуге жәрдемдесу.</w:t>
      </w:r>
      <w:r>
        <w:br/>
      </w:r>
      <w:r>
        <w:rPr>
          <w:rFonts w:ascii="Times New Roman"/>
          <w:b w:val="false"/>
          <w:i w:val="false"/>
          <w:color w:val="000000"/>
          <w:sz w:val="28"/>
        </w:rPr>
        <w:t>
      Медициналық-әлеуметтік сараптама жүргізуге жәрдемдесу куәландырылатын адамдардың оңалтудың жеке бағдарламаларын қоса алғанда, әлеуметтік қорғау шараларына қажеттіліктерін ағза функциясының тұрақты бұзылуы тудырған тұрмыс-тіршілігінің шектелуін бағалау негізінде, дұрыс айқындауда медициналық-әлеуметтік сараптамасының білікті көмек көрсетуін қамтамасыз етуге тиіс;</w:t>
      </w:r>
      <w:r>
        <w:br/>
      </w:r>
      <w:r>
        <w:rPr>
          <w:rFonts w:ascii="Times New Roman"/>
          <w:b w:val="false"/>
          <w:i w:val="false"/>
          <w:color w:val="000000"/>
          <w:sz w:val="28"/>
        </w:rPr>
        <w:t>
</w:t>
      </w:r>
      <w:r>
        <w:rPr>
          <w:rFonts w:ascii="Times New Roman"/>
          <w:b w:val="false"/>
          <w:i w:val="false"/>
          <w:color w:val="000000"/>
          <w:sz w:val="28"/>
        </w:rPr>
        <w:t>
      10) дене жаттығуларын орындауда көмек көрсету.</w:t>
      </w:r>
      <w:r>
        <w:br/>
      </w:r>
      <w:r>
        <w:rPr>
          <w:rFonts w:ascii="Times New Roman"/>
          <w:b w:val="false"/>
          <w:i w:val="false"/>
          <w:color w:val="000000"/>
          <w:sz w:val="28"/>
        </w:rPr>
        <w:t>
      Дене жаттығуларын орындауда көмек көрсету қызмет көрсетілетін адамдардың денсаулығын нығайту үшін жүйелі орындау мақсатында оған қол жетімді және денсаулығына қауіпсіз дене жаттығуларының кешенін меңгеруін қамтамасыз етуге тиіс;</w:t>
      </w:r>
      <w:r>
        <w:br/>
      </w:r>
      <w:r>
        <w:rPr>
          <w:rFonts w:ascii="Times New Roman"/>
          <w:b w:val="false"/>
          <w:i w:val="false"/>
          <w:color w:val="000000"/>
          <w:sz w:val="28"/>
        </w:rPr>
        <w:t>
</w:t>
      </w:r>
      <w:r>
        <w:rPr>
          <w:rFonts w:ascii="Times New Roman"/>
          <w:b w:val="false"/>
          <w:i w:val="false"/>
          <w:color w:val="000000"/>
          <w:sz w:val="28"/>
        </w:rPr>
        <w:t>
      11) ОЖБ-ға сәйкес әлеуметтік-медициналық сипаттағы оңалту іс-шараларын жүргізу;</w:t>
      </w:r>
      <w:r>
        <w:br/>
      </w:r>
      <w:r>
        <w:rPr>
          <w:rFonts w:ascii="Times New Roman"/>
          <w:b w:val="false"/>
          <w:i w:val="false"/>
          <w:color w:val="000000"/>
          <w:sz w:val="28"/>
        </w:rPr>
        <w:t>
</w:t>
      </w:r>
      <w:r>
        <w:rPr>
          <w:rFonts w:ascii="Times New Roman"/>
          <w:b w:val="false"/>
          <w:i w:val="false"/>
          <w:color w:val="000000"/>
          <w:sz w:val="28"/>
        </w:rPr>
        <w:t>
      12) протездік-ортопедиялық және есту-протездері көмегін алуға жәрдемдесу;</w:t>
      </w:r>
      <w:r>
        <w:br/>
      </w:r>
      <w:r>
        <w:rPr>
          <w:rFonts w:ascii="Times New Roman"/>
          <w:b w:val="false"/>
          <w:i w:val="false"/>
          <w:color w:val="000000"/>
          <w:sz w:val="28"/>
        </w:rPr>
        <w:t>
</w:t>
      </w:r>
      <w:r>
        <w:rPr>
          <w:rFonts w:ascii="Times New Roman"/>
          <w:b w:val="false"/>
          <w:i w:val="false"/>
          <w:color w:val="000000"/>
          <w:sz w:val="28"/>
        </w:rPr>
        <w:t>
      13) қызмет көрсетілетін адамның денсаулығының жағдайын ескере отырып, күтімді, оның ішінде санитарлық-гигиеналық (ысқылау, жуындыру, гигиеналық бұлаулар, тырнақ алу, шаш тарау) қызмет көрсетуді қамтамасыз ету;</w:t>
      </w:r>
      <w:r>
        <w:br/>
      </w:r>
      <w:r>
        <w:rPr>
          <w:rFonts w:ascii="Times New Roman"/>
          <w:b w:val="false"/>
          <w:i w:val="false"/>
          <w:color w:val="000000"/>
          <w:sz w:val="28"/>
        </w:rPr>
        <w:t>
      Қызмет көрсету қызмет көрсету қажеттілігін бағалау нәтижесі бойынша немесе қызмет көрсетілетін адамның заңды өкілі мен үйде қызмет көрсетудің субъектісі арасында жасалған шарттың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14) әлеуметтік-медициналық мәселелер (тамақтану және тұрғын үй гигиенасы, артық салмақтан, зиянды әдеттерден арылу, психосексуалдық даму және басқалары) бойынша консультация беру;</w:t>
      </w:r>
      <w:r>
        <w:br/>
      </w:r>
      <w:r>
        <w:rPr>
          <w:rFonts w:ascii="Times New Roman"/>
          <w:b w:val="false"/>
          <w:i w:val="false"/>
          <w:color w:val="000000"/>
          <w:sz w:val="28"/>
        </w:rPr>
        <w:t>
</w:t>
      </w:r>
      <w:r>
        <w:rPr>
          <w:rFonts w:ascii="Times New Roman"/>
          <w:b w:val="false"/>
          <w:i w:val="false"/>
          <w:color w:val="000000"/>
          <w:sz w:val="28"/>
        </w:rPr>
        <w:t>
      15) жасына байланысты өзгеру мәселелерін шешу үшін санитарлық-ағарту жұмысын жүргізу;</w:t>
      </w:r>
      <w:r>
        <w:br/>
      </w:r>
      <w:r>
        <w:rPr>
          <w:rFonts w:ascii="Times New Roman"/>
          <w:b w:val="false"/>
          <w:i w:val="false"/>
          <w:color w:val="000000"/>
          <w:sz w:val="28"/>
        </w:rPr>
        <w:t>
</w:t>
      </w:r>
      <w:r>
        <w:rPr>
          <w:rFonts w:ascii="Times New Roman"/>
          <w:b w:val="false"/>
          <w:i w:val="false"/>
          <w:color w:val="000000"/>
          <w:sz w:val="28"/>
        </w:rPr>
        <w:t>
      16) дәрігерге дейін шұғыл көмек көрсету, үйге дәрігер шақырту және қызмет көрсетілетін адамдарға денсаулық ұйымдарына барғанда ілесіп жүру;</w:t>
      </w:r>
      <w:r>
        <w:br/>
      </w:r>
      <w:r>
        <w:rPr>
          <w:rFonts w:ascii="Times New Roman"/>
          <w:b w:val="false"/>
          <w:i w:val="false"/>
          <w:color w:val="000000"/>
          <w:sz w:val="28"/>
        </w:rPr>
        <w:t>
</w:t>
      </w:r>
      <w:r>
        <w:rPr>
          <w:rFonts w:ascii="Times New Roman"/>
          <w:b w:val="false"/>
          <w:i w:val="false"/>
          <w:color w:val="000000"/>
          <w:sz w:val="28"/>
        </w:rPr>
        <w:t>
      17) оңалту іс-шараларын жүргізуге жәрдемдесу;</w:t>
      </w:r>
      <w:r>
        <w:br/>
      </w:r>
      <w:r>
        <w:rPr>
          <w:rFonts w:ascii="Times New Roman"/>
          <w:b w:val="false"/>
          <w:i w:val="false"/>
          <w:color w:val="000000"/>
          <w:sz w:val="28"/>
        </w:rPr>
        <w:t>
</w:t>
      </w:r>
      <w:r>
        <w:rPr>
          <w:rFonts w:ascii="Times New Roman"/>
          <w:b w:val="false"/>
          <w:i w:val="false"/>
          <w:color w:val="000000"/>
          <w:sz w:val="28"/>
        </w:rPr>
        <w:t>
      18) ОЖБ-ға сәйкес санаторлық-курорттық емдеуге жіберуге жәрдемдесу;</w:t>
      </w:r>
      <w:r>
        <w:br/>
      </w:r>
      <w:r>
        <w:rPr>
          <w:rFonts w:ascii="Times New Roman"/>
          <w:b w:val="false"/>
          <w:i w:val="false"/>
          <w:color w:val="000000"/>
          <w:sz w:val="28"/>
        </w:rPr>
        <w:t>
</w:t>
      </w:r>
      <w:r>
        <w:rPr>
          <w:rFonts w:ascii="Times New Roman"/>
          <w:b w:val="false"/>
          <w:i w:val="false"/>
          <w:color w:val="000000"/>
          <w:sz w:val="28"/>
        </w:rPr>
        <w:t>
      19) отбасы мүшелеріне үй жағдайында оңалту іс-шараларын жүргізу үшін медициналық-психологиялық және әлеуметтік-медициналық білім негіздерін үйрету;</w:t>
      </w:r>
      <w:r>
        <w:br/>
      </w:r>
      <w:r>
        <w:rPr>
          <w:rFonts w:ascii="Times New Roman"/>
          <w:b w:val="false"/>
          <w:i w:val="false"/>
          <w:color w:val="000000"/>
          <w:sz w:val="28"/>
        </w:rPr>
        <w:t>
</w:t>
      </w:r>
      <w:r>
        <w:rPr>
          <w:rFonts w:ascii="Times New Roman"/>
          <w:b w:val="false"/>
          <w:i w:val="false"/>
          <w:color w:val="000000"/>
          <w:sz w:val="28"/>
        </w:rPr>
        <w:t>
      28. Әлеуметтік-психологиялық қызмет:</w:t>
      </w:r>
      <w:r>
        <w:br/>
      </w:r>
      <w:r>
        <w:rPr>
          <w:rFonts w:ascii="Times New Roman"/>
          <w:b w:val="false"/>
          <w:i w:val="false"/>
          <w:color w:val="000000"/>
          <w:sz w:val="28"/>
        </w:rPr>
        <w:t>
</w:t>
      </w:r>
      <w:r>
        <w:rPr>
          <w:rFonts w:ascii="Times New Roman"/>
          <w:b w:val="false"/>
          <w:i w:val="false"/>
          <w:color w:val="000000"/>
          <w:sz w:val="28"/>
        </w:rPr>
        <w:t>
      1) әлеуметтік-психологиялық және психологиялық консультация беру.</w:t>
      </w:r>
      <w:r>
        <w:br/>
      </w:r>
      <w:r>
        <w:rPr>
          <w:rFonts w:ascii="Times New Roman"/>
          <w:b w:val="false"/>
          <w:i w:val="false"/>
          <w:color w:val="000000"/>
          <w:sz w:val="28"/>
        </w:rPr>
        <w:t>
      Психологиялық консультация беру қызмет көрсетілетін адамдарға отбасылық жанжалдың алдын алу және жою үшін жеке қарым-қатынастарды жақсарту, бала мен ата-ана, ерлі-зайыптылар арасындағы мәселелер және басқа да маңызды қарым-қатынастар жөнінде білікті көмек көрсетуді қамтамасыз етуге тиіс.</w:t>
      </w:r>
      <w:r>
        <w:br/>
      </w:r>
      <w:r>
        <w:rPr>
          <w:rFonts w:ascii="Times New Roman"/>
          <w:b w:val="false"/>
          <w:i w:val="false"/>
          <w:color w:val="000000"/>
          <w:sz w:val="28"/>
        </w:rPr>
        <w:t>
      Әлеуметтік-психологиялық консультация беру қызмет алушыдан алынған ақпарат және туындаған әлеуметтік-психологиялық проблемаларды онымен талқылау, оған ішкі ресурстарды ашуға, жұмылдыруға және осы проблемаларды шешуге көмектесу негізінде болуға тиіс;</w:t>
      </w:r>
      <w:r>
        <w:br/>
      </w:r>
      <w:r>
        <w:rPr>
          <w:rFonts w:ascii="Times New Roman"/>
          <w:b w:val="false"/>
          <w:i w:val="false"/>
          <w:color w:val="000000"/>
          <w:sz w:val="28"/>
        </w:rPr>
        <w:t>
</w:t>
      </w:r>
      <w:r>
        <w:rPr>
          <w:rFonts w:ascii="Times New Roman"/>
          <w:b w:val="false"/>
          <w:i w:val="false"/>
          <w:color w:val="000000"/>
          <w:sz w:val="28"/>
        </w:rPr>
        <w:t>
      2) психологиялық түзеу.</w:t>
      </w:r>
      <w:r>
        <w:br/>
      </w:r>
      <w:r>
        <w:rPr>
          <w:rFonts w:ascii="Times New Roman"/>
          <w:b w:val="false"/>
          <w:i w:val="false"/>
          <w:color w:val="000000"/>
          <w:sz w:val="28"/>
        </w:rPr>
        <w:t>
      Белсенді психологиялық ықпал ретінде психологиялық түзеу қызмет көрсетілетін адамның жүріс-тұрысындағы, эмоционалдық жай-күйіндегі ауытқушылықтарды (жекелеген адамдардың эмоционалдық жауап қайтару және мінез стереотипінің қолайсыз формалары, жайсыз қарым-қатынастар мен мінез-құлқындағы басқа да ауытқулар) жеңу немесе бәсеңдетуді қамтамасыз етуге тиіс, бұл аталған көрсеткіштерді жас нормалары мен әлеуметтік орта талаптарына сәйкес келтіруге мүмкіндік береді;</w:t>
      </w:r>
      <w:r>
        <w:br/>
      </w:r>
      <w:r>
        <w:rPr>
          <w:rFonts w:ascii="Times New Roman"/>
          <w:b w:val="false"/>
          <w:i w:val="false"/>
          <w:color w:val="000000"/>
          <w:sz w:val="28"/>
        </w:rPr>
        <w:t>
</w:t>
      </w:r>
      <w:r>
        <w:rPr>
          <w:rFonts w:ascii="Times New Roman"/>
          <w:b w:val="false"/>
          <w:i w:val="false"/>
          <w:color w:val="000000"/>
          <w:sz w:val="28"/>
        </w:rPr>
        <w:t>
      3) психотерапевтік көмек.</w:t>
      </w:r>
      <w:r>
        <w:br/>
      </w:r>
      <w:r>
        <w:rPr>
          <w:rFonts w:ascii="Times New Roman"/>
          <w:b w:val="false"/>
          <w:i w:val="false"/>
          <w:color w:val="000000"/>
          <w:sz w:val="28"/>
        </w:rPr>
        <w:t>
      Психотерапевтік көмек қызмет көрсетілетін адамдардың өмірлік қиындықтар мен жеке шиеленістерінің негізінде жатқан ауыр психологиялық жара салу немесе стресс жағдайларын жеңу, өмірі мен тұрмысының өзгермелі әлеуметтік-экономикалық жағдайына әлеуметтік бейімделу және басқа да проблемаларды тиімді шешуіне жәрдемдесуге тиіс;</w:t>
      </w:r>
      <w:r>
        <w:br/>
      </w:r>
      <w:r>
        <w:rPr>
          <w:rFonts w:ascii="Times New Roman"/>
          <w:b w:val="false"/>
          <w:i w:val="false"/>
          <w:color w:val="000000"/>
          <w:sz w:val="28"/>
        </w:rPr>
        <w:t>
</w:t>
      </w:r>
      <w:r>
        <w:rPr>
          <w:rFonts w:ascii="Times New Roman"/>
          <w:b w:val="false"/>
          <w:i w:val="false"/>
          <w:color w:val="000000"/>
          <w:sz w:val="28"/>
        </w:rPr>
        <w:t>
      4) психологиялық тренингтер.</w:t>
      </w:r>
      <w:r>
        <w:br/>
      </w:r>
      <w:r>
        <w:rPr>
          <w:rFonts w:ascii="Times New Roman"/>
          <w:b w:val="false"/>
          <w:i w:val="false"/>
          <w:color w:val="000000"/>
          <w:sz w:val="28"/>
        </w:rPr>
        <w:t>
      Белсенді психологиялық ықпал ретінде психологиялық тренингтердің психологиялық жара салу жағдайларының, жүйкелік-психологиялық шиеленістердің салдарын жоюда, тұрмыс-тіршіліктің асоциалды нысанын жеңуші адамдарға әлеуметтік бағалы нормаларына дағдыландыруда, өзгермелі жағдайларға бейімделу үшін тұлғалық алғы шарттарды қалыптастырудағы тиімділігімен бағалануға тиіс;</w:t>
      </w:r>
      <w:r>
        <w:br/>
      </w:r>
      <w:r>
        <w:rPr>
          <w:rFonts w:ascii="Times New Roman"/>
          <w:b w:val="false"/>
          <w:i w:val="false"/>
          <w:color w:val="000000"/>
          <w:sz w:val="28"/>
        </w:rPr>
        <w:t>
</w:t>
      </w:r>
      <w:r>
        <w:rPr>
          <w:rFonts w:ascii="Times New Roman"/>
          <w:b w:val="false"/>
          <w:i w:val="false"/>
          <w:color w:val="000000"/>
          <w:sz w:val="28"/>
        </w:rPr>
        <w:t>
      5) психологиялық және медициналық-психологиялық көмек.</w:t>
      </w:r>
      <w:r>
        <w:br/>
      </w:r>
      <w:r>
        <w:rPr>
          <w:rFonts w:ascii="Times New Roman"/>
          <w:b w:val="false"/>
          <w:i w:val="false"/>
          <w:color w:val="000000"/>
          <w:sz w:val="28"/>
        </w:rPr>
        <w:t>
      Психологиялық және медициналық-психологиялық көмек: қызмет көрсетілетін адамдарға дереу психологиялық консультация беруді, дағдарыс жағдайынан шығу үшін олардың физикалық, рухани, тұлғалық, зияткерлік ресурстарын жұмылдыруға,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сондай-ақ медициналық-психологиялық консультация беру және алдын ала диагнозын айқындауда, медициналық көмек келгенше дәрі-дәрмекті дұрыс таңдау және оны шақыртылған дәрігер келгенге дейін қабылдау тәртібін айқындауда көмек көрсетуді қамтамасыз етуге тиіс;</w:t>
      </w:r>
      <w:r>
        <w:br/>
      </w:r>
      <w:r>
        <w:rPr>
          <w:rFonts w:ascii="Times New Roman"/>
          <w:b w:val="false"/>
          <w:i w:val="false"/>
          <w:color w:val="000000"/>
          <w:sz w:val="28"/>
        </w:rPr>
        <w:t>
</w:t>
      </w:r>
      <w:r>
        <w:rPr>
          <w:rFonts w:ascii="Times New Roman"/>
          <w:b w:val="false"/>
          <w:i w:val="false"/>
          <w:color w:val="000000"/>
          <w:sz w:val="28"/>
        </w:rPr>
        <w:t>
      6) қызмет көрсетілетін адамдарға психологиялық көмек көрсету, оның ішінде әңгімелесу, қарым-қатынас жасау, тыңдау, дем беру, белсенділікке ынталандыру, өмірлік тонусын психологиялық қолдау.</w:t>
      </w:r>
      <w:r>
        <w:br/>
      </w:r>
      <w:r>
        <w:rPr>
          <w:rFonts w:ascii="Times New Roman"/>
          <w:b w:val="false"/>
          <w:i w:val="false"/>
          <w:color w:val="000000"/>
          <w:sz w:val="28"/>
        </w:rPr>
        <w:t>
      Әңгімелесу, қарым-қатынас жасау, тыңдау, дем беру, белсенділікке ынталандыру, өмірлік тонусын психологиялық қолдау қызмет көрсетілетін адамдардың (отбасылардың) психикалық денсаулығын нығайтуға, олардың стреске төзімділігін арттыруға және психикалық қорғауды қамтамасыз етуге тиіс.</w:t>
      </w:r>
      <w:r>
        <w:br/>
      </w:r>
      <w:r>
        <w:rPr>
          <w:rFonts w:ascii="Times New Roman"/>
          <w:b w:val="false"/>
          <w:i w:val="false"/>
          <w:color w:val="000000"/>
          <w:sz w:val="28"/>
        </w:rPr>
        <w:t>
</w:t>
      </w:r>
      <w:r>
        <w:rPr>
          <w:rFonts w:ascii="Times New Roman"/>
          <w:b w:val="false"/>
          <w:i w:val="false"/>
          <w:color w:val="000000"/>
          <w:sz w:val="28"/>
        </w:rPr>
        <w:t>
      7) жасына қарай өзгеру мәселелерін шешу үшін санитарлық-ағарту жұмысын жүргізу;</w:t>
      </w:r>
      <w:r>
        <w:br/>
      </w:r>
      <w:r>
        <w:rPr>
          <w:rFonts w:ascii="Times New Roman"/>
          <w:b w:val="false"/>
          <w:i w:val="false"/>
          <w:color w:val="000000"/>
          <w:sz w:val="28"/>
        </w:rPr>
        <w:t>
</w:t>
      </w:r>
      <w:r>
        <w:rPr>
          <w:rFonts w:ascii="Times New Roman"/>
          <w:b w:val="false"/>
          <w:i w:val="false"/>
          <w:color w:val="000000"/>
          <w:sz w:val="28"/>
        </w:rPr>
        <w:t>
      8) өмірлік тонусын психологиялық қолдау;</w:t>
      </w:r>
      <w:r>
        <w:br/>
      </w:r>
      <w:r>
        <w:rPr>
          <w:rFonts w:ascii="Times New Roman"/>
          <w:b w:val="false"/>
          <w:i w:val="false"/>
          <w:color w:val="000000"/>
          <w:sz w:val="28"/>
        </w:rPr>
        <w:t>
</w:t>
      </w:r>
      <w:r>
        <w:rPr>
          <w:rFonts w:ascii="Times New Roman"/>
          <w:b w:val="false"/>
          <w:i w:val="false"/>
          <w:color w:val="000000"/>
          <w:sz w:val="28"/>
        </w:rPr>
        <w:t>
      9) әлеуметтік-психологиялық патронаж.</w:t>
      </w:r>
      <w:r>
        <w:br/>
      </w:r>
      <w:r>
        <w:rPr>
          <w:rFonts w:ascii="Times New Roman"/>
          <w:b w:val="false"/>
          <w:i w:val="false"/>
          <w:color w:val="000000"/>
          <w:sz w:val="28"/>
        </w:rPr>
        <w:t>
</w:t>
      </w:r>
      <w:r>
        <w:rPr>
          <w:rFonts w:ascii="Times New Roman"/>
          <w:b w:val="false"/>
          <w:i w:val="false"/>
          <w:color w:val="000000"/>
          <w:sz w:val="28"/>
        </w:rPr>
        <w:t>
      29. Әлеуметтік-педагогикалық қызмет:</w:t>
      </w:r>
      <w:r>
        <w:br/>
      </w:r>
      <w:r>
        <w:rPr>
          <w:rFonts w:ascii="Times New Roman"/>
          <w:b w:val="false"/>
          <w:i w:val="false"/>
          <w:color w:val="000000"/>
          <w:sz w:val="28"/>
        </w:rPr>
        <w:t>
</w:t>
      </w:r>
      <w:r>
        <w:rPr>
          <w:rFonts w:ascii="Times New Roman"/>
          <w:b w:val="false"/>
          <w:i w:val="false"/>
          <w:color w:val="000000"/>
          <w:sz w:val="28"/>
        </w:rPr>
        <w:t>
      1) өзіне өзі қызмет көрсету, жеке гигиена, әлеуметтік-тұрмыстық, әлеуметтік-еңбек дағдыларын қалыптастыру; тұрмыста және қоғамдық орындардағы мінез-құлық, өзін өзі ұстау, қарым-қатынас жасау дағдыларын және тұрмыс-тіршіліктің басқа да нысандарын қалыптастыру жөнінде консультация беру;</w:t>
      </w:r>
      <w:r>
        <w:br/>
      </w:r>
      <w:r>
        <w:rPr>
          <w:rFonts w:ascii="Times New Roman"/>
          <w:b w:val="false"/>
          <w:i w:val="false"/>
          <w:color w:val="000000"/>
          <w:sz w:val="28"/>
        </w:rPr>
        <w:t>
</w:t>
      </w:r>
      <w:r>
        <w:rPr>
          <w:rFonts w:ascii="Times New Roman"/>
          <w:b w:val="false"/>
          <w:i w:val="false"/>
          <w:color w:val="000000"/>
          <w:sz w:val="28"/>
        </w:rPr>
        <w:t>
      2) үйде қызмет көрсетілетін адамдар мен олардың отбасы мүшелерінің үйдегі еңбегін ұйымдастыруға жәрдемдесу;</w:t>
      </w:r>
      <w:r>
        <w:br/>
      </w:r>
      <w:r>
        <w:rPr>
          <w:rFonts w:ascii="Times New Roman"/>
          <w:b w:val="false"/>
          <w:i w:val="false"/>
          <w:color w:val="000000"/>
          <w:sz w:val="28"/>
        </w:rPr>
        <w:t>
</w:t>
      </w:r>
      <w:r>
        <w:rPr>
          <w:rFonts w:ascii="Times New Roman"/>
          <w:b w:val="false"/>
          <w:i w:val="false"/>
          <w:color w:val="000000"/>
          <w:sz w:val="28"/>
        </w:rPr>
        <w:t>
      3) қызмет көрсетілетін адамдардың туысқандарына үй жағдайында оларды оңалту негіздерін үйрету.</w:t>
      </w:r>
      <w:r>
        <w:br/>
      </w:r>
      <w:r>
        <w:rPr>
          <w:rFonts w:ascii="Times New Roman"/>
          <w:b w:val="false"/>
          <w:i w:val="false"/>
          <w:color w:val="000000"/>
          <w:sz w:val="28"/>
        </w:rPr>
        <w:t>
</w:t>
      </w:r>
      <w:r>
        <w:rPr>
          <w:rFonts w:ascii="Times New Roman"/>
          <w:b w:val="false"/>
          <w:i w:val="false"/>
          <w:color w:val="000000"/>
          <w:sz w:val="28"/>
        </w:rPr>
        <w:t>
      30. Әлеуметтік-экономикалық қызмет:</w:t>
      </w:r>
      <w:r>
        <w:br/>
      </w:r>
      <w:r>
        <w:rPr>
          <w:rFonts w:ascii="Times New Roman"/>
          <w:b w:val="false"/>
          <w:i w:val="false"/>
          <w:color w:val="000000"/>
          <w:sz w:val="28"/>
        </w:rPr>
        <w:t>
      Қазақстан Республикасының заңнамасына сәйкес тиісті жеңілдіктерді, жәрдемақыларды, өтемақыларды, алименттерді және басқа да төлемдерді алуға, тұрғын үй жағдайларын жақсартуға жәрдемдесу;</w:t>
      </w:r>
      <w:r>
        <w:br/>
      </w:r>
      <w:r>
        <w:rPr>
          <w:rFonts w:ascii="Times New Roman"/>
          <w:b w:val="false"/>
          <w:i w:val="false"/>
          <w:color w:val="000000"/>
          <w:sz w:val="28"/>
        </w:rPr>
        <w:t>
      мүмкіндігі шектеулі адамдары бар отбасыларға өзін өзі қамтамасыз ету, отбасылық кәсіпкерлікті дамыту, үй кәсіпшілігі мәселелері бойынша, материалдық жағдайын жақсартудың басқа да мәселелері бойынша консультация беру.</w:t>
      </w:r>
      <w:r>
        <w:br/>
      </w:r>
      <w:r>
        <w:rPr>
          <w:rFonts w:ascii="Times New Roman"/>
          <w:b w:val="false"/>
          <w:i w:val="false"/>
          <w:color w:val="000000"/>
          <w:sz w:val="28"/>
        </w:rPr>
        <w:t>
</w:t>
      </w:r>
      <w:r>
        <w:rPr>
          <w:rFonts w:ascii="Times New Roman"/>
          <w:b w:val="false"/>
          <w:i w:val="false"/>
          <w:color w:val="000000"/>
          <w:sz w:val="28"/>
        </w:rPr>
        <w:t>
      31. Әлеуметтік-құқықтық қызмет:</w:t>
      </w:r>
      <w:r>
        <w:br/>
      </w:r>
      <w:r>
        <w:rPr>
          <w:rFonts w:ascii="Times New Roman"/>
          <w:b w:val="false"/>
          <w:i w:val="false"/>
          <w:color w:val="000000"/>
          <w:sz w:val="28"/>
        </w:rPr>
        <w:t>
</w:t>
      </w:r>
      <w:r>
        <w:rPr>
          <w:rFonts w:ascii="Times New Roman"/>
          <w:b w:val="false"/>
          <w:i w:val="false"/>
          <w:color w:val="000000"/>
          <w:sz w:val="28"/>
        </w:rPr>
        <w:t>
      1) әлеуметтік қызметке құқығымен және өздерінің мүддесін қорғаумен байланысты мәселелер бойынша консультация беру;</w:t>
      </w:r>
      <w:r>
        <w:br/>
      </w:r>
      <w:r>
        <w:rPr>
          <w:rFonts w:ascii="Times New Roman"/>
          <w:b w:val="false"/>
          <w:i w:val="false"/>
          <w:color w:val="000000"/>
          <w:sz w:val="28"/>
        </w:rPr>
        <w:t>
</w:t>
      </w:r>
      <w:r>
        <w:rPr>
          <w:rFonts w:ascii="Times New Roman"/>
          <w:b w:val="false"/>
          <w:i w:val="false"/>
          <w:color w:val="000000"/>
          <w:sz w:val="28"/>
        </w:rPr>
        <w:t>
      2) арнаулы әлеуметтік қызметті ұсынушы немесе қызмет көрсетілетін адамдардың заңды құқығына қысым көрсетуші ұйымдардың әрекетіне немесе әрекетсіздігіне өтініш дайындауға және беруге көмек көрсету;</w:t>
      </w:r>
      <w:r>
        <w:br/>
      </w:r>
      <w:r>
        <w:rPr>
          <w:rFonts w:ascii="Times New Roman"/>
          <w:b w:val="false"/>
          <w:i w:val="false"/>
          <w:color w:val="000000"/>
          <w:sz w:val="28"/>
        </w:rPr>
        <w:t>
</w:t>
      </w:r>
      <w:r>
        <w:rPr>
          <w:rFonts w:ascii="Times New Roman"/>
          <w:b w:val="false"/>
          <w:i w:val="false"/>
          <w:color w:val="000000"/>
          <w:sz w:val="28"/>
        </w:rPr>
        <w:t>
      3) құжаттарды рәсімдеуге көмек көрсету;</w:t>
      </w:r>
      <w:r>
        <w:br/>
      </w:r>
      <w:r>
        <w:rPr>
          <w:rFonts w:ascii="Times New Roman"/>
          <w:b w:val="false"/>
          <w:i w:val="false"/>
          <w:color w:val="000000"/>
          <w:sz w:val="28"/>
        </w:rPr>
        <w:t>
</w:t>
      </w:r>
      <w:r>
        <w:rPr>
          <w:rFonts w:ascii="Times New Roman"/>
          <w:b w:val="false"/>
          <w:i w:val="false"/>
          <w:color w:val="000000"/>
          <w:sz w:val="28"/>
        </w:rPr>
        <w:t>
      4) заңнамада белгіленген жеңілдіктер мен басымдықтарды, әлеуметтік төлемдерді алуға заңгерлік көмек көрсету және жәрдемдесу;</w:t>
      </w:r>
      <w:r>
        <w:br/>
      </w:r>
      <w:r>
        <w:rPr>
          <w:rFonts w:ascii="Times New Roman"/>
          <w:b w:val="false"/>
          <w:i w:val="false"/>
          <w:color w:val="000000"/>
          <w:sz w:val="28"/>
        </w:rPr>
        <w:t>
</w:t>
      </w:r>
      <w:r>
        <w:rPr>
          <w:rFonts w:ascii="Times New Roman"/>
          <w:b w:val="false"/>
          <w:i w:val="false"/>
          <w:color w:val="000000"/>
          <w:sz w:val="28"/>
        </w:rPr>
        <w:t>
      5) сенімхат бойынша басқа да әлеуметтік төлемдерді алу;</w:t>
      </w:r>
      <w:r>
        <w:br/>
      </w:r>
      <w:r>
        <w:rPr>
          <w:rFonts w:ascii="Times New Roman"/>
          <w:b w:val="false"/>
          <w:i w:val="false"/>
          <w:color w:val="000000"/>
          <w:sz w:val="28"/>
        </w:rPr>
        <w:t>
</w:t>
      </w:r>
      <w:r>
        <w:rPr>
          <w:rFonts w:ascii="Times New Roman"/>
          <w:b w:val="false"/>
          <w:i w:val="false"/>
          <w:color w:val="000000"/>
          <w:sz w:val="28"/>
        </w:rPr>
        <w:t>
      6) жеке куәлікті, төлқұжатты, әлеуметтік төлемдерді және заңды маңызы бар басқа да құжаттарды алу үшін құжаттарды рәсімдеу;</w:t>
      </w:r>
      <w:r>
        <w:br/>
      </w:r>
      <w:r>
        <w:rPr>
          <w:rFonts w:ascii="Times New Roman"/>
          <w:b w:val="false"/>
          <w:i w:val="false"/>
          <w:color w:val="000000"/>
          <w:sz w:val="28"/>
        </w:rPr>
        <w:t>
</w:t>
      </w:r>
      <w:r>
        <w:rPr>
          <w:rFonts w:ascii="Times New Roman"/>
          <w:b w:val="false"/>
          <w:i w:val="false"/>
          <w:color w:val="000000"/>
          <w:sz w:val="28"/>
        </w:rPr>
        <w:t>
      7) құқығы мен мүддесін қорғау үшін сотта өкілдікті қамтамасыз ету;</w:t>
      </w:r>
      <w:r>
        <w:br/>
      </w:r>
      <w:r>
        <w:rPr>
          <w:rFonts w:ascii="Times New Roman"/>
          <w:b w:val="false"/>
          <w:i w:val="false"/>
          <w:color w:val="000000"/>
          <w:sz w:val="28"/>
        </w:rPr>
        <w:t>
</w:t>
      </w:r>
      <w:r>
        <w:rPr>
          <w:rFonts w:ascii="Times New Roman"/>
          <w:b w:val="false"/>
          <w:i w:val="false"/>
          <w:color w:val="000000"/>
          <w:sz w:val="28"/>
        </w:rPr>
        <w:t>
      8) Қазақстан Республикасының адвокаттық қызмет туралы заңнамасында белгіленген тәртіппен адвокаттың тегін көмегін алуға жәрдемдесу;</w:t>
      </w:r>
      <w:r>
        <w:br/>
      </w:r>
      <w:r>
        <w:rPr>
          <w:rFonts w:ascii="Times New Roman"/>
          <w:b w:val="false"/>
          <w:i w:val="false"/>
          <w:color w:val="000000"/>
          <w:sz w:val="28"/>
        </w:rPr>
        <w:t>
</w:t>
      </w:r>
      <w:r>
        <w:rPr>
          <w:rFonts w:ascii="Times New Roman"/>
          <w:b w:val="false"/>
          <w:i w:val="false"/>
          <w:color w:val="000000"/>
          <w:sz w:val="28"/>
        </w:rPr>
        <w:t>
      9) зейнетақыларды, жәрдемақылар мен басқа да әлеуметтік төлемдерді үйге әкеліп беру үшін құжаттарды рәсімдеуге жәрдемдесу.</w:t>
      </w:r>
    </w:p>
    <w:bookmarkEnd w:id="59"/>
    <w:bookmarkStart w:name="z453" w:id="60"/>
    <w:p>
      <w:pPr>
        <w:spacing w:after="0"/>
        <w:ind w:left="0"/>
        <w:jc w:val="left"/>
      </w:pPr>
      <w:r>
        <w:rPr>
          <w:rFonts w:ascii="Times New Roman"/>
          <w:b/>
          <w:i w:val="false"/>
          <w:color w:val="000000"/>
        </w:rPr>
        <w:t xml:space="preserve"> 
7. Іс-қағаздарды жүргізу тәртібі</w:t>
      </w:r>
    </w:p>
    <w:bookmarkEnd w:id="60"/>
    <w:bookmarkStart w:name="z454" w:id="61"/>
    <w:p>
      <w:pPr>
        <w:spacing w:after="0"/>
        <w:ind w:left="0"/>
        <w:jc w:val="both"/>
      </w:pPr>
      <w:r>
        <w:rPr>
          <w:rFonts w:ascii="Times New Roman"/>
          <w:b w:val="false"/>
          <w:i w:val="false"/>
          <w:color w:val="000000"/>
          <w:sz w:val="28"/>
        </w:rPr>
        <w:t>
      32. Үйде қызмет көрсетудің іс-қағаздарын жүргізу үйде қызмет көрсетуді бақылауды жүзеге асыруға мүмкіндік беретін құжаттарды қамтуға тиіс:</w:t>
      </w:r>
      <w:r>
        <w:br/>
      </w:r>
      <w:r>
        <w:rPr>
          <w:rFonts w:ascii="Times New Roman"/>
          <w:b w:val="false"/>
          <w:i w:val="false"/>
          <w:color w:val="000000"/>
          <w:sz w:val="28"/>
        </w:rPr>
        <w:t>
</w:t>
      </w:r>
      <w:r>
        <w:rPr>
          <w:rFonts w:ascii="Times New Roman"/>
          <w:b w:val="false"/>
          <w:i w:val="false"/>
          <w:color w:val="000000"/>
          <w:sz w:val="28"/>
        </w:rPr>
        <w:t>
      1) жылға, тоқсанға арналған жұмыс жоспары;</w:t>
      </w:r>
      <w:r>
        <w:br/>
      </w:r>
      <w:r>
        <w:rPr>
          <w:rFonts w:ascii="Times New Roman"/>
          <w:b w:val="false"/>
          <w:i w:val="false"/>
          <w:color w:val="000000"/>
          <w:sz w:val="28"/>
        </w:rPr>
        <w:t>
</w:t>
      </w:r>
      <w:r>
        <w:rPr>
          <w:rFonts w:ascii="Times New Roman"/>
          <w:b w:val="false"/>
          <w:i w:val="false"/>
          <w:color w:val="000000"/>
          <w:sz w:val="28"/>
        </w:rPr>
        <w:t>
      2) арнаулы әлеуметтік қызмет көрсетілетін адамдарды тіркеу журналы (осы Үлгі ережеге 4-қосымша);</w:t>
      </w:r>
      <w:r>
        <w:br/>
      </w:r>
      <w:r>
        <w:rPr>
          <w:rFonts w:ascii="Times New Roman"/>
          <w:b w:val="false"/>
          <w:i w:val="false"/>
          <w:color w:val="000000"/>
          <w:sz w:val="28"/>
        </w:rPr>
        <w:t>
</w:t>
      </w:r>
      <w:r>
        <w:rPr>
          <w:rFonts w:ascii="Times New Roman"/>
          <w:b w:val="false"/>
          <w:i w:val="false"/>
          <w:color w:val="000000"/>
          <w:sz w:val="28"/>
        </w:rPr>
        <w:t>
      3) қызмет көрсетілетін адамдарға бару кестесі (аптасына кемінде екі рет);</w:t>
      </w:r>
      <w:r>
        <w:br/>
      </w:r>
      <w:r>
        <w:rPr>
          <w:rFonts w:ascii="Times New Roman"/>
          <w:b w:val="false"/>
          <w:i w:val="false"/>
          <w:color w:val="000000"/>
          <w:sz w:val="28"/>
        </w:rPr>
        <w:t>
</w:t>
      </w:r>
      <w:r>
        <w:rPr>
          <w:rFonts w:ascii="Times New Roman"/>
          <w:b w:val="false"/>
          <w:i w:val="false"/>
          <w:color w:val="000000"/>
          <w:sz w:val="28"/>
        </w:rPr>
        <w:t>
      4) көрсетілген арнаулы әлеуметтік қызмет есебінің журналы (осы Үлгі ережеге 5-қосымша);</w:t>
      </w:r>
      <w:r>
        <w:br/>
      </w:r>
      <w:r>
        <w:rPr>
          <w:rFonts w:ascii="Times New Roman"/>
          <w:b w:val="false"/>
          <w:i w:val="false"/>
          <w:color w:val="000000"/>
          <w:sz w:val="28"/>
        </w:rPr>
        <w:t>
</w:t>
      </w:r>
      <w:r>
        <w:rPr>
          <w:rFonts w:ascii="Times New Roman"/>
          <w:b w:val="false"/>
          <w:i w:val="false"/>
          <w:color w:val="000000"/>
          <w:sz w:val="28"/>
        </w:rPr>
        <w:t>
      5) жеке жұмыс жоспары (осы Үлгі ережеге 6-қосымша);</w:t>
      </w:r>
      <w:r>
        <w:br/>
      </w:r>
      <w:r>
        <w:rPr>
          <w:rFonts w:ascii="Times New Roman"/>
          <w:b w:val="false"/>
          <w:i w:val="false"/>
          <w:color w:val="000000"/>
          <w:sz w:val="28"/>
        </w:rPr>
        <w:t>
</w:t>
      </w:r>
      <w:r>
        <w:rPr>
          <w:rFonts w:ascii="Times New Roman"/>
          <w:b w:val="false"/>
          <w:i w:val="false"/>
          <w:color w:val="000000"/>
          <w:sz w:val="28"/>
        </w:rPr>
        <w:t>
      6) журнал/электронды картотека (осы Үлгі ережеге 7-қосымша).</w:t>
      </w:r>
      <w:r>
        <w:br/>
      </w:r>
      <w:r>
        <w:rPr>
          <w:rFonts w:ascii="Times New Roman"/>
          <w:b w:val="false"/>
          <w:i w:val="false"/>
          <w:color w:val="000000"/>
          <w:sz w:val="28"/>
        </w:rPr>
        <w:t>
</w:t>
      </w:r>
      <w:r>
        <w:rPr>
          <w:rFonts w:ascii="Times New Roman"/>
          <w:b w:val="false"/>
          <w:i w:val="false"/>
          <w:color w:val="000000"/>
          <w:sz w:val="28"/>
        </w:rPr>
        <w:t>
      33. Іс-қағаздарын жүргізудің тәртібін уәкілетті орган, құрылтайшы бекітеді және ол үйде қызмет көрсететін субъектілердің, әлеуметтік қызметкерлердің және мамандардың назарына жеткізіледі.</w:t>
      </w:r>
    </w:p>
    <w:bookmarkEnd w:id="61"/>
    <w:bookmarkStart w:name="z462" w:id="62"/>
    <w:p>
      <w:pPr>
        <w:spacing w:after="0"/>
        <w:ind w:left="0"/>
        <w:jc w:val="left"/>
      </w:pPr>
      <w:r>
        <w:rPr>
          <w:rFonts w:ascii="Times New Roman"/>
          <w:b/>
          <w:i w:val="false"/>
          <w:color w:val="000000"/>
        </w:rPr>
        <w:t xml:space="preserve"> 
8. Үйде қызмет көрсетін субъектіні басқару</w:t>
      </w:r>
    </w:p>
    <w:bookmarkEnd w:id="62"/>
    <w:bookmarkStart w:name="z463" w:id="63"/>
    <w:p>
      <w:pPr>
        <w:spacing w:after="0"/>
        <w:ind w:left="0"/>
        <w:jc w:val="both"/>
      </w:pPr>
      <w:r>
        <w:rPr>
          <w:rFonts w:ascii="Times New Roman"/>
          <w:b w:val="false"/>
          <w:i w:val="false"/>
          <w:color w:val="000000"/>
          <w:sz w:val="28"/>
        </w:rPr>
        <w:t>
      34. Үйде қызмет көрсететін субъектінің басшысын – уәкілетті орган, құрылтайшы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
      35. Үйде қызмет көрсететін субъектінің басшысы субъектінің жұмысын ұйымдастырады және орынжайдағы санитарлық-гигиеналық және техникалық жағдайына, әлеуметтік қызмет көрсету сапасына дербес жауапты болады.</w:t>
      </w:r>
      <w:r>
        <w:br/>
      </w:r>
      <w:r>
        <w:rPr>
          <w:rFonts w:ascii="Times New Roman"/>
          <w:b w:val="false"/>
          <w:i w:val="false"/>
          <w:color w:val="000000"/>
          <w:sz w:val="28"/>
        </w:rPr>
        <w:t>
</w:t>
      </w:r>
      <w:r>
        <w:rPr>
          <w:rFonts w:ascii="Times New Roman"/>
          <w:b w:val="false"/>
          <w:i w:val="false"/>
          <w:color w:val="000000"/>
          <w:sz w:val="28"/>
        </w:rPr>
        <w:t>
      36. Үйде қызмет көрсететін субъектінің штат санын үйде қызмет көрсететін субъектінің басшысы қызмет көрсетілетін адамның мұқтаждықтары мен қажеттіліктері есепке ала отырып, бір әлеуметтік қызметкердің (маманның) жүктемесін ескере отырып, дербес қалыптастырады және уәкілетті орган, не құрылтайшы бекітеді.</w:t>
      </w:r>
      <w:r>
        <w:br/>
      </w:r>
      <w:r>
        <w:rPr>
          <w:rFonts w:ascii="Times New Roman"/>
          <w:b w:val="false"/>
          <w:i w:val="false"/>
          <w:color w:val="000000"/>
          <w:sz w:val="28"/>
        </w:rPr>
        <w:t>
</w:t>
      </w:r>
      <w:r>
        <w:rPr>
          <w:rFonts w:ascii="Times New Roman"/>
          <w:b w:val="false"/>
          <w:i w:val="false"/>
          <w:color w:val="000000"/>
          <w:sz w:val="28"/>
        </w:rPr>
        <w:t>
      37. Үйде қызмет көрсететін субъектінің басшысы кадрларды іріктеуді және орналастыруды қамтамасыз етеді, қызмет көрсетілетін адамдарға арнаулы әлеуметтік қызметті сапалы көрсету бойынша басшылықты, персоналды бақылау және жүктеме бөлуді жүзеге асырады.</w:t>
      </w:r>
      <w:r>
        <w:br/>
      </w:r>
      <w:r>
        <w:rPr>
          <w:rFonts w:ascii="Times New Roman"/>
          <w:b w:val="false"/>
          <w:i w:val="false"/>
          <w:color w:val="000000"/>
          <w:sz w:val="28"/>
        </w:rPr>
        <w:t>
</w:t>
      </w:r>
      <w:r>
        <w:rPr>
          <w:rFonts w:ascii="Times New Roman"/>
          <w:b w:val="false"/>
          <w:i w:val="false"/>
          <w:color w:val="000000"/>
          <w:sz w:val="28"/>
        </w:rPr>
        <w:t>
      38. Жергілікті атқарушы орган, құрылтайшы еңбек заңнамасына сәйкес үйде қызмет көрсететін субъектінің басшысын жұмысқа қабылдайды және босатады, ынталандыру шараларын қабылдайды және үйде қызмет көрсететін субъектінің басшысына тәртіптік жаза қолданады.</w:t>
      </w:r>
      <w:r>
        <w:br/>
      </w:r>
      <w:r>
        <w:rPr>
          <w:rFonts w:ascii="Times New Roman"/>
          <w:b w:val="false"/>
          <w:i w:val="false"/>
          <w:color w:val="000000"/>
          <w:sz w:val="28"/>
        </w:rPr>
        <w:t>
</w:t>
      </w:r>
      <w:r>
        <w:rPr>
          <w:rFonts w:ascii="Times New Roman"/>
          <w:b w:val="false"/>
          <w:i w:val="false"/>
          <w:color w:val="000000"/>
          <w:sz w:val="28"/>
        </w:rPr>
        <w:t>
      39. Үйде қызмет көрсететін субъектілерде шағымдар мен ұсыныстар кітабы рәсімделеді, ол әкімшілікте сақталады.</w:t>
      </w:r>
      <w:r>
        <w:br/>
      </w:r>
      <w:r>
        <w:rPr>
          <w:rFonts w:ascii="Times New Roman"/>
          <w:b w:val="false"/>
          <w:i w:val="false"/>
          <w:color w:val="000000"/>
          <w:sz w:val="28"/>
        </w:rPr>
        <w:t>
      Шағымдар мен ұсыныстар кітабы қызмет көрсетілетін адамдардың заңды өкілдерінің (ата-анасы немесе қорғаншының) және үйде қызмет көрсететін субъекті қызметкерлерінің бірінші талабы бойынша беріледі.</w:t>
      </w:r>
      <w:r>
        <w:br/>
      </w:r>
      <w:r>
        <w:rPr>
          <w:rFonts w:ascii="Times New Roman"/>
          <w:b w:val="false"/>
          <w:i w:val="false"/>
          <w:color w:val="000000"/>
          <w:sz w:val="28"/>
        </w:rPr>
        <w:t>
</w:t>
      </w:r>
      <w:r>
        <w:rPr>
          <w:rFonts w:ascii="Times New Roman"/>
          <w:b w:val="false"/>
          <w:i w:val="false"/>
          <w:color w:val="000000"/>
          <w:sz w:val="28"/>
        </w:rPr>
        <w:t>
      40. Шағымдар мен ұсыныстар кітабын үйде қызмет көрсететін субъектінің басшысы апта сайын, ал жергілікті атқарушы орган, құрылтайшы – ай сайын қарайды.</w:t>
      </w:r>
      <w:r>
        <w:br/>
      </w:r>
      <w:r>
        <w:rPr>
          <w:rFonts w:ascii="Times New Roman"/>
          <w:b w:val="false"/>
          <w:i w:val="false"/>
          <w:color w:val="000000"/>
          <w:sz w:val="28"/>
        </w:rPr>
        <w:t>
</w:t>
      </w:r>
      <w:r>
        <w:rPr>
          <w:rFonts w:ascii="Times New Roman"/>
          <w:b w:val="false"/>
          <w:i w:val="false"/>
          <w:color w:val="000000"/>
          <w:sz w:val="28"/>
        </w:rPr>
        <w:t>
      41. Үйде қызмет көрсететін субъектілердің әкімшілігі, құрылтайшы және жергілікті атқарушы органдар шағымдар мен ұсыныстарды «Жеке және заңды тұлғалардың өтiнiштерiн қарау тәртiбi туралы» Қазақстан Республикасының 2007 жылғы 12 қаңтардағы Заңында белгіленген мерзімде қарастырады және өз құзыретіне кіретін мәселелер жөнінде тиісті шаралар қабылдайды.</w:t>
      </w:r>
      <w:r>
        <w:br/>
      </w:r>
      <w:r>
        <w:rPr>
          <w:rFonts w:ascii="Times New Roman"/>
          <w:b w:val="false"/>
          <w:i w:val="false"/>
          <w:color w:val="000000"/>
          <w:sz w:val="28"/>
        </w:rPr>
        <w:t>
</w:t>
      </w:r>
      <w:r>
        <w:rPr>
          <w:rFonts w:ascii="Times New Roman"/>
          <w:b w:val="false"/>
          <w:i w:val="false"/>
          <w:color w:val="000000"/>
          <w:sz w:val="28"/>
        </w:rPr>
        <w:t>
      42. Үйде қызмет көрсететін субъектілердің бюджеттік заңнамада белгіленген тәртіпте ақылы қызметтердің қолма-қол ақшасын бақылау шоты, демеушілік, қайырымдылық және өзге де шоттары болуы мүмкін.</w:t>
      </w:r>
    </w:p>
    <w:bookmarkEnd w:id="63"/>
    <w:bookmarkStart w:name="z472" w:id="64"/>
    <w:p>
      <w:pPr>
        <w:spacing w:after="0"/>
        <w:ind w:left="0"/>
        <w:jc w:val="left"/>
      </w:pPr>
      <w:r>
        <w:rPr>
          <w:rFonts w:ascii="Times New Roman"/>
          <w:b/>
          <w:i w:val="false"/>
          <w:color w:val="000000"/>
        </w:rPr>
        <w:t xml:space="preserve"> 
9. Қорытынды ережелер</w:t>
      </w:r>
    </w:p>
    <w:bookmarkEnd w:id="64"/>
    <w:bookmarkStart w:name="z473" w:id="65"/>
    <w:p>
      <w:pPr>
        <w:spacing w:after="0"/>
        <w:ind w:left="0"/>
        <w:jc w:val="both"/>
      </w:pPr>
      <w:r>
        <w:rPr>
          <w:rFonts w:ascii="Times New Roman"/>
          <w:b w:val="false"/>
          <w:i w:val="false"/>
          <w:color w:val="000000"/>
          <w:sz w:val="28"/>
        </w:rPr>
        <w:t>
      43. Қызмет көрсетілетін адамдарға және олардың отбасыларына арнаулы әлеуметтік қызмет көрсетудің сапасын, толық көлемін, түрлерін және тиісті жағдай жасауды қамтамасыз етуді бақылауды құрылтайшы және уәкілетті орган жүзеге асырады.</w:t>
      </w:r>
    </w:p>
    <w:bookmarkEnd w:id="65"/>
    <w:bookmarkStart w:name="z474" w:id="66"/>
    <w:p>
      <w:pPr>
        <w:spacing w:after="0"/>
        <w:ind w:left="0"/>
        <w:jc w:val="both"/>
      </w:pPr>
      <w:r>
        <w:rPr>
          <w:rFonts w:ascii="Times New Roman"/>
          <w:b w:val="false"/>
          <w:i w:val="false"/>
          <w:color w:val="000000"/>
          <w:sz w:val="28"/>
        </w:rPr>
        <w:t>
Үйде әлеуметтік көмек көрсету</w:t>
      </w:r>
      <w:r>
        <w:br/>
      </w:r>
      <w:r>
        <w:rPr>
          <w:rFonts w:ascii="Times New Roman"/>
          <w:b w:val="false"/>
          <w:i w:val="false"/>
          <w:color w:val="000000"/>
          <w:sz w:val="28"/>
        </w:rPr>
        <w:t xml:space="preserve">
қызметтерінің әлеуметтік   </w:t>
      </w:r>
      <w:r>
        <w:br/>
      </w:r>
      <w:r>
        <w:rPr>
          <w:rFonts w:ascii="Times New Roman"/>
          <w:b w:val="false"/>
          <w:i w:val="false"/>
          <w:color w:val="000000"/>
          <w:sz w:val="28"/>
        </w:rPr>
        <w:t>
қызмет көрсету үлгі ережесіне</w:t>
      </w:r>
      <w:r>
        <w:br/>
      </w:r>
      <w:r>
        <w:rPr>
          <w:rFonts w:ascii="Times New Roman"/>
          <w:b w:val="false"/>
          <w:i w:val="false"/>
          <w:color w:val="000000"/>
          <w:sz w:val="28"/>
        </w:rPr>
        <w:t xml:space="preserve">
1-қосымша         </w:t>
      </w:r>
    </w:p>
    <w:bookmarkEnd w:id="66"/>
    <w:p>
      <w:pPr>
        <w:spacing w:after="0"/>
        <w:ind w:left="0"/>
        <w:jc w:val="left"/>
      </w:pPr>
      <w:r>
        <w:rPr>
          <w:rFonts w:ascii="Times New Roman"/>
          <w:b/>
          <w:i w:val="false"/>
          <w:color w:val="000000"/>
        </w:rPr>
        <w:t xml:space="preserve"> Үй жағдайында арнаулы әлеуметтік қызмет көрсету</w:t>
      </w:r>
      <w:r>
        <w:br/>
      </w:r>
      <w:r>
        <w:rPr>
          <w:rFonts w:ascii="Times New Roman"/>
          <w:b/>
          <w:i w:val="false"/>
          <w:color w:val="000000"/>
        </w:rPr>
        <w:t>
№____ шарты</w:t>
      </w:r>
    </w:p>
    <w:p>
      <w:pPr>
        <w:spacing w:after="0"/>
        <w:ind w:left="0"/>
        <w:jc w:val="both"/>
      </w:pPr>
      <w:r>
        <w:rPr>
          <w:rFonts w:ascii="Times New Roman"/>
          <w:b w:val="false"/>
          <w:i w:val="false"/>
          <w:color w:val="000000"/>
          <w:sz w:val="28"/>
        </w:rPr>
        <w:t>20__ жылғы «___»________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(үйде қызмет көрсететін субъектінің атауы)</w:t>
      </w:r>
      <w:r>
        <w:br/>
      </w:r>
      <w:r>
        <w:rPr>
          <w:rFonts w:ascii="Times New Roman"/>
          <w:b w:val="false"/>
          <w:i w:val="false"/>
          <w:color w:val="000000"/>
          <w:sz w:val="28"/>
        </w:rPr>
        <w:t>
______________________________________ атымен, (бұдан әрі – Бөлімше)</w:t>
      </w:r>
      <w:r>
        <w:br/>
      </w:r>
      <w:r>
        <w:rPr>
          <w:rFonts w:ascii="Times New Roman"/>
          <w:b w:val="false"/>
          <w:i w:val="false"/>
          <w:color w:val="000000"/>
          <w:sz w:val="28"/>
        </w:rPr>
        <w:t>
       (басшының Т.А.Ә.)</w:t>
      </w:r>
      <w:r>
        <w:br/>
      </w:r>
      <w:r>
        <w:rPr>
          <w:rFonts w:ascii="Times New Roman"/>
          <w:b w:val="false"/>
          <w:i w:val="false"/>
          <w:color w:val="000000"/>
          <w:sz w:val="28"/>
        </w:rPr>
        <w:t>
бір тараптан және _________________________________________________,</w:t>
      </w:r>
      <w:r>
        <w:br/>
      </w:r>
      <w:r>
        <w:rPr>
          <w:rFonts w:ascii="Times New Roman"/>
          <w:b w:val="false"/>
          <w:i w:val="false"/>
          <w:color w:val="000000"/>
          <w:sz w:val="28"/>
        </w:rPr>
        <w:t>
                        (ата-анасының, қорғаншысының Т.А.Ә.)</w:t>
      </w:r>
      <w:r>
        <w:br/>
      </w:r>
      <w:r>
        <w:rPr>
          <w:rFonts w:ascii="Times New Roman"/>
          <w:b w:val="false"/>
          <w:i w:val="false"/>
          <w:color w:val="000000"/>
          <w:sz w:val="28"/>
        </w:rPr>
        <w:t>
(бұдан әрі – Заңды өкілі) екінші тараптан, бұдан әрі бірлесіп</w:t>
      </w:r>
      <w:r>
        <w:br/>
      </w:r>
      <w:r>
        <w:rPr>
          <w:rFonts w:ascii="Times New Roman"/>
          <w:b w:val="false"/>
          <w:i w:val="false"/>
          <w:color w:val="000000"/>
          <w:sz w:val="28"/>
        </w:rPr>
        <w:t>
Тараптар деп аталатындар төмендегі туралы осы шартты жасады:</w:t>
      </w:r>
    </w:p>
    <w:p>
      <w:pPr>
        <w:spacing w:after="0"/>
        <w:ind w:left="0"/>
        <w:jc w:val="left"/>
      </w:pPr>
      <w:r>
        <w:rPr>
          <w:rFonts w:ascii="Times New Roman"/>
          <w:b/>
          <w:i w:val="false"/>
          <w:color w:val="000000"/>
        </w:rPr>
        <w:t xml:space="preserve"> 1. Шарттың мәні</w:t>
      </w:r>
    </w:p>
    <w:p>
      <w:pPr>
        <w:spacing w:after="0"/>
        <w:ind w:left="0"/>
        <w:jc w:val="both"/>
      </w:pPr>
      <w:r>
        <w:rPr>
          <w:rFonts w:ascii="Times New Roman"/>
          <w:b w:val="false"/>
          <w:i w:val="false"/>
          <w:color w:val="000000"/>
          <w:sz w:val="28"/>
        </w:rPr>
        <w:t>      Қызмет алушы ___________________________ бөлімше Заңды өкілінің</w:t>
      </w:r>
      <w:r>
        <w:br/>
      </w:r>
      <w:r>
        <w:rPr>
          <w:rFonts w:ascii="Times New Roman"/>
          <w:b w:val="false"/>
          <w:i w:val="false"/>
          <w:color w:val="000000"/>
          <w:sz w:val="28"/>
        </w:rPr>
        <w:t>
өтініші бойынша арнаулы әлеуметтік қызмет көрсетеді.</w:t>
      </w:r>
    </w:p>
    <w:p>
      <w:pPr>
        <w:spacing w:after="0"/>
        <w:ind w:left="0"/>
        <w:jc w:val="left"/>
      </w:pPr>
      <w:r>
        <w:rPr>
          <w:rFonts w:ascii="Times New Roman"/>
          <w:b/>
          <w:i w:val="false"/>
          <w:color w:val="000000"/>
        </w:rPr>
        <w:t xml:space="preserve"> 2. Тараптардың міндеттері мен құқықтары</w:t>
      </w:r>
    </w:p>
    <w:p>
      <w:pPr>
        <w:spacing w:after="0"/>
        <w:ind w:left="0"/>
        <w:jc w:val="both"/>
      </w:pPr>
      <w:r>
        <w:rPr>
          <w:rFonts w:ascii="Times New Roman"/>
          <w:b w:val="false"/>
          <w:i w:val="false"/>
          <w:color w:val="000000"/>
          <w:sz w:val="28"/>
        </w:rPr>
        <w:t>      2.1. Бөлімше:</w:t>
      </w:r>
      <w:r>
        <w:br/>
      </w:r>
      <w:r>
        <w:rPr>
          <w:rFonts w:ascii="Times New Roman"/>
          <w:b w:val="false"/>
          <w:i w:val="false"/>
          <w:color w:val="000000"/>
          <w:sz w:val="28"/>
        </w:rPr>
        <w:t>
      1) қызмет көрсетілетін адамның отбасын арнаулы әлеуметтік қызмет көрсету шарттарымен таныстыруға;</w:t>
      </w:r>
      <w:r>
        <w:br/>
      </w:r>
      <w:r>
        <w:rPr>
          <w:rFonts w:ascii="Times New Roman"/>
          <w:b w:val="false"/>
          <w:i w:val="false"/>
          <w:color w:val="000000"/>
          <w:sz w:val="28"/>
        </w:rPr>
        <w:t>
      2) әзірленген жеке жұмыс жоспарына сәйкес арнаулы әлеуметтік қызмет көрсетуге;</w:t>
      </w:r>
      <w:r>
        <w:br/>
      </w:r>
      <w:r>
        <w:rPr>
          <w:rFonts w:ascii="Times New Roman"/>
          <w:b w:val="false"/>
          <w:i w:val="false"/>
          <w:color w:val="000000"/>
          <w:sz w:val="28"/>
        </w:rPr>
        <w:t>
      3) белгіленген режимде және көлемде арнаулы әлеуметтік қызмет көрсетуге;</w:t>
      </w:r>
      <w:r>
        <w:br/>
      </w:r>
      <w:r>
        <w:rPr>
          <w:rFonts w:ascii="Times New Roman"/>
          <w:b w:val="false"/>
          <w:i w:val="false"/>
          <w:color w:val="000000"/>
          <w:sz w:val="28"/>
        </w:rPr>
        <w:t>
      4) оң нәтижеге;</w:t>
      </w:r>
      <w:r>
        <w:br/>
      </w:r>
      <w:r>
        <w:rPr>
          <w:rFonts w:ascii="Times New Roman"/>
          <w:b w:val="false"/>
          <w:i w:val="false"/>
          <w:color w:val="000000"/>
          <w:sz w:val="28"/>
        </w:rPr>
        <w:t>
      а) әлеуметтік-тұрмыстық, әлеуметтік-еңбек және коммуникациялық функцияларды дамытуға;</w:t>
      </w:r>
      <w:r>
        <w:br/>
      </w:r>
      <w:r>
        <w:rPr>
          <w:rFonts w:ascii="Times New Roman"/>
          <w:b w:val="false"/>
          <w:i w:val="false"/>
          <w:color w:val="000000"/>
          <w:sz w:val="28"/>
        </w:rPr>
        <w:t>
      ә) жеке даму, әлеуметтену және жақындары мен қоғам ортасына кіріктіру деңгейін арттыруға бағытталған арнаулы әлеуметтік қызмет көрсету;</w:t>
      </w:r>
      <w:r>
        <w:br/>
      </w:r>
      <w:r>
        <w:rPr>
          <w:rFonts w:ascii="Times New Roman"/>
          <w:b w:val="false"/>
          <w:i w:val="false"/>
          <w:color w:val="000000"/>
          <w:sz w:val="28"/>
        </w:rPr>
        <w:t>
      3) қызмет алушыға және оның отбасына құрметпен қарауға, өз міндеттемесіне дөрекілік, немқұрайлылық танытпауға тиіс.</w:t>
      </w:r>
      <w:r>
        <w:br/>
      </w:r>
      <w:r>
        <w:rPr>
          <w:rFonts w:ascii="Times New Roman"/>
          <w:b w:val="false"/>
          <w:i w:val="false"/>
          <w:color w:val="000000"/>
          <w:sz w:val="28"/>
        </w:rPr>
        <w:t>
      2.2. Бөлімшенің:</w:t>
      </w:r>
      <w:r>
        <w:br/>
      </w:r>
      <w:r>
        <w:rPr>
          <w:rFonts w:ascii="Times New Roman"/>
          <w:b w:val="false"/>
          <w:i w:val="false"/>
          <w:color w:val="000000"/>
          <w:sz w:val="28"/>
        </w:rPr>
        <w:t>
      1) заңды өкілдерінен қызмет көрсетілетін адамның тұлғалық даму деңгейі туралы қажетті мәліметтерді алуға;</w:t>
      </w:r>
      <w:r>
        <w:br/>
      </w:r>
      <w:r>
        <w:rPr>
          <w:rFonts w:ascii="Times New Roman"/>
          <w:b w:val="false"/>
          <w:i w:val="false"/>
          <w:color w:val="000000"/>
          <w:sz w:val="28"/>
        </w:rPr>
        <w:t>
      2) қажет болған жағдайда тиісті мамандарды тартуға құқығы бар.</w:t>
      </w:r>
      <w:r>
        <w:br/>
      </w:r>
      <w:r>
        <w:rPr>
          <w:rFonts w:ascii="Times New Roman"/>
          <w:b w:val="false"/>
          <w:i w:val="false"/>
          <w:color w:val="000000"/>
          <w:sz w:val="28"/>
        </w:rPr>
        <w:t>
      2.3. Заңды өкілдері:</w:t>
      </w:r>
      <w:r>
        <w:br/>
      </w:r>
      <w:r>
        <w:rPr>
          <w:rFonts w:ascii="Times New Roman"/>
          <w:b w:val="false"/>
          <w:i w:val="false"/>
          <w:color w:val="000000"/>
          <w:sz w:val="28"/>
        </w:rPr>
        <w:t>
      1) қызмет алушыға күтім жасауға, оның әлеуметтік-тұрмыстық, әлеуметтік-еңбек дағдыларының қалыптасуына белсенді қатысуға;</w:t>
      </w:r>
      <w:r>
        <w:br/>
      </w:r>
      <w:r>
        <w:rPr>
          <w:rFonts w:ascii="Times New Roman"/>
          <w:b w:val="false"/>
          <w:i w:val="false"/>
          <w:color w:val="000000"/>
          <w:sz w:val="28"/>
        </w:rPr>
        <w:t>
      2) қызмет алушыға қатысты және арнаулы әлеуметтік қызметті көрсетумен байланысты барлық өзгерістерді әлеуметтік қызметкерге және/немесе Бөлімше басшысына хабарлауға;</w:t>
      </w:r>
      <w:r>
        <w:br/>
      </w:r>
      <w:r>
        <w:rPr>
          <w:rFonts w:ascii="Times New Roman"/>
          <w:b w:val="false"/>
          <w:i w:val="false"/>
          <w:color w:val="000000"/>
          <w:sz w:val="28"/>
        </w:rPr>
        <w:t>
      3) әлеуметтік қызметкерге құрметпен қарауға;</w:t>
      </w:r>
      <w:r>
        <w:br/>
      </w:r>
      <w:r>
        <w:rPr>
          <w:rFonts w:ascii="Times New Roman"/>
          <w:b w:val="false"/>
          <w:i w:val="false"/>
          <w:color w:val="000000"/>
          <w:sz w:val="28"/>
        </w:rPr>
        <w:t>
      4) осы шарттың талаптарын сақтауға тиіс.</w:t>
      </w:r>
      <w:r>
        <w:br/>
      </w:r>
      <w:r>
        <w:rPr>
          <w:rFonts w:ascii="Times New Roman"/>
          <w:b w:val="false"/>
          <w:i w:val="false"/>
          <w:color w:val="000000"/>
          <w:sz w:val="28"/>
        </w:rPr>
        <w:t>
      2.4. Заңды өкілдерінің:</w:t>
      </w:r>
      <w:r>
        <w:br/>
      </w:r>
      <w:r>
        <w:rPr>
          <w:rFonts w:ascii="Times New Roman"/>
          <w:b w:val="false"/>
          <w:i w:val="false"/>
          <w:color w:val="000000"/>
          <w:sz w:val="28"/>
        </w:rPr>
        <w:t>
      1) қызмет көрсетілетін адамның тұлғалық даму барысы туралы сенімді ақпарат алуға;</w:t>
      </w:r>
      <w:r>
        <w:br/>
      </w:r>
      <w:r>
        <w:rPr>
          <w:rFonts w:ascii="Times New Roman"/>
          <w:b w:val="false"/>
          <w:i w:val="false"/>
          <w:color w:val="000000"/>
          <w:sz w:val="28"/>
        </w:rPr>
        <w:t>
      2) үйде арнаулы әлеуметтік қызмет көрсету шартын тоқтатуға құқығы бар.</w:t>
      </w:r>
    </w:p>
    <w:p>
      <w:pPr>
        <w:spacing w:after="0"/>
        <w:ind w:left="0"/>
        <w:jc w:val="left"/>
      </w:pPr>
      <w:r>
        <w:rPr>
          <w:rFonts w:ascii="Times New Roman"/>
          <w:b/>
          <w:i w:val="false"/>
          <w:color w:val="000000"/>
        </w:rPr>
        <w:t xml:space="preserve"> 3. Шартты бұзу жағдайлары</w:t>
      </w:r>
    </w:p>
    <w:p>
      <w:pPr>
        <w:spacing w:after="0"/>
        <w:ind w:left="0"/>
        <w:jc w:val="both"/>
      </w:pPr>
      <w:r>
        <w:rPr>
          <w:rFonts w:ascii="Times New Roman"/>
          <w:b w:val="false"/>
          <w:i w:val="false"/>
          <w:color w:val="000000"/>
          <w:sz w:val="28"/>
        </w:rPr>
        <w:t>      3.1. Осы шарт мынадай негіздемелер бойынша тоқтатылады:</w:t>
      </w:r>
      <w:r>
        <w:br/>
      </w:r>
      <w:r>
        <w:rPr>
          <w:rFonts w:ascii="Times New Roman"/>
          <w:b w:val="false"/>
          <w:i w:val="false"/>
          <w:color w:val="000000"/>
          <w:sz w:val="28"/>
        </w:rPr>
        <w:t>
      1) заңды өкілдерінің (ата-анасының біреуінің немесе қорғаншысының) өтініші;</w:t>
      </w:r>
      <w:r>
        <w:br/>
      </w:r>
      <w:r>
        <w:rPr>
          <w:rFonts w:ascii="Times New Roman"/>
          <w:b w:val="false"/>
          <w:i w:val="false"/>
          <w:color w:val="000000"/>
          <w:sz w:val="28"/>
        </w:rPr>
        <w:t>
      2) қызмет алушыларда үйде арнаулы әлеуметтік қызмет көрсетуге медициналық қарсы айғақтамалардың болуы;</w:t>
      </w:r>
      <w:r>
        <w:br/>
      </w:r>
      <w:r>
        <w:rPr>
          <w:rFonts w:ascii="Times New Roman"/>
          <w:b w:val="false"/>
          <w:i w:val="false"/>
          <w:color w:val="000000"/>
          <w:sz w:val="28"/>
        </w:rPr>
        <w:t>
      3) заңды өкілдерінің (ата-анасының біреуінің немесе қорғаншысының) басқа жерге көшуі;</w:t>
      </w:r>
      <w:r>
        <w:br/>
      </w:r>
      <w:r>
        <w:rPr>
          <w:rFonts w:ascii="Times New Roman"/>
          <w:b w:val="false"/>
          <w:i w:val="false"/>
          <w:color w:val="000000"/>
          <w:sz w:val="28"/>
        </w:rPr>
        <w:t>
      3.2. Қызмет алушыға стационар немесе жартылай стационар, уақытша болу ұйымдары жағдайында арнаулы әлеуметтік қызмет көрсетілетін кезеңде үйде арнаулы әлеуметтік қызмет көрсету тоқтатылады.</w:t>
      </w:r>
    </w:p>
    <w:p>
      <w:pPr>
        <w:spacing w:after="0"/>
        <w:ind w:left="0"/>
        <w:jc w:val="left"/>
      </w:pPr>
      <w:r>
        <w:rPr>
          <w:rFonts w:ascii="Times New Roman"/>
          <w:b/>
          <w:i w:val="false"/>
          <w:color w:val="000000"/>
        </w:rPr>
        <w:t xml:space="preserve"> 4. Қорытынды ережелер</w:t>
      </w:r>
    </w:p>
    <w:p>
      <w:pPr>
        <w:spacing w:after="0"/>
        <w:ind w:left="0"/>
        <w:jc w:val="both"/>
      </w:pPr>
      <w:r>
        <w:rPr>
          <w:rFonts w:ascii="Times New Roman"/>
          <w:b w:val="false"/>
          <w:i w:val="false"/>
          <w:color w:val="000000"/>
          <w:sz w:val="28"/>
        </w:rPr>
        <w:t>      Шарт Тараптардың әрқайсысы үшін бір-бір данадан екі данада жасалды.</w:t>
      </w:r>
    </w:p>
    <w:p>
      <w:pPr>
        <w:spacing w:after="0"/>
        <w:ind w:left="0"/>
        <w:jc w:val="both"/>
      </w:pPr>
      <w:r>
        <w:rPr>
          <w:rFonts w:ascii="Times New Roman"/>
          <w:b w:val="false"/>
          <w:i w:val="false"/>
          <w:color w:val="000000"/>
          <w:sz w:val="28"/>
        </w:rPr>
        <w:t>      Үйде қызмет көрсету</w:t>
      </w:r>
      <w:r>
        <w:br/>
      </w:r>
      <w:r>
        <w:rPr>
          <w:rFonts w:ascii="Times New Roman"/>
          <w:b w:val="false"/>
          <w:i w:val="false"/>
          <w:color w:val="000000"/>
          <w:sz w:val="28"/>
        </w:rPr>
        <w:t>
      субъектісінің басшысы 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Күтім жөніндегі</w:t>
      </w:r>
      <w:r>
        <w:br/>
      </w:r>
      <w:r>
        <w:rPr>
          <w:rFonts w:ascii="Times New Roman"/>
          <w:b w:val="false"/>
          <w:i w:val="false"/>
          <w:color w:val="000000"/>
          <w:sz w:val="28"/>
        </w:rPr>
        <w:t>
      әлеуметтік қызметкер 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Заңды өкілі 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аталған Шарт мысал ретінде көрсетілді.</w:t>
      </w:r>
    </w:p>
    <w:bookmarkStart w:name="z475" w:id="67"/>
    <w:p>
      <w:pPr>
        <w:spacing w:after="0"/>
        <w:ind w:left="0"/>
        <w:jc w:val="both"/>
      </w:pPr>
      <w:r>
        <w:rPr>
          <w:rFonts w:ascii="Times New Roman"/>
          <w:b w:val="false"/>
          <w:i w:val="false"/>
          <w:color w:val="000000"/>
          <w:sz w:val="28"/>
        </w:rPr>
        <w:t>
Үйде әлеуметтік көмек көрсету</w:t>
      </w:r>
      <w:r>
        <w:br/>
      </w:r>
      <w:r>
        <w:rPr>
          <w:rFonts w:ascii="Times New Roman"/>
          <w:b w:val="false"/>
          <w:i w:val="false"/>
          <w:color w:val="000000"/>
          <w:sz w:val="28"/>
        </w:rPr>
        <w:t xml:space="preserve">
қызметтерінің әлеуметтік   </w:t>
      </w:r>
      <w:r>
        <w:br/>
      </w:r>
      <w:r>
        <w:rPr>
          <w:rFonts w:ascii="Times New Roman"/>
          <w:b w:val="false"/>
          <w:i w:val="false"/>
          <w:color w:val="000000"/>
          <w:sz w:val="28"/>
        </w:rPr>
        <w:t>
қызмет көрсету үлгі ережесіне</w:t>
      </w:r>
      <w:r>
        <w:br/>
      </w:r>
      <w:r>
        <w:rPr>
          <w:rFonts w:ascii="Times New Roman"/>
          <w:b w:val="false"/>
          <w:i w:val="false"/>
          <w:color w:val="000000"/>
          <w:sz w:val="28"/>
        </w:rPr>
        <w:t xml:space="preserve">
2-қосымша         </w:t>
      </w:r>
    </w:p>
    <w:bookmarkEnd w:id="67"/>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(үйде қызмет көрсететін субъектінің атауы)</w:t>
      </w:r>
    </w:p>
    <w:p>
      <w:pPr>
        <w:spacing w:after="0"/>
        <w:ind w:left="0"/>
        <w:jc w:val="both"/>
      </w:pPr>
      <w:r>
        <w:rPr>
          <w:rFonts w:ascii="Times New Roman"/>
          <w:b w:val="false"/>
          <w:i w:val="false"/>
          <w:color w:val="000000"/>
          <w:sz w:val="28"/>
        </w:rPr>
        <w:t>Т.А.Ә._______________________________________________________________</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Тұратын жері ________________________________________________________</w:t>
      </w:r>
      <w:r>
        <w:br/>
      </w:r>
      <w:r>
        <w:rPr>
          <w:rFonts w:ascii="Times New Roman"/>
          <w:b w:val="false"/>
          <w:i w:val="false"/>
          <w:color w:val="000000"/>
          <w:sz w:val="28"/>
        </w:rPr>
        <w:t>
СТН нөмірі __________________________________________________________</w:t>
      </w:r>
      <w:r>
        <w:br/>
      </w:r>
      <w:r>
        <w:rPr>
          <w:rFonts w:ascii="Times New Roman"/>
          <w:b w:val="false"/>
          <w:i w:val="false"/>
          <w:color w:val="000000"/>
          <w:sz w:val="28"/>
        </w:rPr>
        <w:t>
ӘЖК нөмірі __________________________________________________________</w:t>
      </w:r>
      <w:r>
        <w:br/>
      </w:r>
      <w:r>
        <w:rPr>
          <w:rFonts w:ascii="Times New Roman"/>
          <w:b w:val="false"/>
          <w:i w:val="false"/>
          <w:color w:val="000000"/>
          <w:sz w:val="28"/>
        </w:rPr>
        <w:t>
Телефон нөмірі (үйдің, ұялы)_________________________________________</w:t>
      </w:r>
      <w:r>
        <w:br/>
      </w:r>
      <w:r>
        <w:rPr>
          <w:rFonts w:ascii="Times New Roman"/>
          <w:b w:val="false"/>
          <w:i w:val="false"/>
          <w:color w:val="000000"/>
          <w:sz w:val="28"/>
        </w:rPr>
        <w:t>
Мүгедектік санаты (болса) ___________________________________________</w:t>
      </w:r>
      <w:r>
        <w:br/>
      </w:r>
      <w:r>
        <w:rPr>
          <w:rFonts w:ascii="Times New Roman"/>
          <w:b w:val="false"/>
          <w:i w:val="false"/>
          <w:color w:val="000000"/>
          <w:sz w:val="28"/>
        </w:rPr>
        <w:t>
Тұрғын үй жағдайы ___________________________________________________</w:t>
      </w:r>
      <w:r>
        <w:br/>
      </w:r>
      <w:r>
        <w:rPr>
          <w:rFonts w:ascii="Times New Roman"/>
          <w:b w:val="false"/>
          <w:i w:val="false"/>
          <w:color w:val="000000"/>
          <w:sz w:val="28"/>
        </w:rPr>
        <w:t xml:space="preserve">
Бірге тұратын отбасы мүшелері (Т.А.Ә., туыстығын көрсету керек)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ӨТІНІШ</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(баланың Т.А.Ә.)</w:t>
      </w:r>
    </w:p>
    <w:p>
      <w:pPr>
        <w:spacing w:after="0"/>
        <w:ind w:left="0"/>
        <w:jc w:val="both"/>
      </w:pPr>
      <w:r>
        <w:rPr>
          <w:rFonts w:ascii="Times New Roman"/>
          <w:b w:val="false"/>
          <w:i w:val="false"/>
          <w:color w:val="000000"/>
          <w:sz w:val="28"/>
        </w:rPr>
        <w:t>      Үйде арнаулы әлеуметтік қызмет көрсету үшін есепке алуыңызды</w:t>
      </w:r>
      <w:r>
        <w:br/>
      </w:r>
      <w:r>
        <w:rPr>
          <w:rFonts w:ascii="Times New Roman"/>
          <w:b w:val="false"/>
          <w:i w:val="false"/>
          <w:color w:val="000000"/>
          <w:sz w:val="28"/>
        </w:rPr>
        <w:t>
сұраймын. Үйде арнаулы әлеуметтік қызмет көрсету тәртібі және</w:t>
      </w:r>
      <w:r>
        <w:br/>
      </w:r>
      <w:r>
        <w:rPr>
          <w:rFonts w:ascii="Times New Roman"/>
          <w:b w:val="false"/>
          <w:i w:val="false"/>
          <w:color w:val="000000"/>
          <w:sz w:val="28"/>
        </w:rPr>
        <w:t>
шарттарымен таныстым.</w:t>
      </w:r>
    </w:p>
    <w:p>
      <w:pPr>
        <w:spacing w:after="0"/>
        <w:ind w:left="0"/>
        <w:jc w:val="both"/>
      </w:pPr>
      <w:r>
        <w:rPr>
          <w:rFonts w:ascii="Times New Roman"/>
          <w:b w:val="false"/>
          <w:i w:val="false"/>
          <w:color w:val="000000"/>
          <w:sz w:val="28"/>
        </w:rPr>
        <w:t>Мынадай құжаттарды қоса беріп отырмын: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Күні ________                               Қолы _________________</w:t>
      </w:r>
    </w:p>
    <w:p>
      <w:pPr>
        <w:spacing w:after="0"/>
        <w:ind w:left="0"/>
        <w:jc w:val="both"/>
      </w:pPr>
      <w:r>
        <w:rPr>
          <w:rFonts w:ascii="Times New Roman"/>
          <w:b w:val="false"/>
          <w:i w:val="false"/>
          <w:color w:val="000000"/>
          <w:sz w:val="28"/>
        </w:rPr>
        <w:t>Үйде арнаулы әлеуметтік қызмет көрсету туралы ұсынымдар</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(үйде арнаулы әлеуметтік қызмет көрсету үшін есепке алынғаны/есепке</w:t>
      </w:r>
      <w:r>
        <w:br/>
      </w:r>
      <w:r>
        <w:rPr>
          <w:rFonts w:ascii="Times New Roman"/>
          <w:b w:val="false"/>
          <w:i w:val="false"/>
          <w:color w:val="000000"/>
          <w:sz w:val="28"/>
        </w:rPr>
        <w:t>
алынбағаны жөніндегі негіздемені көрсету)</w:t>
      </w:r>
    </w:p>
    <w:p>
      <w:pPr>
        <w:spacing w:after="0"/>
        <w:ind w:left="0"/>
        <w:jc w:val="both"/>
      </w:pPr>
      <w:r>
        <w:rPr>
          <w:rFonts w:ascii="Times New Roman"/>
          <w:b w:val="false"/>
          <w:i w:val="false"/>
          <w:color w:val="000000"/>
          <w:sz w:val="28"/>
        </w:rPr>
        <w:t xml:space="preserve">Күні________             Қолы, лауазымы________________________ </w:t>
      </w:r>
    </w:p>
    <w:bookmarkStart w:name="z476" w:id="68"/>
    <w:p>
      <w:pPr>
        <w:spacing w:after="0"/>
        <w:ind w:left="0"/>
        <w:jc w:val="both"/>
      </w:pPr>
      <w:r>
        <w:rPr>
          <w:rFonts w:ascii="Times New Roman"/>
          <w:b w:val="false"/>
          <w:i w:val="false"/>
          <w:color w:val="000000"/>
          <w:sz w:val="28"/>
        </w:rPr>
        <w:t>
Үйде әлеуметтік көмек көрсету</w:t>
      </w:r>
      <w:r>
        <w:br/>
      </w:r>
      <w:r>
        <w:rPr>
          <w:rFonts w:ascii="Times New Roman"/>
          <w:b w:val="false"/>
          <w:i w:val="false"/>
          <w:color w:val="000000"/>
          <w:sz w:val="28"/>
        </w:rPr>
        <w:t xml:space="preserve">
қызметтерінің әлеуметтік   </w:t>
      </w:r>
      <w:r>
        <w:br/>
      </w:r>
      <w:r>
        <w:rPr>
          <w:rFonts w:ascii="Times New Roman"/>
          <w:b w:val="false"/>
          <w:i w:val="false"/>
          <w:color w:val="000000"/>
          <w:sz w:val="28"/>
        </w:rPr>
        <w:t>
қызмет көрсету үлгі ережесіне</w:t>
      </w:r>
      <w:r>
        <w:br/>
      </w:r>
      <w:r>
        <w:rPr>
          <w:rFonts w:ascii="Times New Roman"/>
          <w:b w:val="false"/>
          <w:i w:val="false"/>
          <w:color w:val="000000"/>
          <w:sz w:val="28"/>
        </w:rPr>
        <w:t xml:space="preserve">
3-қосымша        </w:t>
      </w:r>
    </w:p>
    <w:bookmarkEnd w:id="68"/>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Тұрғын үй және басқа да материалдық-тұрмыстық</w:t>
      </w:r>
      <w:r>
        <w:br/>
      </w:r>
      <w:r>
        <w:rPr>
          <w:rFonts w:ascii="Times New Roman"/>
          <w:b/>
          <w:i w:val="false"/>
          <w:color w:val="000000"/>
        </w:rPr>
        <w:t>
жағдайларды зерттеу</w:t>
      </w:r>
      <w:r>
        <w:br/>
      </w:r>
      <w:r>
        <w:rPr>
          <w:rFonts w:ascii="Times New Roman"/>
          <w:b/>
          <w:i w:val="false"/>
          <w:color w:val="000000"/>
        </w:rPr>
        <w:t>
актісі № _____</w:t>
      </w:r>
    </w:p>
    <w:p>
      <w:pPr>
        <w:spacing w:after="0"/>
        <w:ind w:left="0"/>
        <w:jc w:val="both"/>
      </w:pPr>
      <w:r>
        <w:rPr>
          <w:rFonts w:ascii="Times New Roman"/>
          <w:b w:val="false"/>
          <w:i w:val="false"/>
          <w:color w:val="000000"/>
          <w:sz w:val="28"/>
        </w:rPr>
        <w:t>1. Қызмет көрсетілетін адамның Т.А.Ә._______________________________</w:t>
      </w:r>
      <w:r>
        <w:br/>
      </w:r>
      <w:r>
        <w:rPr>
          <w:rFonts w:ascii="Times New Roman"/>
          <w:b w:val="false"/>
          <w:i w:val="false"/>
          <w:color w:val="000000"/>
          <w:sz w:val="28"/>
        </w:rPr>
        <w:t>
2. Туған жылы ______________________________________________________</w:t>
      </w:r>
      <w:r>
        <w:br/>
      </w:r>
      <w:r>
        <w:rPr>
          <w:rFonts w:ascii="Times New Roman"/>
          <w:b w:val="false"/>
          <w:i w:val="false"/>
          <w:color w:val="000000"/>
          <w:sz w:val="28"/>
        </w:rPr>
        <w:t>
3. Тұрғылықты мекенжайы ____________________________________________</w:t>
      </w:r>
      <w:r>
        <w:br/>
      </w:r>
      <w:r>
        <w:rPr>
          <w:rFonts w:ascii="Times New Roman"/>
          <w:b w:val="false"/>
          <w:i w:val="false"/>
          <w:color w:val="000000"/>
          <w:sz w:val="28"/>
        </w:rPr>
        <w:t>
4. Телефон нөмірі __________________________________________________</w:t>
      </w:r>
      <w:r>
        <w:br/>
      </w:r>
      <w:r>
        <w:rPr>
          <w:rFonts w:ascii="Times New Roman"/>
          <w:b w:val="false"/>
          <w:i w:val="false"/>
          <w:color w:val="000000"/>
          <w:sz w:val="28"/>
        </w:rPr>
        <w:t>
5. Жәрдемақы түрі және мөлшері _____________________________________</w:t>
      </w:r>
      <w:r>
        <w:br/>
      </w:r>
      <w:r>
        <w:rPr>
          <w:rFonts w:ascii="Times New Roman"/>
          <w:b w:val="false"/>
          <w:i w:val="false"/>
          <w:color w:val="000000"/>
          <w:sz w:val="28"/>
        </w:rPr>
        <w:t>
6. Заңды өкілдері (ата-анасы, қорғаншысы) туралы мәлімет 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(Т.А.Ә., білімі, жұмыс орны, телефон (жұмыс, ұялы) нөмірі)</w:t>
      </w:r>
      <w:r>
        <w:br/>
      </w:r>
      <w:r>
        <w:rPr>
          <w:rFonts w:ascii="Times New Roman"/>
          <w:b w:val="false"/>
          <w:i w:val="false"/>
          <w:color w:val="000000"/>
          <w:sz w:val="28"/>
        </w:rPr>
        <w:t>
7. Бірге тұратын отбасы мүшелері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(туыстық дәрежесін көрсету)</w:t>
      </w:r>
      <w:r>
        <w:br/>
      </w:r>
      <w:r>
        <w:rPr>
          <w:rFonts w:ascii="Times New Roman"/>
          <w:b w:val="false"/>
          <w:i w:val="false"/>
          <w:color w:val="000000"/>
          <w:sz w:val="28"/>
        </w:rPr>
        <w:t>
8. Тұрмыс жағдайы 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(меншікті немесе жалдап тұрған тұрғын үй, жатақханадағы бөлме)</w:t>
      </w:r>
      <w:r>
        <w:br/>
      </w:r>
      <w:r>
        <w:rPr>
          <w:rFonts w:ascii="Times New Roman"/>
          <w:b w:val="false"/>
          <w:i w:val="false"/>
          <w:color w:val="000000"/>
          <w:sz w:val="28"/>
        </w:rPr>
        <w:t>
9. Материалдық-тұрмыстық жағдайлардың денсаулығының жай-күйіне,</w:t>
      </w:r>
      <w:r>
        <w:br/>
      </w:r>
      <w:r>
        <w:rPr>
          <w:rFonts w:ascii="Times New Roman"/>
          <w:b w:val="false"/>
          <w:i w:val="false"/>
          <w:color w:val="000000"/>
          <w:sz w:val="28"/>
        </w:rPr>
        <w:t>
әлеуметтік-тұрмыстық, әлеуметтік-еңбек және коммуникациялық</w:t>
      </w:r>
      <w:r>
        <w:br/>
      </w:r>
      <w:r>
        <w:rPr>
          <w:rFonts w:ascii="Times New Roman"/>
          <w:b w:val="false"/>
          <w:i w:val="false"/>
          <w:color w:val="000000"/>
          <w:sz w:val="28"/>
        </w:rPr>
        <w:t>
функцияларды дамытуға әсері</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Күні____________                         Қолы, лауазымы ____________</w:t>
      </w:r>
    </w:p>
    <w:bookmarkStart w:name="z477" w:id="69"/>
    <w:p>
      <w:pPr>
        <w:spacing w:after="0"/>
        <w:ind w:left="0"/>
        <w:jc w:val="both"/>
      </w:pPr>
      <w:r>
        <w:rPr>
          <w:rFonts w:ascii="Times New Roman"/>
          <w:b w:val="false"/>
          <w:i w:val="false"/>
          <w:color w:val="000000"/>
          <w:sz w:val="28"/>
        </w:rPr>
        <w:t>
Үйде әлеуметтік көмек көрсету</w:t>
      </w:r>
      <w:r>
        <w:br/>
      </w:r>
      <w:r>
        <w:rPr>
          <w:rFonts w:ascii="Times New Roman"/>
          <w:b w:val="false"/>
          <w:i w:val="false"/>
          <w:color w:val="000000"/>
          <w:sz w:val="28"/>
        </w:rPr>
        <w:t xml:space="preserve">
қызметтерінің әлеуметтік   </w:t>
      </w:r>
      <w:r>
        <w:br/>
      </w:r>
      <w:r>
        <w:rPr>
          <w:rFonts w:ascii="Times New Roman"/>
          <w:b w:val="false"/>
          <w:i w:val="false"/>
          <w:color w:val="000000"/>
          <w:sz w:val="28"/>
        </w:rPr>
        <w:t>
қызмет көрсету үлгі ережесіне</w:t>
      </w:r>
      <w:r>
        <w:br/>
      </w:r>
      <w:r>
        <w:rPr>
          <w:rFonts w:ascii="Times New Roman"/>
          <w:b w:val="false"/>
          <w:i w:val="false"/>
          <w:color w:val="000000"/>
          <w:sz w:val="28"/>
        </w:rPr>
        <w:t xml:space="preserve">
4-қосымша        </w:t>
      </w:r>
    </w:p>
    <w:bookmarkEnd w:id="69"/>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Есепке тұру үшін келген арнаулы әлеуметтік қызмет</w:t>
      </w:r>
      <w:r>
        <w:br/>
      </w:r>
      <w:r>
        <w:rPr>
          <w:rFonts w:ascii="Times New Roman"/>
          <w:b/>
          <w:i w:val="false"/>
          <w:color w:val="000000"/>
        </w:rPr>
        <w:t>
көрсетілетін адамдарды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833"/>
        <w:gridCol w:w="1413"/>
        <w:gridCol w:w="1793"/>
        <w:gridCol w:w="1393"/>
        <w:gridCol w:w="1673"/>
        <w:gridCol w:w="1513"/>
        <w:gridCol w:w="22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жасаған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күні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 және негіздемесі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Ескертпе: Журнал нөмірленген, тігілген және мөрмен бекітілген болуы керек. Журнал күнтізбелік жылға толтырылады.</w:t>
      </w:r>
    </w:p>
    <w:bookmarkStart w:name="z478" w:id="70"/>
    <w:p>
      <w:pPr>
        <w:spacing w:after="0"/>
        <w:ind w:left="0"/>
        <w:jc w:val="both"/>
      </w:pPr>
      <w:r>
        <w:rPr>
          <w:rFonts w:ascii="Times New Roman"/>
          <w:b w:val="false"/>
          <w:i w:val="false"/>
          <w:color w:val="000000"/>
          <w:sz w:val="28"/>
        </w:rPr>
        <w:t>
Үйде әлеуметтік көмек көрсету</w:t>
      </w:r>
      <w:r>
        <w:br/>
      </w:r>
      <w:r>
        <w:rPr>
          <w:rFonts w:ascii="Times New Roman"/>
          <w:b w:val="false"/>
          <w:i w:val="false"/>
          <w:color w:val="000000"/>
          <w:sz w:val="28"/>
        </w:rPr>
        <w:t xml:space="preserve">
қызметтерінің әлеуметтік   </w:t>
      </w:r>
      <w:r>
        <w:br/>
      </w:r>
      <w:r>
        <w:rPr>
          <w:rFonts w:ascii="Times New Roman"/>
          <w:b w:val="false"/>
          <w:i w:val="false"/>
          <w:color w:val="000000"/>
          <w:sz w:val="28"/>
        </w:rPr>
        <w:t>
қызмет көрсету үлгі ережесіне</w:t>
      </w:r>
      <w:r>
        <w:br/>
      </w:r>
      <w:r>
        <w:rPr>
          <w:rFonts w:ascii="Times New Roman"/>
          <w:b w:val="false"/>
          <w:i w:val="false"/>
          <w:color w:val="000000"/>
          <w:sz w:val="28"/>
        </w:rPr>
        <w:t xml:space="preserve">
5-қосымша          </w:t>
      </w:r>
    </w:p>
    <w:bookmarkEnd w:id="70"/>
    <w:p>
      <w:pPr>
        <w:spacing w:after="0"/>
        <w:ind w:left="0"/>
        <w:jc w:val="left"/>
      </w:pPr>
      <w:r>
        <w:rPr>
          <w:rFonts w:ascii="Times New Roman"/>
          <w:b/>
          <w:i w:val="false"/>
          <w:color w:val="000000"/>
        </w:rPr>
        <w:t xml:space="preserve"> Көрсетілген арнаулы әлеуметтік қызметке</w:t>
      </w:r>
      <w:r>
        <w:br/>
      </w:r>
      <w:r>
        <w:rPr>
          <w:rFonts w:ascii="Times New Roman"/>
          <w:b/>
          <w:i w:val="false"/>
          <w:color w:val="000000"/>
        </w:rPr>
        <w:t>
есеп жүргізу журналы</w:t>
      </w:r>
    </w:p>
    <w:p>
      <w:pPr>
        <w:spacing w:after="0"/>
        <w:ind w:left="0"/>
        <w:jc w:val="both"/>
      </w:pPr>
      <w:r>
        <w:rPr>
          <w:rFonts w:ascii="Times New Roman"/>
          <w:b w:val="false"/>
          <w:i w:val="false"/>
          <w:color w:val="000000"/>
          <w:sz w:val="28"/>
        </w:rPr>
        <w:t>20__ ж. ______</w:t>
      </w:r>
      <w:r>
        <w:br/>
      </w:r>
      <w:r>
        <w:rPr>
          <w:rFonts w:ascii="Times New Roman"/>
          <w:b w:val="false"/>
          <w:i w:val="false"/>
          <w:color w:val="000000"/>
          <w:sz w:val="28"/>
        </w:rPr>
        <w:t>
         (ай)</w:t>
      </w:r>
    </w:p>
    <w:p>
      <w:pPr>
        <w:spacing w:after="0"/>
        <w:ind w:left="0"/>
        <w:jc w:val="both"/>
      </w:pPr>
      <w:r>
        <w:rPr>
          <w:rFonts w:ascii="Times New Roman"/>
          <w:b w:val="false"/>
          <w:i w:val="false"/>
          <w:color w:val="000000"/>
          <w:sz w:val="28"/>
        </w:rPr>
        <w:t>      Қызмет көрсетілетін адамның Т.А.Ә.____________________________</w:t>
      </w:r>
      <w:r>
        <w:br/>
      </w:r>
      <w:r>
        <w:rPr>
          <w:rFonts w:ascii="Times New Roman"/>
          <w:b w:val="false"/>
          <w:i w:val="false"/>
          <w:color w:val="000000"/>
          <w:sz w:val="28"/>
        </w:rPr>
        <w:t>
      Әлеуметтік қызметкердің Т.А.Ә.________________________________</w:t>
      </w:r>
      <w:r>
        <w:br/>
      </w:r>
      <w:r>
        <w:rPr>
          <w:rFonts w:ascii="Times New Roman"/>
          <w:b w:val="false"/>
          <w:i w:val="false"/>
          <w:color w:val="000000"/>
          <w:sz w:val="28"/>
        </w:rPr>
        <w:t>
      Қатынау кезеңділігі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653"/>
        <w:gridCol w:w="3153"/>
        <w:gridCol w:w="4353"/>
        <w:gridCol w:w="25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айы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арнаулы әлеуметтік қызмет көрсетілді (не істелді)</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сапасы (ескертпелер мен ұсыныстарды баланың заңды өкілдері (ата-анасы, қорғаншысы) толтырады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қызметкердің қызметтің орындалуы туралы белгісі</w:t>
            </w:r>
          </w:p>
        </w:tc>
      </w:tr>
    </w:tbl>
    <w:p>
      <w:pPr>
        <w:spacing w:after="0"/>
        <w:ind w:left="0"/>
        <w:jc w:val="both"/>
      </w:pPr>
      <w:r>
        <w:rPr>
          <w:rFonts w:ascii="Times New Roman"/>
          <w:b w:val="false"/>
          <w:i w:val="false"/>
          <w:color w:val="000000"/>
          <w:sz w:val="28"/>
        </w:rPr>
        <w:t>      Ескертпе: Журнал әр күнтізбелік айға толтырылады. Арнаулы әлеуметтік қызметті көрсету кезеңінде журнал үйде болады, ай аяқталған кезде әлеуметтік қызметкерге тапсырылады.</w:t>
      </w:r>
    </w:p>
    <w:bookmarkStart w:name="z479" w:id="71"/>
    <w:p>
      <w:pPr>
        <w:spacing w:after="0"/>
        <w:ind w:left="0"/>
        <w:jc w:val="both"/>
      </w:pPr>
      <w:r>
        <w:rPr>
          <w:rFonts w:ascii="Times New Roman"/>
          <w:b w:val="false"/>
          <w:i w:val="false"/>
          <w:color w:val="000000"/>
          <w:sz w:val="28"/>
        </w:rPr>
        <w:t>
Үйде әлеуметтік көмек көрсету</w:t>
      </w:r>
      <w:r>
        <w:br/>
      </w:r>
      <w:r>
        <w:rPr>
          <w:rFonts w:ascii="Times New Roman"/>
          <w:b w:val="false"/>
          <w:i w:val="false"/>
          <w:color w:val="000000"/>
          <w:sz w:val="28"/>
        </w:rPr>
        <w:t xml:space="preserve">
қызметтерінің әлеуметтік   </w:t>
      </w:r>
      <w:r>
        <w:br/>
      </w:r>
      <w:r>
        <w:rPr>
          <w:rFonts w:ascii="Times New Roman"/>
          <w:b w:val="false"/>
          <w:i w:val="false"/>
          <w:color w:val="000000"/>
          <w:sz w:val="28"/>
        </w:rPr>
        <w:t>
қызмет көрсету үлгі ережесіне</w:t>
      </w:r>
      <w:r>
        <w:br/>
      </w:r>
      <w:r>
        <w:rPr>
          <w:rFonts w:ascii="Times New Roman"/>
          <w:b w:val="false"/>
          <w:i w:val="false"/>
          <w:color w:val="000000"/>
          <w:sz w:val="28"/>
        </w:rPr>
        <w:t>
6-қосымша           </w:t>
      </w:r>
    </w:p>
    <w:bookmarkEnd w:id="71"/>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(Үйде қызмет көрсететін   </w:t>
      </w:r>
      <w:r>
        <w:br/>
      </w:r>
      <w:r>
        <w:rPr>
          <w:rFonts w:ascii="Times New Roman"/>
          <w:b w:val="false"/>
          <w:i w:val="false"/>
          <w:color w:val="000000"/>
          <w:sz w:val="28"/>
        </w:rPr>
        <w:t>
субъекті басшысының Т.А.Ә.</w:t>
      </w:r>
      <w:r>
        <w:br/>
      </w:r>
      <w:r>
        <w:rPr>
          <w:rFonts w:ascii="Times New Roman"/>
          <w:b w:val="false"/>
          <w:i w:val="false"/>
          <w:color w:val="000000"/>
          <w:sz w:val="28"/>
        </w:rPr>
        <w:t xml:space="preserve">
және қолы)        </w:t>
      </w:r>
      <w:r>
        <w:br/>
      </w:r>
      <w:r>
        <w:rPr>
          <w:rFonts w:ascii="Times New Roman"/>
          <w:b w:val="false"/>
          <w:i w:val="false"/>
          <w:color w:val="000000"/>
          <w:sz w:val="28"/>
        </w:rPr>
        <w:t xml:space="preserve">
______ жыл ________ ______  </w:t>
      </w:r>
    </w:p>
    <w:p>
      <w:pPr>
        <w:spacing w:after="0"/>
        <w:ind w:left="0"/>
        <w:jc w:val="left"/>
      </w:pPr>
      <w:r>
        <w:rPr>
          <w:rFonts w:ascii="Times New Roman"/>
          <w:b/>
          <w:i w:val="false"/>
          <w:color w:val="000000"/>
        </w:rPr>
        <w:t xml:space="preserve"> Үйде қызмет көрсететін субъектінің атауы</w:t>
      </w:r>
      <w:r>
        <w:br/>
      </w:r>
      <w:r>
        <w:rPr>
          <w:rFonts w:ascii="Times New Roman"/>
          <w:b/>
          <w:i w:val="false"/>
          <w:color w:val="000000"/>
        </w:rPr>
        <w:t>
______________________________________________________________</w:t>
      </w:r>
    </w:p>
    <w:p>
      <w:pPr>
        <w:spacing w:after="0"/>
        <w:ind w:left="0"/>
        <w:jc w:val="both"/>
      </w:pPr>
      <w:r>
        <w:rPr>
          <w:rFonts w:ascii="Times New Roman"/>
          <w:b w:val="false"/>
          <w:i w:val="false"/>
          <w:color w:val="000000"/>
          <w:sz w:val="28"/>
        </w:rPr>
        <w:t>Жеке жұмыс жоспары</w:t>
      </w:r>
    </w:p>
    <w:p>
      <w:pPr>
        <w:spacing w:after="0"/>
        <w:ind w:left="0"/>
        <w:jc w:val="both"/>
      </w:pPr>
      <w:r>
        <w:rPr>
          <w:rFonts w:ascii="Times New Roman"/>
          <w:b w:val="false"/>
          <w:i w:val="false"/>
          <w:color w:val="000000"/>
          <w:sz w:val="28"/>
        </w:rPr>
        <w:t>Қызмет көрсетілетін адамның Т.А.Ә. _______________________________</w:t>
      </w:r>
      <w:r>
        <w:br/>
      </w:r>
      <w:r>
        <w:rPr>
          <w:rFonts w:ascii="Times New Roman"/>
          <w:b w:val="false"/>
          <w:i w:val="false"/>
          <w:color w:val="000000"/>
          <w:sz w:val="28"/>
        </w:rPr>
        <w:t>
Туған күні және жылы _____________________________________________</w:t>
      </w:r>
      <w:r>
        <w:br/>
      </w:r>
      <w:r>
        <w:rPr>
          <w:rFonts w:ascii="Times New Roman"/>
          <w:b w:val="false"/>
          <w:i w:val="false"/>
          <w:color w:val="000000"/>
          <w:sz w:val="28"/>
        </w:rPr>
        <w:t>
Диагнозы _________________________________________________________</w:t>
      </w:r>
      <w:r>
        <w:br/>
      </w:r>
      <w:r>
        <w:rPr>
          <w:rFonts w:ascii="Times New Roman"/>
          <w:b w:val="false"/>
          <w:i w:val="false"/>
          <w:color w:val="000000"/>
          <w:sz w:val="28"/>
        </w:rPr>
        <w:t>
Түскен күні ______________________________________________________</w:t>
      </w:r>
      <w:r>
        <w:br/>
      </w:r>
      <w:r>
        <w:rPr>
          <w:rFonts w:ascii="Times New Roman"/>
          <w:b w:val="false"/>
          <w:i w:val="false"/>
          <w:color w:val="000000"/>
          <w:sz w:val="28"/>
        </w:rPr>
        <w:t>
Жеке жұмыс жоспарын әзірлеу күні _________________________________</w:t>
      </w:r>
      <w:r>
        <w:br/>
      </w:r>
      <w:r>
        <w:rPr>
          <w:rFonts w:ascii="Times New Roman"/>
          <w:b w:val="false"/>
          <w:i w:val="false"/>
          <w:color w:val="000000"/>
          <w:sz w:val="28"/>
        </w:rPr>
        <w:t>
      _____________ бастап ____________________ аралық кезеңге</w:t>
      </w:r>
    </w:p>
    <w:p>
      <w:pPr>
        <w:spacing w:after="0"/>
        <w:ind w:left="0"/>
        <w:jc w:val="both"/>
      </w:pPr>
      <w:r>
        <w:rPr>
          <w:rFonts w:ascii="Times New Roman"/>
          <w:b w:val="false"/>
          <w:i w:val="false"/>
          <w:color w:val="000000"/>
          <w:sz w:val="28"/>
        </w:rPr>
        <w:t>      Қызмет көрсетілетін адамның жеке қажеттілігіне сәйкес</w:t>
      </w:r>
      <w:r>
        <w:br/>
      </w:r>
      <w:r>
        <w:rPr>
          <w:rFonts w:ascii="Times New Roman"/>
          <w:b w:val="false"/>
          <w:i w:val="false"/>
          <w:color w:val="000000"/>
          <w:sz w:val="28"/>
        </w:rPr>
        <w:t>
іс-шаралар тағайындау (көрсетілетін қызметтің түрлері мен көлемін</w:t>
      </w:r>
      <w:r>
        <w:br/>
      </w:r>
      <w:r>
        <w:rPr>
          <w:rFonts w:ascii="Times New Roman"/>
          <w:b w:val="false"/>
          <w:i w:val="false"/>
          <w:color w:val="000000"/>
          <w:sz w:val="28"/>
        </w:rPr>
        <w:t>
көрсету):</w:t>
      </w:r>
      <w:r>
        <w:br/>
      </w:r>
      <w:r>
        <w:rPr>
          <w:rFonts w:ascii="Times New Roman"/>
          <w:b w:val="false"/>
          <w:i w:val="false"/>
          <w:color w:val="000000"/>
          <w:sz w:val="28"/>
        </w:rPr>
        <w:t>
1) әлеуметтік-тұрмыстық қызмет: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2) әлеуметтік-медициналық қызмет: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3) әлеуметтік-психологиялық қызмет: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4) әлеуметтік-педагогикалық қызмет: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5) әлеуметтік-экономикалық қызмет: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6) әлеуметтік-құқықтық қызмет: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Жеке жұмыс жоспарын іске асыру қорытындысы 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Жеке жұмыс жоспарын қайта қарау күні _____________________________</w:t>
      </w:r>
    </w:p>
    <w:p>
      <w:pPr>
        <w:spacing w:after="0"/>
        <w:ind w:left="0"/>
        <w:jc w:val="both"/>
      </w:pPr>
      <w:r>
        <w:rPr>
          <w:rFonts w:ascii="Times New Roman"/>
          <w:b w:val="false"/>
          <w:i w:val="false"/>
          <w:color w:val="000000"/>
          <w:sz w:val="28"/>
        </w:rPr>
        <w:t>Әлеуметтік жұмыс жөніндегі консультант ___________________________</w:t>
      </w:r>
      <w:r>
        <w:br/>
      </w:r>
      <w:r>
        <w:rPr>
          <w:rFonts w:ascii="Times New Roman"/>
          <w:b w:val="false"/>
          <w:i w:val="false"/>
          <w:color w:val="000000"/>
          <w:sz w:val="28"/>
        </w:rPr>
        <w:t>
                                            (Т.А.Ә. және қолы)</w:t>
      </w:r>
    </w:p>
    <w:p>
      <w:pPr>
        <w:spacing w:after="0"/>
        <w:ind w:left="0"/>
        <w:jc w:val="both"/>
      </w:pPr>
      <w:r>
        <w:rPr>
          <w:rFonts w:ascii="Times New Roman"/>
          <w:b w:val="false"/>
          <w:i w:val="false"/>
          <w:color w:val="000000"/>
          <w:sz w:val="28"/>
        </w:rPr>
        <w:t>Таныстырылды: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Заңды өкілдерінің (ата-анасының біреуінің, қорғаншысының)</w:t>
      </w:r>
      <w:r>
        <w:br/>
      </w:r>
      <w:r>
        <w:rPr>
          <w:rFonts w:ascii="Times New Roman"/>
          <w:b w:val="false"/>
          <w:i w:val="false"/>
          <w:color w:val="000000"/>
          <w:sz w:val="28"/>
        </w:rPr>
        <w:t>
                        Т.А.Ә. және қолы</w:t>
      </w:r>
    </w:p>
    <w:bookmarkStart w:name="z480" w:id="72"/>
    <w:p>
      <w:pPr>
        <w:spacing w:after="0"/>
        <w:ind w:left="0"/>
        <w:jc w:val="both"/>
      </w:pPr>
      <w:r>
        <w:rPr>
          <w:rFonts w:ascii="Times New Roman"/>
          <w:b w:val="false"/>
          <w:i w:val="false"/>
          <w:color w:val="000000"/>
          <w:sz w:val="28"/>
        </w:rPr>
        <w:t>
Үйде әлеуметтік көмек көрсету</w:t>
      </w:r>
      <w:r>
        <w:br/>
      </w:r>
      <w:r>
        <w:rPr>
          <w:rFonts w:ascii="Times New Roman"/>
          <w:b w:val="false"/>
          <w:i w:val="false"/>
          <w:color w:val="000000"/>
          <w:sz w:val="28"/>
        </w:rPr>
        <w:t xml:space="preserve">
қызметтерінің әлеуметтік   </w:t>
      </w:r>
      <w:r>
        <w:br/>
      </w:r>
      <w:r>
        <w:rPr>
          <w:rFonts w:ascii="Times New Roman"/>
          <w:b w:val="false"/>
          <w:i w:val="false"/>
          <w:color w:val="000000"/>
          <w:sz w:val="28"/>
        </w:rPr>
        <w:t>
қызмет көрсету үлгі ережесіне</w:t>
      </w:r>
      <w:r>
        <w:br/>
      </w:r>
      <w:r>
        <w:rPr>
          <w:rFonts w:ascii="Times New Roman"/>
          <w:b w:val="false"/>
          <w:i w:val="false"/>
          <w:color w:val="000000"/>
          <w:sz w:val="28"/>
        </w:rPr>
        <w:t xml:space="preserve">
7-қосымша         </w:t>
      </w:r>
    </w:p>
    <w:bookmarkEnd w:id="72"/>
    <w:p>
      <w:pPr>
        <w:spacing w:after="0"/>
        <w:ind w:left="0"/>
        <w:jc w:val="left"/>
      </w:pPr>
      <w:r>
        <w:rPr>
          <w:rFonts w:ascii="Times New Roman"/>
          <w:b/>
          <w:i w:val="false"/>
          <w:color w:val="000000"/>
        </w:rPr>
        <w:t xml:space="preserve"> Арнаулы әлеуметтік қызмет алушының жеке жұмыс жоспарын</w:t>
      </w:r>
      <w:r>
        <w:br/>
      </w:r>
      <w:r>
        <w:rPr>
          <w:rFonts w:ascii="Times New Roman"/>
          <w:b/>
          <w:i w:val="false"/>
          <w:color w:val="000000"/>
        </w:rPr>
        <w:t>
орындау жөніндегі журналдың/электронды картотеканың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1434"/>
        <w:gridCol w:w="2087"/>
        <w:gridCol w:w="1723"/>
        <w:gridCol w:w="1238"/>
        <w:gridCol w:w="1817"/>
        <w:gridCol w:w="1122"/>
        <w:gridCol w:w="1648"/>
      </w:tblGrid>
      <w:tr>
        <w:trPr>
          <w:trHeight w:val="30" w:hRule="atLeast"/>
        </w:trPr>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алушының Т.А.Ә.</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қызметтің атауы</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 тағайындалған мерзім (қызмет көрсету басталған және аяқталатын күн көрсетіледі)</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көрсететін маманның Т.А.Ә. және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алушының хал-жағдайы туралы белгілер</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жұмыс жоспарына түзетулер енгізу туралы шешім</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өткізілген күн, әлеуметтік жұмыс жөніндегі маманның Т.А.Ә.,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өзгерістер бар*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жоқ немесе хал-жағдайы нашарлаған (себебі көрсетіледі)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әлеуметтік-педагогикалық: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Қызмет алушының:</w:t>
      </w:r>
      <w:r>
        <w:br/>
      </w:r>
      <w:r>
        <w:rPr>
          <w:rFonts w:ascii="Times New Roman"/>
          <w:b w:val="false"/>
          <w:i w:val="false"/>
          <w:color w:val="000000"/>
          <w:sz w:val="28"/>
        </w:rPr>
        <w:t>
      - соматикалық, психикалық, эмоционалдық хал-жағдайдағы;</w:t>
      </w:r>
      <w:r>
        <w:br/>
      </w:r>
      <w:r>
        <w:rPr>
          <w:rFonts w:ascii="Times New Roman"/>
          <w:b w:val="false"/>
          <w:i w:val="false"/>
          <w:color w:val="000000"/>
          <w:sz w:val="28"/>
        </w:rPr>
        <w:t>
      - қозғалыс, сенсорлық, танымдық, тіл дамыту, коммуникативтік салалардағы;</w:t>
      </w:r>
      <w:r>
        <w:br/>
      </w:r>
      <w:r>
        <w:rPr>
          <w:rFonts w:ascii="Times New Roman"/>
          <w:b w:val="false"/>
          <w:i w:val="false"/>
          <w:color w:val="000000"/>
          <w:sz w:val="28"/>
        </w:rPr>
        <w:t>
      - өз-өзіне қызмет көрсету дағдыларындағы, әлеуметтік-тұрмыстық және еңбекпен бейімдеу және әлеуметтендіруді қалыптастырудағы оң өзгерістері белгіленеді.</w:t>
      </w:r>
    </w:p>
    <w:p>
      <w:pPr>
        <w:spacing w:after="0"/>
        <w:ind w:left="0"/>
        <w:jc w:val="both"/>
      </w:pPr>
      <w:r>
        <w:rPr>
          <w:rFonts w:ascii="Times New Roman"/>
          <w:b w:val="false"/>
          <w:i w:val="false"/>
          <w:color w:val="000000"/>
          <w:sz w:val="28"/>
        </w:rPr>
        <w:t>      Журнал нөмірленген, жiппен қайымдалған және мөрмен бекітілген болуға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