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36e0" w14:textId="0f33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статистика органдарына алынған өнімнің жалпы түсімі және оның ай сайынғы жұмсалуы туралы дәйекті мемлекеттік статистикалық есептілікті беру туралы міндеттеме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22 ақпандағы N 107 Бұйрығы. Қазақстан Республикасы Әділет министрлігінде 2010 жылғы 2 наурызда Нормативтік құқықтық кесімдерді мемлекеттік тіркеудің тізіліміне N 6097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кейбір заңнамалық актілеріне азық-түлік қауіпсіздігі мәселелері бойынша өзгерістер мен толықтырулар енгізу туралы» Қазақстан Республикасының 2009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</w:t>
      </w:r>
      <w:r>
        <w:rPr>
          <w:rFonts w:ascii="Times New Roman"/>
          <w:b w:val="false"/>
          <w:i w:val="false"/>
          <w:color w:val="000000"/>
          <w:sz w:val="28"/>
        </w:rPr>
        <w:t xml:space="preserve">емлекеттік статистика органдарына алынған өнімнің жалпы түсімі және оның ай сайынғы жұмсалуы туралы дәйекті мемлекеттік статистикалық есептілікті беру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міндеттеме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Егіншілікті дамыту және фитосанитариялық қауіпсіздік департаменті Қазақстан Республикасының Әділет министрлігінде осы бұйрықты белгіленген заңнамалық тәртіппен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 А. Күрішбаев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107 бұйрығымен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статистика органдарына алынған өнімнің жалпы түсімі және оның ай сайынғы жұмсалуы туралы дәйекті мемлекеттік статистикалық есептілікті беру туралы міндеттеме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«__»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(ауыл шаруашылығы тауарын өндірушінің - бюджеттік субсидия алушының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атауы, орналасқан жері,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бизнес-сәйкестендіру нөмірі (жеке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сәйкестендіру  нөмірі)</w:t>
      </w:r>
      <w:r>
        <w:rPr>
          <w:rFonts w:ascii="Times New Roman"/>
          <w:b w:val="false"/>
          <w:i w:val="false"/>
          <w:color w:val="000000"/>
          <w:sz w:val="28"/>
        </w:rPr>
        <w:t xml:space="preserve">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статистика органдарына 20__ жылы алынған өнімнің жалпы түсімі және оның ай сайынғы жұмсалуы туралы дәйекті мемлекеттік статистикалық есептілікті беруге міндеттенемін.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Осы міндеттемені орындау келесі жылы атаулы субсидиялау бағдарламасына қатысуға қажетті шарт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Бастық 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қолы               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