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949b9" w14:textId="f794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"Салық есептілігін жасау ережесін бекіту туралы" 2008 жылғы 25 желтоқсандағы N 611 және "Салық есептiлiгі нысандарын және оларды жасау Ережелерiн бекiту туралы" 2009 жылғы 24 желтоқсандағы N 574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м.а. 2010 жылғы 26 ақпандағы N 89 Бұйрығы. Қазақстан Республикасы Әділет министрлігінде 2010 жылғы 5 наурызда Нормативтік құқықтық кесімдерді мемлекеттік тіркеудің тізіліміне N 6110 болып енгізілді. Күші жойылды - Қазақстан Республикасы Премьер-Министрінің Бірінші орынбасары - Қазақстан Республикасы Қаржы министрінің 2019 жылғы 5 тамыздағы № 820 бұйрығымен</w:t>
      </w:r>
    </w:p>
    <w:p>
      <w:pPr>
        <w:spacing w:after="0"/>
        <w:ind w:left="0"/>
        <w:jc w:val="both"/>
      </w:pPr>
      <w:r>
        <w:rPr>
          <w:rFonts w:ascii="Times New Roman"/>
          <w:b w:val="false"/>
          <w:i w:val="false"/>
          <w:color w:val="ff0000"/>
          <w:sz w:val="28"/>
        </w:rPr>
        <w:t xml:space="preserve">
      Ескерту. Бұйрықтың күші жойылды ҚР Премьер-Министрінің Бірінші орынбасары – ҚР Қаржы министрінің 05.08.2019 </w:t>
      </w:r>
      <w:r>
        <w:rPr>
          <w:rFonts w:ascii="Times New Roman"/>
          <w:b w:val="false"/>
          <w:i w:val="false"/>
          <w:color w:val="ff0000"/>
          <w:sz w:val="28"/>
        </w:rPr>
        <w:t>№ 820</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Кодексінің (Салық кодексі) </w:t>
      </w:r>
      <w:r>
        <w:rPr>
          <w:rFonts w:ascii="Times New Roman"/>
          <w:b w:val="false"/>
          <w:i w:val="false"/>
          <w:color w:val="000000"/>
          <w:sz w:val="28"/>
        </w:rPr>
        <w:t>63-бабына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"Салық есептілігін жасау ережесін бекіту туралы" Қазақстан Республикасы Қаржы министрінің 2008 жылғы 25 желтоқсандағы № 611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5423 болып тіркелген, "Юридическая газета" газетінде 2008 жылғы 31 желтоқсанда № 197 (1597)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Жеке табыс салығы және мүлік бойынша салық есептілігін (декларациясын) жасау </w:t>
      </w:r>
      <w:r>
        <w:rPr>
          <w:rFonts w:ascii="Times New Roman"/>
          <w:b w:val="false"/>
          <w:i w:val="false"/>
          <w:color w:val="000000"/>
          <w:sz w:val="28"/>
        </w:rPr>
        <w:t>ережеcінде</w:t>
      </w:r>
      <w:r>
        <w:rPr>
          <w:rFonts w:ascii="Times New Roman"/>
          <w:b w:val="false"/>
          <w:i w:val="false"/>
          <w:color w:val="000000"/>
          <w:sz w:val="28"/>
        </w:rPr>
        <w:t xml:space="preserve"> (230.00-нысан):</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End w:id="3"/>
    <w:p>
      <w:pPr>
        <w:spacing w:after="0"/>
        <w:ind w:left="0"/>
        <w:jc w:val="both"/>
      </w:pPr>
      <w:r>
        <w:rPr>
          <w:rFonts w:ascii="Times New Roman"/>
          <w:b w:val="false"/>
          <w:i w:val="false"/>
          <w:color w:val="000000"/>
          <w:sz w:val="28"/>
        </w:rPr>
        <w:t>
      "23. Осы қосымша меншік құқығындағы мүлікті мәлімдеуге арналған.</w:t>
      </w:r>
    </w:p>
    <w:p>
      <w:pPr>
        <w:spacing w:after="0"/>
        <w:ind w:left="0"/>
        <w:jc w:val="both"/>
      </w:pPr>
      <w:r>
        <w:rPr>
          <w:rFonts w:ascii="Times New Roman"/>
          <w:b w:val="false"/>
          <w:i w:val="false"/>
          <w:color w:val="000000"/>
          <w:sz w:val="28"/>
        </w:rPr>
        <w:t>
      Егер осы бөліммен өзгеше көзделмесе, бастапқы Декларацияны тапсыратын тұлға Декларацияны тапсырған кезде Декларацияны табыс ету айының бірінші күніндегі жағдай бойынша 230.03.001 бастап 230.03.010 дейінгі жолдар толтырылады.</w:t>
      </w:r>
    </w:p>
    <w:p>
      <w:pPr>
        <w:spacing w:after="0"/>
        <w:ind w:left="0"/>
        <w:jc w:val="both"/>
      </w:pPr>
      <w:r>
        <w:rPr>
          <w:rFonts w:ascii="Times New Roman"/>
          <w:b w:val="false"/>
          <w:i w:val="false"/>
          <w:color w:val="000000"/>
          <w:sz w:val="28"/>
        </w:rPr>
        <w:t>
      Кезекті Декларацияны тапсыратын тұлға Декларацияны тапсырған кезде есепті салық кезеңінің 31 желтоқсанындағы жағдай бойынша 230.03.002, 230.03.006, 230.03.007 жолдар толтырылады.";</w:t>
      </w:r>
    </w:p>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24-тармақта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1) тармақшадағы "сәтінде" деген сөз "күнінде" деген сөзге ауыстырылсын;</w:t>
      </w:r>
    </w:p>
    <w:p>
      <w:pPr>
        <w:spacing w:after="0"/>
        <w:ind w:left="0"/>
        <w:jc w:val="both"/>
      </w:pPr>
      <w:r>
        <w:rPr>
          <w:rFonts w:ascii="Times New Roman"/>
          <w:b w:val="false"/>
          <w:i w:val="false"/>
          <w:color w:val="000000"/>
          <w:sz w:val="28"/>
        </w:rPr>
        <w:t>
      2) тармақша "ақша" деген сөздің алдында "Декларацияны тапсыру кезінде қолда бар" деген сөздермен толықтырылсын;</w:t>
      </w:r>
    </w:p>
    <w:p>
      <w:pPr>
        <w:spacing w:after="0"/>
        <w:ind w:left="0"/>
        <w:jc w:val="both"/>
      </w:pPr>
      <w:r>
        <w:rPr>
          <w:rFonts w:ascii="Times New Roman"/>
          <w:b w:val="false"/>
          <w:i w:val="false"/>
          <w:color w:val="000000"/>
          <w:sz w:val="28"/>
        </w:rPr>
        <w:t>
      4) тармақшадағы "есепті салық кезеңінен кейінгі айдың бірінші күніндегі жағдай бойынша" деген сөздер алып тасталсын;</w:t>
      </w:r>
    </w:p>
    <w:p>
      <w:pPr>
        <w:spacing w:after="0"/>
        <w:ind w:left="0"/>
        <w:jc w:val="both"/>
      </w:pPr>
      <w:r>
        <w:rPr>
          <w:rFonts w:ascii="Times New Roman"/>
          <w:b w:val="false"/>
          <w:i w:val="false"/>
          <w:color w:val="000000"/>
          <w:sz w:val="28"/>
        </w:rPr>
        <w:t>
      8) тармақша "оның ішінде" деген сөздерден кейін "меншік құқығындағы бағалы қағаздардың" деген сөздермен толықтырылсын;</w:t>
      </w:r>
    </w:p>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25-тармақтың</w:t>
      </w:r>
      <w:r>
        <w:rPr>
          <w:rFonts w:ascii="Times New Roman"/>
          <w:b w:val="false"/>
          <w:i w:val="false"/>
          <w:color w:val="000000"/>
          <w:sz w:val="28"/>
        </w:rPr>
        <w:t xml:space="preserve"> екінші абзацы мынадай редакцияда жазылсын:</w:t>
      </w:r>
    </w:p>
    <w:bookmarkEnd w:id="5"/>
    <w:p>
      <w:pPr>
        <w:spacing w:after="0"/>
        <w:ind w:left="0"/>
        <w:jc w:val="both"/>
      </w:pPr>
      <w:r>
        <w:rPr>
          <w:rFonts w:ascii="Times New Roman"/>
          <w:b w:val="false"/>
          <w:i w:val="false"/>
          <w:color w:val="000000"/>
          <w:sz w:val="28"/>
        </w:rPr>
        <w:t>
      "230.03.007 жолы жылжымайтын мүлiктің орналасқан орны көрсетіле отырып, құқықтары және (немесе) мәмілелері Қазақстан Республикасының заңнамалық актілеріне сәйкес мемлекеттік тіркелуге жататын мүлікті көрсетуге арналған.".</w:t>
      </w:r>
    </w:p>
    <w:bookmarkStart w:name="z7" w:id="6"/>
    <w:p>
      <w:pPr>
        <w:spacing w:after="0"/>
        <w:ind w:left="0"/>
        <w:jc w:val="both"/>
      </w:pPr>
      <w:r>
        <w:rPr>
          <w:rFonts w:ascii="Times New Roman"/>
          <w:b w:val="false"/>
          <w:i w:val="false"/>
          <w:color w:val="000000"/>
          <w:sz w:val="28"/>
        </w:rPr>
        <w:t xml:space="preserve">
      2. "Салық есептiлiгі нысандарын және оларды жасау Ережелерiн бекiту туралы" Қазақстан Республикасы Қаржы министрінің 2009 жылғы 24 желтоқсандағы № 574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5997 болып тіркелген) мынадай өзгерістер мен толықтырулар енгізілсін:</w:t>
      </w:r>
    </w:p>
    <w:bookmarkEnd w:id="6"/>
    <w:bookmarkStart w:name="z8" w:id="7"/>
    <w:p>
      <w:pPr>
        <w:spacing w:after="0"/>
        <w:ind w:left="0"/>
        <w:jc w:val="both"/>
      </w:pPr>
      <w:r>
        <w:rPr>
          <w:rFonts w:ascii="Times New Roman"/>
          <w:b w:val="false"/>
          <w:i w:val="false"/>
          <w:color w:val="000000"/>
          <w:sz w:val="28"/>
        </w:rPr>
        <w:t xml:space="preserve">
      көрсетілген бұйрықпен бекітілген Жеке табыс салығы және мүлік бойынша салық есептілігін (декларациясын) жасау </w:t>
      </w:r>
      <w:r>
        <w:rPr>
          <w:rFonts w:ascii="Times New Roman"/>
          <w:b w:val="false"/>
          <w:i w:val="false"/>
          <w:color w:val="000000"/>
          <w:sz w:val="28"/>
        </w:rPr>
        <w:t>ережеcінде</w:t>
      </w:r>
      <w:r>
        <w:rPr>
          <w:rFonts w:ascii="Times New Roman"/>
          <w:b w:val="false"/>
          <w:i w:val="false"/>
          <w:color w:val="000000"/>
          <w:sz w:val="28"/>
        </w:rPr>
        <w:t xml:space="preserve"> (230.00-нысан):</w:t>
      </w:r>
    </w:p>
    <w:bookmarkEnd w:id="7"/>
    <w:bookmarkStart w:name="z9"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"23. Осы қосымша меншік құқығындағы мүлікті мәлімдеуге арналған.";</w:t>
      </w:r>
    </w:p>
    <w:bookmarkStart w:name="z10"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End w:id="9"/>
    <w:p>
      <w:pPr>
        <w:spacing w:after="0"/>
        <w:ind w:left="0"/>
        <w:jc w:val="both"/>
      </w:pPr>
      <w:r>
        <w:rPr>
          <w:rFonts w:ascii="Times New Roman"/>
          <w:b w:val="false"/>
          <w:i w:val="false"/>
          <w:color w:val="000000"/>
          <w:sz w:val="28"/>
        </w:rPr>
        <w:t>
      "24. Егер осы бөліммен өзгеше көзделмесе, бастапқы Декларацияны тапсыратын тұлға Декларацияны тапсырған кезде Декларацияны табыс ету айының бірінші күніндегі жағдай бойынша 230.03.001 бастап 230.03.010 дейінгі жолдар толтырылады.</w:t>
      </w:r>
    </w:p>
    <w:p>
      <w:pPr>
        <w:spacing w:after="0"/>
        <w:ind w:left="0"/>
        <w:jc w:val="both"/>
      </w:pPr>
      <w:r>
        <w:rPr>
          <w:rFonts w:ascii="Times New Roman"/>
          <w:b w:val="false"/>
          <w:i w:val="false"/>
          <w:color w:val="000000"/>
          <w:sz w:val="28"/>
        </w:rPr>
        <w:t>
      Кезекті Декларацияны тапсыратын тұлға Декларацияны тапсырған кезде есепті салық кезеңінің 31 желтоқсанындағы жағдай бойынша 230.03.002, 230.03.006, 230.03.007 жолдар толтырылады.";</w:t>
      </w:r>
    </w:p>
    <w:bookmarkStart w:name="z11"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25-тармақта</w:t>
      </w:r>
      <w:r>
        <w:rPr>
          <w:rFonts w:ascii="Times New Roman"/>
          <w:b w:val="false"/>
          <w:i w:val="false"/>
          <w:color w:val="000000"/>
          <w:sz w:val="28"/>
        </w:rPr>
        <w:t>:</w:t>
      </w:r>
    </w:p>
    <w:bookmarkEnd w:id="10"/>
    <w:p>
      <w:pPr>
        <w:spacing w:after="0"/>
        <w:ind w:left="0"/>
        <w:jc w:val="both"/>
      </w:pPr>
      <w:r>
        <w:rPr>
          <w:rFonts w:ascii="Times New Roman"/>
          <w:b w:val="false"/>
          <w:i w:val="false"/>
          <w:color w:val="000000"/>
          <w:sz w:val="28"/>
        </w:rPr>
        <w:t>
      1) тармақшадағы "сәтінде" деген сөз "күнінде" деген сөзге ауыстырылсын;</w:t>
      </w:r>
    </w:p>
    <w:p>
      <w:pPr>
        <w:spacing w:after="0"/>
        <w:ind w:left="0"/>
        <w:jc w:val="both"/>
      </w:pPr>
      <w:r>
        <w:rPr>
          <w:rFonts w:ascii="Times New Roman"/>
          <w:b w:val="false"/>
          <w:i w:val="false"/>
          <w:color w:val="000000"/>
          <w:sz w:val="28"/>
        </w:rPr>
        <w:t>
      2) тармақша "ақша" деген сөздің алдында "Декларацияны тапсыру кезінде қолда бар" деген сөздермен толықтырылсын;</w:t>
      </w:r>
    </w:p>
    <w:p>
      <w:pPr>
        <w:spacing w:after="0"/>
        <w:ind w:left="0"/>
        <w:jc w:val="both"/>
      </w:pPr>
      <w:r>
        <w:rPr>
          <w:rFonts w:ascii="Times New Roman"/>
          <w:b w:val="false"/>
          <w:i w:val="false"/>
          <w:color w:val="000000"/>
          <w:sz w:val="28"/>
        </w:rPr>
        <w:t>
      4) тармақшадағы "есепті салық кезеңінен кейінгі айдың бірінші күніндегі жағдай бойынша" деген сөздер алып тасталсын;</w:t>
      </w:r>
    </w:p>
    <w:p>
      <w:pPr>
        <w:spacing w:after="0"/>
        <w:ind w:left="0"/>
        <w:jc w:val="both"/>
      </w:pPr>
      <w:r>
        <w:rPr>
          <w:rFonts w:ascii="Times New Roman"/>
          <w:b w:val="false"/>
          <w:i w:val="false"/>
          <w:color w:val="000000"/>
          <w:sz w:val="28"/>
        </w:rPr>
        <w:t>
      8) тармақша "оның ішінде" деген сөздерден кейін "меншік құқығындағы бағалы қағаздардың" деген сөздермен толықтырылсын;</w:t>
      </w:r>
    </w:p>
    <w:bookmarkStart w:name="z12" w:id="1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26-тармақтың</w:t>
      </w:r>
      <w:r>
        <w:rPr>
          <w:rFonts w:ascii="Times New Roman"/>
          <w:b w:val="false"/>
          <w:i w:val="false"/>
          <w:color w:val="000000"/>
          <w:sz w:val="28"/>
        </w:rPr>
        <w:t xml:space="preserve"> екінші абзацы мынадай редакцияда жазылсын:</w:t>
      </w:r>
    </w:p>
    <w:bookmarkEnd w:id="11"/>
    <w:p>
      <w:pPr>
        <w:spacing w:after="0"/>
        <w:ind w:left="0"/>
        <w:jc w:val="both"/>
      </w:pPr>
      <w:r>
        <w:rPr>
          <w:rFonts w:ascii="Times New Roman"/>
          <w:b w:val="false"/>
          <w:i w:val="false"/>
          <w:color w:val="000000"/>
          <w:sz w:val="28"/>
        </w:rPr>
        <w:t>
      "230.03.007 жолы жылжымайтын мүлiктің орналасқан орны көрсетіле отырып, құқықтары мен (немесе) мәмілелері Қазақстан Республикасының заңнамалық актілеріне сәйкес мемлекеттік тіркелуге жататын мүлікті көрсетуге арналған.".</w:t>
      </w:r>
    </w:p>
    <w:bookmarkStart w:name="z13" w:id="12"/>
    <w:p>
      <w:pPr>
        <w:spacing w:after="0"/>
        <w:ind w:left="0"/>
        <w:jc w:val="both"/>
      </w:pPr>
      <w:r>
        <w:rPr>
          <w:rFonts w:ascii="Times New Roman"/>
          <w:b w:val="false"/>
          <w:i w:val="false"/>
          <w:color w:val="000000"/>
          <w:sz w:val="28"/>
        </w:rPr>
        <w:t>
      3. Қазақстан Республикасы Қаржы министрлігінің Салық комитеті (Ерғожин Д.Е.) осы бұйрықтың Қазақстан Республикасының Әдiлет министрлiгiнде мемлекеттiк тiркелуiн және оның кейiннен бұқаралық ақпарат құралдарында жариялануын қамтамасыз етсiн.</w:t>
      </w:r>
    </w:p>
    <w:bookmarkEnd w:id="12"/>
    <w:bookmarkStart w:name="z14" w:id="13"/>
    <w:p>
      <w:pPr>
        <w:spacing w:after="0"/>
        <w:ind w:left="0"/>
        <w:jc w:val="both"/>
      </w:pPr>
      <w:r>
        <w:rPr>
          <w:rFonts w:ascii="Times New Roman"/>
          <w:b w:val="false"/>
          <w:i w:val="false"/>
          <w:color w:val="000000"/>
          <w:sz w:val="28"/>
        </w:rPr>
        <w:t>
      4. Осы бұйрық алғаш ресми жарияланған күнінен бастап қолданысқа енгізіледі және 2010 жыл үшін жеке табыс салығы және мүлік бойынша салық есептілігін (декларациясын) жасау және табыс ету салық міндеттемесіне қолданылатын осы бұйрықтың 2-тармағын қоспағанда, 2009 жыл үшін жеке табыс салығы және мүлік бойынша салық есептілігін (декларациясын) жасау және табыс ету салық міндеттемесіне қолданылады.</w:t>
      </w:r>
    </w:p>
    <w:bookmarkEnd w:id="13"/>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министрінің м.а.</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Шолпанқұлов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