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db0c" w14:textId="ab5d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Медициналық қызмет көрсету, дәрілік заттар, медициналық мақсаттағы бұйымдар мен медициналық техниканың айналысы салаларында тексеру парақтарының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2010 жылғы 1 наурыздағы N 143 және Қазақстан Республикасы Экономика және бюджеттік жоспарлау министрінің 2010 жылғы 5 наурыздағы N 123 бірлескен бұйрығы. Қазақстан Республикасы Әділет министрлігінде 2010 жылғы 12 наурызда Нормативтік құқықтық кесімдерді мемлекеттік тіркеудің тізіліміне N 6123 болып енгізілді. 2011 жылдың 1 қаңтарына дейін күшін сақтайды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Осы бұйрық 2011.01.01 дейін күшін сақтайды (</w:t>
      </w:r>
      <w:r>
        <w:rPr>
          <w:rFonts w:ascii="Times New Roman"/>
          <w:b w:val="false"/>
          <w:i w:val="false"/>
          <w:color w:val="ff0000"/>
          <w:sz w:val="28"/>
        </w:rPr>
        <w:t>5-т.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«Халық денсаулығы және денсаулық сақтау жүйесі туралы» Қазақстан Республикасының 2009 жылғы 18 қыркүйектегі Кодексінің 19-бабының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«Жеке кәсіпкерлік туралы» Қазақстан Республикасының 2006 жылғы 31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Медициналық қызмет көрсету, дәрілік заттар, медициналық мақсаттағы бұйымдар мен медициналық техниканың айналысы салаларында тексеру парақтарының </w:t>
      </w:r>
      <w:r>
        <w:rPr>
          <w:rFonts w:ascii="Times New Roman"/>
          <w:b w:val="false"/>
          <w:i w:val="false"/>
          <w:color w:val="000000"/>
          <w:sz w:val="28"/>
        </w:rPr>
        <w:t>нысандары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және фармацевтикалық қызметті бақылау комитеті (Баймұқанов С.А.):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Денсаулық сақтау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Әкімшілік-құқықтық жұмыс департаменті (Бисмильдин Ф.Б.) осы бұйрықты оның мемлекеттік тіркелуінен кейін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бұйрықтың орындалуын бақылау Қазақстан Республикасының Денсаулық сақтау вице-министрі Е.А. Біртановқа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бірлескен бұйрық Қазақстан Республикасы Әдiлет министрлiгiнде мемлекеттiк тiркелген күнінен күшiне енедi, оны алғаш ресми жариялаған күнінен кейін он күнтізбелік күн өткен соң қолданысқа енгізіледі, 2011 жылдың 1 қаңтарына дейін күшін сақтайды.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             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министрінің міндетін               жоспарлау </w:t>
      </w:r>
      <w:r>
        <w:rPr>
          <w:rFonts w:ascii="Times New Roman"/>
          <w:b w:val="false"/>
          <w:i/>
          <w:color w:val="000000"/>
          <w:sz w:val="28"/>
        </w:rPr>
        <w:t>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                           __________ 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Б. Садықов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м.а. 2010 жылғы 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143 және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 және бюджеттік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жоспарлау министрінің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5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 бірлескен бұйрығымен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Амбулаториялық-емханалық көмек көрсетуші медициналық ұйымдарға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Ұйымның атауы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туралы акт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Субъектінің атауы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Нысанның орналасқан мекен-жайы ____________________________________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1953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қызмет көрсету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лицензияға қосымшаларының болуы (нөмірі, сериясы, берілген күні)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Дәрігерлермен, орта медициналық қызметкерлермен бірліктермен толықтырылуы (қосымша қызмет коэффициенті) (%)</w:t>
            </w:r>
          </w:p>
        </w:tc>
      </w:tr>
      <w:tr>
        <w:trPr>
          <w:trHeight w:val="28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қызметкерлерде маман сертификаттарының болуы (жалпы дәрігерлердің санына шаққанда %, жалпы орташа медициналық қызметкерлердің санына шаққанда %)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 санаттылығының деңгейі (санаттар бойынша %)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Қызметкерлердің соңғы 5 жылда мамандықты жетілдіру курсынан өтуі туралы куәлігінің болуы (қызметкерлердің жалпы санына шаққанда %)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медициналық көмек көрсетуге арнаған дәрілік заттардың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құралдарды тиімді пайдалану (%)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құралдармен жабдықталу деңгейлерінің белгіленген нормативтеріне сәйкестік медициналық құралдардың тозуы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Тіркеу-есеп құжаттарын жүргізу сапасы, жұмыс үрдісін құжаттау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Пациенттер мен аурухана қызметкерлерінің инфекциялық ауруларды жұқтыруының алдын алу іс-шаралары: ЖИТС, АИТВ, вирустық гепатит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тұрғындардың, оның ішінде жұмысқа жарамдылары арасындағы жалпы өлім саны көрсеткішінің өсуі немесе төмендеуі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тұрғындардың арасындағы ана өлімі оқиғалары саны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тұрғындардың арасындағы сәбилер өлімі оқиғалары саны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Пациенттерді тегін және жеңілдікті рецептермен қамсыздандыру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Аурулардың профилактикасы, диагностикасы және оларды емдеудің жаңа әдістері мен құралдары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Декреттелген тұрғындарды жоспар бойынша жыл сайын профилактикалық тексеруден өткізу, декреттелген тұрғындарды профилактикалық тексерумен қамту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Жүктіліктің белгілерін ерте анықтау (12 аптаға дейін) және жүктіліктің асқынулары профилактикасы мақсатында АМСК-дер кезінде қадағалауға алу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Физиологиялық және патологиялық жүктілік кезінде әйелдерді жүргізу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ден 1 жасқа дейінгі балаларды диспансерлеу тәртібін сақтау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Перзентханадан шыққан сәбилерді дер кезінде және толық патронажбен қамту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ден 5 жасқа дейінгі балалардың үйде өлуі оқиғаларының санының өсуі немесе төмендеуі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Басымды болып табылатын медициналық көмек көрсетілетін аурулардан үйде өлген еңбекке жарамды тұлғалар санының өсуі немесе төмендеуі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Басымды болып табылатын медициналық көмек көрсетілетін аурулар бойынша еңбекке жарамды тұлғалардың алғаш рет мүгедектікке шығу оқиғаларының санының өсуі немесе төмендеуі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егу жүргізу, жоспарлау бағасы және профилактикалық егулердің күнтізбектік мерзімін сақтау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Стационарды алмастыратын технологияларды енгізу (күндізгі стационар)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Диагностиканың дер кезінде қойылмауы және асқынған қатерлі ісіктердің саны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белгілілері алғаш анықталған науқастар арасындағы асқынған туберкулез формаларының саны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құжаттардың сараптамасы (амбулаториялық карталар)</w:t>
            </w:r>
          </w:p>
        </w:tc>
      </w:tr>
      <w:tr>
        <w:trPr>
          <w:trHeight w:val="420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бақылау қызметі (аудит) - жұмысының көрсеткіштері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Пациенттердің өтініштерін қарау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Ұйым бөлімшелері қызметі тиімділігін талдау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Медициналық қызмет сапасы кем тиімділігін арттыруға және кемшіліктерді жоюға бағытталған бағдарламалық шараларды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Медициналық қызмет сапасын қамтамасыз ету бойынша қызметкерлерді оқыту және әдістемелік көмек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Тегін медициналық көмектің кепілді көлемін көрсету ережелерін сақтау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 ЖИТС – жұқтырылған иммун тапшылығы синдромы,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АИТВ – адамның иммун тапшылығы вирусы,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АМСК – алғашқы медико-санитарлық көмек көрсету.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м.а. 2010 жылғы 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143 және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 және бюджеттік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жоспарлау министрінің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5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 бірлескен бұйрығымен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Стационарлық және стационарды алмастыратын көмек көрсетуші медициналық ұйымдарға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Ұйымның атауы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туралы акт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Субъектінің атауы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Нысанның орналасқан мекен-жайы 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11954"/>
      </w:tblGrid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қызмет көрсету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лицензияға қосымшаларының болуы (нөмірі, сериясы, берілген күні)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Дәрігерлермен, орта медициналық қызметкерлермен бірліктермен толықтырылуы (қосымша қызмет коэффициенті) (%)</w:t>
            </w:r>
          </w:p>
        </w:tc>
      </w:tr>
      <w:tr>
        <w:trPr>
          <w:trHeight w:val="28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қызметкерлерде маман сертификаттарының болуы (жалпы дәрігерлердің санына шаққанда %, жалпы орташа медициналық қызметкерлердің санына шаққанда %)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 санаттылығының деңгейі (санаттар бойынша %)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Қызметкерлердің соңғы 5 жылда мамандықты жетілдіру курсынан өтуі туралы куәлігінің болуы (қызметкерлердің жалпы санына шаққанда %)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Тіркеу-есеп құжаттарын жүргізу сапасы, жұмыс үрдісін құжаттау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Пациенттер мен аурухана қызметкерлерінің инфекциялық ауруларды жұқтыруының алдын алу іс-шаралары: ЖИТС, АИТВ, вирустық гепатит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Пациенттер мен медициналық қызметкерлердің қауіпсіздігін сақтау, АІЖ оқиғаларының болуы, АІЖ себептерін тексеру, болдырмау шаралары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Стационарлық көмек нысанында көрсетілетін ТМККК көрсету Ережелерін сақтау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құралдарды тиімді пайдалану (%)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Негізсіз госпиталдау оқиғаларының өткен жылмен салыстырғандағы саны (1-3 күнге жатқызу)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госпиталдау барысындағы өлім оқиғаларының саны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госпиталдау барысында операциядан кейінгі өлім-жітімі оқиғалары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өлімі оқиғалары саны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Сәбилер өлімі оқиғалары саны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Ауруханаішілік жұқпа көрсеткіштері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түсу көрсеткіштері (бір айдың ішінде бір аурудың қайталануы)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Клиникалық және патологиялық-анатомиялық диагноздардың сәйкес келмеуі оқиғалары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Профилактиканың, диагностиканың, емдеу және медициналық оңалтудың жаңа әдістері мен құралдарын қолдану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көрсеткіштер бойынша қан препараттары және компоненттерімен қамсыздандыру</w:t>
            </w:r>
          </w:p>
        </w:tc>
      </w:tr>
      <w:tr>
        <w:trPr>
          <w:trHeight w:val="3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бақылау қызметі (аудит) - науқастардың өтініштерін қарастыру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Пациенттердің өтініштерін қарау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Ұйым бөлімшелері қызметі тиімділігін талдау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Медициналық қызмет сапасы кем тиімділігін арттыруға және кемшіліктерді жоюға бағытталған бағдарламалық шараларды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Медициналық қызмет сапасын қамтамасыз ету бойынша қызметкерлерді оқыту және әдістемелік көмек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Тегін медициналық көмектің кепілді көлемін көрсету ережелерін сақтау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Ескерту: ЖИТС – жұқтырылған иммун тапшылығы синдромы,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АИТВ – адамның иммун тапшылығы вирусы,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АІЖ – ауруханішілік жұқпалар,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ТМККК - тегін медициналық көмектің кепілдік берілген көлемі.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м.а. 2010 жылғы 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143 және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 және бюджеттік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жоспарлау министрінің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5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 бірлескен бұйрығымен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Жедел және шұғыл медициналық көмек көрсетуші медициналық ұйымдарға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Ұйымның атауы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туралы акт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Субъектінің атауы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Нысанның орналасқан мекен-жайы 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1953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қызмет көрсету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лицензияға қосымшаларының болуы (нөмірі, сериясы, берілген күні)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Дәрігерлермен, орта медициналық қызметкерлермен бірліктермен толықтырылуы (қосымша қызмет коэффициенті) (%)</w:t>
            </w:r>
          </w:p>
        </w:tc>
      </w:tr>
      <w:tr>
        <w:trPr>
          <w:trHeight w:val="28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қызметкерлерде маман сертификаттарының болуы (жалпы дәрігерлердің санына шаққанда %, жалпы орташа медициналық қызметкерлердің санына шаққанда %)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 санаттылығының деңгейі (санаттар бойынша %)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Қызметкерлердің соңғы 5 жылда мамандықты жетілдіру курсынан өтуі туралы куәлігінің болуы (қызметкерлердің жалпы санына шаққанда %)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құралдарды тиімді пайдалану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құралдармен жабдықталу деңгейлерінің белгіленген нормативтеріне сәйкестік 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құралдардың тозуы (%)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медициналық көмек көрсетуге арнаған дәрілік заттардың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ауру түрі бойынша алғашқы шақырудан кейін бір тәулік ішінде бірнеше қайталап шақырудың үлестік салмағы (нақты оқиғалар, талдау)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көмек бригадасының уақытты асырып келу шақыруларының есеп беру кезеңіндегі үлестік салмағы (себептерді талдау)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Шақырулар кезіндегі өлім оқиғаларының саны (бригада келгенге дейінгі өлім, бригада келгеннен кейінгі өлім)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айғақтарсыз науқастарды госпиталдауға жеткізудің үлестік салмағы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шақыруға жұмсалған уақыт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АМСК ұйымдарына берілген активтердің үлестік салмағы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Госпиталданған науқасқа жедел медициналық көмек бригадасы мен стационарда қойылған диагноздардың қарама-қайшылығы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Негізделген шағымдардың өткен жылдың осы уақытымен салыстырғандағы жалпы саны (шағымдардың себебі)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Тіркеу-есеп құжаттарын жүргізу сапасы, жұмыс үрдісін құжаттау</w:t>
            </w:r>
          </w:p>
        </w:tc>
      </w:tr>
      <w:tr>
        <w:trPr>
          <w:trHeight w:val="30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бақылау қызметі (аудит) - науқастардың өтініштерін қарастыру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Пациенттердің өтініштерін қарау нәтижелері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Ұйым бөлімшелері қызметі тиімділігін талдау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Медициналық қызмет сапасы кем тиімділігін арттыруға және кемшіліктерді жоюға бағытталған бағдарламалық шараларды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Медициналық қызмет сапасын қамтамасыз ету бойынша қызметкерлерді оқыту және әдістемелік көмек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Тегін медициналық көмектің кепілді көлемін көрсету ережелерін сақтау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 АМСК – алғашқы медико-санитарлық көмек көрсету.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м.а. 2010 жылғы 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143 және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 және бюджеттік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жоспарлау министрінің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5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 бірлескен бұйрығымен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медицинасы және оның филиалдарына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Ұйымның атауы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туралы акт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Субъектінің атауы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Нысанның орналасқан мекен-жайы ___________________________________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11954"/>
      </w:tblGrid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тіркеуден өткені туралы әділет органында тіркелген, белгіленген тәртіппен бекітілген (Ереже) Жарғының болуы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органы берген мемлекеттік тіркеу (қайта тіркеу) туралы куәліктің болуы</w:t>
            </w:r>
          </w:p>
        </w:tc>
      </w:tr>
      <w:tr>
        <w:trPr>
          <w:trHeight w:val="28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Штаттық бірліктермен толықтырылуы (%)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 санаттылығының деңгейі (санаттар бойынша %)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Сот-медициналық сараптама жүргізу құқығын беруші біліктілік куәліктің болуы (%)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Министрлігінің сот-медициналық сарапшылары Мемлекеттік тіркеуіне енгізе отырып, сарапшыларды аттестаттау туралы куәліктің болуы (%)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сертификаттарының болуы (жалпы бағыттағы сарапшылар үшін (%))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Қызметкерлердің соңғы 5 жылда мамандықты жетілдіру курсынан өтуі туралы куәлігінің болуы (%)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құралдарды тиімді пайдалану (%)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құралдармен жабдықталу деңгейлерінің белгіленген нормативтеріне сәйкестік 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құралдардың тозуы (%)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Реактивтермен қамтамасыз ету (%)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Сапасыз сараптама зерттеулері оқиғасының саны (нақты деректер - cараптаманың №, жүргізілу уақыты, сарапшы, нақты дерек бойынша ішкі тергеудің болуы)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Сараптаманы жүргізу мерзімдерінің белгіленген уақыттан кешіктірілуі оқиғалары саны (нақты деректер - сараптаманың №, жүргізілу уақыты, сарапшы, нақты дерек бойынша ішкі тергеудің болуы)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Патогистологиялық және сот-медициналық диагноздардың сәйкес келмеуі оқиғалары (мысалдар, себептер, сарапшылардың қорытындылары)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Қайталанған, кешендік, қосымша сараптамалардың саны (себептерді талдау)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Эксгумациялау сараптамаларының қайталану саны (талдау, себептері, сарапшылардың қорытындылары)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Сот-медициналық сарапшыға түсетін нақты жүктеме %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Тіркеу-есеп құжатын жүргізу сапасы</w:t>
            </w:r>
          </w:p>
        </w:tc>
      </w:tr>
      <w:tr>
        <w:trPr>
          <w:trHeight w:val="3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бақылау қызметі (аудит) - науқастардың өтініштерін қарастыру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Пациенттердің өтініштерін қарау нәтижелері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Ұйым бөлімшелері қызметі тиімділігін талдау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Медициналық қызмет сапасы кем тиімділігін арттыруға және кемшіліктерді жоюға бағытталған бағдарламалық шараларды әзірлеу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м.а. 2010 жылғы 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143 және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 және бюджеттік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жоспарлау министрінің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5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 бірлескен бұйрығымен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Дәрілік заттар, медициналық мақсаттағы бұйымдар мен медициналық техникасын өндіруші ұйымдарға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Ұйымның атауы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туралы акт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Субъектінің атауы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Нысанның орналасқан мекен-жайы ___________________________________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1953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Фармацевтикалық қызметке берілген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наркотикалық құралдар, психотроптық заттар мен прекурсорлардың айналымымен байланысты қызмет түрлерімен айналысуға арналған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28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Нысанның бөлмелерінің құрамының, көлемінің, жабдықтарының біліктілік талаптарына сәйкестігі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Өндірілген және әкелінген дәрілік заттардың құрамында Қазақстан Республикасында қолдануға тыйым салынған бояғыштар мен қосымша заттар болмауы тиіс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 өндіру үшін қажетті дәрілік субстанциялар мен жартылай өнімдерді тек қана дәрілік заттарды өндіруге немесе дәрілік заттарды көтерме сатуға құқығын куәландыратын құжаты бар тұлғалардан сатып 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 дәрілік заттарды тіркеу кезінде ұсынылған дәрілік заттардың сапасы мен қауіпсіздігін бақылау жөніндегі нормативті-техникалық құжатқа сәйкес тиісті өндіріс тәжірибиесі жағдайында жасалған және дәрілік субстанциялардан басқа, Қазақстан Республикасында тіркелген дәрілік субстанцияларды немесе жартылай өнімдерді қолдануы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өнім стандартында көрсетілген стандарттау бойынша нормативтік құжатқа сәйкес өндіру үдерісінде қосымша заттарын шығыс және буып-түю материалдарын пайдалануы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Шығарылатын дайын өнімдерді медициналық немесе фармацевтикалық қызмет түрін жүзеге асыру құқығына лицензиясы бар тұлғаларға сатуы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сапа талаптарына сәйкес болмауы анықталғанда немесе болжанғанда өндірілген және сатылған дайын өнімнің кез-келген сериясын қайтарып алу жүйесінің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заттардың тұрақтылығына сынау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үдерісті, қажетті құралдар мен жабдықтарды қолдана отырып өндіруші ұйымның технологиялық регламентіне сәйкес осы мақсатқа тағайындалған орындарда білікті мамандар іске асыруы және бақылауы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технологиялық регламенттің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Шикізат сынамаларын сұрыптау бойынша нұсқаулықтың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шикізатының нәтижелерін тіркеу журналының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өндірістік нұсқаулардың, технологиялық нұсқаулардың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Зарарсыздандыру процесіне және оның тиімділігіне бақылау жүргізу</w:t>
            </w:r>
          </w:p>
        </w:tc>
      </w:tr>
      <w:tr>
        <w:trPr>
          <w:trHeight w:val="3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Біріншілік және екіншілік буып-түю материалдарын қолдану жөнінде нұсқаулықтың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Буып-түю материалдарының заттардың химиялық құрамына сәйкестігі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Таңбалау кезінде қабылдау тәртібі мен таңбалау материалдарын идентификациялауын айқындайтын нұсқаулықтың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Буып-түю және таңбалау материалдарының сақтау шарттары мен сақталуын қамтамасыз етуді бақылау 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заттардың, медициналық мақсаттағы бұйымдар мен медициналық техниканың әрбір өндірістік сериясына дәрілік заттардың, медициналық мақсаттағы бұйымдар мен медициналық техниканың сериялары хаттамасының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заттар, медициналық бұйым мен медицина техникасын өндіру және оны қолдану туралы толық регламент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технологиялық және операцияға көмектесетін процестер дәрілік заттарды өндіретін арнайы ұйымдарды, медициналық мақсаттағы бұйымдарды және медициналық техниканы тіркеуді қамтамасыз етуі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 орнының тарихынан әрбір ұжымның өнімін бақылауды қамтамасыз ету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заттардың өндірілуін медициналық және медициналық техникасының құжаттарын бір жыл мерзімінде сақтауды қамтамасыз етуді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және өндірістің өзгеру процесін қадағалауды қамтамасыз ету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Мұрағаттағы материалдарды және құжаттарды мерзіміне қарай сақтауды қамтамасыз ету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Құжаттарда көрсетілген талаптарды дұрыс түсіндіру және өз уақытында қаралатын ұйым құжаттарын қарау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 қана қызметке сай мамандарға құжаттарды қарауды жүктеу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 нормативтік құжаттардың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Сапаға бақылау жүргізу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бақылау қызметін жүргізу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Сынақтарды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дәрілік заттарды сақтау және қайта бақылау мерзімін бекіту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медициналық мақсаттағы бұйымдар мен медициналық техникасын таңбалау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заттардың, медициналық мақсаттағы бұйымдар мен медициналық техникасының тіркеу құжатына өзгертулер енгізу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тәртібінің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медициналық мақсаттағы бұйымдар мен медициналық техникасын сырттан әкелу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тәртібінің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медициналық мақсаттағы бұйымдар мен медициналық техникасын сыртқа әкету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тәртібінің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медициналық мақсаттағы бұйымдар мен медициналық техникасын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 және тасымалдау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шарттарының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Ауаның температурасын және ылғалдылығын анықтауға арналған құралдардың болуы (гигрометрлер, термометрлер және олардың дұрыс орнатылуы)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Температуралық режим мен ылғалдылықты өлшеу құралдарының көрсеткішін тіркеу журналының болуы, оған ауа көрсеткіштерінің тіркелуі</w:t>
            </w:r>
          </w:p>
        </w:tc>
      </w:tr>
      <w:tr>
        <w:trPr>
          <w:trHeight w:val="28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білімі бар мамандардың біліктілік талаптарына сәйкестігі; білімінің, еңбек өтілінің, атқарып отырған лауазымына сәйкестігіне аттестациядан өтуі, тиісті мерзімде біліктілікті арттыру курстарын өтуі (маманның дипломы, еңбек кітапшасы, лауазымдарға тағайындау туралы бұйрықтар, біліктілікті арттыру курстарын өткені, аттестациядан өткені туралы куәліктер)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заттардың, медициналық мақсаттағы бұйымдар мен медициналық техникасының жарамдылық мерзімдерінің қадағалануы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мемлекеттік тіркеуден өтпеген дәрілік заттарды, медициналық мақсаттағы бұйымдар мен медициналық техникасын өндіру, қолдану, сатып алу, сақтау, тасымалдау, жарнамалау, өткізу 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Серификаттаудан өтпеген дәрілік заттарды, медициналық мақсаттағы бұйымдар мен медициналық техникасын сатып алу, қолдану, сақтау, тасымалдау, жарнамалау, өткізу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 дәрілік заттарды, медициналық мақсаттағы бұйымдар мен медициналық техникасын өндіру, сатып алу, қолдану, сақтау, тасымалдау, жарнамалау, өткізу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заттардың, медициналық мақсаттағы бұйымдар мен медициналық техникасының жанама әсерлерінің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жүргізу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медициналық мақсаттағы бұйымдар мен медициналық техникасын жою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тәртібінің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Қазақстан Республикасында бақылауға алынған наркотикалық заттар, психотроптық құралдар мен прекурсорлар бар дәрілік заттарды бөлшектеудің, сырттан әкелу мен әкетудің, тасымалдаудың, жөнелтудің, сақтаудың белгіленген квоталарының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заттар, психотроптық құралдар мен прекурсорлар бар дәрілік заттарды сақтау тәртібі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заттар, психотроптық құралдар мен прекурсорлар бар дәрілік заттардың сақталуын және есебін қамтамасыз ететін қызметтердің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заттар, психотроптық құралдар мен прекурсорлар бар дәрілік заттарды сақтау бөлмелерінің ішкі істер органдарымен немесе келісім-шарт негізінде күзет қызметін атқаратын субъектілермен күзету қызметін көрсетудің қамтамасыз етілуі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наркотикалық құралдар, психотроптық заттар мен прекурсорлардың заңсыз айналысымен күрес жүргізетін ішкі істер органының нысанды және бөлмелерді наркотикалық құралдар, психотроптық заттар мен прекурсорлар айналысы саласында қолдануға берген рұқсатының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құралдар, психотроптық заттар және прекурсорлар бар дәрілік заттармен жұмыс істеуге рұқсат етілген тұлғалардың тізімі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құралдар, психотроптық заттар және прекурсорлар бар заттарды жөнелтуді, жіберулерді тасымалдауды жүзеге асыратын заңды тұлғамен (жеткізушімен) жіберулерді қабылдау, тасымалдау және жеткізу шарттары көрсетілген келісім-шартының болуы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м.а. 2010 жылғы 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143 және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 және бюджеттік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жоспарлау министрінің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5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 бірлескен бұйрығымен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Дәрілік заттар, медициналық мақсаттағы бұйымдар мен медициналық техникасын көтерме саудада өткізуді жүзеге асыратын фармацевтикалық қызмет нысандарына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Ұйымның атауы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туралы акт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Субъектінің атауы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Нысанның орналасқан мекен-жайы 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1953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Фармацевтикалық қызметке берілген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наркотикалық құралдар, психотроптық заттар мен прекурсорлардың айналымымен байланысты қызмет түрлерімен айналысуға арналған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28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орыс тілдерінде фармацевтикалық қызмет субъектісінің атауы, оның ұйымдастыру-құқықтық нысаны және жұмыс тәртібі көрсетілген маңдайшаның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Көрнекті жерде фармацевтикалық қызметке лицензиясының және оған тиісті қосымшаның көшірмелерінің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заттардың, медициналық мақсаттағы бұйымдар мен медициналық техника айналысы саласындағы мемлекеттік органның аумақтық бөлімшелерінің телефондары және мекен-жайлары туралы ақпараттың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Пікірлер мен ұсыныстар кітабының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анықтама қызметінің телефон нөмірлері туралы ақпараттың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заттар, медициналық мақсаттағы бұйымдар мен медициналық техниканың айналысын регламенттейтін Қазақстан Республикасының нормативтік құқықтық актілері, анықтамалық әдебиеттердің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Нысанның бөлмелерінің құрамының, көлемінің, жабдықтарының біліктілік талаптарына сәйкестігі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Ауаның температурасын және ылғалдылығын анықтауға арналған құралдардың болуы (гигрометрлер, термометрлер және олардың дұрыс орнатылуы)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Температуралық режим мен ылғалдылықты өлшеу құралдарының көрсеткішін тіркеу журналының болуы, оған ауа көрсеткіштерінің тіркелуі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білімі бар мамандардың біліктілік талаптарына сәйкестігі; білімінің, еңбек өтілінің, атқарып отырған лауазымына сәйкестігіне аттестациядан өтуі, тиісті мерзімде біліктілікті арттыру курстарын өтуі (маманның дипломы, еңбек кітапшасы, лауазымдарға тағайындау туралы бұйрықтар, біліктілікті арттыру курстарын өткені, аттестациядан өткені туралы куәліктер)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заттарды, медициналық мақсаттағы бұйымдар мен медициналық техниканы қабылдау және өткізу кезінде сапасын бақылаудың жүзеге асырылуы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Ілеспе құжаттарын толтыру тәртібінің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Сәйкестік сертификатының немесе оның көшірмесінің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заттардың, медициналық мақсаттағы бұйымдар мен медициналық техниканың сериялық есебінің, соның ішінде жарамдылық мерзімінің есебі жүргізілуі</w:t>
            </w:r>
          </w:p>
        </w:tc>
      </w:tr>
      <w:tr>
        <w:trPr>
          <w:trHeight w:val="3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мемлекеттік тіркеуден өтпеген дәрілік заттарды, медициналық мақсаттағы бұйымдар мен медициналық техникасын сатып алу, сақтау, тасымалдау, жарнамалау, өткізу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 дәрілік заттарды, медициналық мақсаттағы бұйымдар мен медициналық техникасын сатып алу, сақтау, тасымалдау, жарнамалау, өткізу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Серификаттаудан өтпеген дәрілік заттарды, медициналық мақсаттағы бұйымдар мен медициналық техникасын сатып алу, сақтау, тасымалдау, жарнамалау, өткізу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Жарамдылық мерзімі өтіп кеткен дәрілік заттарды, медициналық мақсаттағы бұйымдар мен медициналық техникасын сатып алу, сақтау, өткізу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заттарды, медициналық мақсаттағы бұйымдар мен медициналық техникасын сақтау және тасымалдау шарттарының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медициналық мақсаттағы бұйымдар мен медициналық техникасын сырттан әкелу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тәртібінің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медициналық мақсаттағы бұйымдар мен медициналық техникасын сыртқа әкету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тәртібінің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медициналық мақсаттағы бұйымдар мен медициналық техникасын жою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тәртібінің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заттар, психотроптық құралдар мен прекурсорлар бар дәрілік заттарды сақтау тәртібі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Сейфтің, шкафтың есігінің ішкі бетінде сақталынып отырған дәрілік заттардың жоғары бір реттік және тәуліктік мөлшері көрсетілген тізімінің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заттар, психотроптық құралдар мен прекурсорлар бар дәрілік заттардың сақталуын және есебін қамтамасыз ететін қызметтердің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заттар, психотроптық құралдар мен прекурсорлар бар дәрілік заттарды сақтау бөлмелерінің ішкі істер органдарымен немесе келісім-шарт негізінде күзет қызметін атқаратын субъектілермен күзету қызметін көрсетудің қаматамасыз етілуі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наркотикалық құралдар, психотроптық заттар мен прекурсорлардың заңсыз айналысымен күрес жүргізетін ішкі істер органының нысанды және бөлмелерді наркотикалық құралдар, психотроптық заттар мен прекурсорлар айналысы саласында қолдануға берген рұқсатының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құралдар, психотроптық заттар және прекурсорлар бар дәрілік заттармен жұмыс істеуге рұқсат етілген тұлғалардың тізімі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құралдар, психотроптық заттар және прекурсорлар бар заттарды жөнелтуді, жіберулерді тасымалдауды жүзеге асыратын заңды тұлғамен (жеткізушімен) жіберулерді қабылдау, тасымалдау және жеткізу шарттары көрсетілген келісім-шартының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Заттық-сандық есепке алынатын құрамында наркотикалық құралдар, психотроптық заттар және прекурсорлар бар дәрілік заттардың есебін жүргізу журналының жүргізілуі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құралдар, психотроптық заттар және прекурсорлар бар дәрілік заттардың нақтылығын салыстыру (ай сайынғы салыстыру актілерінің болуы)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құралдар, психотроптық заттар және прекурсорлар бар дәрілік заттардың қабылдануы және жұмсалуы туралы барлық құжаттардың сақталу және жойылу талаптарының сақталуы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м.а. 2010 жылғы 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143 және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 және бюджеттік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жоспарлау министрінің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5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 бірлескен бұйрығымен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Дәрілік заттар, медициналық мақсаттағы бұйымдар мен медициналық техникасын бөлшек саудада өткізуді жүзеге асыратын фармацевтикалық қызмет нысандарына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Ұйымның атауы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туралы акт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Субъектінің атауы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Нысанның орналасқан мекен-жайы 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1953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Фармацевтикалық қызметке берілген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наркотикалық құралдар, психотроптық заттар мен прекурсорлардың айналымымен байланысты қызмет түрлерімен айналысуға арналған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28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орыс тілдерінде фармацевтикалық қызмет субъектісінің атауы, оның ұйымдастыру-құқықтық нысаны және жұмыс тәртібі көрсетілген маңдайшаның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танысуы үшін ыңғайлы жерде фармацевтикалық қызметке лицензиясының және оған тиісті қосымшаның көшірмелері ілінуі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заттардың, медициналық мақсаттағы бұйымдар мен медициналық техника айналысы саласындағы мемлекеттік органның аумақтық бөлімшелерінің телефондары және мекен-жайлары туралы ақпараттың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Пікірлер мен ұсыныстар кітабының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«Дәрілік заттар балаларға босатылмайды» деген ақпараттың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«Дәрігердің рецепті бойынша босатылуға арналған дәрілік заттарды рецептурісіз өткізуге тыйым салынады» деген ақпараттың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анықтама қызметінің телефон нөмірлері туралы ақпараттың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Науқастарды амбулаториялық емдеу кезінде қамтамасыз етуге арналған тегін және (немесе) жеңілдікті рецептілер бойынша босатылатын дәрілік заттар мен арнайы дәрілік өнімдердің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 (дәрілік заттар мен арнайы дәрілік өнімдерді тегін және (немесе) жеңілдікпен босататын дәріханалар үшін)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заттар, медициналық мақсаттағы бұйымдар мен медициналық техниканың айналысын регламенттейтін Қазақстан Республикасының нормативтік құқықтық актілері, анықтамалық әдебиеттердің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Нысанның бөлмелерінің құрамының, көлемінің, жабдықтарының біліктілік талаптарына сәйкестігі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Витринаға рецептімен босатылатын дәрілік заттардың қойылуы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Ауаның температурасын және ылғалдылығын анықтауға арналған құралдардың болуы (гигрометрлер, термометрлер және олардың дұрыс орнатылуы)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Температуралық режим мен ылғалдылықты өлшеу құралдарының көрсеткішін тіркеу журналының болуы, оған ауа көрсеткіштерінің тіркелуі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білімі бар мамандардың біліктілік талаптарына сәйкестігі; білімінің, еңбек өтілінің, атқарып отырған лауазымына сәйкестігіне аттестациядан өтуі, тиісті мерзімде біліктілікті арттыру курстарын өтуі (маманның дипломы, еңбек кітапшасы, лауазымдарға тағайындау туралы бұйрықтар, біліктілікті арттыру курстарын өткені, аттестациядан өткені туралы куәліктер)</w:t>
            </w:r>
          </w:p>
        </w:tc>
      </w:tr>
      <w:tr>
        <w:trPr>
          <w:trHeight w:val="3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заттарды, медициналық мақсаттағы бұйымдар мен медициналық техниканы қабылдау және өткізу кезінде сапасын бақылаудың жүзеге асырылуы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заттарды, медициналық мақсаттағы бұйымдар мен медициналық техниканы жарамдылық мерзімдерінің қадағалануы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мемлекеттік тіркеуден өтпеген дәрілік заттарды, медициналық мақсаттағы бұйымдар мен медициналық техникасын сатып алу, сақтау, тасымалдау, жарнамалау, өткізу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 дәрілік заттарды, медициналық мақсаттағы бұйымдар мен медициналық техникасын сатып алу, сақтау, тасымалдау, жарнамалау, өткізу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Серификаттаудан өтпеген дәрілік заттарды, медициналық мақсаттағы бұйымдар мен медициналық техникасын сатып алу, сақтау, тасымалдау, жарнамалау, өткізу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Жарамдылық мерзімі өтіп кеткен дәрілік заттарды, медициналық мақсаттағы бұйымдар мен медициналық техникасын сатып алу, сақтау, өткізу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медициналық мақсаттағы бұйымдар мен медициналық техникасын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 және тасымалдау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шарттарының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заттардың, медициналық мақсаттағы бұйымдар мен медициналық техникасының жанама әсерлерінің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жүргізу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медициналық мақсаттағы бұйымдар мен медициналық техникасын жою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тәртібінің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 зауыттың түпнұсқа қаптамасын бұзып өткізу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Рецептердің белгіленген үлгідегі бланкілерде жазылуы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 босатудың жоғары бір реттік және тәуліктік нормаларының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Рецептердің әрекет ету мерзімінің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«Рецепт жарамсыз» деген мөрдің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және жеңілдікті дәрілік заттарды алуға арналған рецептіге қол қою құқығы бар дәрігерлердің тізімі және қол қою үлгілерінің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Дұрыс жазылмаған рецептерді тіркеу журналының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Дұрыс жазылмаған рецептер фактілері бойынша қолданылған шаралар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Рецептілердің сақталу мерзімі мен жойылуы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заттар, психотроптық құралдар мен прекурсорлар бар дәрілік заттарды сақтау тәртібі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Сейфтің, шкафтың есігінің ішкі бетінде сақталынып отырған дәрілік заттардың жоғары бір реттік және тәуліктік мөлшері көрсетілген тізімінің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заттар, психотроптық құралдар мен прекурсорлар бар дәрілік заттардың сақталуын және есебін қамтамасыз ететін қызметтердің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заттар, психотроптық құралдар мен прекурсорлар бар дәрілік заттарды сақтау бөлмелерінің ішкі істер органдарымен немесе келісім-шарт негізінде күзет қызметін атқаратын субъектілермен күзету қызметін көрсетудің қамтамасыз етілуі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наркотикалық құралдар, психотроптық заттар мен прекурсорлардың заңсыз айналысымен күрес жүргізетін ішкі істер органының нысанды және бөлмелерді наркотикалық құралдар, психотроптық заттар мен прекурсорлар айналысы саласында қолдануға берген рұқсатының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құралдар, психотроптық заттар және прекурсорлар бар дәрілік заттармен жұмыс істеуге рұқсат етілген тұлғалардың тізімі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құралдар, психотроптық заттар және прекурсорлар бар заттарды жөнелтуді, жіберулерді тасымалдауды жүзеге асыратын заңды тұлғамен (жеткізушімен) жіберулерді қабылдау, тасымалдау және жеткізу шарттары көрсетілген келісім-шартының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Заттық-сандық есепке алынатын құрамында наркотикалық құралдар, психотроптық заттар және прекурсорлар бар дәрілік заттардың есебін жүргізу журналының жүргізілуі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құралдар, психотроптық заттар және прекурсорлар бар дәрілік заттардың нақтылығын салыстыру (ай сайынғы салыстыру актілерінің болуы)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құралдар, психотроптық заттар және прекурсорлар бар дәрілік заттардың қабылдануы және жұмсалуы туралы барлық құжаттардың сақталу және жойылу талаптарының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Наркотикалық препараттарға рецепт жазуға құқылы дәрігерлердің қол қою үлгісі мен жеке мөрінің, таңбасының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Өндірістік-рецептілік бөлімнің жұмысын ұйымдастыру (тиісті бөлмелердің, қондырғылардың, персоналдың болуы)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Тазартылған суды алуға, тасымалдауға, сақтауға қойылатын талаптардың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препараттарды, медициналық мақсаттағы бұйымдарды дайындау технологиясының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препараттарды асептикалық жағдайда дайындауға қойылатын талаптардың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заттарды, қосалқы материалдарды, дәріханалық ыдыстар мен тығындау заттарын зарарсыздандыру режимінің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Дайындалған дәрілік препараттарды, медициналық мақсаттағы бұйымдарды тиісінше таңбалаумен және қораптаумен қамтамасыз ету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Дайындалған дәрілік препараттарға дәріханаішілік бақылау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тәртібінің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Дәріханада дайындалған дәрілік препараттардың сақталу мерзімі туралы ақпараттың болуы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м.а. 2010 жылғы 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143 және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 және бюджеттік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жоспарлау министрінің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5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 бірлескен бұйрығымен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Медициналық ұйымдарға арналған дәрілік қамтамасыз ету мәселелері бойынша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Ұйымның атауы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туралы акт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Субъектінің атауы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Нысанның орналасқан мекен-жайы 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1953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қызметке берілген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наркотикалық құралдар, психотроптық заттар мен прекурсорлардың айналымымен байланысты қызмет түрлерімен айналысуға арналған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28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ұйымның дәрілік заттарға қажеттілігін анықтауы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 амбулаториялық дәрі-дәрмекпен қамтамасыз ету жөніндегі фармацевтикалық қызметтерді сатып алу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 жеткізу, бөлу (қайта бөлу), сақтау және есепке алу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ТМККК шеңберінде дәрілік заттарды пайдалануы (тағайындауы)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заттардың жанама әсерлеріне мониторингті жүзеге асыруды және дәрілік заттармен қамтамасыз ету туралы есептілікті ұсынуы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ТМККК-де көзделген дәрілік заттарды сатып алу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ұйымының формулярлық комиссиясының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ұйымының бекітілген дәрілік формулярының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заттардың пайдалануына (тағайындауына) талдау жүргізілуі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 тиімді пайдалану мәселеслерін реттеуге талдау жүргізілуі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ТМККК шеңберінде медициналық көмек көрсетуге арналған дәрілік заттар медицина ұйымдарында медициналық құжаттамада сомалық және сандық мәнде және дәрілік заттарды пайдалануды есепке алынуы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ТМККК шеңберінде медициналық көмек көрсетуге арналған дәрілік заттардың сақталуы мен есебінің қамтамасыз етілуі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 қызметтер көрсету үшін медицина ұйымының қаражаты есебінен сатып алынған дәрілік заттардың бөлек сақталуы және есепке алынуы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ТМККК шеңберінде жедел, стационарлық, стационарды алмастыратын көмек көрсету үшін түскен дәрілік заттардың медицина ұйымының арнайы мөртаңбасымен белгіленеуі</w:t>
            </w:r>
          </w:p>
        </w:tc>
      </w:tr>
      <w:tr>
        <w:trPr>
          <w:trHeight w:val="3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ұйымдарында сақталатын дәрілік заттарды түгендеудің жүргізілуі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жәрдем көрсету кезінде көрсетілген жедел жәрдем туралы пайдаланылған дәрілік заттардың атаулары мен көлемдері көрсетілген ақпарат денсаулық сақтау саласындағы уәкілетті орган бекіткен нысан бойынша медициналық құжаттамада көрсетілуі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Стационарлық, стационарды алмастыратын медициналық көмек көрсететін медицина ұйымдарында азаматтарды медициналық емдеу шараларын жүзеге асыру үшін, сондай-ақ дәрілік заттарды енгізу және енгізілуін бақылау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 парағынының жүргізілуі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ТМККК шеңберінде амбулаториялық-емханалық көмек көрсету кезінде азаматтарды дәрілік заттармен қамтамасыз ету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ТМККК шеңберінде амбулаториялық-емханалық көмек көрсету кезінде азаматтарды дәрілік заттармен қамтамасыз ету туралы пациенттерге арналған ақпараттардың ілінуі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Амбулаториялық-емханалық көмек көрсету үшін сатып алынған барлық дәрілік заттар сомалық және сандық түрде дәрілік заттарды пайдалануды есепке алудың автоматтандырылған бағдарламасында есепке алынуы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Рецептердің жазылуға қойылатын талаптары сақтала отырып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үлгідегі бланктерде толтырылуы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заттарды, медициналық мақсаттағы бұйымдардың және медициналық техникасын сақтау бөлмелері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Ауаның температурасын және ылғалдылығын анықтауға арналған құралдардың болуы (гигрометрлер, термометрлер және олардың дұрыс орнатылуы)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Температуралық режим мен ылғалдылықты өлшеу құралдарының көрсеткішін тіркеу журналының болуы, оған ауа көрсеткіштерінің тіркелуі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заттарды, медициналық мақсаттағы бұйымдар мен медициналық техниканы сақтау мерзімдерінің қадағалануы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медициналық мақсаттағы бұйымдар мен медициналық техникасын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 және тасымалдау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шарттарының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мемлекеттік тіркеуден өтпеген дәрілік заттарды, медициналық мақсаттағы бұйымдар мен медициналық техникасын сатып алу, тасымалдау, сақтау, жарнамалау, қолдану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 дәрілік заттарды, медициналық мақсаттағы бұйымдар мен медициналық техникасын сатып алу, тасымалдау, сақтау, жарнамалау, қолдану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Серификаттаудан өтпеген дәрілік заттарды, медициналық мақсаттағы бұйымдар мен медициналық техникасын сатып алу, тасымалдау, сақтау, қолдану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Жарамдылық мерзімі өтіп кеткен дәрілік заттарды, медициналық мақсаттағы бұйымдар мен медициналық техникасын сатып алу, сақтау, қолдану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заттардың, медициналық мақсаттағы бұйымдар мен медициналық техникасының жанама әсерлерінің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жүргізу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медициналық мақсаттағы бұйымдар мен медициналық техникасын жою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тәртібінің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заттар, психотроптық құралдар мен прекурсорлар бар дәрілік заттарды сақтау тәртібі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Сейфтің, шкафтың есігінің ішкі бетінде сақталынып отырған дәрілік заттардың жоғары бір реттік және тәуліктік мөлшері көрсетілген тізімінің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заттар, психотроптық құралдар мен прекурсорлар бар дәрілік заттардың сақталуын және есебін қамтамасыз ететін қызметтердің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заттар, психотроптық құралдар мен прекурсорлар бар дәрілік заттарды сақтау бөлмелерінің ішкі істер органдарымен немесе келісім-шарт негізінде күзет қызметін атқаратын субъектілермен күзету қызметін көрсетудің қамтамасыз етілуі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наркотикалық құралдар, психотроптық заттар мен прекурсорлардың заңсыз айналысымен күрес жүргізетін ішкі істер органының нысанды және бөлмелерді наркотикалық құралдар, психотроптық заттар мен прекурсорлар айналысы саласында қолдануға берген рұқсатының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құралдар, психотроптық заттар және прекурсорлар бар дәрілік заттармен жұмыс істеуге рұқсат етілген тұлғалардың тізімі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құралдар, психотроптық заттар және прекурсорлар бар заттарды жөнелтуді, жіберулерді тасымалдауды жүзеге асыратын заңды тұлғамен (жеткізушімен) жіберулерді қабылдау, тасымалдау және жеткізу шарттары көрсетілген келісім-шартының болуы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Заттық-сандық есепке алынатын құрамында наркотикалық құралдар, психотроптық заттар және прекурсорлар бар дәрілік заттардың есебін жүргізу журналының жүргізілуі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құралдар, психотроптық заттар және прекурсорлар бар дәрілік заттардың нақтылығын салыстыру (ай сайынғы салыстыру актілерінің болуы)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наркотикалық құралдар, психотроптық заттар және прекурсорлар бар дәрілік заттардың қабылдануы және жұмсалуы туралы барлық құжаттардың сақталу және жойылу талаптарының сақталуы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 ТМККК - тегін медициналық көмектің кепілдік берілген көлемі.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