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fa1a0" w14:textId="bbfa1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қызмет көрсету және дәрілік заттар, медициналық мақсаттағы бұйымдар мен медициналық техникасы айналысы салаларындағы тәуекелдер дәрежесін бағалау критерийлерін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2010 жылғы 1 наурыздағы N 142 және Қазақстан Республикасы Экономика және бюджеттік жоспарлау министрінің 2010 жылғы 5 наурыздағы N 122 бірлескен бұйрығы. Қазақстан Республикасы Әділет министрлігінде 2010 жылғы 12 наурызда Нормативтік құқықтық кесімдерді мемлекеттік тіркеудің тізіліміне N 6124 болып енгізілді. Күші жойылды - Қазақстан Республикасы Денсаулық сақтау министрінің 2011 жылғы 30 наурыздағы N 158 және Қазақстан Республикасы Экономикалық даму және сауда министрінің 2011 жылғы 5 сәуірдегі N 89 Бірлескен бұйрығымен</w:t>
      </w:r>
    </w:p>
    <w:p>
      <w:pPr>
        <w:spacing w:after="0"/>
        <w:ind w:left="0"/>
        <w:jc w:val="both"/>
      </w:pPr>
      <w:bookmarkStart w:name="z1" w:id="0"/>
      <w:r>
        <w:rPr>
          <w:rFonts w:ascii="Times New Roman"/>
          <w:b w:val="false"/>
          <w:i w:val="false"/>
          <w:color w:val="ff0000"/>
          <w:sz w:val="28"/>
        </w:rPr>
        <w:t xml:space="preserve">
      Ескерту. Күші жойылды - Қазақстан Республикасы Денсаулық сақтау министрінің 2011 жылғы 30 наурыздағы N 158 және Қазақстан Республикасы Экономикалық даму және сауда министрінің 2011 жылғы 5 сәуірдегі N 89 </w:t>
      </w:r>
      <w:r>
        <w:rPr>
          <w:rFonts w:ascii="Times New Roman"/>
          <w:b w:val="false"/>
          <w:i w:val="false"/>
          <w:color w:val="ff0000"/>
          <w:sz w:val="28"/>
        </w:rPr>
        <w:t>Бірлескен бұйрығымен</w:t>
      </w:r>
      <w:r>
        <w:rPr>
          <w:rFonts w:ascii="Times New Roman"/>
          <w:b w:val="false"/>
          <w:i w:val="false"/>
          <w:color w:val="ff0000"/>
          <w:sz w:val="28"/>
        </w:rPr>
        <w:t>.</w:t>
      </w:r>
    </w:p>
    <w:bookmarkEnd w:id="0"/>
    <w:bookmarkStart w:name="z2" w:id="1"/>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19-бабының </w:t>
      </w:r>
      <w:r>
        <w:rPr>
          <w:rFonts w:ascii="Times New Roman"/>
          <w:b w:val="false"/>
          <w:i w:val="false"/>
          <w:color w:val="000000"/>
          <w:sz w:val="28"/>
        </w:rPr>
        <w:t>5-тармағына</w:t>
      </w:r>
      <w:r>
        <w:rPr>
          <w:rFonts w:ascii="Times New Roman"/>
          <w:b w:val="false"/>
          <w:i w:val="false"/>
          <w:color w:val="000000"/>
          <w:sz w:val="28"/>
        </w:rPr>
        <w:t>, «Жеке кәсіпкерлік туралы» Қазақстан Республикасының 2006 жылғы 31 қаңтардағы Заңының </w:t>
      </w:r>
      <w:r>
        <w:rPr>
          <w:rFonts w:ascii="Times New Roman"/>
          <w:b w:val="false"/>
          <w:i w:val="false"/>
          <w:color w:val="000000"/>
          <w:sz w:val="28"/>
        </w:rPr>
        <w:t>38-бабына</w:t>
      </w:r>
      <w:r>
        <w:rPr>
          <w:rFonts w:ascii="Times New Roman"/>
          <w:b w:val="false"/>
          <w:i w:val="false"/>
          <w:color w:val="000000"/>
          <w:sz w:val="28"/>
        </w:rPr>
        <w:t xml:space="preserve"> сәйкес </w:t>
      </w:r>
      <w:r>
        <w:rPr>
          <w:rFonts w:ascii="Times New Roman"/>
          <w:b/>
          <w:i w:val="false"/>
          <w:color w:val="000000"/>
          <w:sz w:val="28"/>
        </w:rPr>
        <w:t>БҰЙЫРАМЫЗ:</w:t>
      </w:r>
      <w:r>
        <w:br/>
      </w:r>
      <w:r>
        <w:rPr>
          <w:rFonts w:ascii="Times New Roman"/>
          <w:b w:val="false"/>
          <w:i w:val="false"/>
          <w:color w:val="000000"/>
          <w:sz w:val="28"/>
        </w:rPr>
        <w:t>
</w:t>
      </w:r>
      <w:r>
        <w:rPr>
          <w:rFonts w:ascii="Times New Roman"/>
          <w:b w:val="false"/>
          <w:i w:val="false"/>
          <w:color w:val="000000"/>
          <w:sz w:val="28"/>
        </w:rPr>
        <w:t>
      1. Бекітілсін:</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Медициналық қызмет көрсету саласындағы тәуекелдер дәрежесін бағалау критерийлері;</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Дәрілік заттар, медициналық мақсаттағы бұйымдар мен медициналық техникасы айналысы саласындағы тәуекелдер дәрежесін бағалау критерийлері.</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Медициналық және фармацевтикалық қызметті бақылау комитеті (Баймұқанов С.А.):</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Республикасының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(Бисмильдин Ф.Б.) осы бұйрықты оның мемлекеттік тіркелуінен кейін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бірлескен бұйрықтың орындалуын бақылау Қазақстан Республикасының Денсаулық сақтау вице-министрі Е.А. Біртановқа жүктелсін.</w:t>
      </w:r>
      <w:r>
        <w:br/>
      </w:r>
      <w:r>
        <w:rPr>
          <w:rFonts w:ascii="Times New Roman"/>
          <w:b w:val="false"/>
          <w:i w:val="false"/>
          <w:color w:val="000000"/>
          <w:sz w:val="28"/>
        </w:rPr>
        <w:t>
</w:t>
      </w:r>
      <w:r>
        <w:rPr>
          <w:rFonts w:ascii="Times New Roman"/>
          <w:b w:val="false"/>
          <w:i w:val="false"/>
          <w:color w:val="000000"/>
          <w:sz w:val="28"/>
        </w:rPr>
        <w:t>
      5. Осы бірлескен бұйрық мемлекеттiк тiркелген күнінен күшiне енедi, оны алғаш ресми жариялаған күнінен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Экономика және бюджеттік</w:t>
      </w:r>
      <w:r>
        <w:br/>
      </w:r>
      <w:r>
        <w:rPr>
          <w:rFonts w:ascii="Times New Roman"/>
          <w:b w:val="false"/>
          <w:i w:val="false"/>
          <w:color w:val="000000"/>
          <w:sz w:val="28"/>
        </w:rPr>
        <w:t>
</w:t>
      </w:r>
      <w:r>
        <w:rPr>
          <w:rFonts w:ascii="Times New Roman"/>
          <w:b w:val="false"/>
          <w:i/>
          <w:color w:val="000000"/>
          <w:sz w:val="28"/>
        </w:rPr>
        <w:t xml:space="preserve">      министрінің міндетін              жоспарлау </w:t>
      </w:r>
      <w:r>
        <w:rPr>
          <w:rFonts w:ascii="Times New Roman"/>
          <w:b w:val="false"/>
          <w:i/>
          <w:color w:val="000000"/>
          <w:sz w:val="28"/>
        </w:rPr>
        <w:t>министрі</w:t>
      </w:r>
      <w:r>
        <w:br/>
      </w:r>
      <w:r>
        <w:rPr>
          <w:rFonts w:ascii="Times New Roman"/>
          <w:b w:val="false"/>
          <w:i w:val="false"/>
          <w:color w:val="000000"/>
          <w:sz w:val="28"/>
        </w:rPr>
        <w:t>
</w:t>
      </w:r>
      <w:r>
        <w:rPr>
          <w:rFonts w:ascii="Times New Roman"/>
          <w:b w:val="false"/>
          <w:i/>
          <w:color w:val="000000"/>
          <w:sz w:val="28"/>
        </w:rPr>
        <w:t>      атқарушы                          __________ Б. Сұлтанов</w:t>
      </w:r>
      <w:r>
        <w:br/>
      </w:r>
      <w:r>
        <w:rPr>
          <w:rFonts w:ascii="Times New Roman"/>
          <w:b w:val="false"/>
          <w:i w:val="false"/>
          <w:color w:val="000000"/>
          <w:sz w:val="28"/>
        </w:rPr>
        <w:t>
</w:t>
      </w:r>
      <w:r>
        <w:rPr>
          <w:rFonts w:ascii="Times New Roman"/>
          <w:b w:val="false"/>
          <w:i/>
          <w:color w:val="000000"/>
          <w:sz w:val="28"/>
        </w:rPr>
        <w:t xml:space="preserve">      _________ Б. Садықов </w:t>
      </w:r>
    </w:p>
    <w:bookmarkStart w:name="z11"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2010 жылғы 1 наурыздағы  </w:t>
      </w:r>
      <w:r>
        <w:br/>
      </w:r>
      <w:r>
        <w:rPr>
          <w:rFonts w:ascii="Times New Roman"/>
          <w:b w:val="false"/>
          <w:i w:val="false"/>
          <w:color w:val="000000"/>
          <w:sz w:val="28"/>
        </w:rPr>
        <w:t xml:space="preserve">
№ 142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 және бюджеттік </w:t>
      </w:r>
      <w:r>
        <w:br/>
      </w:r>
      <w:r>
        <w:rPr>
          <w:rFonts w:ascii="Times New Roman"/>
          <w:b w:val="false"/>
          <w:i w:val="false"/>
          <w:color w:val="000000"/>
          <w:sz w:val="28"/>
        </w:rPr>
        <w:t xml:space="preserve">
жоспарлау министрінің    </w:t>
      </w:r>
      <w:r>
        <w:br/>
      </w:r>
      <w:r>
        <w:rPr>
          <w:rFonts w:ascii="Times New Roman"/>
          <w:b w:val="false"/>
          <w:i w:val="false"/>
          <w:color w:val="000000"/>
          <w:sz w:val="28"/>
        </w:rPr>
        <w:t xml:space="preserve">
2010 жылғы 5 наурыздағы  </w:t>
      </w:r>
      <w:r>
        <w:br/>
      </w:r>
      <w:r>
        <w:rPr>
          <w:rFonts w:ascii="Times New Roman"/>
          <w:b w:val="false"/>
          <w:i w:val="false"/>
          <w:color w:val="000000"/>
          <w:sz w:val="28"/>
        </w:rPr>
        <w:t>
№ 122 бірлескен бұйрығына</w:t>
      </w:r>
      <w:r>
        <w:br/>
      </w:r>
      <w:r>
        <w:rPr>
          <w:rFonts w:ascii="Times New Roman"/>
          <w:b w:val="false"/>
          <w:i w:val="false"/>
          <w:color w:val="000000"/>
          <w:sz w:val="28"/>
        </w:rPr>
        <w:t xml:space="preserve">
1-қосымша        </w:t>
      </w:r>
    </w:p>
    <w:bookmarkEnd w:id="2"/>
    <w:bookmarkStart w:name="z12" w:id="3"/>
    <w:p>
      <w:pPr>
        <w:spacing w:after="0"/>
        <w:ind w:left="0"/>
        <w:jc w:val="left"/>
      </w:pPr>
      <w:r>
        <w:rPr>
          <w:rFonts w:ascii="Times New Roman"/>
          <w:b/>
          <w:i w:val="false"/>
          <w:color w:val="000000"/>
        </w:rPr>
        <w:t xml:space="preserve"> 
Медициналық қызметтер көрсету саласындағы тәуекел дәрежесін бағалау критерийлері</w:t>
      </w:r>
    </w:p>
    <w:bookmarkEnd w:id="3"/>
    <w:bookmarkStart w:name="z13" w:id="4"/>
    <w:p>
      <w:pPr>
        <w:spacing w:after="0"/>
        <w:ind w:left="0"/>
        <w:jc w:val="both"/>
      </w:pPr>
      <w:r>
        <w:rPr>
          <w:rFonts w:ascii="Times New Roman"/>
          <w:b w:val="false"/>
          <w:i w:val="false"/>
          <w:color w:val="000000"/>
          <w:sz w:val="28"/>
        </w:rPr>
        <w:t>
      1. Медициналық қызметтер көрсету саласындағы тәуекел дәрежесін бағалау критерийлері (бұдан әрі - Критерийлер)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және «Жеке кәсіпкерлік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бақылау субъектілерін тәуекел дәрежелері бойынша бөлу мақсатында әзірленді.</w:t>
      </w:r>
      <w:r>
        <w:br/>
      </w:r>
      <w:r>
        <w:rPr>
          <w:rFonts w:ascii="Times New Roman"/>
          <w:b w:val="false"/>
          <w:i w:val="false"/>
          <w:color w:val="000000"/>
          <w:sz w:val="28"/>
        </w:rPr>
        <w:t>
</w:t>
      </w:r>
      <w:r>
        <w:rPr>
          <w:rFonts w:ascii="Times New Roman"/>
          <w:b w:val="false"/>
          <w:i w:val="false"/>
          <w:color w:val="000000"/>
          <w:sz w:val="28"/>
        </w:rPr>
        <w:t>
      2. Осы критерийлерде келесі ұғымдар пайдаланылады:</w:t>
      </w:r>
      <w:r>
        <w:br/>
      </w:r>
      <w:r>
        <w:rPr>
          <w:rFonts w:ascii="Times New Roman"/>
          <w:b w:val="false"/>
          <w:i w:val="false"/>
          <w:color w:val="000000"/>
          <w:sz w:val="28"/>
        </w:rPr>
        <w:t>
</w:t>
      </w:r>
      <w:r>
        <w:rPr>
          <w:rFonts w:ascii="Times New Roman"/>
          <w:b w:val="false"/>
          <w:i w:val="false"/>
          <w:color w:val="000000"/>
          <w:sz w:val="28"/>
        </w:rPr>
        <w:t>
      1) медициналық қызметтер көрсету саласындағы тәуекел – сапасыз медициналық қызмет көрсету нәтижесінде оның салдарларының ауырлығын ескере отырып пациенттің денсаулығына немесе өміріне жағымсыздық туу ықтималдығы;</w:t>
      </w:r>
      <w:r>
        <w:br/>
      </w:r>
      <w:r>
        <w:rPr>
          <w:rFonts w:ascii="Times New Roman"/>
          <w:b w:val="false"/>
          <w:i w:val="false"/>
          <w:color w:val="000000"/>
          <w:sz w:val="28"/>
        </w:rPr>
        <w:t>
</w:t>
      </w:r>
      <w:r>
        <w:rPr>
          <w:rFonts w:ascii="Times New Roman"/>
          <w:b w:val="false"/>
          <w:i w:val="false"/>
          <w:color w:val="000000"/>
          <w:sz w:val="28"/>
        </w:rPr>
        <w:t>
      2) бақылау субъектілері - денсаулық сақтау ұйымдары, сондай-ақ жеке медициналық практикамен айналысатын жеке тұлғалар.</w:t>
      </w:r>
      <w:r>
        <w:br/>
      </w:r>
      <w:r>
        <w:rPr>
          <w:rFonts w:ascii="Times New Roman"/>
          <w:b w:val="false"/>
          <w:i w:val="false"/>
          <w:color w:val="000000"/>
          <w:sz w:val="28"/>
        </w:rPr>
        <w:t>
</w:t>
      </w:r>
      <w:r>
        <w:rPr>
          <w:rFonts w:ascii="Times New Roman"/>
          <w:b w:val="false"/>
          <w:i w:val="false"/>
          <w:color w:val="000000"/>
          <w:sz w:val="28"/>
        </w:rPr>
        <w:t>
      3) медициналық қызмет сапасын бағалау индикаторлары – медициналық қызметтердің тиімділігін, толық болуын және денсаулық сақтау саласындағы стандарттарға сәйкестігін көрсететін көрсеткіштер.</w:t>
      </w:r>
      <w:r>
        <w:br/>
      </w:r>
      <w:r>
        <w:rPr>
          <w:rFonts w:ascii="Times New Roman"/>
          <w:b w:val="false"/>
          <w:i w:val="false"/>
          <w:color w:val="000000"/>
          <w:sz w:val="28"/>
        </w:rPr>
        <w:t>
</w:t>
      </w:r>
      <w:r>
        <w:rPr>
          <w:rFonts w:ascii="Times New Roman"/>
          <w:b w:val="false"/>
          <w:i w:val="false"/>
          <w:color w:val="000000"/>
          <w:sz w:val="28"/>
        </w:rPr>
        <w:t>
      3. Бақылау субъектісін тәуекел дәрежесінің тиісті тобына жатқызу екі кезеңде жүзеге асырылады.</w:t>
      </w:r>
      <w:r>
        <w:br/>
      </w:r>
      <w:r>
        <w:rPr>
          <w:rFonts w:ascii="Times New Roman"/>
          <w:b w:val="false"/>
          <w:i w:val="false"/>
          <w:color w:val="000000"/>
          <w:sz w:val="28"/>
        </w:rPr>
        <w:t>
</w:t>
      </w:r>
      <w:r>
        <w:rPr>
          <w:rFonts w:ascii="Times New Roman"/>
          <w:b w:val="false"/>
          <w:i w:val="false"/>
          <w:color w:val="000000"/>
          <w:sz w:val="28"/>
        </w:rPr>
        <w:t>
      4. Бірінші кезеңде бақылау субъектілері тәуекел категориясына бөлінеді: тәуекелдің жоғары, орташа, болмашы дәрежесі.</w:t>
      </w:r>
      <w:r>
        <w:br/>
      </w:r>
      <w:r>
        <w:rPr>
          <w:rFonts w:ascii="Times New Roman"/>
          <w:b w:val="false"/>
          <w:i w:val="false"/>
          <w:color w:val="000000"/>
          <w:sz w:val="28"/>
        </w:rPr>
        <w:t>
</w:t>
      </w:r>
      <w:r>
        <w:rPr>
          <w:rFonts w:ascii="Times New Roman"/>
          <w:b w:val="false"/>
          <w:i w:val="false"/>
          <w:color w:val="000000"/>
          <w:sz w:val="28"/>
        </w:rPr>
        <w:t>
      5. Ұсынылатын медициналық көмек нысандары және денсаулық сақтау ұйымдары түрлеріне байланысты бақылау субъектілері тәуекел дәрежесі бойынша мынадай болып бөлінеді:</w:t>
      </w:r>
      <w:r>
        <w:br/>
      </w:r>
      <w:r>
        <w:rPr>
          <w:rFonts w:ascii="Times New Roman"/>
          <w:b w:val="false"/>
          <w:i w:val="false"/>
          <w:color w:val="000000"/>
          <w:sz w:val="28"/>
        </w:rPr>
        <w:t>
</w:t>
      </w:r>
      <w:r>
        <w:rPr>
          <w:rFonts w:ascii="Times New Roman"/>
          <w:b w:val="false"/>
          <w:i w:val="false"/>
          <w:color w:val="000000"/>
          <w:sz w:val="28"/>
        </w:rPr>
        <w:t>
      1) тәуекелдің жоғары дәрежелі тобына Қазақстан Республикасы Үкіметінің 2008 жылғы 23 желтоқсандағы № 1213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Денсаулық сақтау министрлігінің Стратегиялық жоспарына сәйкес стратегиялық бағыттар бойынша </w:t>
      </w:r>
      <w:r>
        <w:rPr>
          <w:rFonts w:ascii="Times New Roman"/>
          <w:b w:val="false"/>
          <w:i w:val="false"/>
          <w:color w:val="000000"/>
          <w:sz w:val="28"/>
        </w:rPr>
        <w:t>стационарлық</w:t>
      </w:r>
      <w:r>
        <w:rPr>
          <w:rFonts w:ascii="Times New Roman"/>
          <w:b w:val="false"/>
          <w:i w:val="false"/>
          <w:color w:val="000000"/>
          <w:sz w:val="28"/>
        </w:rPr>
        <w:t>, </w:t>
      </w:r>
      <w:r>
        <w:rPr>
          <w:rFonts w:ascii="Times New Roman"/>
          <w:b w:val="false"/>
          <w:i w:val="false"/>
          <w:color w:val="000000"/>
          <w:sz w:val="28"/>
        </w:rPr>
        <w:t>стационарды алмастыратын</w:t>
      </w:r>
      <w:r>
        <w:rPr>
          <w:rFonts w:ascii="Times New Roman"/>
          <w:b w:val="false"/>
          <w:i w:val="false"/>
          <w:color w:val="000000"/>
          <w:sz w:val="28"/>
        </w:rPr>
        <w:t xml:space="preserve"> және амбулаториялық-емханалық көмек көрсетуші, сондай-ақ жедел көмек көрсетуші, </w:t>
      </w:r>
      <w:r>
        <w:rPr>
          <w:rFonts w:ascii="Times New Roman"/>
          <w:b w:val="false"/>
          <w:i w:val="false"/>
          <w:color w:val="000000"/>
          <w:sz w:val="28"/>
        </w:rPr>
        <w:t>санитариялық авиация</w:t>
      </w:r>
      <w:r>
        <w:rPr>
          <w:rFonts w:ascii="Times New Roman"/>
          <w:b w:val="false"/>
          <w:i w:val="false"/>
          <w:color w:val="000000"/>
          <w:sz w:val="28"/>
        </w:rPr>
        <w:t xml:space="preserve"> мен медициналық апаттар саласында денсаулық сақтау ісін ұйымдастырушы денсаулық сақтау субъектілері жатады;</w:t>
      </w:r>
      <w:r>
        <w:br/>
      </w:r>
      <w:r>
        <w:rPr>
          <w:rFonts w:ascii="Times New Roman"/>
          <w:b w:val="false"/>
          <w:i w:val="false"/>
          <w:color w:val="000000"/>
          <w:sz w:val="28"/>
        </w:rPr>
        <w:t>
</w:t>
      </w:r>
      <w:r>
        <w:rPr>
          <w:rFonts w:ascii="Times New Roman"/>
          <w:b w:val="false"/>
          <w:i w:val="false"/>
          <w:color w:val="000000"/>
          <w:sz w:val="28"/>
        </w:rPr>
        <w:t>
      2) тәуекелдің орташа дәрежелі тобына стратегиялық бағыттардан басқа стационарлық, стационарды алмастыратын және амбулаториялық-емханалық көмек көрсетуші денсаулық сақтау субъектілері жатады;</w:t>
      </w:r>
      <w:r>
        <w:br/>
      </w:r>
      <w:r>
        <w:rPr>
          <w:rFonts w:ascii="Times New Roman"/>
          <w:b w:val="false"/>
          <w:i w:val="false"/>
          <w:color w:val="000000"/>
          <w:sz w:val="28"/>
        </w:rPr>
        <w:t>
</w:t>
      </w:r>
      <w:r>
        <w:rPr>
          <w:rFonts w:ascii="Times New Roman"/>
          <w:b w:val="false"/>
          <w:i w:val="false"/>
          <w:color w:val="000000"/>
          <w:sz w:val="28"/>
        </w:rPr>
        <w:t>
      3) тәуекелдің болмашы дәрежелі тобына қалыпқа келтіру емі және медициналық оңалту ұйымдары, </w:t>
      </w:r>
      <w:r>
        <w:rPr>
          <w:rFonts w:ascii="Times New Roman"/>
          <w:b w:val="false"/>
          <w:i w:val="false"/>
          <w:color w:val="000000"/>
          <w:sz w:val="28"/>
        </w:rPr>
        <w:t>паллиативтік көмек</w:t>
      </w:r>
      <w:r>
        <w:rPr>
          <w:rFonts w:ascii="Times New Roman"/>
          <w:b w:val="false"/>
          <w:i w:val="false"/>
          <w:color w:val="000000"/>
          <w:sz w:val="28"/>
        </w:rPr>
        <w:t xml:space="preserve"> пен мейірбикелік күтім көрсетуші ұйымдар; инвазиялық әдістер, дәрілік заттар және медициналық мақсаттардағы бұйымдар мен медициналық техниканың көмегімен косметологиялық көмек көрсетуші ұйымдар, сондай-ақ сот медицинасы және патологиялық анатомия саласында қызмет көрсетуші ұйымдар жатады.</w:t>
      </w:r>
      <w:r>
        <w:br/>
      </w:r>
      <w:r>
        <w:rPr>
          <w:rFonts w:ascii="Times New Roman"/>
          <w:b w:val="false"/>
          <w:i w:val="false"/>
          <w:color w:val="000000"/>
          <w:sz w:val="28"/>
        </w:rPr>
        <w:t>
</w:t>
      </w:r>
      <w:r>
        <w:rPr>
          <w:rFonts w:ascii="Times New Roman"/>
          <w:b w:val="false"/>
          <w:i w:val="false"/>
          <w:color w:val="000000"/>
          <w:sz w:val="28"/>
        </w:rPr>
        <w:t>
      6. Екінші кезеңде бақылау субъектілерін тәуекел дәрежесі топтары бойынша бөлу көрсетілген медициналық қызмет сапасы сәйкестігі көрсеткіші ескеріле отырып жүрізіледі (бұдан әрі – сәйкестік көрсеткіші).</w:t>
      </w:r>
      <w:r>
        <w:br/>
      </w:r>
      <w:r>
        <w:rPr>
          <w:rFonts w:ascii="Times New Roman"/>
          <w:b w:val="false"/>
          <w:i w:val="false"/>
          <w:color w:val="000000"/>
          <w:sz w:val="28"/>
        </w:rPr>
        <w:t>
      Сәйкестік көрсеткіші медициналық қызмет сапасын бағалаудың әрбір индикаторы бойынша пайыздарды көрсетілген медициналық қызмет сапасын бағалау индикаторларының 100% және шекті мәндерінің айырмашылығы ретінде анықталады.</w:t>
      </w:r>
      <w:r>
        <w:br/>
      </w:r>
      <w:r>
        <w:rPr>
          <w:rFonts w:ascii="Times New Roman"/>
          <w:b w:val="false"/>
          <w:i w:val="false"/>
          <w:color w:val="000000"/>
          <w:sz w:val="28"/>
        </w:rPr>
        <w:t>
      Медициналық қызмет сапасын бағалау индикаторлары және олардың шектік мәндері осы Критерийлерге </w:t>
      </w:r>
      <w:r>
        <w:rPr>
          <w:rFonts w:ascii="Times New Roman"/>
          <w:b w:val="false"/>
          <w:i w:val="false"/>
          <w:color w:val="000000"/>
          <w:sz w:val="28"/>
        </w:rPr>
        <w:t>қосымшаға</w:t>
      </w:r>
      <w:r>
        <w:rPr>
          <w:rFonts w:ascii="Times New Roman"/>
          <w:b w:val="false"/>
          <w:i w:val="false"/>
          <w:color w:val="000000"/>
          <w:sz w:val="28"/>
        </w:rPr>
        <w:t xml:space="preserve"> сәйкес анықталған.</w:t>
      </w:r>
      <w:r>
        <w:br/>
      </w:r>
      <w:r>
        <w:rPr>
          <w:rFonts w:ascii="Times New Roman"/>
          <w:b w:val="false"/>
          <w:i w:val="false"/>
          <w:color w:val="000000"/>
          <w:sz w:val="28"/>
        </w:rPr>
        <w:t>
      Бақылау субъектілерін тексерулерді жоспарлау үшін сәйкестік көрсеткішінің орташа мәні пайдаланылады.</w:t>
      </w:r>
      <w:r>
        <w:br/>
      </w:r>
      <w:r>
        <w:rPr>
          <w:rFonts w:ascii="Times New Roman"/>
          <w:b w:val="false"/>
          <w:i w:val="false"/>
          <w:color w:val="000000"/>
          <w:sz w:val="28"/>
        </w:rPr>
        <w:t>
</w:t>
      </w:r>
      <w:r>
        <w:rPr>
          <w:rFonts w:ascii="Times New Roman"/>
          <w:b w:val="false"/>
          <w:i w:val="false"/>
          <w:color w:val="000000"/>
          <w:sz w:val="28"/>
        </w:rPr>
        <w:t>
      7. Тәуекел дәрежесі жоғары бақылау субъектілерінің ішінен тексеру жоспарына орташа сәйкестік көрсеткіші бар бақылау субъектілері енгізіледі:</w:t>
      </w:r>
      <w:r>
        <w:br/>
      </w:r>
      <w:r>
        <w:rPr>
          <w:rFonts w:ascii="Times New Roman"/>
          <w:b w:val="false"/>
          <w:i w:val="false"/>
          <w:color w:val="000000"/>
          <w:sz w:val="28"/>
        </w:rPr>
        <w:t>
      50 % және одан төмен;</w:t>
      </w:r>
      <w:r>
        <w:br/>
      </w:r>
      <w:r>
        <w:rPr>
          <w:rFonts w:ascii="Times New Roman"/>
          <w:b w:val="false"/>
          <w:i w:val="false"/>
          <w:color w:val="000000"/>
          <w:sz w:val="28"/>
        </w:rPr>
        <w:t>
      соңғы 3 жылда 50 %-дан 60%-ға дейін.</w:t>
      </w:r>
      <w:r>
        <w:br/>
      </w:r>
      <w:r>
        <w:rPr>
          <w:rFonts w:ascii="Times New Roman"/>
          <w:b w:val="false"/>
          <w:i w:val="false"/>
          <w:color w:val="000000"/>
          <w:sz w:val="28"/>
        </w:rPr>
        <w:t>
      Тәуекел дәрежесі орташа және болмашы бақылау субъектілерінің ішінен тексеру жоспарына енгізілетіндері:</w:t>
      </w:r>
      <w:r>
        <w:br/>
      </w:r>
      <w:r>
        <w:rPr>
          <w:rFonts w:ascii="Times New Roman"/>
          <w:b w:val="false"/>
          <w:i w:val="false"/>
          <w:color w:val="000000"/>
          <w:sz w:val="28"/>
        </w:rPr>
        <w:t>
      40 % және одан төмен;</w:t>
      </w:r>
      <w:r>
        <w:br/>
      </w:r>
      <w:r>
        <w:rPr>
          <w:rFonts w:ascii="Times New Roman"/>
          <w:b w:val="false"/>
          <w:i w:val="false"/>
          <w:color w:val="000000"/>
          <w:sz w:val="28"/>
        </w:rPr>
        <w:t>
      соңғы 3 жылда 40%-дан 60%-ға дейін;</w:t>
      </w:r>
      <w:r>
        <w:br/>
      </w:r>
      <w:r>
        <w:rPr>
          <w:rFonts w:ascii="Times New Roman"/>
          <w:b w:val="false"/>
          <w:i w:val="false"/>
          <w:color w:val="000000"/>
          <w:sz w:val="28"/>
        </w:rPr>
        <w:t>
</w:t>
      </w:r>
      <w:r>
        <w:rPr>
          <w:rFonts w:ascii="Times New Roman"/>
          <w:b w:val="false"/>
          <w:i w:val="false"/>
          <w:color w:val="000000"/>
          <w:sz w:val="28"/>
        </w:rPr>
        <w:t>
      8. Бір топтың ішінде бақылау субъектілерін тексерулер жоспарына бірінші кіргізу негіздері:</w:t>
      </w:r>
      <w:r>
        <w:br/>
      </w:r>
      <w:r>
        <w:rPr>
          <w:rFonts w:ascii="Times New Roman"/>
          <w:b w:val="false"/>
          <w:i w:val="false"/>
          <w:color w:val="000000"/>
          <w:sz w:val="28"/>
        </w:rPr>
        <w:t>
</w:t>
      </w:r>
      <w:r>
        <w:rPr>
          <w:rFonts w:ascii="Times New Roman"/>
          <w:b w:val="false"/>
          <w:i w:val="false"/>
          <w:color w:val="000000"/>
          <w:sz w:val="28"/>
        </w:rPr>
        <w:t>
      1) соңғы тексеру жүргізілген кезеңнен кейін 18 айдан аса уақыт өткен мерзім;</w:t>
      </w:r>
      <w:r>
        <w:br/>
      </w:r>
      <w:r>
        <w:rPr>
          <w:rFonts w:ascii="Times New Roman"/>
          <w:b w:val="false"/>
          <w:i w:val="false"/>
          <w:color w:val="000000"/>
          <w:sz w:val="28"/>
        </w:rPr>
        <w:t>
</w:t>
      </w:r>
      <w:r>
        <w:rPr>
          <w:rFonts w:ascii="Times New Roman"/>
          <w:b w:val="false"/>
          <w:i w:val="false"/>
          <w:color w:val="000000"/>
          <w:sz w:val="28"/>
        </w:rPr>
        <w:t>
      2) бұрынғы тексерулер кезінде айқындалған елеулі бұзушылықтар;</w:t>
      </w:r>
      <w:r>
        <w:br/>
      </w:r>
      <w:r>
        <w:rPr>
          <w:rFonts w:ascii="Times New Roman"/>
          <w:b w:val="false"/>
          <w:i w:val="false"/>
          <w:color w:val="000000"/>
          <w:sz w:val="28"/>
        </w:rPr>
        <w:t>
</w:t>
      </w:r>
      <w:r>
        <w:rPr>
          <w:rFonts w:ascii="Times New Roman"/>
          <w:b w:val="false"/>
          <w:i w:val="false"/>
          <w:color w:val="000000"/>
          <w:sz w:val="28"/>
        </w:rPr>
        <w:t>
      3) ұлттық аккредиттеу туралы куәліктің болмауы.</w:t>
      </w:r>
      <w:r>
        <w:br/>
      </w:r>
      <w:r>
        <w:rPr>
          <w:rFonts w:ascii="Times New Roman"/>
          <w:b w:val="false"/>
          <w:i w:val="false"/>
          <w:color w:val="000000"/>
          <w:sz w:val="28"/>
        </w:rPr>
        <w:t>
</w:t>
      </w:r>
      <w:r>
        <w:rPr>
          <w:rFonts w:ascii="Times New Roman"/>
          <w:b w:val="false"/>
          <w:i w:val="false"/>
          <w:color w:val="000000"/>
          <w:sz w:val="28"/>
        </w:rPr>
        <w:t>
      9. Елеулі бұзушылықтарға мыналар жатады:</w:t>
      </w:r>
      <w:r>
        <w:br/>
      </w:r>
      <w:r>
        <w:rPr>
          <w:rFonts w:ascii="Times New Roman"/>
          <w:b w:val="false"/>
          <w:i w:val="false"/>
          <w:color w:val="000000"/>
          <w:sz w:val="28"/>
        </w:rPr>
        <w:t>
</w:t>
      </w:r>
      <w:r>
        <w:rPr>
          <w:rFonts w:ascii="Times New Roman"/>
          <w:b w:val="false"/>
          <w:i w:val="false"/>
          <w:color w:val="000000"/>
          <w:sz w:val="28"/>
        </w:rPr>
        <w:t>
      1) медициналық қызметтің көрсетілген түрлерінің (кіші түрлерінің), берілген лицензияға сәйкес келмеуі;</w:t>
      </w:r>
      <w:r>
        <w:br/>
      </w:r>
      <w:r>
        <w:rPr>
          <w:rFonts w:ascii="Times New Roman"/>
          <w:b w:val="false"/>
          <w:i w:val="false"/>
          <w:color w:val="000000"/>
          <w:sz w:val="28"/>
        </w:rPr>
        <w:t>
</w:t>
      </w:r>
      <w:r>
        <w:rPr>
          <w:rFonts w:ascii="Times New Roman"/>
          <w:b w:val="false"/>
          <w:i w:val="false"/>
          <w:color w:val="000000"/>
          <w:sz w:val="28"/>
        </w:rPr>
        <w:t>
      2) азаматтардың тегін медициналық көмектің кепілдік берілген көлемін алу құқығының бұзылуы;</w:t>
      </w:r>
      <w:r>
        <w:br/>
      </w:r>
      <w:r>
        <w:rPr>
          <w:rFonts w:ascii="Times New Roman"/>
          <w:b w:val="false"/>
          <w:i w:val="false"/>
          <w:color w:val="000000"/>
          <w:sz w:val="28"/>
        </w:rPr>
        <w:t>
</w:t>
      </w:r>
      <w:r>
        <w:rPr>
          <w:rFonts w:ascii="Times New Roman"/>
          <w:b w:val="false"/>
          <w:i w:val="false"/>
          <w:color w:val="000000"/>
          <w:sz w:val="28"/>
        </w:rPr>
        <w:t>
      3) бақылау субъектілерінің тегін медициналық көмектің кепілдік берілген көлемін ұсыну шартының міндеттерін бұзуы;</w:t>
      </w:r>
      <w:r>
        <w:br/>
      </w:r>
      <w:r>
        <w:rPr>
          <w:rFonts w:ascii="Times New Roman"/>
          <w:b w:val="false"/>
          <w:i w:val="false"/>
          <w:color w:val="000000"/>
          <w:sz w:val="28"/>
        </w:rPr>
        <w:t>
</w:t>
      </w:r>
      <w:r>
        <w:rPr>
          <w:rFonts w:ascii="Times New Roman"/>
          <w:b w:val="false"/>
          <w:i w:val="false"/>
          <w:color w:val="000000"/>
          <w:sz w:val="28"/>
        </w:rPr>
        <w:t>
      4) медициналық қызметкерде маман сертификатының болмауы;</w:t>
      </w:r>
      <w:r>
        <w:br/>
      </w:r>
      <w:r>
        <w:rPr>
          <w:rFonts w:ascii="Times New Roman"/>
          <w:b w:val="false"/>
          <w:i w:val="false"/>
          <w:color w:val="000000"/>
          <w:sz w:val="28"/>
        </w:rPr>
        <w:t>
</w:t>
      </w:r>
      <w:r>
        <w:rPr>
          <w:rFonts w:ascii="Times New Roman"/>
          <w:b w:val="false"/>
          <w:i w:val="false"/>
          <w:color w:val="000000"/>
          <w:sz w:val="28"/>
        </w:rPr>
        <w:t>
      5) медициналық қызметті лицензиялау кезінде қойылатын </w:t>
      </w:r>
      <w:r>
        <w:rPr>
          <w:rFonts w:ascii="Times New Roman"/>
          <w:b w:val="false"/>
          <w:i w:val="false"/>
          <w:color w:val="000000"/>
          <w:sz w:val="28"/>
        </w:rPr>
        <w:t>біліктілік талаптарына</w:t>
      </w:r>
      <w:r>
        <w:rPr>
          <w:rFonts w:ascii="Times New Roman"/>
          <w:b w:val="false"/>
          <w:i w:val="false"/>
          <w:color w:val="000000"/>
          <w:sz w:val="28"/>
        </w:rPr>
        <w:t xml:space="preserve"> сәйкес келмеуі.</w:t>
      </w:r>
    </w:p>
    <w:bookmarkEnd w:id="4"/>
    <w:bookmarkStart w:name="z36" w:id="5"/>
    <w:p>
      <w:pPr>
        <w:spacing w:after="0"/>
        <w:ind w:left="0"/>
        <w:jc w:val="both"/>
      </w:pPr>
      <w:r>
        <w:rPr>
          <w:rFonts w:ascii="Times New Roman"/>
          <w:b w:val="false"/>
          <w:i w:val="false"/>
          <w:color w:val="000000"/>
          <w:sz w:val="28"/>
        </w:rPr>
        <w:t>
Медициналық қызмет көрсету</w:t>
      </w:r>
      <w:r>
        <w:br/>
      </w:r>
      <w:r>
        <w:rPr>
          <w:rFonts w:ascii="Times New Roman"/>
          <w:b w:val="false"/>
          <w:i w:val="false"/>
          <w:color w:val="000000"/>
          <w:sz w:val="28"/>
        </w:rPr>
        <w:t xml:space="preserve">
саласында тәуекел         </w:t>
      </w:r>
      <w:r>
        <w:br/>
      </w:r>
      <w:r>
        <w:rPr>
          <w:rFonts w:ascii="Times New Roman"/>
          <w:b w:val="false"/>
          <w:i w:val="false"/>
          <w:color w:val="000000"/>
          <w:sz w:val="28"/>
        </w:rPr>
        <w:t xml:space="preserve">
дәрежесін бағалау         </w:t>
      </w:r>
      <w:r>
        <w:br/>
      </w:r>
      <w:r>
        <w:rPr>
          <w:rFonts w:ascii="Times New Roman"/>
          <w:b w:val="false"/>
          <w:i w:val="false"/>
          <w:color w:val="000000"/>
          <w:sz w:val="28"/>
        </w:rPr>
        <w:t xml:space="preserve">
Критерийлеріне қосымша    </w:t>
      </w:r>
    </w:p>
    <w:bookmarkEnd w:id="5"/>
    <w:p>
      <w:pPr>
        <w:spacing w:after="0"/>
        <w:ind w:left="0"/>
        <w:jc w:val="left"/>
      </w:pPr>
      <w:r>
        <w:rPr>
          <w:rFonts w:ascii="Times New Roman"/>
          <w:b/>
          <w:i w:val="false"/>
          <w:color w:val="000000"/>
        </w:rPr>
        <w:t xml:space="preserve"> Медициналық қызметтер сапасын бағалау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9"/>
        <w:gridCol w:w="4596"/>
        <w:gridCol w:w="3605"/>
        <w:gridCol w:w="3880"/>
      </w:tblGrid>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Индикаторлардың атауы</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бірліктері</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Шектік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Стационарлық көмек көрсетуші медициналық ұйымдар үшін медициналық көмек сапасын бағалау индикаторлары</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Негізсіз госпитализациялау оқиғаларының саны</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госпитализацияланғандардың жалпы саны ішіндегі негізсіз госпитализацияланғандардың есеп беру кезіндегі пайызы</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Индикатордың мәні нөлге ұмтылуы тиіс</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госпитализациялау кезінде өлгендер оқиғаларының саны</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тәртіппен барлық стационарға түскендердің өлімі оқиғаларының есеп беру кезіндегі пайызы</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Индикатордың мәні нөлге ұмтылуы тиіс</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госпитализациялау оқиғаларындағы операциядан кейінгі өлім-жітім саны</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тәртіппен барлық операция жасалғандардың ішінде операциядан кейін өлгендердің есеп беру кезіндегі пайызы</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госпитализациялау оқиғаларында индикатордың мәні нөлге ұмтылуы тиіс</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Босану кезінде және босанғаннан кейінгі мерзімде өлген әйелдердің саны, оның ішінде басқарылмалы себептерден:</w:t>
            </w:r>
            <w:r>
              <w:br/>
            </w:r>
            <w:r>
              <w:rPr>
                <w:rFonts w:ascii="Times New Roman"/>
                <w:b w:val="false"/>
                <w:i w:val="false"/>
                <w:color w:val="000000"/>
                <w:sz w:val="20"/>
              </w:rPr>
              <w:t>
- акушериялық қан кету;</w:t>
            </w:r>
            <w:r>
              <w:br/>
            </w:r>
            <w:r>
              <w:rPr>
                <w:rFonts w:ascii="Times New Roman"/>
                <w:b w:val="false"/>
                <w:i w:val="false"/>
                <w:color w:val="000000"/>
                <w:sz w:val="20"/>
              </w:rPr>
              <w:t>
- гестоздар;</w:t>
            </w:r>
            <w:r>
              <w:br/>
            </w:r>
            <w:r>
              <w:rPr>
                <w:rFonts w:ascii="Times New Roman"/>
                <w:b w:val="false"/>
                <w:i w:val="false"/>
                <w:color w:val="000000"/>
                <w:sz w:val="20"/>
              </w:rPr>
              <w:t>
- аборттар;</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босанып, шығарылған әйелдердің жалпы саны ішіндегі өлгендердің пайызы</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Индикатордың мәні 1%-дан аспауы тиіс</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0-ден 14 жасқа дейінгі балалардың өлім-жітімі саны, оның ішінде есеп беру кезінде басқарылатын себептер бойынша</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0-ден 14 жасқа дейінгі балалардың өлімі пайызы, оның ішінде 0-ден 14 жасқа дейінгі шығарылған балалардың саны ішінде 1 жасқа дейінгі балалардың (оның ішінде 1 жасқа дейінгі балалардың)</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Басқарылатын себептер бойынша индикатордың мәні нөлге ұмтылуы тиіс</w:t>
            </w:r>
          </w:p>
        </w:tc>
      </w:tr>
      <w:tr>
        <w:trPr>
          <w:trHeight w:val="72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Ауруханаішілік жұқпа оқиғаларының саны</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Ауруханаішілік жұқпалармен тіркелген оқиғалардың саны/ шығарылғандардың саны 100-ге көбейтілсін</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1%-ға дейін</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Қайталап түсу оқиғаларының саны (бір айдың ішінде сол ауруы бойынша қайта түсу)</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Қайталап госпитализациялаудың саны/есеп беру кезіндегі госпитализацияланғандардың жалпы саны 100-ге көбейтілсін</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Индикатордың мәні нөлге ұмтылуы тиіс</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клиникалық және патологоанатомиялық диагноздар айырмашылығы оқиғаларының саны</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кезіндегі диагноздар айырмашылығы оқиғаларының саны/ барлық патологоанатомиялық зерттеулердің саны 100-ге көбейтілсін</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жылмен салыстырғанда есептік кезеңдегі негізді шағымның жалпы саны</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 кезіндегі негізді шағымдардың саны/бұрынғы кезеңдегі негізді шағымдардың саны 100-ге көбейтілсін</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кезеңмен салыстырғанда мән 10%-ға төмендеуі тиіс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медициналық-санитариялық және консультациялық көмек көрсетуші медициналық ұйымдар үшін медициналық көмек сапасын бағалау индикаторлары</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кезеңдегі жалпы өлім-жітімділік көрсеткіші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халыққа есептік көрсеткіші</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Индикатордың мәні нөлге ұмтылуы тиіс</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кезеңдегі артериялық гипертония және ишемиялық жүрек ауруы бар тіркелген халық арасындағы өлім-жітім көрсеткіші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халыққа есептік көрсеткіші</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Индикатордың мәні нөлге ұмтылуы тиіс</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кезеңдегі тіркелген халық арасындағы аналар өлім- жітімі саны, оның ішінде басқарылмалы себептерден:</w:t>
            </w:r>
            <w:r>
              <w:br/>
            </w:r>
            <w:r>
              <w:rPr>
                <w:rFonts w:ascii="Times New Roman"/>
                <w:b w:val="false"/>
                <w:i w:val="false"/>
                <w:color w:val="000000"/>
                <w:sz w:val="20"/>
              </w:rPr>
              <w:t>
- акушериялық қан кету;</w:t>
            </w:r>
            <w:r>
              <w:br/>
            </w:r>
            <w:r>
              <w:rPr>
                <w:rFonts w:ascii="Times New Roman"/>
                <w:b w:val="false"/>
                <w:i w:val="false"/>
                <w:color w:val="000000"/>
                <w:sz w:val="20"/>
              </w:rPr>
              <w:t>
- гестоздар;</w:t>
            </w:r>
            <w:r>
              <w:br/>
            </w:r>
            <w:r>
              <w:rPr>
                <w:rFonts w:ascii="Times New Roman"/>
                <w:b w:val="false"/>
                <w:i w:val="false"/>
                <w:color w:val="000000"/>
                <w:sz w:val="20"/>
              </w:rPr>
              <w:t>
- аборттар;</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 тірі туғандарға есептік көрсеткіші</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Басқарылатын себептер бойынша индикатордың мәні нөлге ұмтылуы тиіс</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кезеңдегі тіркелген аумақта тұратын фертильдік жастағы әйелдердің аборты саны, оның ішінде экстрагениталды патологиялары бар</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Фертильдік жастағы әйелдер саны 1000-ға көбейтілсін</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кезеңмен салыстырғанда мән 10%-ға төмендеуі тиіс</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кезеңдегі тіркелген халық арасындағы сәбилер өлім-жітімі саны, оның ішінде басқарылмалы себептерден:</w:t>
            </w:r>
            <w:r>
              <w:br/>
            </w:r>
            <w:r>
              <w:rPr>
                <w:rFonts w:ascii="Times New Roman"/>
                <w:b w:val="false"/>
                <w:i w:val="false"/>
                <w:color w:val="000000"/>
                <w:sz w:val="20"/>
              </w:rPr>
              <w:t>
- тыныс алу ағзаларының аурулары;</w:t>
            </w:r>
            <w:r>
              <w:br/>
            </w:r>
            <w:r>
              <w:rPr>
                <w:rFonts w:ascii="Times New Roman"/>
                <w:b w:val="false"/>
                <w:i w:val="false"/>
                <w:color w:val="000000"/>
                <w:sz w:val="20"/>
              </w:rPr>
              <w:t>
- ішек жұқпалары;</w:t>
            </w:r>
            <w:r>
              <w:br/>
            </w:r>
            <w:r>
              <w:rPr>
                <w:rFonts w:ascii="Times New Roman"/>
                <w:b w:val="false"/>
                <w:i w:val="false"/>
                <w:color w:val="000000"/>
                <w:sz w:val="20"/>
              </w:rPr>
              <w:t>
- туа біткен даму кемістіктері;</w:t>
            </w:r>
            <w:r>
              <w:br/>
            </w:r>
            <w:r>
              <w:rPr>
                <w:rFonts w:ascii="Times New Roman"/>
                <w:b w:val="false"/>
                <w:i w:val="false"/>
                <w:color w:val="000000"/>
                <w:sz w:val="20"/>
              </w:rPr>
              <w:t>
- перинатальдық кезең себептері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тірі туғандарға есептік көрсеткіші</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Басқарылатын себептер бойынша индикатордың мәні нөлге ұмтылуы тиіс</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жылдың есептік кезеңімен салыстырғанда негізді шағымның жалпы саны</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кезеңдегі негізді шағымның саны/өткен жылғы негізді шағымның саны 100-ге көбейтілсін</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кезеңмен салыстырғанда мән 10%-ға төмендеуі тиіс</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өлген балалардың көрсеткіші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өлген балалардың көрсеткіші/14 жасқа дейін өлген балалардың саны 100-ге көбейтілсін</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көрсеткіші 5% төмендетілсін</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Артериялық гипертония науқастарын гипертониялық дағдарыс күйінде госпитализациялау деңгейі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Артериялық гипертония науқастарын гипертониялық дағдарыс күйінде госпитализациялау саны/барлық артериялық гипертензиямен «Д» есепте тұрғандардың саны 100-ге көбейтілсін</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10%-дан көп емес</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профилактикалық флюорографиямен қамту</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Профилактикалық флюорографиямен қамтылған халық саны/тіркелген халық саны 100-ге көбейтілсін</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60%-дан көп емес</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Флюорография әдісімен тексерілген тұлғалардың арасында туберкулезбен ауырғандарды анықтау көрсеткіші</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флюорографиялық тексеру кезінде анықталған туберкулез оқиғаларының саны/тексеру кезеңінде жоспарлы флюорографиялық тексеру жүргізілген тұлғалар саны 100-ге көбейтілсін</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60%-дан көп емес</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ауырғандардың алғаш анықталғандары арасында асқындырылғандардың салыстырмалы салмағы</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Асқынған туберкулез оқиғалары бар жаңа өкпе ауруларының саны/ересектер мен жасөспірімдердің арасында жаңа өкпе аурулары науқастарының саны 100-ге көбейтілсін</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1,5%-дан көп емес</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сатыдағы қатерлі ісікпен ауырғандардың алғаш анықталғандарының есептік кезеңдегі салыстырмалы салмағы</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сатыдағы қатерлі ісік диагнозы алғаш қойылған аурулардың есептік кезеңдегі саны/диагнозы алғаш қойылғандардың саны 100-ге көбейтілсін</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көрсеткішін жыл сайын 1% ұлғайту</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Қатерлі ісікпен ауырғандардың 5 жыл және одан көп өмір сүруінің салыстырмалы салмағы</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 және одан көп уақытта қадағалаудағы қатерлі ісік науқастарының салыстырмалы салмағы/Қатерлі ісік себебі бойынша «Д» есептегілердің жалпы саны</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көрсеткішін жыл сайын 1% ұлғайту</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кезеңдегі тіркелген халық арасындағы акушериялық қан кету себебінен аналар өлім-жітімінің салыстырмалы салмағы</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кезеңдегі тіркелген халық арасындағы акушериялық қан кету себебінен аналар өлім-жітімінің саны/жаңа босанғандардың саны 100-ге көбейтілсін</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кезеңмен салыстырғанда 10% азаю</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кезеңдегі тіркелген халық арасындағы гестоздар себебінен аналар өлім-жітімінің салыстырмалы салмағы</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кезеңдегі тіркелген халық арасындағы гестоздар себебінен аналар өлім-жітімінің саны/жаңа босанғандардың саны 100-ге көбейтілсін</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кезеңмен салыстырғанда өз көрсеткішінің 10% азаюы</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кезеңдегі тіркелген халық арасындағы аборттар себебінен аналар өлім-жітімінің салыстырмалы салмағы</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кезеңдегі тіркелген халық арасындағы аборттар себебінен аналар өлім-жітімінің саны/жаңа босанғандардың саны 100-ге көбейтілсін</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кезеңмен салыстырғанда 10% азаю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көрсетуші медициналық ұйымдар үшін медициналық көмек сапасын бағалау индикаторлары</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тәулік ішінде сол ауруы бойынша бірінші шақыру сәтінен бастап саны қайталап шақыру оқиғаларының саны</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шақыруларға есептік көрсеткіштер</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Индикатордың мәні нөлге ұмтылуы тиіс</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Науқасқа жету уақытын орташа қалыптасқан уақыттан асыру</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шақыруларға есептік көрсеткіштер</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мыңнан аса халқы бар елді мекендерде индикатордың мәні 15%-дан аспауы тиіс және 200 мыңнан кем халқы бар елді мекендерде индикатордың мәні 2%-дан аспауы тиіс</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Шақырулар кезінде бригаданың көзінше болған өлім-жітім</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шақыруларға есептік көрсеткіштер</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Индикатордың мәні нөлге ұмтылуы тиіс</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Жеткізілгендердің ішінде госпитализацияланғандардың салыстырмалы салмағы</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шақыруларға есептік көрсеткіштер</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Индикатордың мәні 5%-дан аспауы тиіс</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көмек және стационар бригадасы госпитализизациялаған науқастардың диагноздары арасындағы айырмашылық</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шақыруларға есептік көрсеткіштер</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Индикатордың мәні 5%-дан аспауы тиіс</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жылмен салыстырғанда есептік кезеңдегі негізді шағымның жалпы саны</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кезеңдегі негізді шағымның жалпы саны/өткен жылмен салыстырғанда есептік кезеңдегі негізді шағымның жалпы саны 100-ге көбейтілсін</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кезеңмен салыстырғанда мән 10%-ға төмендеуі тиіс</w:t>
            </w:r>
          </w:p>
        </w:tc>
      </w:tr>
    </w:tbl>
    <w:bookmarkStart w:name="z37"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2010 жылғы 1 наурыздағы  </w:t>
      </w:r>
      <w:r>
        <w:br/>
      </w:r>
      <w:r>
        <w:rPr>
          <w:rFonts w:ascii="Times New Roman"/>
          <w:b w:val="false"/>
          <w:i w:val="false"/>
          <w:color w:val="000000"/>
          <w:sz w:val="28"/>
        </w:rPr>
        <w:t xml:space="preserve">
№ 142 және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Экономика және бюджеттік </w:t>
      </w:r>
      <w:r>
        <w:br/>
      </w:r>
      <w:r>
        <w:rPr>
          <w:rFonts w:ascii="Times New Roman"/>
          <w:b w:val="false"/>
          <w:i w:val="false"/>
          <w:color w:val="000000"/>
          <w:sz w:val="28"/>
        </w:rPr>
        <w:t xml:space="preserve">
жоспарлау министрінің    </w:t>
      </w:r>
      <w:r>
        <w:br/>
      </w:r>
      <w:r>
        <w:rPr>
          <w:rFonts w:ascii="Times New Roman"/>
          <w:b w:val="false"/>
          <w:i w:val="false"/>
          <w:color w:val="000000"/>
          <w:sz w:val="28"/>
        </w:rPr>
        <w:t xml:space="preserve">
2010 жылғы 5 наурыздағы  </w:t>
      </w:r>
      <w:r>
        <w:br/>
      </w:r>
      <w:r>
        <w:rPr>
          <w:rFonts w:ascii="Times New Roman"/>
          <w:b w:val="false"/>
          <w:i w:val="false"/>
          <w:color w:val="000000"/>
          <w:sz w:val="28"/>
        </w:rPr>
        <w:t>
№ 122 бірлескен бұйрығына</w:t>
      </w:r>
      <w:r>
        <w:br/>
      </w:r>
      <w:r>
        <w:rPr>
          <w:rFonts w:ascii="Times New Roman"/>
          <w:b w:val="false"/>
          <w:i w:val="false"/>
          <w:color w:val="000000"/>
          <w:sz w:val="28"/>
        </w:rPr>
        <w:t xml:space="preserve">
2-қосымша      </w:t>
      </w:r>
    </w:p>
    <w:bookmarkEnd w:id="6"/>
    <w:p>
      <w:pPr>
        <w:spacing w:after="0"/>
        <w:ind w:left="0"/>
        <w:jc w:val="left"/>
      </w:pPr>
      <w:r>
        <w:rPr>
          <w:rFonts w:ascii="Times New Roman"/>
          <w:b/>
          <w:i w:val="false"/>
          <w:color w:val="000000"/>
        </w:rPr>
        <w:t xml:space="preserve"> Дәрілік заттар, медициналық мақсаттағы бұйымдар мен медициналық техниканың саласындағы тәуекелдер дәрежесін бағалау критерийлері</w:t>
      </w:r>
    </w:p>
    <w:bookmarkStart w:name="z38" w:id="7"/>
    <w:p>
      <w:pPr>
        <w:spacing w:after="0"/>
        <w:ind w:left="0"/>
        <w:jc w:val="both"/>
      </w:pPr>
      <w:r>
        <w:rPr>
          <w:rFonts w:ascii="Times New Roman"/>
          <w:b w:val="false"/>
          <w:i w:val="false"/>
          <w:color w:val="000000"/>
          <w:sz w:val="28"/>
        </w:rPr>
        <w:t>
      1. Осы Дәрілік заттар, медициналық мақсаттағы бұйымдар мен медициналық техниканың саласындағы тәуекелдер дәрежесін бағалау критерийлері (бұдан әрі – Критерийлер) дәрілік заттар, медициналық мақсаттағы бұйымдар мен медициналық техниканың саласындағы мемлекеттік бақылау субъектілерін тәуекелдер дәрежесі бойынша түрлі топтарға жатқызу үшін әзірленді.</w:t>
      </w:r>
      <w:r>
        <w:br/>
      </w:r>
      <w:r>
        <w:rPr>
          <w:rFonts w:ascii="Times New Roman"/>
          <w:b w:val="false"/>
          <w:i w:val="false"/>
          <w:color w:val="000000"/>
          <w:sz w:val="28"/>
        </w:rPr>
        <w:t>
</w:t>
      </w:r>
      <w:r>
        <w:rPr>
          <w:rFonts w:ascii="Times New Roman"/>
          <w:b w:val="false"/>
          <w:i w:val="false"/>
          <w:color w:val="000000"/>
          <w:sz w:val="28"/>
        </w:rPr>
        <w:t>
      2. Дәрілік заттар, медициналық мақсаттағы бұйымдар мен медициналық техниканың айналысы саласындағы мемлекеттік бақылау субъектілері - денсаулық сақтау ұйымдары, сондай-ақ жекеше медициналық практикамен және фармацевтикалық қызметпен айналысатын жеке тұлғалар (бұдан әрі - бақылау субъектілері).</w:t>
      </w:r>
      <w:r>
        <w:br/>
      </w:r>
      <w:r>
        <w:rPr>
          <w:rFonts w:ascii="Times New Roman"/>
          <w:b w:val="false"/>
          <w:i w:val="false"/>
          <w:color w:val="000000"/>
          <w:sz w:val="28"/>
        </w:rPr>
        <w:t>
</w:t>
      </w:r>
      <w:r>
        <w:rPr>
          <w:rFonts w:ascii="Times New Roman"/>
          <w:b w:val="false"/>
          <w:i w:val="false"/>
          <w:color w:val="000000"/>
          <w:sz w:val="28"/>
        </w:rPr>
        <w:t>
      3. Дәрілік заттар, медициналық мақсаттағы бұйымдар мен медициналық техниканың саласындағы тәуекел – Қазақстан Республикасы заңнамаларының талаптарына сәйкес келмейтін дәрілік заттар, медициналық мақсаттағы бұйымдар мен медициналық техниканы өндіру, дайындау, сырттан әкелу, сату, қолдану (пайдалану) нәтижесінде зардаптарының күрделілік дәрежесін есепке ала отырып, адам денсаулығына зиян келтіру мүмкіндігі.</w:t>
      </w:r>
      <w:r>
        <w:br/>
      </w:r>
      <w:r>
        <w:rPr>
          <w:rFonts w:ascii="Times New Roman"/>
          <w:b w:val="false"/>
          <w:i w:val="false"/>
          <w:color w:val="000000"/>
          <w:sz w:val="28"/>
        </w:rPr>
        <w:t>
</w:t>
      </w:r>
      <w:r>
        <w:rPr>
          <w:rFonts w:ascii="Times New Roman"/>
          <w:b w:val="false"/>
          <w:i w:val="false"/>
          <w:color w:val="000000"/>
          <w:sz w:val="28"/>
        </w:rPr>
        <w:t>
      4. Бақылау субъектілерін тәуекелдер дәрежесінің түрлі топтарына жатқызу біріншілік және кейінгі бөлулер арқылы жүзеге асырылады.</w:t>
      </w:r>
      <w:r>
        <w:br/>
      </w:r>
      <w:r>
        <w:rPr>
          <w:rFonts w:ascii="Times New Roman"/>
          <w:b w:val="false"/>
          <w:i w:val="false"/>
          <w:color w:val="000000"/>
          <w:sz w:val="28"/>
        </w:rPr>
        <w:t>
      Бақылау субъектілерін тәуекелдер дәрежесінің түрлі топтарына біріншілік жатқызу объективті критерийлерді ескере отырып жүргізіледі.</w:t>
      </w:r>
      <w:r>
        <w:br/>
      </w:r>
      <w:r>
        <w:rPr>
          <w:rFonts w:ascii="Times New Roman"/>
          <w:b w:val="false"/>
          <w:i w:val="false"/>
          <w:color w:val="000000"/>
          <w:sz w:val="28"/>
        </w:rPr>
        <w:t>
      Бақылау субъектілерін тәуекелдер дәрежесінің түрлі топтарына екіншілік жатқызу субъективті критерийлерді ескере отырып жүргізіледі.</w:t>
      </w:r>
      <w:r>
        <w:br/>
      </w:r>
      <w:r>
        <w:rPr>
          <w:rFonts w:ascii="Times New Roman"/>
          <w:b w:val="false"/>
          <w:i w:val="false"/>
          <w:color w:val="000000"/>
          <w:sz w:val="28"/>
        </w:rPr>
        <w:t>
</w:t>
      </w:r>
      <w:r>
        <w:rPr>
          <w:rFonts w:ascii="Times New Roman"/>
          <w:b w:val="false"/>
          <w:i w:val="false"/>
          <w:color w:val="000000"/>
          <w:sz w:val="28"/>
        </w:rPr>
        <w:t>
      5. Объективті критерийлер бойынша:</w:t>
      </w:r>
      <w:r>
        <w:br/>
      </w:r>
      <w:r>
        <w:rPr>
          <w:rFonts w:ascii="Times New Roman"/>
          <w:b w:val="false"/>
          <w:i w:val="false"/>
          <w:color w:val="000000"/>
          <w:sz w:val="28"/>
        </w:rPr>
        <w:t>
</w:t>
      </w:r>
      <w:r>
        <w:rPr>
          <w:rFonts w:ascii="Times New Roman"/>
          <w:b w:val="false"/>
          <w:i w:val="false"/>
          <w:color w:val="000000"/>
          <w:sz w:val="28"/>
        </w:rPr>
        <w:t>
      1) дәрілік заттар, медициналық мақсаттағы бұйымдар мен медициналық техникасы айналысы саласындағы тәуекелдердің жоғары дәрежелі тобына жататын денсаулық сақтау ұйымдары:</w:t>
      </w:r>
      <w:r>
        <w:br/>
      </w:r>
      <w:r>
        <w:rPr>
          <w:rFonts w:ascii="Times New Roman"/>
          <w:b w:val="false"/>
          <w:i w:val="false"/>
          <w:color w:val="000000"/>
          <w:sz w:val="28"/>
        </w:rPr>
        <w:t>
      дәрілік заттар, медициналық мақсаттағы бұйымдар мен медициналық техникасын дайындаумен байланысты фармацевтикалық қызметпен айналысатын ұйымдар;</w:t>
      </w:r>
      <w:r>
        <w:br/>
      </w:r>
      <w:r>
        <w:rPr>
          <w:rFonts w:ascii="Times New Roman"/>
          <w:b w:val="false"/>
          <w:i w:val="false"/>
          <w:color w:val="000000"/>
          <w:sz w:val="28"/>
        </w:rPr>
        <w:t>
      дәрілік заттар, медициналық мақсаттағы бұйымдар мен медициналық техникасын көтерме саудада өткізумен байланысты фармацевтикалық қызметпен айналысатын ұйымдар;</w:t>
      </w:r>
      <w:r>
        <w:br/>
      </w:r>
      <w:r>
        <w:rPr>
          <w:rFonts w:ascii="Times New Roman"/>
          <w:b w:val="false"/>
          <w:i w:val="false"/>
          <w:color w:val="000000"/>
          <w:sz w:val="28"/>
        </w:rPr>
        <w:t>
      стационарлық көмекпен, жедел медициналық көмекпен және санитарлық авиациямен байланысты медициналық қызметті жүзеге асыратын ұйымдар;</w:t>
      </w:r>
      <w:r>
        <w:br/>
      </w:r>
      <w:r>
        <w:rPr>
          <w:rFonts w:ascii="Times New Roman"/>
          <w:b w:val="false"/>
          <w:i w:val="false"/>
          <w:color w:val="000000"/>
          <w:sz w:val="28"/>
        </w:rPr>
        <w:t>
      қан қызметі саласындағы қызметті жүзеге асыратын ұйымдар;</w:t>
      </w:r>
      <w:r>
        <w:br/>
      </w:r>
      <w:r>
        <w:rPr>
          <w:rFonts w:ascii="Times New Roman"/>
          <w:b w:val="false"/>
          <w:i w:val="false"/>
          <w:color w:val="000000"/>
          <w:sz w:val="28"/>
        </w:rPr>
        <w:t>
</w:t>
      </w:r>
      <w:r>
        <w:rPr>
          <w:rFonts w:ascii="Times New Roman"/>
          <w:b w:val="false"/>
          <w:i w:val="false"/>
          <w:color w:val="000000"/>
          <w:sz w:val="28"/>
        </w:rPr>
        <w:t>
      2) дәрілік заттар, медициналық мақсаттағы бұйымдар мен медициналық техникасы айналысы саласындағы тәуекелдердің орташа дәрежелі тобына жататын денсаулық сақтау ұйымдары:</w:t>
      </w:r>
      <w:r>
        <w:br/>
      </w:r>
      <w:r>
        <w:rPr>
          <w:rFonts w:ascii="Times New Roman"/>
          <w:b w:val="false"/>
          <w:i w:val="false"/>
          <w:color w:val="000000"/>
          <w:sz w:val="28"/>
        </w:rPr>
        <w:t>
      дәрілік заттар, медициналық мақсаттағы бұйымдар мен медициналық техникасын өндірумен байланысты фармацевтикалық қызметпен айналысатын ұйымдар;</w:t>
      </w:r>
      <w:r>
        <w:br/>
      </w:r>
      <w:r>
        <w:rPr>
          <w:rFonts w:ascii="Times New Roman"/>
          <w:b w:val="false"/>
          <w:i w:val="false"/>
          <w:color w:val="000000"/>
          <w:sz w:val="28"/>
        </w:rPr>
        <w:t>
      дәрілік заттар, медициналық мақсаттағы бұйымдар мен медициналық техникасын бөлшек саудада өткізумен байланысты фармацевтикалық қызметпен айналысатын ұйымдар;</w:t>
      </w:r>
      <w:r>
        <w:br/>
      </w:r>
      <w:r>
        <w:rPr>
          <w:rFonts w:ascii="Times New Roman"/>
          <w:b w:val="false"/>
          <w:i w:val="false"/>
          <w:color w:val="000000"/>
          <w:sz w:val="28"/>
        </w:rPr>
        <w:t>
      амбулаториялық - емханалық көмек көрсететін ұйымдар;</w:t>
      </w:r>
      <w:r>
        <w:br/>
      </w:r>
      <w:r>
        <w:rPr>
          <w:rFonts w:ascii="Times New Roman"/>
          <w:b w:val="false"/>
          <w:i w:val="false"/>
          <w:color w:val="000000"/>
          <w:sz w:val="28"/>
        </w:rPr>
        <w:t>
      қалпына келтіру емі және медициналық оңалту ұйымдар;</w:t>
      </w:r>
      <w:r>
        <w:br/>
      </w:r>
      <w:r>
        <w:rPr>
          <w:rFonts w:ascii="Times New Roman"/>
          <w:b w:val="false"/>
          <w:i w:val="false"/>
          <w:color w:val="000000"/>
          <w:sz w:val="28"/>
        </w:rPr>
        <w:t>
      адамның иммун тапшылығы вирусы (АИТВ)/жұқтырылған иммун тапшылығы синдромы (ЖИТС) профилактикасы саласындағы қызметті жүзеге асыратын ұйымдар;</w:t>
      </w:r>
      <w:r>
        <w:br/>
      </w:r>
      <w:r>
        <w:rPr>
          <w:rFonts w:ascii="Times New Roman"/>
          <w:b w:val="false"/>
          <w:i w:val="false"/>
          <w:color w:val="000000"/>
          <w:sz w:val="28"/>
        </w:rPr>
        <w:t>
</w:t>
      </w:r>
      <w:r>
        <w:rPr>
          <w:rFonts w:ascii="Times New Roman"/>
          <w:b w:val="false"/>
          <w:i w:val="false"/>
          <w:color w:val="000000"/>
          <w:sz w:val="28"/>
        </w:rPr>
        <w:t>
      3) дәрілік заттар, медициналық мақсаттағы бұйымдар мен медициналық техникасы айналысы саласындағы тәуекелдердің елеусіз дәрежелі тобына жататын денсаулық сақтау ұйымдары:</w:t>
      </w:r>
      <w:r>
        <w:br/>
      </w:r>
      <w:r>
        <w:rPr>
          <w:rFonts w:ascii="Times New Roman"/>
          <w:b w:val="false"/>
          <w:i w:val="false"/>
          <w:color w:val="000000"/>
          <w:sz w:val="28"/>
        </w:rPr>
        <w:t>
      дәрілік заттар айналысы саласындағы тиісті практиканың мемлекеттік стандарттарын енгізген ұйымдар;</w:t>
      </w:r>
      <w:r>
        <w:br/>
      </w:r>
      <w:r>
        <w:rPr>
          <w:rFonts w:ascii="Times New Roman"/>
          <w:b w:val="false"/>
          <w:i w:val="false"/>
          <w:color w:val="000000"/>
          <w:sz w:val="28"/>
        </w:rPr>
        <w:t>
      сот медицинасы және патологиялық анатомия саласындағы қызметті жүзеге асыратын ұйымдар;</w:t>
      </w:r>
      <w:r>
        <w:br/>
      </w:r>
      <w:r>
        <w:rPr>
          <w:rFonts w:ascii="Times New Roman"/>
          <w:b w:val="false"/>
          <w:i w:val="false"/>
          <w:color w:val="000000"/>
          <w:sz w:val="28"/>
        </w:rPr>
        <w:t>
      халықтың санитариялық-эпидемиологиялық салауаттылығы саласындағы қызметті жүзеге асыратын ұйымдар.</w:t>
      </w:r>
      <w:r>
        <w:br/>
      </w:r>
      <w:r>
        <w:rPr>
          <w:rFonts w:ascii="Times New Roman"/>
          <w:b w:val="false"/>
          <w:i w:val="false"/>
          <w:color w:val="000000"/>
          <w:sz w:val="28"/>
        </w:rPr>
        <w:t>
</w:t>
      </w:r>
      <w:r>
        <w:rPr>
          <w:rFonts w:ascii="Times New Roman"/>
          <w:b w:val="false"/>
          <w:i w:val="false"/>
          <w:color w:val="000000"/>
          <w:sz w:val="28"/>
        </w:rPr>
        <w:t>
      6. Дәрілік заттар, медициналық мақсаттағы бұйымдар мен медициналық техникасы айналысы саласындағы субъективті критерийлерді бағалау осы Критерийлерге </w:t>
      </w:r>
      <w:r>
        <w:rPr>
          <w:rFonts w:ascii="Times New Roman"/>
          <w:b w:val="false"/>
          <w:i w:val="false"/>
          <w:color w:val="000000"/>
          <w:sz w:val="28"/>
        </w:rPr>
        <w:t>1-қосымшаға</w:t>
      </w:r>
      <w:r>
        <w:rPr>
          <w:rFonts w:ascii="Times New Roman"/>
          <w:b w:val="false"/>
          <w:i w:val="false"/>
          <w:color w:val="000000"/>
          <w:sz w:val="28"/>
        </w:rPr>
        <w:t xml:space="preserve"> сәйкес анықталады.</w:t>
      </w:r>
      <w:r>
        <w:br/>
      </w:r>
      <w:r>
        <w:rPr>
          <w:rFonts w:ascii="Times New Roman"/>
          <w:b w:val="false"/>
          <w:i w:val="false"/>
          <w:color w:val="000000"/>
          <w:sz w:val="28"/>
        </w:rPr>
        <w:t>
      Субъективті критерийлер балдық жүйемен үш түрге бөлінген:</w:t>
      </w:r>
      <w:r>
        <w:br/>
      </w:r>
      <w:r>
        <w:rPr>
          <w:rFonts w:ascii="Times New Roman"/>
          <w:b w:val="false"/>
          <w:i w:val="false"/>
          <w:color w:val="000000"/>
          <w:sz w:val="28"/>
        </w:rPr>
        <w:t>
</w:t>
      </w:r>
      <w:r>
        <w:rPr>
          <w:rFonts w:ascii="Times New Roman"/>
          <w:b w:val="false"/>
          <w:i w:val="false"/>
          <w:color w:val="000000"/>
          <w:sz w:val="28"/>
        </w:rPr>
        <w:t>
      1) өрескел бұзушылықтар – 40 балл және одан жоғары;</w:t>
      </w:r>
      <w:r>
        <w:br/>
      </w:r>
      <w:r>
        <w:rPr>
          <w:rFonts w:ascii="Times New Roman"/>
          <w:b w:val="false"/>
          <w:i w:val="false"/>
          <w:color w:val="000000"/>
          <w:sz w:val="28"/>
        </w:rPr>
        <w:t>
</w:t>
      </w:r>
      <w:r>
        <w:rPr>
          <w:rFonts w:ascii="Times New Roman"/>
          <w:b w:val="false"/>
          <w:i w:val="false"/>
          <w:color w:val="000000"/>
          <w:sz w:val="28"/>
        </w:rPr>
        <w:t>
      2) орташа бұзушылықтар – 5 баллдан 40 баллға дейін;</w:t>
      </w:r>
      <w:r>
        <w:br/>
      </w:r>
      <w:r>
        <w:rPr>
          <w:rFonts w:ascii="Times New Roman"/>
          <w:b w:val="false"/>
          <w:i w:val="false"/>
          <w:color w:val="000000"/>
          <w:sz w:val="28"/>
        </w:rPr>
        <w:t>
</w:t>
      </w:r>
      <w:r>
        <w:rPr>
          <w:rFonts w:ascii="Times New Roman"/>
          <w:b w:val="false"/>
          <w:i w:val="false"/>
          <w:color w:val="000000"/>
          <w:sz w:val="28"/>
        </w:rPr>
        <w:t>
      3) елеусіз бұзушылықтар – 1 баллдан 5 баллға дейін.</w:t>
      </w:r>
      <w:r>
        <w:br/>
      </w:r>
      <w:r>
        <w:rPr>
          <w:rFonts w:ascii="Times New Roman"/>
          <w:b w:val="false"/>
          <w:i w:val="false"/>
          <w:color w:val="000000"/>
          <w:sz w:val="28"/>
        </w:rPr>
        <w:t>
</w:t>
      </w:r>
      <w:r>
        <w:rPr>
          <w:rFonts w:ascii="Times New Roman"/>
          <w:b w:val="false"/>
          <w:i w:val="false"/>
          <w:color w:val="000000"/>
          <w:sz w:val="28"/>
        </w:rPr>
        <w:t>
      7. Бақылау субъектілері:</w:t>
      </w:r>
      <w:r>
        <w:br/>
      </w:r>
      <w:r>
        <w:rPr>
          <w:rFonts w:ascii="Times New Roman"/>
          <w:b w:val="false"/>
          <w:i w:val="false"/>
          <w:color w:val="000000"/>
          <w:sz w:val="28"/>
        </w:rPr>
        <w:t>
</w:t>
      </w:r>
      <w:r>
        <w:rPr>
          <w:rFonts w:ascii="Times New Roman"/>
          <w:b w:val="false"/>
          <w:i w:val="false"/>
          <w:color w:val="000000"/>
          <w:sz w:val="28"/>
        </w:rPr>
        <w:t>
      1) 40 (қоса алғанда) және одан жоғары балл жинағанда тәуекелдердің жоғары дәрежелі тобына жатқызылады;</w:t>
      </w:r>
      <w:r>
        <w:br/>
      </w:r>
      <w:r>
        <w:rPr>
          <w:rFonts w:ascii="Times New Roman"/>
          <w:b w:val="false"/>
          <w:i w:val="false"/>
          <w:color w:val="000000"/>
          <w:sz w:val="28"/>
        </w:rPr>
        <w:t>
</w:t>
      </w:r>
      <w:r>
        <w:rPr>
          <w:rFonts w:ascii="Times New Roman"/>
          <w:b w:val="false"/>
          <w:i w:val="false"/>
          <w:color w:val="000000"/>
          <w:sz w:val="28"/>
        </w:rPr>
        <w:t>
      2) 5-тен (қоса алғанда) бастап 40 баллға дейін жинағанда тәуекелдердің орташа дәрежелі тобына жатқызылады;</w:t>
      </w:r>
      <w:r>
        <w:br/>
      </w:r>
      <w:r>
        <w:rPr>
          <w:rFonts w:ascii="Times New Roman"/>
          <w:b w:val="false"/>
          <w:i w:val="false"/>
          <w:color w:val="000000"/>
          <w:sz w:val="28"/>
        </w:rPr>
        <w:t>
</w:t>
      </w:r>
      <w:r>
        <w:rPr>
          <w:rFonts w:ascii="Times New Roman"/>
          <w:b w:val="false"/>
          <w:i w:val="false"/>
          <w:color w:val="000000"/>
          <w:sz w:val="28"/>
        </w:rPr>
        <w:t>
      3) 1-ден (қоса алғанда) 5 баллға дейін жинағанда тәуекелдердің елеусіз дәрежелі тобына жатқызылады.</w:t>
      </w:r>
      <w:r>
        <w:br/>
      </w:r>
      <w:r>
        <w:rPr>
          <w:rFonts w:ascii="Times New Roman"/>
          <w:b w:val="false"/>
          <w:i w:val="false"/>
          <w:color w:val="000000"/>
          <w:sz w:val="28"/>
        </w:rPr>
        <w:t>
</w:t>
      </w:r>
      <w:r>
        <w:rPr>
          <w:rFonts w:ascii="Times New Roman"/>
          <w:b w:val="false"/>
          <w:i w:val="false"/>
          <w:color w:val="000000"/>
          <w:sz w:val="28"/>
        </w:rPr>
        <w:t>
      8. Тәуекелдердің бір тобының ішінде бақылау субъектілерін тексеруді басымдылықпен жоспарлауға негіз болып табылады:</w:t>
      </w:r>
      <w:r>
        <w:br/>
      </w:r>
      <w:r>
        <w:rPr>
          <w:rFonts w:ascii="Times New Roman"/>
          <w:b w:val="false"/>
          <w:i w:val="false"/>
          <w:color w:val="000000"/>
          <w:sz w:val="28"/>
        </w:rPr>
        <w:t>
</w:t>
      </w:r>
      <w:r>
        <w:rPr>
          <w:rFonts w:ascii="Times New Roman"/>
          <w:b w:val="false"/>
          <w:i w:val="false"/>
          <w:color w:val="000000"/>
          <w:sz w:val="28"/>
        </w:rPr>
        <w:t>
      1) жиналған баллдың жоғары саны;</w:t>
      </w:r>
      <w:r>
        <w:br/>
      </w:r>
      <w:r>
        <w:rPr>
          <w:rFonts w:ascii="Times New Roman"/>
          <w:b w:val="false"/>
          <w:i w:val="false"/>
          <w:color w:val="000000"/>
          <w:sz w:val="28"/>
        </w:rPr>
        <w:t>
</w:t>
      </w:r>
      <w:r>
        <w:rPr>
          <w:rFonts w:ascii="Times New Roman"/>
          <w:b w:val="false"/>
          <w:i w:val="false"/>
          <w:color w:val="000000"/>
          <w:sz w:val="28"/>
        </w:rPr>
        <w:t>
      2) тексерілмеген кезеңнің ұзақтығы, соның ішінде фармацевтикалық қызмет түрін жүзеге асыруға мемлекеттік лицензия алған уақыттан бері тексерудің жүргізілмеуі.</w:t>
      </w:r>
      <w:r>
        <w:br/>
      </w:r>
      <w:r>
        <w:rPr>
          <w:rFonts w:ascii="Times New Roman"/>
          <w:b w:val="false"/>
          <w:i w:val="false"/>
          <w:color w:val="000000"/>
          <w:sz w:val="28"/>
        </w:rPr>
        <w:t>
</w:t>
      </w:r>
      <w:r>
        <w:rPr>
          <w:rFonts w:ascii="Times New Roman"/>
          <w:b w:val="false"/>
          <w:i w:val="false"/>
          <w:color w:val="000000"/>
          <w:sz w:val="28"/>
        </w:rPr>
        <w:t>
      9. Тексеру жиілігін белгілеу үшін бақылау субъектісінің тәуекел дәрежесін анықтау есебін дәрілік заттар, медициналық мақсаттағы бұйымдар мен медициналық техникасы айналысы саласындағы мемлекеттік органның маманы жүргізеді және Алматы, Астана қалаларының, облыстың бас мемлекеттік фармацевтика инспекторы осы Критерийлерге </w:t>
      </w:r>
      <w:r>
        <w:rPr>
          <w:rFonts w:ascii="Times New Roman"/>
          <w:b w:val="false"/>
          <w:i w:val="false"/>
          <w:color w:val="000000"/>
          <w:sz w:val="28"/>
        </w:rPr>
        <w:t>2-қосымшадағы</w:t>
      </w:r>
      <w:r>
        <w:rPr>
          <w:rFonts w:ascii="Times New Roman"/>
          <w:b w:val="false"/>
          <w:i w:val="false"/>
          <w:color w:val="000000"/>
          <w:sz w:val="28"/>
        </w:rPr>
        <w:t xml:space="preserve"> нысанға сәйкес бекітеді.</w:t>
      </w:r>
    </w:p>
    <w:bookmarkEnd w:id="7"/>
    <w:bookmarkStart w:name="z57" w:id="8"/>
    <w:p>
      <w:pPr>
        <w:spacing w:after="0"/>
        <w:ind w:left="0"/>
        <w:jc w:val="both"/>
      </w:pPr>
      <w:r>
        <w:rPr>
          <w:rFonts w:ascii="Times New Roman"/>
          <w:b w:val="false"/>
          <w:i w:val="false"/>
          <w:color w:val="000000"/>
          <w:sz w:val="28"/>
        </w:rPr>
        <w:t>
Дәрілік заттар, медициналық</w:t>
      </w:r>
      <w:r>
        <w:br/>
      </w:r>
      <w:r>
        <w:rPr>
          <w:rFonts w:ascii="Times New Roman"/>
          <w:b w:val="false"/>
          <w:i w:val="false"/>
          <w:color w:val="000000"/>
          <w:sz w:val="28"/>
        </w:rPr>
        <w:t xml:space="preserve">
медициналық техниканы      </w:t>
      </w:r>
      <w:r>
        <w:br/>
      </w:r>
      <w:r>
        <w:rPr>
          <w:rFonts w:ascii="Times New Roman"/>
          <w:b w:val="false"/>
          <w:i w:val="false"/>
          <w:color w:val="000000"/>
          <w:sz w:val="28"/>
        </w:rPr>
        <w:t xml:space="preserve">
айналысы салаларындағы     </w:t>
      </w:r>
      <w:r>
        <w:br/>
      </w:r>
      <w:r>
        <w:rPr>
          <w:rFonts w:ascii="Times New Roman"/>
          <w:b w:val="false"/>
          <w:i w:val="false"/>
          <w:color w:val="000000"/>
          <w:sz w:val="28"/>
        </w:rPr>
        <w:t xml:space="preserve">
тәуекелдер дәрежесін       </w:t>
      </w:r>
      <w:r>
        <w:br/>
      </w:r>
      <w:r>
        <w:rPr>
          <w:rFonts w:ascii="Times New Roman"/>
          <w:b w:val="false"/>
          <w:i w:val="false"/>
          <w:color w:val="000000"/>
          <w:sz w:val="28"/>
        </w:rPr>
        <w:t xml:space="preserve">
бағалау критерийлеріне     </w:t>
      </w:r>
      <w:r>
        <w:br/>
      </w:r>
      <w:r>
        <w:rPr>
          <w:rFonts w:ascii="Times New Roman"/>
          <w:b w:val="false"/>
          <w:i w:val="false"/>
          <w:color w:val="000000"/>
          <w:sz w:val="28"/>
        </w:rPr>
        <w:t xml:space="preserve">
1-қосымша           </w:t>
      </w:r>
    </w:p>
    <w:bookmarkEnd w:id="8"/>
    <w:p>
      <w:pPr>
        <w:spacing w:after="0"/>
        <w:ind w:left="0"/>
        <w:jc w:val="left"/>
      </w:pPr>
      <w:r>
        <w:rPr>
          <w:rFonts w:ascii="Times New Roman"/>
          <w:b/>
          <w:i w:val="false"/>
          <w:color w:val="000000"/>
        </w:rPr>
        <w:t xml:space="preserve"> Дәрілік заттар, медициналық мақсаттағы бұйымдар мен медициналық техникасы айналысы саласындағы субъективті критерийлерді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2"/>
        <w:gridCol w:w="7261"/>
        <w:gridCol w:w="3262"/>
        <w:gridCol w:w="1555"/>
      </w:tblGrid>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Критерийлердің атауы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 түрі</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қызметке мемлекеттік лицензияның болмауы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 бұзушылықтар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Нысанның бөлмелерінің құрамының, көлемінің, жабдықтарының біліктілік талаптарына сәйкес болмауы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 бұзушылықтар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білімі бар мамандардың білімінің, еңбек өтілінің біліктілік талаптарына сәйкес болмауы, соның ішінде атқарып отырған лауазымына сәйкестігіне аттестациядан өтпеуі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 бұзушылықтар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наркотикалық құралдар, психотроптық заттар мен прекурсорларды өндіру, тасымалдау, сатып алу, сақтау, бөлу, өткізу, қолдану, жою ережелерін бұзу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 бұзушылықтар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72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мемлекеттік тіркеуден өтпеген дәрілік заттар, медициналық мақсаттағы бұйымдар мен медициналық техникасын өндіру, сатып алу, сақтау, жарнамалау, өткізу, қолдану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 бұзушылықтар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Сертификациялаудан өтпеген дәрілік заттар, медициналық мақсаттағы бұйымдар мен медициналық техникасын сатып алу, сақтау, өткізу, қолдану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 бұзушылықтар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Жалған дәрілік заттар, медициналық мақсаттағы бұйымдар мен медициналық техникасын өндіру, сырттан әкелу, сатып алу, сақтау, тасымалдау, жарнамалау, өткізу, қолдану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 бұзушылықтар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 және әкелінген дәрілік заттардың құрамында Қазақстан Республикасында қолдануға тыйым салынған бояғыштар мен қосымша заттарды қолдану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 бұзушылықтар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өндіріс тәжірибиесі жағдайында жасалған дәрілік субстанциялардан басқа, Қазақстан Республикасында тіркелмеген дәрілік субстанцияларды немесе жартылай өнімдерді қолдану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 бұзушылықтар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өнім стандартында көрсетілген стандарттау бойынша нормативтік құжатқа сәйкес емес өндіру үдерісінде қосымша заттарын шығыс және буып-түю материалдарын пайдалану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 бұзушылықтар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Шығарылатын дайын өнімдерді медициналық немесе фармацевтикалық қызмет түрін жүзеге асыру құқығына лицензиясы жоқ тұлғаларға сату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 бұзушылықтар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сапа талаптарына сәйкес болмауы анықталғанда немесе болжанғанда өндірілген және сатылған дайын өнімнің кез-келген сериясын қайтарып алу жүйесінің болмауы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 бұзушылықтар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өндіру және сапасын бақылау тәртібінің бұзылуы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 бұзушылықтар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Сынақтарды жүргізу және дәрілік заттарды сақтау және қайта бақылау мерзімін бекіту тәртібінің бұзылуы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 бұзушылықтар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таңбалау ережесінің бұзылуы, соның ішінде дәрілік заттардың, медициналық мақсаттағы бұйымдардың мемлекеттік және/немесе орыс тілдерінде қолдануға нұсқаулықтарының, медициналық техникасы үшін пайдалану құжатының болмауы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 бұзушылықтар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сырттан әкелу ережелерінің бұзылуы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 бұзушылықтар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сақтау және тасымалдау шарттарының бұзылуы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 бұзушылықтар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Жарамдылық мерзімі өткен дәрілік заттарды, медициналық мақсаттағы бұйымдар мен медициналық техниканы сақтау, өткізу, қолдану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 бұзушылықтар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қабылдау және өткізу кезінде бақылаудың жүргізілмеуі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 бұзушылықтар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 құжатын толтыруға қойылатын талаптардың сақталмауы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 бұзушылықтар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Сәйкестік сертификаттарының немесе көшірмелерінің болмауы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 бұзушылықтар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босатудың жоғары бір реттік және тәуліктік нормаларының бұзылуы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 бұзушылықтар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препараттар мен медициналық мақсаттағы бұйымдарды дайындау ережелерінің бұзылуы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 бұзушылықтар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 дәрілік препараттарға дәріханаішілік бақылау жүргізу ережелерінің бұзылуы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 бұзушылықтар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ұйымдарда ТМККБК шеңберінде медициналық көмек көрсетуге арналған дәрілік заттарды, медициналық мақсаттағы бұйымдар мен медициналық техникасын есепке алу ережелерінің бұзылуы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 бұзушылықтар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ТМККБК шеңберінде дәрілік заттарды, медициналық мақсаттағы бұйымдар мен медициналық техникасын қолдану (белгілеу) тәртібінің бұзылуы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 бұзушылықтар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ТМККБК шеңберінде дәрілік заттарды, медициналық мақсаттағы бұйымдар мен медициналық техникасын сатып алу ережесінің бұзылуы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 бұзушылықтар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ұйымның формулярлық комиссиясының болмауы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 бұзушылықтар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ұйымның бекітілген дәрілік формулярының болмауы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 бұзушылықтар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ұйымның қаржысының есебінен сатып алынған дәрілік заттар, медициналық мақсаттағы бұйымдар мен медицина техникасын есепке алу мен сақтау тәртібінің бұзылуы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 бұзушылықтар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ТМККБК шеңберінде жедел, стационарлық, стационар алмастырушы көмектер көрсетуге арналған дәрілік заттарды арнайы таңбаламау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 бұзушылықтар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Рецептілер жазбау немесе қате жазу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 бұзушылықтар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Дәрігердің рецепті бойынша босатуға арналған дәрілік заттарды рецептісіз өткізу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Өрескел бұзушылықтар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білімі бар мамандардың тиісті мерзімде біліктілікті арттыру курстарын өтпеуі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бұзушылықтар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жанама әсерлерінің мониторингін жүргізбеу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бұзушылықтар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қолдануға (белгілеуге) сараптаманың жүргізілмеуі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бұзушылықтар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 температурасын және ылғалдылығын анықтауға арналған құралдардың болмауы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бұзушылықтар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заттардың, медициналық мақсаттағы бұйымдар мен медициналық техникасының сериялық есебі, соның ішінде дәрілік заттардың, медициналық мақсаттағы бұйымдар мен медициналық техниканың жарамдылық мерзімінің есебі жүргізілмеуі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бұзушылықтар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техникасын жоюдың ережесінің бұзылуы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бұзушылықтар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Дәрілік заттарды, медициналық мақсаттағы бұйымдар мен медициналық техниканы жарнамалау ережесінің бұзылуы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бұзушылықтар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Температуралық режим мен ылғалдылықты өлшеу құралдарының көрсеткішін тіркеу журналының болмауы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 бұзушылықтар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танысуы үшін ыңғайлы жерде фармацевтикалық қызметке лицензиясының және оған тиісті қосымшаның көшірмелерінің орналаспауы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 бұзушылықтар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құжаттар мен анықтамалық әдебиеттердің болмауы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 бұзушылықтар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жазулар мен дәрілік заттардың, медициналық мақсаттағы бұйымдар мен медициналық техника айналысы саласындағы мемлекеттік органның аумақтық бөлімшелерінің телефондары және мекен-жайы, фармацевтикалық анықтама қызметінің телефон нөмірлері туралы ақпараттардың болмауы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Елеусіз бұзушылықтар</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Ескерту: ТМККБК – тегін медициналық көмектің кепілдік берілген көлемі</w:t>
      </w:r>
    </w:p>
    <w:bookmarkStart w:name="z58" w:id="9"/>
    <w:p>
      <w:pPr>
        <w:spacing w:after="0"/>
        <w:ind w:left="0"/>
        <w:jc w:val="both"/>
      </w:pPr>
      <w:r>
        <w:rPr>
          <w:rFonts w:ascii="Times New Roman"/>
          <w:b w:val="false"/>
          <w:i w:val="false"/>
          <w:color w:val="000000"/>
          <w:sz w:val="28"/>
        </w:rPr>
        <w:t>
Дәрілік заттар, медициналық</w:t>
      </w:r>
      <w:r>
        <w:br/>
      </w:r>
      <w:r>
        <w:rPr>
          <w:rFonts w:ascii="Times New Roman"/>
          <w:b w:val="false"/>
          <w:i w:val="false"/>
          <w:color w:val="000000"/>
          <w:sz w:val="28"/>
        </w:rPr>
        <w:t xml:space="preserve">
мақсаттағы бұйымдар мен    </w:t>
      </w:r>
      <w:r>
        <w:br/>
      </w:r>
      <w:r>
        <w:rPr>
          <w:rFonts w:ascii="Times New Roman"/>
          <w:b w:val="false"/>
          <w:i w:val="false"/>
          <w:color w:val="000000"/>
          <w:sz w:val="28"/>
        </w:rPr>
        <w:t xml:space="preserve">
медициналық техниканы      </w:t>
      </w:r>
      <w:r>
        <w:br/>
      </w:r>
      <w:r>
        <w:rPr>
          <w:rFonts w:ascii="Times New Roman"/>
          <w:b w:val="false"/>
          <w:i w:val="false"/>
          <w:color w:val="000000"/>
          <w:sz w:val="28"/>
        </w:rPr>
        <w:t xml:space="preserve">
айналысы салаларындағы     </w:t>
      </w:r>
      <w:r>
        <w:br/>
      </w:r>
      <w:r>
        <w:rPr>
          <w:rFonts w:ascii="Times New Roman"/>
          <w:b w:val="false"/>
          <w:i w:val="false"/>
          <w:color w:val="000000"/>
          <w:sz w:val="28"/>
        </w:rPr>
        <w:t xml:space="preserve">
тәуекелдер дәрежесін       </w:t>
      </w:r>
      <w:r>
        <w:br/>
      </w:r>
      <w:r>
        <w:rPr>
          <w:rFonts w:ascii="Times New Roman"/>
          <w:b w:val="false"/>
          <w:i w:val="false"/>
          <w:color w:val="000000"/>
          <w:sz w:val="28"/>
        </w:rPr>
        <w:t xml:space="preserve">
бағалау критерийлеріне     </w:t>
      </w:r>
      <w:r>
        <w:br/>
      </w:r>
      <w:r>
        <w:rPr>
          <w:rFonts w:ascii="Times New Roman"/>
          <w:b w:val="false"/>
          <w:i w:val="false"/>
          <w:color w:val="000000"/>
          <w:sz w:val="28"/>
        </w:rPr>
        <w:t xml:space="preserve">
2–қосымша              </w:t>
      </w:r>
    </w:p>
    <w:bookmarkEnd w:id="9"/>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Бекітемін</w:t>
      </w:r>
      <w:r>
        <w:br/>
      </w:r>
      <w:r>
        <w:rPr>
          <w:rFonts w:ascii="Times New Roman"/>
          <w:b w:val="false"/>
          <w:i w:val="false"/>
          <w:color w:val="000000"/>
          <w:sz w:val="28"/>
        </w:rPr>
        <w:t>
      ________________________________</w:t>
      </w:r>
      <w:r>
        <w:br/>
      </w:r>
      <w:r>
        <w:rPr>
          <w:rFonts w:ascii="Times New Roman"/>
          <w:b w:val="false"/>
          <w:i w:val="false"/>
          <w:color w:val="000000"/>
          <w:sz w:val="28"/>
        </w:rPr>
        <w:t>
      (облысының, Алматы, Астана қ.қ.)</w:t>
      </w:r>
      <w:r>
        <w:br/>
      </w:r>
      <w:r>
        <w:rPr>
          <w:rFonts w:ascii="Times New Roman"/>
          <w:b w:val="false"/>
          <w:i w:val="false"/>
          <w:color w:val="000000"/>
          <w:sz w:val="28"/>
        </w:rPr>
        <w:t>
      Бас фармацевтика инспекторы</w:t>
      </w:r>
      <w:r>
        <w:br/>
      </w:r>
      <w:r>
        <w:rPr>
          <w:rFonts w:ascii="Times New Roman"/>
          <w:b w:val="false"/>
          <w:i w:val="false"/>
          <w:color w:val="000000"/>
          <w:sz w:val="28"/>
        </w:rPr>
        <w:t>
      ______________________________</w:t>
      </w:r>
      <w:r>
        <w:br/>
      </w:r>
      <w:r>
        <w:rPr>
          <w:rFonts w:ascii="Times New Roman"/>
          <w:b w:val="false"/>
          <w:i w:val="false"/>
          <w:color w:val="000000"/>
          <w:sz w:val="28"/>
        </w:rPr>
        <w:t>
      (Тегі, аты, әкесінің аты, қолы)</w:t>
      </w:r>
      <w:r>
        <w:br/>
      </w:r>
      <w:r>
        <w:rPr>
          <w:rFonts w:ascii="Times New Roman"/>
          <w:b w:val="false"/>
          <w:i w:val="false"/>
          <w:color w:val="000000"/>
          <w:sz w:val="28"/>
        </w:rPr>
        <w:t>
      _____жылғы «____» ____________</w:t>
      </w:r>
    </w:p>
    <w:p>
      <w:pPr>
        <w:spacing w:after="0"/>
        <w:ind w:left="0"/>
        <w:jc w:val="left"/>
      </w:pPr>
      <w:r>
        <w:rPr>
          <w:rFonts w:ascii="Times New Roman"/>
          <w:b/>
          <w:i w:val="false"/>
          <w:color w:val="000000"/>
        </w:rPr>
        <w:t xml:space="preserve"> Тексеру жиілігін белгілеу үшін бақылау субъектісінің тәуекел дәрежесін анықтау есебі ________________________________</w:t>
      </w:r>
      <w:r>
        <w:br/>
      </w:r>
      <w:r>
        <w:rPr>
          <w:rFonts w:ascii="Times New Roman"/>
          <w:b/>
          <w:i w:val="false"/>
          <w:color w:val="000000"/>
        </w:rPr>
        <w:t>
нысанның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9"/>
        <w:gridCol w:w="2971"/>
        <w:gridCol w:w="2715"/>
        <w:gridCol w:w="2282"/>
        <w:gridCol w:w="1967"/>
        <w:gridCol w:w="2066"/>
      </w:tblGrid>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Объективті критерий бойынша тәуекел тобы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Жиналған баллдар саны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Субъективті критерий бойынша баллдар диапазоны</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дәрежесі</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Тексерудің жиілігі</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Қорытынды</w:t>
      </w:r>
      <w:r>
        <w:br/>
      </w:r>
      <w:r>
        <w:rPr>
          <w:rFonts w:ascii="Times New Roman"/>
          <w:b w:val="false"/>
          <w:i w:val="false"/>
          <w:color w:val="000000"/>
          <w:sz w:val="28"/>
        </w:rPr>
        <w:t>
____________________________________________________________________ (нысанның атауы, оның тәуекел дәрежесі мен тексеру жиілігі жазбаша көрсетіледі)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Есепті жүргізген маманның тегі, аты, әкесінің аты, лауазымы,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