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dcd3d" w14:textId="aadcd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органдарының қылмыстық-атқару жүйесі тергеу изоляторларында қамау түріндегі жазаларды орындау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2010 жылғы 25 ақпандағы № 64 бұйрығы. Қазақстан Республикасы Әділет министрлігінде 2010 жылғы 17 наурызда Нормативтік құқықтық кесімдерді мемлекеттік тіркеудің тізіліміне N 6129 болып енгізілді. Күші жойылды - Қазақстан Республикасы Әділет министрінің м.а. 2011 жылғы 04 тамыздағы № 279 бұйрығымен</w:t>
      </w:r>
    </w:p>
    <w:p>
      <w:pPr>
        <w:spacing w:after="0"/>
        <w:ind w:left="0"/>
        <w:jc w:val="both"/>
      </w:pPr>
      <w:r>
        <w:rPr>
          <w:rFonts w:ascii="Times New Roman"/>
          <w:b w:val="false"/>
          <w:i w:val="false"/>
          <w:color w:val="ff0000"/>
          <w:sz w:val="28"/>
        </w:rPr>
        <w:t xml:space="preserve">      Күші жойылды - ҚР Әділет министрінің м.а. 2011.08.04 </w:t>
      </w:r>
      <w:r>
        <w:rPr>
          <w:rFonts w:ascii="Times New Roman"/>
          <w:b w:val="false"/>
          <w:i w:val="false"/>
          <w:color w:val="ff0000"/>
          <w:sz w:val="28"/>
        </w:rPr>
        <w:t>№ 279</w:t>
      </w:r>
      <w:r>
        <w:rPr>
          <w:rFonts w:ascii="Times New Roman"/>
          <w:b w:val="false"/>
          <w:i w:val="false"/>
          <w:color w:val="ff0000"/>
          <w:sz w:val="28"/>
        </w:rPr>
        <w:t xml:space="preserve"> (қол қойылған күнінен бастап күшіне енгізіледі) бұйрығымен.</w:t>
      </w:r>
    </w:p>
    <w:bookmarkStart w:name="z1" w:id="0"/>
    <w:p>
      <w:pPr>
        <w:spacing w:after="0"/>
        <w:ind w:left="0"/>
        <w:jc w:val="both"/>
      </w:pPr>
      <w:r>
        <w:rPr>
          <w:rFonts w:ascii="Times New Roman"/>
          <w:b w:val="false"/>
          <w:i w:val="false"/>
          <w:color w:val="000000"/>
          <w:sz w:val="28"/>
        </w:rPr>
        <w:t>
      Қазақстан Республикасы Қылмыстық-атқару кодексінің </w:t>
      </w:r>
      <w:r>
        <w:rPr>
          <w:rFonts w:ascii="Times New Roman"/>
          <w:b w:val="false"/>
          <w:i w:val="false"/>
          <w:color w:val="000000"/>
          <w:sz w:val="28"/>
        </w:rPr>
        <w:t>64-бабына</w:t>
      </w:r>
      <w:r>
        <w:rPr>
          <w:rFonts w:ascii="Times New Roman"/>
          <w:b w:val="false"/>
          <w:i w:val="false"/>
          <w:color w:val="000000"/>
          <w:sz w:val="28"/>
        </w:rPr>
        <w:t xml:space="preserve"> сәйкес, «Әділет органдары туралы» Қазақстан Республикасы Заңының 7-бабы 2-тармағының </w:t>
      </w:r>
      <w:r>
        <w:rPr>
          <w:rFonts w:ascii="Times New Roman"/>
          <w:b w:val="false"/>
          <w:i w:val="false"/>
          <w:color w:val="000000"/>
          <w:sz w:val="28"/>
        </w:rPr>
        <w:t>3)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Б</w:t>
      </w:r>
      <w:r>
        <w:rPr>
          <w:rFonts w:ascii="Times New Roman"/>
          <w:b/>
          <w:i w:val="false"/>
          <w:color w:val="000000"/>
          <w:sz w:val="28"/>
        </w:rPr>
        <w:t>Ұ</w:t>
      </w:r>
      <w:r>
        <w:rPr>
          <w:rFonts w:ascii="Times New Roman"/>
          <w:b/>
          <w:i w:val="false"/>
          <w:color w:val="000000"/>
          <w:sz w:val="28"/>
        </w:rPr>
        <w:t>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әділет органдарының қылмыстық-атқару жүйесі тергеу изоляторларында қамау түріндегі жазаларды орындау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бұйрықтың орындалуын бақылау Қазақстан Республикасы Әділет министрлігі Қылмыстық-атқару жүйесі комитетінің төрағасына жүктелсін.</w:t>
      </w:r>
      <w:r>
        <w:br/>
      </w:r>
      <w:r>
        <w:rPr>
          <w:rFonts w:ascii="Times New Roman"/>
          <w:b w:val="false"/>
          <w:i w:val="false"/>
          <w:color w:val="000000"/>
          <w:sz w:val="28"/>
        </w:rPr>
        <w:t>
</w:t>
      </w:r>
      <w:r>
        <w:rPr>
          <w:rFonts w:ascii="Times New Roman"/>
          <w:b w:val="false"/>
          <w:i w:val="false"/>
          <w:color w:val="000000"/>
          <w:sz w:val="28"/>
        </w:rPr>
        <w:t>
      3. Осы бұйрық бірінші ресми жарияланған күнінен бастап қолданысқа енгізіледі.</w:t>
      </w:r>
    </w:p>
    <w:bookmarkEnd w:id="0"/>
    <w:p>
      <w:pPr>
        <w:spacing w:after="0"/>
        <w:ind w:left="0"/>
        <w:jc w:val="both"/>
      </w:pPr>
      <w:r>
        <w:rPr>
          <w:rFonts w:ascii="Times New Roman"/>
          <w:b w:val="false"/>
          <w:i/>
          <w:color w:val="000000"/>
          <w:sz w:val="28"/>
        </w:rPr>
        <w:t>      Министр                                     Р. Түсіпбеков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2010 жылғы 25 ақпандағы   </w:t>
      </w:r>
      <w:r>
        <w:br/>
      </w:r>
      <w:r>
        <w:rPr>
          <w:rFonts w:ascii="Times New Roman"/>
          <w:b w:val="false"/>
          <w:i w:val="false"/>
          <w:color w:val="000000"/>
          <w:sz w:val="28"/>
        </w:rPr>
        <w:t>
№ 64 бұйрығымен бекітілген</w:t>
      </w:r>
    </w:p>
    <w:bookmarkEnd w:id="1"/>
    <w:p>
      <w:pPr>
        <w:spacing w:after="0"/>
        <w:ind w:left="0"/>
        <w:jc w:val="left"/>
      </w:pPr>
      <w:r>
        <w:rPr>
          <w:rFonts w:ascii="Times New Roman"/>
          <w:b/>
          <w:i w:val="false"/>
          <w:color w:val="000000"/>
        </w:rPr>
        <w:t xml:space="preserve"> Қазақстан Республикасы әділет органдарының қылмыстық-атқару жүйесі тергеу изоляторларында қамау түрінде жазаны орындау ережесі</w:t>
      </w:r>
    </w:p>
    <w:bookmarkStart w:name="z6" w:id="2"/>
    <w:p>
      <w:pPr>
        <w:spacing w:after="0"/>
        <w:ind w:left="0"/>
        <w:jc w:val="left"/>
      </w:pPr>
      <w:r>
        <w:rPr>
          <w:rFonts w:ascii="Times New Roman"/>
          <w:b/>
          <w:i w:val="false"/>
          <w:color w:val="000000"/>
        </w:rPr>
        <w:t xml:space="preserve"> 
1-тарау. Тергеу изоляторына қамау түрінде жазаға сотталғандарды қабылдау, тінту және тексеру жүргізу тәртібі</w:t>
      </w:r>
    </w:p>
    <w:bookmarkEnd w:id="2"/>
    <w:bookmarkStart w:name="z7" w:id="3"/>
    <w:p>
      <w:pPr>
        <w:spacing w:after="0"/>
        <w:ind w:left="0"/>
        <w:jc w:val="both"/>
      </w:pPr>
      <w:r>
        <w:rPr>
          <w:rFonts w:ascii="Times New Roman"/>
          <w:b w:val="false"/>
          <w:i w:val="false"/>
          <w:color w:val="000000"/>
          <w:sz w:val="28"/>
        </w:rPr>
        <w:t>
      1. Осы Қазақстан Республикасы әділет органдарының қылмыстық-атқару жүйесі тергеу изоляторларында қамау түрінде жазаны орындаудың ережесі (бұдан әрі – Ереже) Қазақстан Республикасы Қылмыстық-атқару </w:t>
      </w:r>
      <w:r>
        <w:rPr>
          <w:rFonts w:ascii="Times New Roman"/>
          <w:b w:val="false"/>
          <w:i w:val="false"/>
          <w:color w:val="000000"/>
          <w:sz w:val="28"/>
        </w:rPr>
        <w:t>кодексіне</w:t>
      </w:r>
      <w:r>
        <w:rPr>
          <w:rFonts w:ascii="Times New Roman"/>
          <w:b w:val="false"/>
          <w:i w:val="false"/>
          <w:color w:val="000000"/>
          <w:sz w:val="28"/>
        </w:rPr>
        <w:t xml:space="preserve"> (бұдан әрі – ҚР ҚАК) сәйкес әзірленді және қамау түрінде жазаны орындау тәртібін реттейді.</w:t>
      </w:r>
      <w:r>
        <w:br/>
      </w:r>
      <w:r>
        <w:rPr>
          <w:rFonts w:ascii="Times New Roman"/>
          <w:b w:val="false"/>
          <w:i w:val="false"/>
          <w:color w:val="000000"/>
          <w:sz w:val="28"/>
        </w:rPr>
        <w:t>
</w:t>
      </w:r>
      <w:r>
        <w:rPr>
          <w:rFonts w:ascii="Times New Roman"/>
          <w:b w:val="false"/>
          <w:i w:val="false"/>
          <w:color w:val="000000"/>
          <w:sz w:val="28"/>
        </w:rPr>
        <w:t>
      2. Қамау түрінде жазаны орындау заңды күшіне енген сот үкімінің негізінде, сотталған жері бойынша қамау түрінде жазаны өтеуге арналған тергеу изоляторының (бұдан әрі – ТИ) үй-жайында жүзеге асырылады.</w:t>
      </w:r>
      <w:r>
        <w:br/>
      </w:r>
      <w:r>
        <w:rPr>
          <w:rFonts w:ascii="Times New Roman"/>
          <w:b w:val="false"/>
          <w:i w:val="false"/>
          <w:color w:val="000000"/>
          <w:sz w:val="28"/>
        </w:rPr>
        <w:t>
      ТИ қызметкері қамау түріндегі жазаны орындау кезінде, осы Ережеге қарсы келмейтін бөлігінде, Қазақстан Республикасы Әділет министрінің м.а. 2004 жылғы 27 тамыздағы № 245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3062 нөмірімен тіркелген) Қазақстан Республикасы Әділет министрлігінің Қылмыстық-атқару жүйесі комитеті тергеу изоляторының ішкі тәртіп ережесін бекіту туралы Ережесін, Қазақстан Республикасы Әділет министрінің м.а. 2004 жылғы 27 тамыздағы № 244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3064 нөмірімен тіркелген) Қазақстан Республикасының Әділет министрлігі Қылмыстық-атқару жүйесі комитетінің тергеу изоляторында ұсталатын адамдарды күзету мен қадағалауды ұйымдастыру жөніндегі нұсқаулықты бекіту туралы Ережесін басшылыққа алады.</w:t>
      </w:r>
      <w:r>
        <w:br/>
      </w:r>
      <w:r>
        <w:rPr>
          <w:rFonts w:ascii="Times New Roman"/>
          <w:b w:val="false"/>
          <w:i w:val="false"/>
          <w:color w:val="000000"/>
          <w:sz w:val="28"/>
        </w:rPr>
        <w:t>
</w:t>
      </w:r>
      <w:r>
        <w:rPr>
          <w:rFonts w:ascii="Times New Roman"/>
          <w:b w:val="false"/>
          <w:i w:val="false"/>
          <w:color w:val="000000"/>
          <w:sz w:val="28"/>
        </w:rPr>
        <w:t>
      3. ТИ арнайы есеп бөлімінің қызметкерлері қамау түрінде жазаға сотталғандарды (бұдан әрі – сотталғандар) қабылдау, есепке алу, айдауылдауға дайындау, оларды ТИ-дан босату және сотталғандарға қатысты сот үкімдерін орындаумен байланысты басқа да мәселелер бойынша қызметтерді Қазақстан Республикасы Әділет министрінің 2001 жылғы 11 желтоқсандағы № 150 </w:t>
      </w:r>
      <w:r>
        <w:rPr>
          <w:rFonts w:ascii="Times New Roman"/>
          <w:b w:val="false"/>
          <w:i w:val="false"/>
          <w:color w:val="000000"/>
          <w:sz w:val="28"/>
        </w:rPr>
        <w:t>бұйрығымен</w:t>
      </w:r>
      <w:r>
        <w:rPr>
          <w:rFonts w:ascii="Times New Roman"/>
          <w:b w:val="false"/>
          <w:i w:val="false"/>
          <w:color w:val="000000"/>
          <w:sz w:val="28"/>
        </w:rPr>
        <w:t xml:space="preserve"> бекітілген түзеу мекемелерiндегi арнайы есепке алу бөлімдерінің (бөлiмшелерiнiң, топтарының) жұмысын ұйымдастыру жөніндегі Нұсқаулыққа (Нормативтік құқықтық актілерді мемлекеттік тіркеу тізілімінде 1719 нөмірімен тіркелген), сондай-ақ Қазақстан Республикасы заңнамасының өзге де нормаларына сәйкес жүзеге асырады.</w:t>
      </w:r>
      <w:r>
        <w:br/>
      </w:r>
      <w:r>
        <w:rPr>
          <w:rFonts w:ascii="Times New Roman"/>
          <w:b w:val="false"/>
          <w:i w:val="false"/>
          <w:color w:val="000000"/>
          <w:sz w:val="28"/>
        </w:rPr>
        <w:t>
</w:t>
      </w:r>
      <w:r>
        <w:rPr>
          <w:rFonts w:ascii="Times New Roman"/>
          <w:b w:val="false"/>
          <w:i w:val="false"/>
          <w:color w:val="000000"/>
          <w:sz w:val="28"/>
        </w:rPr>
        <w:t>
      4. Сотталғандарды ТИ-ға қабылдауды ТИ-дың арнайы есеп және медициналық бөлім қызметкерлерінің міндетті түрде қатысуымен ТИ бастығының кезекші көмекшісі (бұдан әрі – ТИБКК) жүзеге асырады.</w:t>
      </w:r>
      <w:r>
        <w:br/>
      </w:r>
      <w:r>
        <w:rPr>
          <w:rFonts w:ascii="Times New Roman"/>
          <w:b w:val="false"/>
          <w:i w:val="false"/>
          <w:color w:val="000000"/>
          <w:sz w:val="28"/>
        </w:rPr>
        <w:t>
</w:t>
      </w:r>
      <w:r>
        <w:rPr>
          <w:rFonts w:ascii="Times New Roman"/>
          <w:b w:val="false"/>
          <w:i w:val="false"/>
          <w:color w:val="000000"/>
          <w:sz w:val="28"/>
        </w:rPr>
        <w:t>
      5. Сотталғандарды қабылдау кезінде ТИБКК қамау түріндегі жазаны орындау үшін негіз болатын құжаттардың болуын тексереді, олардың      жеке басын куәландыратын құжаттардың негізінде келген сотталғандарға тиесілігін анықтайды.</w:t>
      </w:r>
      <w:r>
        <w:br/>
      </w:r>
      <w:r>
        <w:rPr>
          <w:rFonts w:ascii="Times New Roman"/>
          <w:b w:val="false"/>
          <w:i w:val="false"/>
          <w:color w:val="000000"/>
          <w:sz w:val="28"/>
        </w:rPr>
        <w:t>
</w:t>
      </w:r>
      <w:r>
        <w:rPr>
          <w:rFonts w:ascii="Times New Roman"/>
          <w:b w:val="false"/>
          <w:i w:val="false"/>
          <w:color w:val="000000"/>
          <w:sz w:val="28"/>
        </w:rPr>
        <w:t>
      6. Сотталғанның фотосуреті, сотталғанды тергеу кезінде алынған, сот үкімінде көрсетілген сауалнама деректері, жеке басын растайтын құжаттар сәйкес келмеген жағдайда ТИБКК арнайы есепке алу бөлімінің бастығымен бірлесіп шешім қабылдау үшін осы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акт жасап, оны үкім шығарған сотқа жібереді.</w:t>
      </w:r>
      <w:r>
        <w:br/>
      </w:r>
      <w:r>
        <w:rPr>
          <w:rFonts w:ascii="Times New Roman"/>
          <w:b w:val="false"/>
          <w:i w:val="false"/>
          <w:color w:val="000000"/>
          <w:sz w:val="28"/>
        </w:rPr>
        <w:t>
</w:t>
      </w:r>
      <w:r>
        <w:rPr>
          <w:rFonts w:ascii="Times New Roman"/>
          <w:b w:val="false"/>
          <w:i w:val="false"/>
          <w:color w:val="000000"/>
          <w:sz w:val="28"/>
        </w:rPr>
        <w:t>
      7. ТИ-ге келген барлық сотталғандарға толық және жартылай жеке тiнту жүргізіледі. Сотталғандар ТИ-ға келген кезде, одан тыс жерге жөнелту алдында, карцерге қамау алдында, сондай-ақ сотталғандардың тыйым салынған заттар мен нәрселерді жасырып қалу күдігі бойынша толық тiнтуден өтедi.</w:t>
      </w:r>
      <w:r>
        <w:br/>
      </w:r>
      <w:r>
        <w:rPr>
          <w:rFonts w:ascii="Times New Roman"/>
          <w:b w:val="false"/>
          <w:i w:val="false"/>
          <w:color w:val="000000"/>
          <w:sz w:val="28"/>
        </w:rPr>
        <w:t>
      Жартылай тiнту сотталғандарды ТИ-дан тыс жерге алып шыққанда (саусағының таңбасын алуға, дәрiгерге, тергеушiге алып шыққанда, серуендеуге, санитардық тексеріске, басқа камераға ауыстыру кезiнде, тінту шаралары кезінде) жүргiзiледi. Жартылай тiнту тiнтiлушiнi шешiндiрмей-ақ киiмiн және аяқ киiмiн қарап, саусақпен басып көру арқылы жүргiзiледi.</w:t>
      </w:r>
      <w:r>
        <w:br/>
      </w:r>
      <w:r>
        <w:rPr>
          <w:rFonts w:ascii="Times New Roman"/>
          <w:b w:val="false"/>
          <w:i w:val="false"/>
          <w:color w:val="000000"/>
          <w:sz w:val="28"/>
        </w:rPr>
        <w:t>
</w:t>
      </w:r>
      <w:r>
        <w:rPr>
          <w:rFonts w:ascii="Times New Roman"/>
          <w:b w:val="false"/>
          <w:i w:val="false"/>
          <w:color w:val="000000"/>
          <w:sz w:val="28"/>
        </w:rPr>
        <w:t>
      8. ТИ-ға түскен сотталғандар олардың деректерін нақтылағаннан кейін ТИБКК және бақылаушылар ауысымымен ТИ-дың жиналу бөлімшесіне айдауылданады, онда толық жеке тiнтуден өткiзiледi, дактилоскопиядан өтеді, суретке түсiрiледi, ал оларға тиесілі заттарға тексеру жүргiзiледi.</w:t>
      </w:r>
      <w:r>
        <w:br/>
      </w:r>
      <w:r>
        <w:rPr>
          <w:rFonts w:ascii="Times New Roman"/>
          <w:b w:val="false"/>
          <w:i w:val="false"/>
          <w:color w:val="000000"/>
          <w:sz w:val="28"/>
        </w:rPr>
        <w:t>
      Толық тiнту кезiнде тiнтiлушiнiң денесi, оның киiмдерi, аяқ киiмдерi, сондай-ақ протезi мұқият тексерiледi. Сотталғандар толық шешiнiп, денесiнiң тиiстi жерiн көрсету ұсынылады. Пластырлы жапсырма, гипс және басқа да байлауыштар медицина қызметкерiмен бiрге тексерiледi. Киiмге тiгiлген заттар табылған жағдайда, матасы сөгiледi. Аяқ киiм болса, оның жапсырмасы, темiр тағалары суырылып алынады.</w:t>
      </w:r>
      <w:r>
        <w:br/>
      </w:r>
      <w:r>
        <w:rPr>
          <w:rFonts w:ascii="Times New Roman"/>
          <w:b w:val="false"/>
          <w:i w:val="false"/>
          <w:color w:val="000000"/>
          <w:sz w:val="28"/>
        </w:rPr>
        <w:t>
</w:t>
      </w:r>
      <w:r>
        <w:rPr>
          <w:rFonts w:ascii="Times New Roman"/>
          <w:b w:val="false"/>
          <w:i w:val="false"/>
          <w:color w:val="000000"/>
          <w:sz w:val="28"/>
        </w:rPr>
        <w:t>
      9. Сотталғандарды жеке тiнтудi онымен жынысы бiр ТИ қызметкерi жүргiзедi. Толық тiнту кезiнде қарсы жынысты адамның қатысуына болмайды, тек қажет болған жағдайда медицина қызметкерiнiң қатысуына болады.</w:t>
      </w:r>
      <w:r>
        <w:br/>
      </w:r>
      <w:r>
        <w:rPr>
          <w:rFonts w:ascii="Times New Roman"/>
          <w:b w:val="false"/>
          <w:i w:val="false"/>
          <w:color w:val="000000"/>
          <w:sz w:val="28"/>
        </w:rPr>
        <w:t>
      Сотталғандардың заттарын тексеру олар ТИ-ға түскен кезде, одан тыс жерге жөнелту, басқа камераға, медициналық стационарға ауыстыру немесе карцерге қамау алдында өзiнiң қатысуымен жүргiзiледi.</w:t>
      </w:r>
      <w:r>
        <w:br/>
      </w:r>
      <w:r>
        <w:rPr>
          <w:rFonts w:ascii="Times New Roman"/>
          <w:b w:val="false"/>
          <w:i w:val="false"/>
          <w:color w:val="000000"/>
          <w:sz w:val="28"/>
        </w:rPr>
        <w:t>
</w:t>
      </w:r>
      <w:r>
        <w:rPr>
          <w:rFonts w:ascii="Times New Roman"/>
          <w:b w:val="false"/>
          <w:i w:val="false"/>
          <w:color w:val="000000"/>
          <w:sz w:val="28"/>
        </w:rPr>
        <w:t>
     10. Сотталғандарды толық жеке тiнту немесе олардың заттарын тексеру осы Ереженің </w:t>
      </w:r>
      <w:r>
        <w:rPr>
          <w:rFonts w:ascii="Times New Roman"/>
          <w:b w:val="false"/>
          <w:i w:val="false"/>
          <w:color w:val="000000"/>
          <w:sz w:val="28"/>
        </w:rPr>
        <w:t>2-қосымшасына</w:t>
      </w:r>
      <w:r>
        <w:rPr>
          <w:rFonts w:ascii="Times New Roman"/>
          <w:b w:val="false"/>
          <w:i w:val="false"/>
          <w:color w:val="000000"/>
          <w:sz w:val="28"/>
        </w:rPr>
        <w:t xml:space="preserve"> сәйкес хаттамамен ресiмделедi, онда тыйым салынған бұйымдар, заттар және тамақ өнімінің тізімі тізіледі. Толық тiнту мен заттарды тексеру қатар жүргiзiлген жағдайда бiр хаттамамен ресiмделедi. Хаттамаға сотталғанның және жеке тiнту жүргiзген ТИ қызметкерiнiң қолдары қойылады. Сотталғанның хаттамаға қол қоюдан бас тартуы және оның тiнту немесе заттарын тексеру кезiндегi талаптары хаттамада жазылады. Хаттаманың бірінші данасы сотталғанның жеке iсіне тiгiледi, екіншісі сотталғанға беріледі. Толық жеке тiнту немесе заттарды тексеру туралы сотталғанның камералық карточкасында тiнту немесе заттарын тексерушiнiң тегi мен тексерiлген күнi көрсетiлiп белгiленедi.</w:t>
      </w:r>
      <w:r>
        <w:br/>
      </w:r>
      <w:r>
        <w:rPr>
          <w:rFonts w:ascii="Times New Roman"/>
          <w:b w:val="false"/>
          <w:i w:val="false"/>
          <w:color w:val="000000"/>
          <w:sz w:val="28"/>
        </w:rPr>
        <w:t>
</w:t>
      </w:r>
      <w:r>
        <w:rPr>
          <w:rFonts w:ascii="Times New Roman"/>
          <w:b w:val="false"/>
          <w:i w:val="false"/>
          <w:color w:val="000000"/>
          <w:sz w:val="28"/>
        </w:rPr>
        <w:t>
      11. Жартылай жеке тiнту жүргiзiлгенде тыйым салынған құралдарды, заттар мен тамақ өнімдерін тәркілеу туралы баянат жазылады. Тізбеде көзделген қамау түріндегі жазаға сотталғандардың пайдалануына тыйым салынған, сондай-ақ сотталғандарға өздерiмен алып жүруге, посылкамен, сәлемдемемен, бандерольмен осы Ереженің </w:t>
      </w:r>
      <w:r>
        <w:rPr>
          <w:rFonts w:ascii="Times New Roman"/>
          <w:b w:val="false"/>
          <w:i w:val="false"/>
          <w:color w:val="000000"/>
          <w:sz w:val="28"/>
        </w:rPr>
        <w:t>3-қосымшасына</w:t>
      </w:r>
      <w:r>
        <w:rPr>
          <w:rFonts w:ascii="Times New Roman"/>
          <w:b w:val="false"/>
          <w:i w:val="false"/>
          <w:color w:val="000000"/>
          <w:sz w:val="28"/>
        </w:rPr>
        <w:t xml:space="preserve"> сәйкес алуға және ТИ-дiң дүкенiнен алуға рұқсат етiлген заттар мен бұйымдар тiзбесінде (бұдан әрі – Тiзбе) көрсетілмеген заттар, бұйымдар, құжаттар және тамақ өнiмдерi осы Ереженің </w:t>
      </w:r>
      <w:r>
        <w:rPr>
          <w:rFonts w:ascii="Times New Roman"/>
          <w:b w:val="false"/>
          <w:i w:val="false"/>
          <w:color w:val="000000"/>
          <w:sz w:val="28"/>
        </w:rPr>
        <w:t>4-қосымшасына</w:t>
      </w:r>
      <w:r>
        <w:rPr>
          <w:rFonts w:ascii="Times New Roman"/>
          <w:b w:val="false"/>
          <w:i w:val="false"/>
          <w:color w:val="000000"/>
          <w:sz w:val="28"/>
        </w:rPr>
        <w:t xml:space="preserve"> сәйкес алып қойылады, жазасын өтеп шыққаннан кейін босатылғандарға қайтару үшін қоймаға сақтауға тапсырылады. Сотталғандардың қалдырған жеке заттары мен бұйымдары камералық карточкаға жазылады.</w:t>
      </w:r>
      <w:r>
        <w:br/>
      </w:r>
      <w:r>
        <w:rPr>
          <w:rFonts w:ascii="Times New Roman"/>
          <w:b w:val="false"/>
          <w:i w:val="false"/>
          <w:color w:val="000000"/>
          <w:sz w:val="28"/>
        </w:rPr>
        <w:t>
</w:t>
      </w:r>
      <w:r>
        <w:rPr>
          <w:rFonts w:ascii="Times New Roman"/>
          <w:b w:val="false"/>
          <w:i w:val="false"/>
          <w:color w:val="000000"/>
          <w:sz w:val="28"/>
        </w:rPr>
        <w:t>
      12. Медициналық қызметкер дене жарақаттарын және жұқпалы ауру белгілерін анықтау мақсатында сотталғандардың сыртқы қарауын өткізеді. Дене жарақаттары анықталған факті туралы кешіктірілмей жазбаша түрде қадағалаушы прокурорға хабарланады. Бұдан әрі сотталғандардың шомылуы, толық санитарлық тазарту, медициналық тексеру жүргізіледі. Осы мерзiм iшiнде жұқпалы ауру анықталған жағдайда, олар дереу оқшауландырылады және ТИ-да эпидемияға қарсы кешендi шаралар жүргiзiледi.</w:t>
      </w:r>
      <w:r>
        <w:br/>
      </w:r>
      <w:r>
        <w:rPr>
          <w:rFonts w:ascii="Times New Roman"/>
          <w:b w:val="false"/>
          <w:i w:val="false"/>
          <w:color w:val="000000"/>
          <w:sz w:val="28"/>
        </w:rPr>
        <w:t xml:space="preserve">
      Мекеме психологтары жаңа келген сотталғандардың жеке тұлғасын зерттеу, оларды жаңа жағдайға бейімдеу, өз-өзіне қол жұмсауға, мүшесін зақымдауға және басқа да заңсыз әрекеттерге бейім адамдарды анықтау бойынша жұмыс жүргізеді. Зерделеу нәтижелері бойынша жаңа келген сотталғанның әрбіріне психологиялық портреті жасалады және олармен жұмыс істеу жөнінде қызметіне ТИ тиісті ұсынымдар енгізіледі. </w:t>
      </w:r>
      <w:r>
        <w:br/>
      </w:r>
      <w:r>
        <w:rPr>
          <w:rFonts w:ascii="Times New Roman"/>
          <w:b w:val="false"/>
          <w:i w:val="false"/>
          <w:color w:val="000000"/>
          <w:sz w:val="28"/>
        </w:rPr>
        <w:t>
</w:t>
      </w:r>
      <w:r>
        <w:rPr>
          <w:rFonts w:ascii="Times New Roman"/>
          <w:b w:val="false"/>
          <w:i w:val="false"/>
          <w:color w:val="000000"/>
          <w:sz w:val="28"/>
        </w:rPr>
        <w:t>
      13. ТИ-дың жиналу бөлімшесінде ұстау кезінде сотталғандар жаза өтеу тәртiбімен және шарттарымен, ұсынымдар, арыздар мен шағымдар жазу тәртібімен, өздерiнiң құқықтарымен және мiндеттерiмен қолын қойып танысып, жаза өтеудің белгіленген тәртібін бұзғаны үшiн қолданылатын жауапкершiлiк туралы ескертiледi. Оларға ТИ-да ұстау режимін сақтау үшін қадағалау және оқшаулау техникалық құралдары, ал қажет болған жағдайда күш, арнаулы құралдар, қару және арнаулы бөлiмшелер қолданылатыны түсiндiрiледi.</w:t>
      </w:r>
      <w:r>
        <w:br/>
      </w:r>
      <w:r>
        <w:rPr>
          <w:rFonts w:ascii="Times New Roman"/>
          <w:b w:val="false"/>
          <w:i w:val="false"/>
          <w:color w:val="000000"/>
          <w:sz w:val="28"/>
        </w:rPr>
        <w:t>
      Кейiннен осындай ақпараттар радио арқылы, камераларды аралау кезiнде, ТИ бастығының, не оны алмастыратын адамның және оларға өкiлеттi қызметкерлердiң жеке қабылдауында беріледі. Әрбір камераның қабырғасында мемлекеттік және орыс тілдерінде ТИ-да ұсталатын сотталғандардың негізгі құқықтары мен міндеттері туралы ақпарат ілінеді.</w:t>
      </w:r>
      <w:r>
        <w:br/>
      </w:r>
      <w:r>
        <w:rPr>
          <w:rFonts w:ascii="Times New Roman"/>
          <w:b w:val="false"/>
          <w:i w:val="false"/>
          <w:color w:val="000000"/>
          <w:sz w:val="28"/>
        </w:rPr>
        <w:t>
</w:t>
      </w:r>
      <w:r>
        <w:rPr>
          <w:rFonts w:ascii="Times New Roman"/>
          <w:b w:val="false"/>
          <w:i w:val="false"/>
          <w:color w:val="000000"/>
          <w:sz w:val="28"/>
        </w:rPr>
        <w:t>
      14. Сотталғандар ТИ-ге келген соң 10 жұмыс күнінен кешiктiрмей, өзiнiң қалауы бойынша туысқандарының бiрiне ТИ-дың пошталық мекен жайы, сотталғандардың посылкалар, сәлемдемелер және бандерольдер арқылы алуына рұқсат етiлетiн бiрiншi кезекте қажет заттардың тiзбесi, хат алысу, ақша алу мен жiберу, адвокаттармен кездесу тәртiптерiнiң негiзгi талаптары, сотталғанның телефонмен сөйлесу құқығы көрсетiлген хабарлама жiберiледi.</w:t>
      </w:r>
    </w:p>
    <w:bookmarkEnd w:id="3"/>
    <w:bookmarkStart w:name="z21" w:id="4"/>
    <w:p>
      <w:pPr>
        <w:spacing w:after="0"/>
        <w:ind w:left="0"/>
        <w:jc w:val="left"/>
      </w:pPr>
      <w:r>
        <w:rPr>
          <w:rFonts w:ascii="Times New Roman"/>
          <w:b/>
          <w:i w:val="false"/>
          <w:color w:val="000000"/>
        </w:rPr>
        <w:t xml:space="preserve"> 
2-тарау. Сотталғандарды ұстау тәртібі</w:t>
      </w:r>
    </w:p>
    <w:bookmarkEnd w:id="4"/>
    <w:bookmarkStart w:name="z22" w:id="5"/>
    <w:p>
      <w:pPr>
        <w:spacing w:after="0"/>
        <w:ind w:left="0"/>
        <w:jc w:val="both"/>
      </w:pPr>
      <w:r>
        <w:rPr>
          <w:rFonts w:ascii="Times New Roman"/>
          <w:b w:val="false"/>
          <w:i w:val="false"/>
          <w:color w:val="000000"/>
          <w:sz w:val="28"/>
        </w:rPr>
        <w:t>
      15. ТИ-да ұсталатын адамдарға «Сiз» деп тiл қатуға және оларды «азамат» немесе «азаматша» деп және бұдан әрi тегi бойынша немесе «сотталған» деп атаулары керек.</w:t>
      </w:r>
      <w:r>
        <w:br/>
      </w:r>
      <w:r>
        <w:rPr>
          <w:rFonts w:ascii="Times New Roman"/>
          <w:b w:val="false"/>
          <w:i w:val="false"/>
          <w:color w:val="000000"/>
          <w:sz w:val="28"/>
        </w:rPr>
        <w:t>
</w:t>
      </w:r>
      <w:r>
        <w:rPr>
          <w:rFonts w:ascii="Times New Roman"/>
          <w:b w:val="false"/>
          <w:i w:val="false"/>
          <w:color w:val="000000"/>
          <w:sz w:val="28"/>
        </w:rPr>
        <w:t>
      16. ТИ бастығы күн тәртiбiн белгiлейдi және бұйрықпен жариялайды. Онда сегiз сағаттық үздiксiз ұйқы, ұйқыдан тұру, дәрет алу, тамақтану, камераларды тазарту бойынша жұмыс, тәрбиелiк iс-шаралар, ұйқыға жату көзделедi.</w:t>
      </w:r>
      <w:r>
        <w:br/>
      </w:r>
      <w:r>
        <w:rPr>
          <w:rFonts w:ascii="Times New Roman"/>
          <w:b w:val="false"/>
          <w:i w:val="false"/>
          <w:color w:val="000000"/>
          <w:sz w:val="28"/>
        </w:rPr>
        <w:t>
</w:t>
      </w:r>
      <w:r>
        <w:rPr>
          <w:rFonts w:ascii="Times New Roman"/>
          <w:b w:val="false"/>
          <w:i w:val="false"/>
          <w:color w:val="000000"/>
          <w:sz w:val="28"/>
        </w:rPr>
        <w:t>
      17. Сотталғандар жазасын өтеу кезінде:</w:t>
      </w:r>
      <w:r>
        <w:br/>
      </w:r>
      <w:r>
        <w:rPr>
          <w:rFonts w:ascii="Times New Roman"/>
          <w:b w:val="false"/>
          <w:i w:val="false"/>
          <w:color w:val="000000"/>
          <w:sz w:val="28"/>
        </w:rPr>
        <w:t>
</w:t>
      </w:r>
      <w:r>
        <w:rPr>
          <w:rFonts w:ascii="Times New Roman"/>
          <w:b w:val="false"/>
          <w:i w:val="false"/>
          <w:color w:val="000000"/>
          <w:sz w:val="28"/>
        </w:rPr>
        <w:t>
      1) тәртіптің белгіленген ережелерін бұзбай күн тәртібінде көзделген жеке уақытын пайдалана алады;</w:t>
      </w:r>
      <w:r>
        <w:br/>
      </w:r>
      <w:r>
        <w:rPr>
          <w:rFonts w:ascii="Times New Roman"/>
          <w:b w:val="false"/>
          <w:i w:val="false"/>
          <w:color w:val="000000"/>
          <w:sz w:val="28"/>
        </w:rPr>
        <w:t>
</w:t>
      </w:r>
      <w:r>
        <w:rPr>
          <w:rFonts w:ascii="Times New Roman"/>
          <w:b w:val="false"/>
          <w:i w:val="false"/>
          <w:color w:val="000000"/>
          <w:sz w:val="28"/>
        </w:rPr>
        <w:t>
      2) ТИ әкiмшiлiгiне, ТИ-дың жоғары тұрған басқару органдарына, сотқа, прокуратура органдарына, басқа да мемлекеттік органдарға, қоғамдық бiрлестiктерге, сондай-ақ адам құқығы мен бостандығын қорғау жөнiндегi халықаралық ұйымдарға шағымдана алады, және хат алысады.</w:t>
      </w:r>
      <w:r>
        <w:br/>
      </w:r>
      <w:r>
        <w:rPr>
          <w:rFonts w:ascii="Times New Roman"/>
          <w:b w:val="false"/>
          <w:i w:val="false"/>
          <w:color w:val="000000"/>
          <w:sz w:val="28"/>
        </w:rPr>
        <w:t>
      Сотталғандарға мемлекеттік немесе орыс тілдерінде, қалауы бойынша не ана тiлiнде немесе өзi бiлетiн кез келген басқа тiлде түсiнiктеме беруге, қажет болған жағдайларда аудармашының қызметiн пайдалануға құқылы. Сотталғандарға жауап өтiнiш жасаған тiлiнде қайтарылады. Өтiнiш жасаған тiлде жауап қайтаруға мүмкiндiк болмаған жағдайда ол мемлекеттiк тiлде немесе ресми қолданылатын орыс тiлiнде берiледi. Жауапты өтiнiш жасаған тiлге аударуды ТИ қамтамасыз етедi;</w:t>
      </w:r>
      <w:r>
        <w:br/>
      </w:r>
      <w:r>
        <w:rPr>
          <w:rFonts w:ascii="Times New Roman"/>
          <w:b w:val="false"/>
          <w:i w:val="false"/>
          <w:color w:val="000000"/>
          <w:sz w:val="28"/>
        </w:rPr>
        <w:t>
</w:t>
      </w:r>
      <w:r>
        <w:rPr>
          <w:rFonts w:ascii="Times New Roman"/>
          <w:b w:val="false"/>
          <w:i w:val="false"/>
          <w:color w:val="000000"/>
          <w:sz w:val="28"/>
        </w:rPr>
        <w:t>
      3) сотталған – шетелдiктердiң өз мемлекеттерiнiң дипломатиялық өкiлдерiмен және консулдық мекемелерiмен, ал Қазақстан Республикасында дипломатиялық және консулдық мекемелерi жоқ елдердiң азаматтарының - олардың мүдделерiн қорғауды өз мойнына алған мемлекеттердiң дипломатиялық өкiлдiктерiмен немесе оларды қорғаумен айналысатын халықаралық ұйымдармен байланыс жасауына рұқсат етіледі;</w:t>
      </w:r>
      <w:r>
        <w:br/>
      </w:r>
      <w:r>
        <w:rPr>
          <w:rFonts w:ascii="Times New Roman"/>
          <w:b w:val="false"/>
          <w:i w:val="false"/>
          <w:color w:val="000000"/>
          <w:sz w:val="28"/>
        </w:rPr>
        <w:t>
</w:t>
      </w:r>
      <w:r>
        <w:rPr>
          <w:rFonts w:ascii="Times New Roman"/>
          <w:b w:val="false"/>
          <w:i w:val="false"/>
          <w:color w:val="000000"/>
          <w:sz w:val="28"/>
        </w:rPr>
        <w:t>
      4) адвокаттардың заң көмегін пайдалана алады;</w:t>
      </w:r>
      <w:r>
        <w:br/>
      </w:r>
      <w:r>
        <w:rPr>
          <w:rFonts w:ascii="Times New Roman"/>
          <w:b w:val="false"/>
          <w:i w:val="false"/>
          <w:color w:val="000000"/>
          <w:sz w:val="28"/>
        </w:rPr>
        <w:t>
</w:t>
      </w:r>
      <w:r>
        <w:rPr>
          <w:rFonts w:ascii="Times New Roman"/>
          <w:b w:val="false"/>
          <w:i w:val="false"/>
          <w:color w:val="000000"/>
          <w:sz w:val="28"/>
        </w:rPr>
        <w:t>
      5) Тізбеде көрсетілген тамақ өнімдерін, заттарды және бұйымдарды сатып алады және сақтайды.</w:t>
      </w:r>
      <w:r>
        <w:br/>
      </w:r>
      <w:r>
        <w:rPr>
          <w:rFonts w:ascii="Times New Roman"/>
          <w:b w:val="false"/>
          <w:i w:val="false"/>
          <w:color w:val="000000"/>
          <w:sz w:val="28"/>
        </w:rPr>
        <w:t>
</w:t>
      </w:r>
      <w:r>
        <w:rPr>
          <w:rFonts w:ascii="Times New Roman"/>
          <w:b w:val="false"/>
          <w:i w:val="false"/>
          <w:color w:val="000000"/>
          <w:sz w:val="28"/>
        </w:rPr>
        <w:t>
      6) денсаулықтарын сақтауға қажет материалдық-тұрмыстық және медициналық-санитарлық қамтамасыз етіледі;</w:t>
      </w:r>
      <w:r>
        <w:br/>
      </w:r>
      <w:r>
        <w:rPr>
          <w:rFonts w:ascii="Times New Roman"/>
          <w:b w:val="false"/>
          <w:i w:val="false"/>
          <w:color w:val="000000"/>
          <w:sz w:val="28"/>
        </w:rPr>
        <w:t>
</w:t>
      </w:r>
      <w:r>
        <w:rPr>
          <w:rFonts w:ascii="Times New Roman"/>
          <w:b w:val="false"/>
          <w:i w:val="false"/>
          <w:color w:val="000000"/>
          <w:sz w:val="28"/>
        </w:rPr>
        <w:t>
      7) сотталғандардың өтініші бойынша ТИ-ға діни қызметшілерді шақыруды жүзеге асыру үшін ерікті жағдайда діни ғұрыптар мен жиылыстар жүргізеді.</w:t>
      </w:r>
      <w:r>
        <w:br/>
      </w:r>
      <w:r>
        <w:rPr>
          <w:rFonts w:ascii="Times New Roman"/>
          <w:b w:val="false"/>
          <w:i w:val="false"/>
          <w:color w:val="000000"/>
          <w:sz w:val="28"/>
        </w:rPr>
        <w:t>
      Сотталғандардың құқықтарын жүзеге асыру кезінде жазаларды орындаудың тәртiбi мен ережелерi бұзылмауы керек, сондай-ақ басқа адамдардың құқықтары мен заңды мүдделеріне қысым жасалмауы керек.</w:t>
      </w:r>
      <w:r>
        <w:br/>
      </w:r>
      <w:r>
        <w:rPr>
          <w:rFonts w:ascii="Times New Roman"/>
          <w:b w:val="false"/>
          <w:i w:val="false"/>
          <w:color w:val="000000"/>
          <w:sz w:val="28"/>
        </w:rPr>
        <w:t>
</w:t>
      </w:r>
      <w:r>
        <w:rPr>
          <w:rFonts w:ascii="Times New Roman"/>
          <w:b w:val="false"/>
          <w:i w:val="false"/>
          <w:color w:val="000000"/>
          <w:sz w:val="28"/>
        </w:rPr>
        <w:t>
      18. Жазасын өтеу кезеңінде сотталғандар:</w:t>
      </w:r>
      <w:r>
        <w:br/>
      </w:r>
      <w:r>
        <w:rPr>
          <w:rFonts w:ascii="Times New Roman"/>
          <w:b w:val="false"/>
          <w:i w:val="false"/>
          <w:color w:val="000000"/>
          <w:sz w:val="28"/>
        </w:rPr>
        <w:t>
</w:t>
      </w:r>
      <w:r>
        <w:rPr>
          <w:rFonts w:ascii="Times New Roman"/>
          <w:b w:val="false"/>
          <w:i w:val="false"/>
          <w:color w:val="000000"/>
          <w:sz w:val="28"/>
        </w:rPr>
        <w:t>
      1) ТИ әкімшілігінің талаптарын орындайды;</w:t>
      </w:r>
      <w:r>
        <w:br/>
      </w:r>
      <w:r>
        <w:rPr>
          <w:rFonts w:ascii="Times New Roman"/>
          <w:b w:val="false"/>
          <w:i w:val="false"/>
          <w:color w:val="000000"/>
          <w:sz w:val="28"/>
        </w:rPr>
        <w:t>
</w:t>
      </w:r>
      <w:r>
        <w:rPr>
          <w:rFonts w:ascii="Times New Roman"/>
          <w:b w:val="false"/>
          <w:i w:val="false"/>
          <w:color w:val="000000"/>
          <w:sz w:val="28"/>
        </w:rPr>
        <w:t>
      2) күн тәртiбi мен жүрiс-тұрыс ережелерiн қатаң сақтайды;</w:t>
      </w:r>
      <w:r>
        <w:br/>
      </w:r>
      <w:r>
        <w:rPr>
          <w:rFonts w:ascii="Times New Roman"/>
          <w:b w:val="false"/>
          <w:i w:val="false"/>
          <w:color w:val="000000"/>
          <w:sz w:val="28"/>
        </w:rPr>
        <w:t>
</w:t>
      </w:r>
      <w:r>
        <w:rPr>
          <w:rFonts w:ascii="Times New Roman"/>
          <w:b w:val="false"/>
          <w:i w:val="false"/>
          <w:color w:val="000000"/>
          <w:sz w:val="28"/>
        </w:rPr>
        <w:t>
      3) ТИ мүлкiне және мүліктің басқа түріне ұқыпты қарайды;</w:t>
      </w:r>
      <w:r>
        <w:br/>
      </w:r>
      <w:r>
        <w:rPr>
          <w:rFonts w:ascii="Times New Roman"/>
          <w:b w:val="false"/>
          <w:i w:val="false"/>
          <w:color w:val="000000"/>
          <w:sz w:val="28"/>
        </w:rPr>
        <w:t>
</w:t>
      </w:r>
      <w:r>
        <w:rPr>
          <w:rFonts w:ascii="Times New Roman"/>
          <w:b w:val="false"/>
          <w:i w:val="false"/>
          <w:color w:val="000000"/>
          <w:sz w:val="28"/>
        </w:rPr>
        <w:t>
      4) өзара және ТИ қызметкерлерiмен және өзге де адамдармен қарым-қатынас жасауда сыпайы болуға тиіс;</w:t>
      </w:r>
      <w:r>
        <w:br/>
      </w:r>
      <w:r>
        <w:rPr>
          <w:rFonts w:ascii="Times New Roman"/>
          <w:b w:val="false"/>
          <w:i w:val="false"/>
          <w:color w:val="000000"/>
          <w:sz w:val="28"/>
        </w:rPr>
        <w:t>
</w:t>
      </w:r>
      <w:r>
        <w:rPr>
          <w:rFonts w:ascii="Times New Roman"/>
          <w:b w:val="false"/>
          <w:i w:val="false"/>
          <w:color w:val="000000"/>
          <w:sz w:val="28"/>
        </w:rPr>
        <w:t>
      5) тұратын жерiн және коммуналдық-шаруашылық үй-жайды таза ұстайды, заттарды, азық-түлікті және жеке пайдаланатын заттарды арнайы жабдықталған орындарда сақтайды;</w:t>
      </w:r>
      <w:r>
        <w:br/>
      </w:r>
      <w:r>
        <w:rPr>
          <w:rFonts w:ascii="Times New Roman"/>
          <w:b w:val="false"/>
          <w:i w:val="false"/>
          <w:color w:val="000000"/>
          <w:sz w:val="28"/>
        </w:rPr>
        <w:t>
</w:t>
      </w:r>
      <w:r>
        <w:rPr>
          <w:rFonts w:ascii="Times New Roman"/>
          <w:b w:val="false"/>
          <w:i w:val="false"/>
          <w:color w:val="000000"/>
          <w:sz w:val="28"/>
        </w:rPr>
        <w:t>
      6) жеке бас гигиенасы ережелерiн сақтайды, бір түсті қара, қою көк не қою қоңыр түсті белгіленген киім нысанын киеді, шашын қысқа етіп қияды, мұрт пен сақалын (еркектер үшін) алдырады;</w:t>
      </w:r>
      <w:r>
        <w:br/>
      </w:r>
      <w:r>
        <w:rPr>
          <w:rFonts w:ascii="Times New Roman"/>
          <w:b w:val="false"/>
          <w:i w:val="false"/>
          <w:color w:val="000000"/>
          <w:sz w:val="28"/>
        </w:rPr>
        <w:t>
</w:t>
      </w:r>
      <w:r>
        <w:rPr>
          <w:rFonts w:ascii="Times New Roman"/>
          <w:b w:val="false"/>
          <w:i w:val="false"/>
          <w:color w:val="000000"/>
          <w:sz w:val="28"/>
        </w:rPr>
        <w:t>
      7) алдын-ала медициналық тексеруден өтеді;</w:t>
      </w:r>
      <w:r>
        <w:br/>
      </w:r>
      <w:r>
        <w:rPr>
          <w:rFonts w:ascii="Times New Roman"/>
          <w:b w:val="false"/>
          <w:i w:val="false"/>
          <w:color w:val="000000"/>
          <w:sz w:val="28"/>
        </w:rPr>
        <w:t>
</w:t>
      </w:r>
      <w:r>
        <w:rPr>
          <w:rFonts w:ascii="Times New Roman"/>
          <w:b w:val="false"/>
          <w:i w:val="false"/>
          <w:color w:val="000000"/>
          <w:sz w:val="28"/>
        </w:rPr>
        <w:t>
      8) өрт қауiпсiздiгi ережесiн сақтайды.</w:t>
      </w:r>
      <w:r>
        <w:br/>
      </w:r>
      <w:r>
        <w:rPr>
          <w:rFonts w:ascii="Times New Roman"/>
          <w:b w:val="false"/>
          <w:i w:val="false"/>
          <w:color w:val="000000"/>
          <w:sz w:val="28"/>
        </w:rPr>
        <w:t>
</w:t>
      </w:r>
      <w:r>
        <w:rPr>
          <w:rFonts w:ascii="Times New Roman"/>
          <w:b w:val="false"/>
          <w:i w:val="false"/>
          <w:color w:val="000000"/>
          <w:sz w:val="28"/>
        </w:rPr>
        <w:t>
      19. Сотталғандарға:</w:t>
      </w:r>
      <w:r>
        <w:br/>
      </w:r>
      <w:r>
        <w:rPr>
          <w:rFonts w:ascii="Times New Roman"/>
          <w:b w:val="false"/>
          <w:i w:val="false"/>
          <w:color w:val="000000"/>
          <w:sz w:val="28"/>
        </w:rPr>
        <w:t>
</w:t>
      </w:r>
      <w:r>
        <w:rPr>
          <w:rFonts w:ascii="Times New Roman"/>
          <w:b w:val="false"/>
          <w:i w:val="false"/>
          <w:color w:val="000000"/>
          <w:sz w:val="28"/>
        </w:rPr>
        <w:t>
      1) күзет объектiсiнiң желiсiн немесе ТИ шекарасын бұзуға;</w:t>
      </w:r>
      <w:r>
        <w:br/>
      </w:r>
      <w:r>
        <w:rPr>
          <w:rFonts w:ascii="Times New Roman"/>
          <w:b w:val="false"/>
          <w:i w:val="false"/>
          <w:color w:val="000000"/>
          <w:sz w:val="28"/>
        </w:rPr>
        <w:t>
</w:t>
      </w:r>
      <w:r>
        <w:rPr>
          <w:rFonts w:ascii="Times New Roman"/>
          <w:b w:val="false"/>
          <w:i w:val="false"/>
          <w:color w:val="000000"/>
          <w:sz w:val="28"/>
        </w:rPr>
        <w:t>
      2) Тізбеде көзделмеген заттарды, бұйымдарды алуға, дайындауға, пайдалануға және сақтауға;</w:t>
      </w:r>
      <w:r>
        <w:br/>
      </w:r>
      <w:r>
        <w:rPr>
          <w:rFonts w:ascii="Times New Roman"/>
          <w:b w:val="false"/>
          <w:i w:val="false"/>
          <w:color w:val="000000"/>
          <w:sz w:val="28"/>
        </w:rPr>
        <w:t>
</w:t>
      </w:r>
      <w:r>
        <w:rPr>
          <w:rFonts w:ascii="Times New Roman"/>
          <w:b w:val="false"/>
          <w:i w:val="false"/>
          <w:color w:val="000000"/>
          <w:sz w:val="28"/>
        </w:rPr>
        <w:t>
      3) материалдық және өзге де пайда табу мақсатымен карта және басқа да ойындар ойнауға;</w:t>
      </w:r>
      <w:r>
        <w:br/>
      </w:r>
      <w:r>
        <w:rPr>
          <w:rFonts w:ascii="Times New Roman"/>
          <w:b w:val="false"/>
          <w:i w:val="false"/>
          <w:color w:val="000000"/>
          <w:sz w:val="28"/>
        </w:rPr>
        <w:t>
</w:t>
      </w:r>
      <w:r>
        <w:rPr>
          <w:rFonts w:ascii="Times New Roman"/>
          <w:b w:val="false"/>
          <w:i w:val="false"/>
          <w:color w:val="000000"/>
          <w:sz w:val="28"/>
        </w:rPr>
        <w:t>
      4) бекiтiлген тәртiпті бұза отырып хат-хабар жiберуге және алуға;</w:t>
      </w:r>
      <w:r>
        <w:br/>
      </w:r>
      <w:r>
        <w:rPr>
          <w:rFonts w:ascii="Times New Roman"/>
          <w:b w:val="false"/>
          <w:i w:val="false"/>
          <w:color w:val="000000"/>
          <w:sz w:val="28"/>
        </w:rPr>
        <w:t>
</w:t>
      </w:r>
      <w:r>
        <w:rPr>
          <w:rFonts w:ascii="Times New Roman"/>
          <w:b w:val="false"/>
          <w:i w:val="false"/>
          <w:color w:val="000000"/>
          <w:sz w:val="28"/>
        </w:rPr>
        <w:t>
      5) ТИ әкiмшiлiгiнің рұқсатынсыз ұйықтайтын орнын бүркемелеуге және ауыстыруға;</w:t>
      </w:r>
      <w:r>
        <w:br/>
      </w:r>
      <w:r>
        <w:rPr>
          <w:rFonts w:ascii="Times New Roman"/>
          <w:b w:val="false"/>
          <w:i w:val="false"/>
          <w:color w:val="000000"/>
          <w:sz w:val="28"/>
        </w:rPr>
        <w:t>
</w:t>
      </w:r>
      <w:r>
        <w:rPr>
          <w:rFonts w:ascii="Times New Roman"/>
          <w:b w:val="false"/>
          <w:i w:val="false"/>
          <w:color w:val="000000"/>
          <w:sz w:val="28"/>
        </w:rPr>
        <w:t>
      6) камераларда тамақ дайындауға тыйым салынады.</w:t>
      </w:r>
    </w:p>
    <w:bookmarkEnd w:id="5"/>
    <w:bookmarkStart w:name="z50" w:id="6"/>
    <w:p>
      <w:pPr>
        <w:spacing w:after="0"/>
        <w:ind w:left="0"/>
        <w:jc w:val="left"/>
      </w:pPr>
      <w:r>
        <w:rPr>
          <w:rFonts w:ascii="Times New Roman"/>
          <w:b/>
          <w:i w:val="false"/>
          <w:color w:val="000000"/>
        </w:rPr>
        <w:t xml:space="preserve"> 
3-тарау. Камераларға орналастыруды ұйымдастыру, сотталғандарға тексеріс жүргізу тәртібі</w:t>
      </w:r>
    </w:p>
    <w:bookmarkEnd w:id="6"/>
    <w:bookmarkStart w:name="z51" w:id="7"/>
    <w:p>
      <w:pPr>
        <w:spacing w:after="0"/>
        <w:ind w:left="0"/>
        <w:jc w:val="both"/>
      </w:pPr>
      <w:r>
        <w:rPr>
          <w:rFonts w:ascii="Times New Roman"/>
          <w:b w:val="false"/>
          <w:i w:val="false"/>
          <w:color w:val="000000"/>
          <w:sz w:val="28"/>
        </w:rPr>
        <w:t>
      20. Сотталғандарды камераларға орналастыру ТИ бастығы немесе оның орнындағы адам бекіткен камералар бойынша орналастыру жоспары негізінде осы Ереженің </w:t>
      </w:r>
      <w:r>
        <w:rPr>
          <w:rFonts w:ascii="Times New Roman"/>
          <w:b w:val="false"/>
          <w:i w:val="false"/>
          <w:color w:val="000000"/>
          <w:sz w:val="28"/>
        </w:rPr>
        <w:t>5-қосымшасына</w:t>
      </w:r>
      <w:r>
        <w:rPr>
          <w:rFonts w:ascii="Times New Roman"/>
          <w:b w:val="false"/>
          <w:i w:val="false"/>
          <w:color w:val="000000"/>
          <w:sz w:val="28"/>
        </w:rPr>
        <w:t xml:space="preserve"> сәйкес ҚР ҚАК-тың </w:t>
      </w:r>
      <w:r>
        <w:rPr>
          <w:rFonts w:ascii="Times New Roman"/>
          <w:b w:val="false"/>
          <w:i w:val="false"/>
          <w:color w:val="000000"/>
          <w:sz w:val="28"/>
        </w:rPr>
        <w:t>64-бабында</w:t>
      </w:r>
      <w:r>
        <w:rPr>
          <w:rFonts w:ascii="Times New Roman"/>
          <w:b w:val="false"/>
          <w:i w:val="false"/>
          <w:color w:val="000000"/>
          <w:sz w:val="28"/>
        </w:rPr>
        <w:t xml:space="preserve"> көзделген талаптарға сәйкес жүзеге асырылады. Сотталғандар камераларға жедел және медициналық қызметкерлердiң келiсiмi бойынша ТИБКК немесе оның орынбасары орналастырады.</w:t>
      </w:r>
      <w:r>
        <w:br/>
      </w:r>
      <w:r>
        <w:rPr>
          <w:rFonts w:ascii="Times New Roman"/>
          <w:b w:val="false"/>
          <w:i w:val="false"/>
          <w:color w:val="000000"/>
          <w:sz w:val="28"/>
        </w:rPr>
        <w:t>
</w:t>
      </w:r>
      <w:r>
        <w:rPr>
          <w:rFonts w:ascii="Times New Roman"/>
          <w:b w:val="false"/>
          <w:i w:val="false"/>
          <w:color w:val="000000"/>
          <w:sz w:val="28"/>
        </w:rPr>
        <w:t>
      21. Ауру адамдар медициналық қызметкерлердiң нұсқауымен орналастырылады. Жұқпалы ауруы бар деген сезiктi адамдар карантинге бөлiнген камераларға орналастырылады. Карантин мерзiмi медициналық көрсеткiштер бойынша белгiленедi. Жұқпалы аурумен ауыратын немесе ерекше медициналық күтiмдi және байқауды қажет ететiн аурулар басқа сотталғандардан бөлек орналастырылады. ТИ медициналық бөлiмшелерiнде қамау түріндегі жазаға сотталғандар басқа сезiктiлерден, айыпталушылар мен сотталғандардан ауру түрлерiне қарай орналастырылады.</w:t>
      </w:r>
      <w:r>
        <w:br/>
      </w:r>
      <w:r>
        <w:rPr>
          <w:rFonts w:ascii="Times New Roman"/>
          <w:b w:val="false"/>
          <w:i w:val="false"/>
          <w:color w:val="000000"/>
          <w:sz w:val="28"/>
        </w:rPr>
        <w:t>
</w:t>
      </w:r>
      <w:r>
        <w:rPr>
          <w:rFonts w:ascii="Times New Roman"/>
          <w:b w:val="false"/>
          <w:i w:val="false"/>
          <w:color w:val="000000"/>
          <w:sz w:val="28"/>
        </w:rPr>
        <w:t>
      22. ТИ-да ұсталатын өзге адамдар санатынан ерлер, әйелдер, бұрын бас бостандығынан айыру орындарында жазасын өткерген адамдар оқшау ұсталады.</w:t>
      </w:r>
      <w:r>
        <w:br/>
      </w:r>
      <w:r>
        <w:rPr>
          <w:rFonts w:ascii="Times New Roman"/>
          <w:b w:val="false"/>
          <w:i w:val="false"/>
          <w:color w:val="000000"/>
          <w:sz w:val="28"/>
        </w:rPr>
        <w:t>
</w:t>
      </w:r>
      <w:r>
        <w:rPr>
          <w:rFonts w:ascii="Times New Roman"/>
          <w:b w:val="false"/>
          <w:i w:val="false"/>
          <w:color w:val="000000"/>
          <w:sz w:val="28"/>
        </w:rPr>
        <w:t>
      23. Сотталғандар осы Ереженің </w:t>
      </w:r>
      <w:r>
        <w:rPr>
          <w:rFonts w:ascii="Times New Roman"/>
          <w:b w:val="false"/>
          <w:i w:val="false"/>
          <w:color w:val="000000"/>
          <w:sz w:val="28"/>
        </w:rPr>
        <w:t>6-қосымшасына</w:t>
      </w:r>
      <w:r>
        <w:rPr>
          <w:rFonts w:ascii="Times New Roman"/>
          <w:b w:val="false"/>
          <w:i w:val="false"/>
          <w:color w:val="000000"/>
          <w:sz w:val="28"/>
        </w:rPr>
        <w:t xml:space="preserve"> сәйкес жабдықталған құлыппен жабылатын жалпы камераларда ұсталады. Сотталғандарды ТИ бастығының дәлелдi қаулысы бойынша жеке адамға арналған камераларға орналастыруға осы Ереженің </w:t>
      </w:r>
      <w:r>
        <w:rPr>
          <w:rFonts w:ascii="Times New Roman"/>
          <w:b w:val="false"/>
          <w:i w:val="false"/>
          <w:color w:val="000000"/>
          <w:sz w:val="28"/>
        </w:rPr>
        <w:t>7-қосымшасына</w:t>
      </w:r>
      <w:r>
        <w:rPr>
          <w:rFonts w:ascii="Times New Roman"/>
          <w:b w:val="false"/>
          <w:i w:val="false"/>
          <w:color w:val="000000"/>
          <w:sz w:val="28"/>
        </w:rPr>
        <w:t xml:space="preserve"> сәйкес нысанда мынадай жағдайда рұқсат етiледi:</w:t>
      </w:r>
      <w:r>
        <w:br/>
      </w:r>
      <w:r>
        <w:rPr>
          <w:rFonts w:ascii="Times New Roman"/>
          <w:b w:val="false"/>
          <w:i w:val="false"/>
          <w:color w:val="000000"/>
          <w:sz w:val="28"/>
        </w:rPr>
        <w:t>
</w:t>
      </w:r>
      <w:r>
        <w:rPr>
          <w:rFonts w:ascii="Times New Roman"/>
          <w:b w:val="false"/>
          <w:i w:val="false"/>
          <w:color w:val="000000"/>
          <w:sz w:val="28"/>
        </w:rPr>
        <w:t>
      1) заңнамада көрсетiлген бөлек орналастыру талаптарын сақтауды қамтамасыз етудiң өзге мүмкiндiгi болмағанда;</w:t>
      </w:r>
      <w:r>
        <w:br/>
      </w:r>
      <w:r>
        <w:rPr>
          <w:rFonts w:ascii="Times New Roman"/>
          <w:b w:val="false"/>
          <w:i w:val="false"/>
          <w:color w:val="000000"/>
          <w:sz w:val="28"/>
        </w:rPr>
        <w:t>
</w:t>
      </w:r>
      <w:r>
        <w:rPr>
          <w:rFonts w:ascii="Times New Roman"/>
          <w:b w:val="false"/>
          <w:i w:val="false"/>
          <w:color w:val="000000"/>
          <w:sz w:val="28"/>
        </w:rPr>
        <w:t>
      2) өмiр сүру және денсаулық қауiпсiздiгiн қамтамасыз етуде сотталушы жеке ұстау туралы жазбаша өтiнiш берген жағдайда.</w:t>
      </w:r>
      <w:r>
        <w:br/>
      </w:r>
      <w:r>
        <w:rPr>
          <w:rFonts w:ascii="Times New Roman"/>
          <w:b w:val="false"/>
          <w:i w:val="false"/>
          <w:color w:val="000000"/>
          <w:sz w:val="28"/>
        </w:rPr>
        <w:t>
</w:t>
      </w:r>
      <w:r>
        <w:rPr>
          <w:rFonts w:ascii="Times New Roman"/>
          <w:b w:val="false"/>
          <w:i w:val="false"/>
          <w:color w:val="000000"/>
          <w:sz w:val="28"/>
        </w:rPr>
        <w:t>
      24. Осы Ереженiң 21, 22-тармақтарында көрсетiлген оқшаулау тәртiбi сотталғандардың барлық орын ауыстыруы, соның ішінде ТИ аумағында серуендеу, қозғалу, тінту іс-шараларын жүргізу, санитарлық тазалау кезiнде, адвокатпен кездесу кезінде қамтамасыз етiлуi қажет.</w:t>
      </w:r>
      <w:r>
        <w:br/>
      </w:r>
      <w:r>
        <w:rPr>
          <w:rFonts w:ascii="Times New Roman"/>
          <w:b w:val="false"/>
          <w:i w:val="false"/>
          <w:color w:val="000000"/>
          <w:sz w:val="28"/>
        </w:rPr>
        <w:t>
</w:t>
      </w:r>
      <w:r>
        <w:rPr>
          <w:rFonts w:ascii="Times New Roman"/>
          <w:b w:val="false"/>
          <w:i w:val="false"/>
          <w:color w:val="000000"/>
          <w:sz w:val="28"/>
        </w:rPr>
        <w:t>
      25. ТИ-да сотталғандарды тексеру күн тәртібінде белгіленген уақытта күнделікті таңертең және кешке камералар бойынша жүргізіледі. Сотталғанның жоқтығына күдік туған жағдайда қосымша тексерулер жүргізілуі мүмкін.</w:t>
      </w:r>
      <w:r>
        <w:br/>
      </w:r>
      <w:r>
        <w:rPr>
          <w:rFonts w:ascii="Times New Roman"/>
          <w:b w:val="false"/>
          <w:i w:val="false"/>
          <w:color w:val="000000"/>
          <w:sz w:val="28"/>
        </w:rPr>
        <w:t>
</w:t>
      </w:r>
      <w:r>
        <w:rPr>
          <w:rFonts w:ascii="Times New Roman"/>
          <w:b w:val="false"/>
          <w:i w:val="false"/>
          <w:color w:val="000000"/>
          <w:sz w:val="28"/>
        </w:rPr>
        <w:t>
      26. Тексеріс әрбір сотталған адамға арналған фотосуреті бар камералық карточка бойынша жүргізіледі, онда тегі, аты, әкесінің аты, туған жылы, ол сотталған Қазақстан Республикасы Қылмыстық </w:t>
      </w:r>
      <w:r>
        <w:rPr>
          <w:rFonts w:ascii="Times New Roman"/>
          <w:b w:val="false"/>
          <w:i w:val="false"/>
          <w:color w:val="000000"/>
          <w:sz w:val="28"/>
        </w:rPr>
        <w:t>кодексінің</w:t>
      </w:r>
      <w:r>
        <w:rPr>
          <w:rFonts w:ascii="Times New Roman"/>
          <w:b w:val="false"/>
          <w:i w:val="false"/>
          <w:color w:val="000000"/>
          <w:sz w:val="28"/>
        </w:rPr>
        <w:t xml:space="preserve"> (бұдан әрі – ҚР ҚК) баптары, қамау түріндегі жаза мерзімі, мерзімінің басталуы мен аяқталуы, ТИ-ға келген күні көрсетіледі. Картотеканы бекітілген режим қызметінің қызметкері жүргізеді. Картотека ТИ-да корпус бойынша аға қызметкердің бөлмесінде сақталады.</w:t>
      </w:r>
      <w:r>
        <w:br/>
      </w:r>
      <w:r>
        <w:rPr>
          <w:rFonts w:ascii="Times New Roman"/>
          <w:b w:val="false"/>
          <w:i w:val="false"/>
          <w:color w:val="000000"/>
          <w:sz w:val="28"/>
        </w:rPr>
        <w:t>
</w:t>
      </w:r>
      <w:r>
        <w:rPr>
          <w:rFonts w:ascii="Times New Roman"/>
          <w:b w:val="false"/>
          <w:i w:val="false"/>
          <w:color w:val="000000"/>
          <w:sz w:val="28"/>
        </w:rPr>
        <w:t>
      27. Сотталғандарға күнделікті ұзақтығы бір жарым сағаттан аспайтын серуендеу жүргізіледі. Серуендеуге шыққан сотталғандар оқшаулау тәртібін сақтай отырып камералар бойынша серуендеу алаңдарына шығарылады. Серуендеуді мерзiмiнен бұрын тоқтату үшін сотталған серуендеуді өткізуге жауапты бақылаушыға жүгінеді, ол ТИ бастығына немесе ТИ әкімшілігінің уәкілетті өкіліне хабарлайды, олар өтініштің мәні бойынша шешім қабылдайды.</w:t>
      </w:r>
    </w:p>
    <w:bookmarkEnd w:id="7"/>
    <w:bookmarkStart w:name="z61" w:id="8"/>
    <w:p>
      <w:pPr>
        <w:spacing w:after="0"/>
        <w:ind w:left="0"/>
        <w:jc w:val="left"/>
      </w:pPr>
      <w:r>
        <w:rPr>
          <w:rFonts w:ascii="Times New Roman"/>
          <w:b/>
          <w:i w:val="false"/>
          <w:color w:val="000000"/>
        </w:rPr>
        <w:t xml:space="preserve"> 
4-тарау. Хат-хабар алмасу, ақша аударымдарын алу және жеке қабылдауды ресімдеуді жүзеге асыру тәртібі</w:t>
      </w:r>
    </w:p>
    <w:bookmarkEnd w:id="8"/>
    <w:bookmarkStart w:name="z62" w:id="9"/>
    <w:p>
      <w:pPr>
        <w:spacing w:after="0"/>
        <w:ind w:left="0"/>
        <w:jc w:val="both"/>
      </w:pPr>
      <w:r>
        <w:rPr>
          <w:rFonts w:ascii="Times New Roman"/>
          <w:b w:val="false"/>
          <w:i w:val="false"/>
          <w:color w:val="000000"/>
          <w:sz w:val="28"/>
        </w:rPr>
        <w:t>
      28. Сотталғандарға хаттарды, өтініштерді және жедел хаттарды санына шек қоймай ТИ әкiмшiлiгi арқылы ғана өз есебiнен алуға және жiберуге рұқсат етiледi.</w:t>
      </w:r>
      <w:r>
        <w:br/>
      </w:r>
      <w:r>
        <w:rPr>
          <w:rFonts w:ascii="Times New Roman"/>
          <w:b w:val="false"/>
          <w:i w:val="false"/>
          <w:color w:val="000000"/>
          <w:sz w:val="28"/>
        </w:rPr>
        <w:t>
</w:t>
      </w:r>
      <w:r>
        <w:rPr>
          <w:rFonts w:ascii="Times New Roman"/>
          <w:b w:val="false"/>
          <w:i w:val="false"/>
          <w:color w:val="000000"/>
          <w:sz w:val="28"/>
        </w:rPr>
        <w:t>
      29. Сотталғандарға ұсыныстар, арыздар, шағымдар жазу үшін олардың өтініштері бойынша жазу керек-жарағы (қағаз, қаламсап) беріледі.</w:t>
      </w:r>
      <w:r>
        <w:br/>
      </w:r>
      <w:r>
        <w:rPr>
          <w:rFonts w:ascii="Times New Roman"/>
          <w:b w:val="false"/>
          <w:i w:val="false"/>
          <w:color w:val="000000"/>
          <w:sz w:val="28"/>
        </w:rPr>
        <w:t>
</w:t>
      </w:r>
      <w:r>
        <w:rPr>
          <w:rFonts w:ascii="Times New Roman"/>
          <w:b w:val="false"/>
          <w:i w:val="false"/>
          <w:color w:val="000000"/>
          <w:sz w:val="28"/>
        </w:rPr>
        <w:t>
      30. Сотталғандардың ТИ қызметін бақылау мен қадағалауды жүзеге асырушы мемлекеттік органдарға жолданған хаттары мен өтініштері ТИ әкімшілігінің өкіліне жабылмаған түрде беріледі, олар цензураға жатпайды және бiр тәулiктен кешiктiрiлмей (демалыс және мереке күндерiн қоспағанда) тиiстi жерiне жiберiледi.</w:t>
      </w:r>
      <w:r>
        <w:br/>
      </w:r>
      <w:r>
        <w:rPr>
          <w:rFonts w:ascii="Times New Roman"/>
          <w:b w:val="false"/>
          <w:i w:val="false"/>
          <w:color w:val="000000"/>
          <w:sz w:val="28"/>
        </w:rPr>
        <w:t>
</w:t>
      </w:r>
      <w:r>
        <w:rPr>
          <w:rFonts w:ascii="Times New Roman"/>
          <w:b w:val="false"/>
          <w:i w:val="false"/>
          <w:color w:val="000000"/>
          <w:sz w:val="28"/>
        </w:rPr>
        <w:t>
      31. Сотталғандар жеделхат бланкілерін толтырғаннан кейін, оларды ТИ әкiмшiлiгi келесi күннен кешiктiрмей жiбередi. Жеделхаттарды жiберу үшiн ақша төленгенi туралы түбіртек сотталғанның жеке iсiне ол оған қол қойған соң тiгiледi.</w:t>
      </w:r>
      <w:r>
        <w:br/>
      </w:r>
      <w:r>
        <w:rPr>
          <w:rFonts w:ascii="Times New Roman"/>
          <w:b w:val="false"/>
          <w:i w:val="false"/>
          <w:color w:val="000000"/>
          <w:sz w:val="28"/>
        </w:rPr>
        <w:t>
</w:t>
      </w:r>
      <w:r>
        <w:rPr>
          <w:rFonts w:ascii="Times New Roman"/>
          <w:b w:val="false"/>
          <w:i w:val="false"/>
          <w:color w:val="000000"/>
          <w:sz w:val="28"/>
        </w:rPr>
        <w:t>
      32. Сотталғандардың хат алмасуы цензураға жатады. Сотталғандардың өзге шарттылықтарды немесе жаргондарды қолданып, құпия жазулармен, шифрмен жазылған, сондай-ақ арсыз сипаттағы немесе мемлекеттiк, қызметтiк құпияларды құрайтын мәлiметтерi бар хаттары және олардың атына келген хаттар адресатқа жiберiлмейдi және сотталғанға берiлмейдi. Бұл туралы сотталғанға қол қойылып хабарланады және хат-хабарлар жойылады. Осы тәртiп ұқсас мазмұндағы жеделхаттарға да қолданылады.</w:t>
      </w:r>
      <w:r>
        <w:br/>
      </w:r>
      <w:r>
        <w:rPr>
          <w:rFonts w:ascii="Times New Roman"/>
          <w:b w:val="false"/>
          <w:i w:val="false"/>
          <w:color w:val="000000"/>
          <w:sz w:val="28"/>
        </w:rPr>
        <w:t>
</w:t>
      </w:r>
      <w:r>
        <w:rPr>
          <w:rFonts w:ascii="Times New Roman"/>
          <w:b w:val="false"/>
          <w:i w:val="false"/>
          <w:color w:val="000000"/>
          <w:sz w:val="28"/>
        </w:rPr>
        <w:t>
      33. Сотталғандарға келiп түскен ақша аударымдары олардың жеке шоттарына аударылады. Күйеуіне (әйеліне), жақын туыстарына және өзге де адамдарға ақша жiберу үшiн сотталған өзiнiң жеке есеп шотындағы қаржы есебiнен ақша аудару туралы белгiленген нысандағы банкінің бланкiсiн, сонымен бірге ТИ бастығының атына өтiнiштi толтырады. Ақша аударымының жөнелтiлгенi туралы түбіртекке сотталғанның қолы қойылып хабарланады, ол оның жеке iсiне тiгiледi.</w:t>
      </w:r>
      <w:r>
        <w:br/>
      </w:r>
      <w:r>
        <w:rPr>
          <w:rFonts w:ascii="Times New Roman"/>
          <w:b w:val="false"/>
          <w:i w:val="false"/>
          <w:color w:val="000000"/>
          <w:sz w:val="28"/>
        </w:rPr>
        <w:t>
</w:t>
      </w:r>
      <w:r>
        <w:rPr>
          <w:rFonts w:ascii="Times New Roman"/>
          <w:b w:val="false"/>
          <w:i w:val="false"/>
          <w:color w:val="000000"/>
          <w:sz w:val="28"/>
        </w:rPr>
        <w:t>
      34. Өтiнiштерді қарау нәтижелері бойынша келіп түскен жауаптар сотталғандарға үш күн мерзімнен кешіктірілмей қолхат алынып хабарланады және жеке iсiне тiркеледi.</w:t>
      </w:r>
      <w:r>
        <w:br/>
      </w:r>
      <w:r>
        <w:rPr>
          <w:rFonts w:ascii="Times New Roman"/>
          <w:b w:val="false"/>
          <w:i w:val="false"/>
          <w:color w:val="000000"/>
          <w:sz w:val="28"/>
        </w:rPr>
        <w:t>
</w:t>
      </w:r>
      <w:r>
        <w:rPr>
          <w:rFonts w:ascii="Times New Roman"/>
          <w:b w:val="false"/>
          <w:i w:val="false"/>
          <w:color w:val="000000"/>
          <w:sz w:val="28"/>
        </w:rPr>
        <w:t>
      35. Сотталғандарды ТИ бастығы немесе оны алмастыратын не оның уәкiлi демалыс және мереке күндерiнен басқа уақытта күн сайын жұмыс уақытында ТИ-дың бастығымен бекітілген кесте бойынша жеке қабылдайды.</w:t>
      </w:r>
      <w:r>
        <w:br/>
      </w:r>
      <w:r>
        <w:rPr>
          <w:rFonts w:ascii="Times New Roman"/>
          <w:b w:val="false"/>
          <w:i w:val="false"/>
          <w:color w:val="000000"/>
          <w:sz w:val="28"/>
        </w:rPr>
        <w:t>
</w:t>
      </w:r>
      <w:r>
        <w:rPr>
          <w:rFonts w:ascii="Times New Roman"/>
          <w:b w:val="false"/>
          <w:i w:val="false"/>
          <w:color w:val="000000"/>
          <w:sz w:val="28"/>
        </w:rPr>
        <w:t>
      36. Қабылдау туралы ТИ бастығының немесе оның орнындағы адамның атына жазбаша өтiнiш берiледi немесе ауызша айтылады және берген уақытына кезектілік тәртiбiмен жеке қабылдау журналына тiркеледi. Қабылдау өтiнiштiң берiлуiне қарай кезектiлiк тәртiбiмен өткiзiледi. Қабылдау аяқталған соң журналда және жеке қабылдау туралы өтiнiште оның нәтижесi тіркеледі. Өтiнiш сотталғанның жеке iсiне тiгiледi.</w:t>
      </w:r>
      <w:r>
        <w:br/>
      </w:r>
      <w:r>
        <w:rPr>
          <w:rFonts w:ascii="Times New Roman"/>
          <w:b w:val="false"/>
          <w:i w:val="false"/>
          <w:color w:val="000000"/>
          <w:sz w:val="28"/>
        </w:rPr>
        <w:t>
</w:t>
      </w:r>
      <w:r>
        <w:rPr>
          <w:rFonts w:ascii="Times New Roman"/>
          <w:b w:val="false"/>
          <w:i w:val="false"/>
          <w:color w:val="000000"/>
          <w:sz w:val="28"/>
        </w:rPr>
        <w:t>
      37. ТИ бастығы, оның орынбасарлары немесе бөлiм бастықтары сотталғандардың туыстарын немесе басқа адамдарды жеке қабылдауды келушiлер бөлмесiнде iлiнiп тұратын кесте бойынша ТИ-дың қабылдау бөлмесiнде жүзеге асырады. Осы бөлмеде азаматтарды жеке қабылдауға жазба жүргiзiледi. Сотталғандардың туыстарын және басқа адамдарды жеке қабылдаудың нәтижелерi арнайы журналда осы Ереженің </w:t>
      </w:r>
      <w:r>
        <w:rPr>
          <w:rFonts w:ascii="Times New Roman"/>
          <w:b w:val="false"/>
          <w:i w:val="false"/>
          <w:color w:val="000000"/>
          <w:sz w:val="28"/>
        </w:rPr>
        <w:t>8-қосымшасына</w:t>
      </w:r>
      <w:r>
        <w:rPr>
          <w:rFonts w:ascii="Times New Roman"/>
          <w:b w:val="false"/>
          <w:i w:val="false"/>
          <w:color w:val="000000"/>
          <w:sz w:val="28"/>
        </w:rPr>
        <w:t xml:space="preserve"> сәйкес нысанда белгiленедi.</w:t>
      </w:r>
    </w:p>
    <w:bookmarkEnd w:id="9"/>
    <w:bookmarkStart w:name="z72" w:id="10"/>
    <w:p>
      <w:pPr>
        <w:spacing w:after="0"/>
        <w:ind w:left="0"/>
        <w:jc w:val="left"/>
      </w:pPr>
      <w:r>
        <w:rPr>
          <w:rFonts w:ascii="Times New Roman"/>
          <w:b/>
          <w:i w:val="false"/>
          <w:color w:val="000000"/>
        </w:rPr>
        <w:t xml:space="preserve"> 
5-тарау. Кездесуді беру және телефон арқылы сөйлесу және көтермелеу мен жазалау шараларын рәсімдеу тәртібі</w:t>
      </w:r>
    </w:p>
    <w:bookmarkEnd w:id="10"/>
    <w:bookmarkStart w:name="z73" w:id="11"/>
    <w:p>
      <w:pPr>
        <w:spacing w:after="0"/>
        <w:ind w:left="0"/>
        <w:jc w:val="both"/>
      </w:pPr>
      <w:r>
        <w:rPr>
          <w:rFonts w:ascii="Times New Roman"/>
          <w:b w:val="false"/>
          <w:i w:val="false"/>
          <w:color w:val="000000"/>
          <w:sz w:val="28"/>
        </w:rPr>
        <w:t>
      38. Сотталғандарға заң көмегін алу үшін олардың өтініштері бойынша адвокаттарымен кездесу беріледі. Адвокаттың жеке басын куәландыратын құжаты, адвокатураға қатысын растайтын құжаты және осы істі жүргізуге адвокаттың өкілеттілігін растайтын ордердің екінші данасы болған жағдайда қорғаушыға сотталғанмен кездесуге рұқсат беріледі. Сотталғанның қалауы бойынша кездесу жеке бөлгіш қалқасыз ұсынылады. Кездесу ТИ қызметкеріне сотталған мен адвокатты көріп, бірақ оларды естіп отырмау жағдайында жүргізіледі.</w:t>
      </w:r>
      <w:r>
        <w:br/>
      </w:r>
      <w:r>
        <w:rPr>
          <w:rFonts w:ascii="Times New Roman"/>
          <w:b w:val="false"/>
          <w:i w:val="false"/>
          <w:color w:val="000000"/>
          <w:sz w:val="28"/>
        </w:rPr>
        <w:t>
</w:t>
      </w:r>
      <w:r>
        <w:rPr>
          <w:rFonts w:ascii="Times New Roman"/>
          <w:b w:val="false"/>
          <w:i w:val="false"/>
          <w:color w:val="000000"/>
          <w:sz w:val="28"/>
        </w:rPr>
        <w:t>
      39. Сотталғандармен кездесуге рұқсат алған адамдарға ТИ-ге техникалық байланыс құралдарын, кино-, фото-, аудио-, видео- және көбейткiш аппаратураларын алып кiруге және оларды кездесу кезiнде пайдалануға тыйым салынады.</w:t>
      </w:r>
      <w:r>
        <w:br/>
      </w:r>
      <w:r>
        <w:rPr>
          <w:rFonts w:ascii="Times New Roman"/>
          <w:b w:val="false"/>
          <w:i w:val="false"/>
          <w:color w:val="000000"/>
          <w:sz w:val="28"/>
        </w:rPr>
        <w:t>
</w:t>
      </w:r>
      <w:r>
        <w:rPr>
          <w:rFonts w:ascii="Times New Roman"/>
          <w:b w:val="false"/>
          <w:i w:val="false"/>
          <w:color w:val="000000"/>
          <w:sz w:val="28"/>
        </w:rPr>
        <w:t>
      40. Кездесудi мерзімінен бұрын тоқтатуға мыналар негiз болады:</w:t>
      </w:r>
      <w:r>
        <w:br/>
      </w:r>
      <w:r>
        <w:rPr>
          <w:rFonts w:ascii="Times New Roman"/>
          <w:b w:val="false"/>
          <w:i w:val="false"/>
          <w:color w:val="000000"/>
          <w:sz w:val="28"/>
        </w:rPr>
        <w:t>
</w:t>
      </w:r>
      <w:r>
        <w:rPr>
          <w:rFonts w:ascii="Times New Roman"/>
          <w:b w:val="false"/>
          <w:i w:val="false"/>
          <w:color w:val="000000"/>
          <w:sz w:val="28"/>
        </w:rPr>
        <w:t>
      1) кездесуге келген адамдар кездесудi өткiзуге жауапты ТИ қызметкерiнiң заңды талаптарын орындамау;</w:t>
      </w:r>
      <w:r>
        <w:br/>
      </w:r>
      <w:r>
        <w:rPr>
          <w:rFonts w:ascii="Times New Roman"/>
          <w:b w:val="false"/>
          <w:i w:val="false"/>
          <w:color w:val="000000"/>
          <w:sz w:val="28"/>
        </w:rPr>
        <w:t>
</w:t>
      </w:r>
      <w:r>
        <w:rPr>
          <w:rFonts w:ascii="Times New Roman"/>
          <w:b w:val="false"/>
          <w:i w:val="false"/>
          <w:color w:val="000000"/>
          <w:sz w:val="28"/>
        </w:rPr>
        <w:t>
      2) сотталғанға қандай да бiр құралдар, заттар, тамақ өнімін бермекшi болу немесе одан алмақшы болу;</w:t>
      </w:r>
      <w:r>
        <w:br/>
      </w:r>
      <w:r>
        <w:rPr>
          <w:rFonts w:ascii="Times New Roman"/>
          <w:b w:val="false"/>
          <w:i w:val="false"/>
          <w:color w:val="000000"/>
          <w:sz w:val="28"/>
        </w:rPr>
        <w:t>
</w:t>
      </w:r>
      <w:r>
        <w:rPr>
          <w:rFonts w:ascii="Times New Roman"/>
          <w:b w:val="false"/>
          <w:i w:val="false"/>
          <w:color w:val="000000"/>
          <w:sz w:val="28"/>
        </w:rPr>
        <w:t>
      3) қорғаушыға қылмыс немесе өзге де құқық бұзушылық жасауға ықпал ететін мәлiметтері бар заттар бермекшi болу немесе одан алмақшы болу.</w:t>
      </w:r>
      <w:r>
        <w:br/>
      </w:r>
      <w:r>
        <w:rPr>
          <w:rFonts w:ascii="Times New Roman"/>
          <w:b w:val="false"/>
          <w:i w:val="false"/>
          <w:color w:val="000000"/>
          <w:sz w:val="28"/>
        </w:rPr>
        <w:t>
</w:t>
      </w:r>
      <w:r>
        <w:rPr>
          <w:rFonts w:ascii="Times New Roman"/>
          <w:b w:val="false"/>
          <w:i w:val="false"/>
          <w:color w:val="000000"/>
          <w:sz w:val="28"/>
        </w:rPr>
        <w:t>
      41. Кездесу мерзімінен бұрын тоқтатылған жағдайда оны өткiзуге жауапты ТИ қызметкерi ТИ бастығына кездесудi тоқтатудың себептерiн көрсете отырып, жазбаша түрде баяндайды.</w:t>
      </w:r>
      <w:r>
        <w:br/>
      </w:r>
      <w:r>
        <w:rPr>
          <w:rFonts w:ascii="Times New Roman"/>
          <w:b w:val="false"/>
          <w:i w:val="false"/>
          <w:color w:val="000000"/>
          <w:sz w:val="28"/>
        </w:rPr>
        <w:t>
</w:t>
      </w:r>
      <w:r>
        <w:rPr>
          <w:rFonts w:ascii="Times New Roman"/>
          <w:b w:val="false"/>
          <w:i w:val="false"/>
          <w:color w:val="000000"/>
          <w:sz w:val="28"/>
        </w:rPr>
        <w:t>
      42. Сотталғандармен кездесу қысқа мерзiмге тоқтатылған жағдайда (эпидемияға қарсы шараларды өткізуге, ерекше жағдай кестесiн енгiзгенде және басқа себептермен) ТИ бастығы бұл туралы ТИ-да заңдылықтың сақталуын қадағалайтын прокурорға хабарлайды, келген адамдар үшiн қабылдау бөлмесiне хабарлама iлiнедi.</w:t>
      </w:r>
      <w:r>
        <w:br/>
      </w:r>
      <w:r>
        <w:rPr>
          <w:rFonts w:ascii="Times New Roman"/>
          <w:b w:val="false"/>
          <w:i w:val="false"/>
          <w:color w:val="000000"/>
          <w:sz w:val="28"/>
        </w:rPr>
        <w:t>
</w:t>
      </w:r>
      <w:r>
        <w:rPr>
          <w:rFonts w:ascii="Times New Roman"/>
          <w:b w:val="false"/>
          <w:i w:val="false"/>
          <w:color w:val="000000"/>
          <w:sz w:val="28"/>
        </w:rPr>
        <w:t>
      43. Сотталғандарға көтермелеу тәртібінде, сондай-ақ ерекше жеке жағдай кезінде (күйеуінің (әйелінің), жақын туысқандарының қайтыс болуы немесе денсаулығының ауыр жағдайы) күйеуімен (әйелімен), жақын туыстарымен телефон арқылы сөйлесуге рұқсат беріледі. Телефонмен сөйлесуге рұқсат сотталғандардың жазбаша өтiнiшi бойынша берiледi, онда мекен жайы, абоненттiң телефон нөмірi, себебі (хаттама, хат) және сөйлесу ұзақтығы көрсетiледi, бiрақ ол 15 минуттан аспауы керек. Қалааралық телефон сөйлесулерiнiң төлемi сотталғандардың жеке есеп шотынан қолданыстағы тариф бойынша жүзеге асырылады. Сотталған камерадан ТИ-дың резервтегі топтағы бақылаушының айдауылы арқылы телефон немесе таксофондық аппаратқа шығарылады және телефон сөйлесулері ТИ әкімшілігінің бақылуымен өткізілетіні жөнінде ескертіледі.</w:t>
      </w:r>
      <w:r>
        <w:br/>
      </w:r>
      <w:r>
        <w:rPr>
          <w:rFonts w:ascii="Times New Roman"/>
          <w:b w:val="false"/>
          <w:i w:val="false"/>
          <w:color w:val="000000"/>
          <w:sz w:val="28"/>
        </w:rPr>
        <w:t>
</w:t>
      </w:r>
      <w:r>
        <w:rPr>
          <w:rFonts w:ascii="Times New Roman"/>
          <w:b w:val="false"/>
          <w:i w:val="false"/>
          <w:color w:val="000000"/>
          <w:sz w:val="28"/>
        </w:rPr>
        <w:t>
      44. Телефонмен сөйлесу өткізілгеннен кейін сөйлесуді өткізуге жауапты ТИ қызметкері өтінішке болған не қандай да бір себеппен болмаған телефонмен сөйлесу туралы белгі қояды. Одан кейін өтініш тіркеуге және тиісті номенклатуралы іске енгізуге кездесу бөлменің бақылаушысына беріледі. Егер сөйлесулерді ТИБКК кешкі уақытта (сағат 19-дан 20-ға дейін) өткізген жағдайда, өтініш кездесу бөлмесіне келесі күні тапсырылады.</w:t>
      </w:r>
      <w:r>
        <w:br/>
      </w:r>
      <w:r>
        <w:rPr>
          <w:rFonts w:ascii="Times New Roman"/>
          <w:b w:val="false"/>
          <w:i w:val="false"/>
          <w:color w:val="000000"/>
          <w:sz w:val="28"/>
        </w:rPr>
        <w:t>
</w:t>
      </w:r>
      <w:r>
        <w:rPr>
          <w:rFonts w:ascii="Times New Roman"/>
          <w:b w:val="false"/>
          <w:i w:val="false"/>
          <w:color w:val="000000"/>
          <w:sz w:val="28"/>
        </w:rPr>
        <w:t>
      45. Қылмыстық-атқару жүйесінің басқа мекемелерiнде ұсталатын сотталғандардың арасында телефон арқылы сөйлесуге тыйым салынады.</w:t>
      </w:r>
      <w:r>
        <w:br/>
      </w:r>
      <w:r>
        <w:rPr>
          <w:rFonts w:ascii="Times New Roman"/>
          <w:b w:val="false"/>
          <w:i w:val="false"/>
          <w:color w:val="000000"/>
          <w:sz w:val="28"/>
        </w:rPr>
        <w:t>
</w:t>
      </w:r>
      <w:r>
        <w:rPr>
          <w:rFonts w:ascii="Times New Roman"/>
          <w:b w:val="false"/>
          <w:i w:val="false"/>
          <w:color w:val="000000"/>
          <w:sz w:val="28"/>
        </w:rPr>
        <w:t>
      46. Сөйлесу, телефон немесе таксофон аппаратын пайдаланудың жоғарыда көрсетілген тәртібі бұзылған жағдайда сөйлесулер дереу тоқтатылады.</w:t>
      </w:r>
      <w:r>
        <w:br/>
      </w:r>
      <w:r>
        <w:rPr>
          <w:rFonts w:ascii="Times New Roman"/>
          <w:b w:val="false"/>
          <w:i w:val="false"/>
          <w:color w:val="000000"/>
          <w:sz w:val="28"/>
        </w:rPr>
        <w:t>
</w:t>
      </w:r>
      <w:r>
        <w:rPr>
          <w:rFonts w:ascii="Times New Roman"/>
          <w:b w:val="false"/>
          <w:i w:val="false"/>
          <w:color w:val="000000"/>
          <w:sz w:val="28"/>
        </w:rPr>
        <w:t>
      47. Сотталғандарға марапаттау және жазалау шараларын ҚР ҚАК </w:t>
      </w:r>
      <w:r>
        <w:rPr>
          <w:rFonts w:ascii="Times New Roman"/>
          <w:b w:val="false"/>
          <w:i w:val="false"/>
          <w:color w:val="000000"/>
          <w:sz w:val="28"/>
        </w:rPr>
        <w:t>66-бабында</w:t>
      </w:r>
      <w:r>
        <w:rPr>
          <w:rFonts w:ascii="Times New Roman"/>
          <w:b w:val="false"/>
          <w:i w:val="false"/>
          <w:color w:val="000000"/>
          <w:sz w:val="28"/>
        </w:rPr>
        <w:t xml:space="preserve"> көзделген тәртіпке сәйкес ТИ әкімшілігі қолданады.</w:t>
      </w:r>
      <w:r>
        <w:br/>
      </w:r>
      <w:r>
        <w:rPr>
          <w:rFonts w:ascii="Times New Roman"/>
          <w:b w:val="false"/>
          <w:i w:val="false"/>
          <w:color w:val="000000"/>
          <w:sz w:val="28"/>
        </w:rPr>
        <w:t>
      ТИ бастығының немесе оны алмастыратын адамның қаулысымен сотталғандарға көтермелеу осы Ереженің </w:t>
      </w:r>
      <w:r>
        <w:rPr>
          <w:rFonts w:ascii="Times New Roman"/>
          <w:b w:val="false"/>
          <w:i w:val="false"/>
          <w:color w:val="000000"/>
          <w:sz w:val="28"/>
        </w:rPr>
        <w:t>9-қосымшасына</w:t>
      </w:r>
      <w:r>
        <w:rPr>
          <w:rFonts w:ascii="Times New Roman"/>
          <w:b w:val="false"/>
          <w:i w:val="false"/>
          <w:color w:val="000000"/>
          <w:sz w:val="28"/>
        </w:rPr>
        <w:t xml:space="preserve"> сәйкес және жазалау осы Ереженің </w:t>
      </w:r>
      <w:r>
        <w:rPr>
          <w:rFonts w:ascii="Times New Roman"/>
          <w:b w:val="false"/>
          <w:i w:val="false"/>
          <w:color w:val="000000"/>
          <w:sz w:val="28"/>
        </w:rPr>
        <w:t>10-қосымшасына</w:t>
      </w:r>
      <w:r>
        <w:rPr>
          <w:rFonts w:ascii="Times New Roman"/>
          <w:b w:val="false"/>
          <w:i w:val="false"/>
          <w:color w:val="000000"/>
          <w:sz w:val="28"/>
        </w:rPr>
        <w:t xml:space="preserve"> сәйкес қолданылады және көтермелеу мен жазалауларды тіркеу журналында осы Ереженің </w:t>
      </w:r>
      <w:r>
        <w:rPr>
          <w:rFonts w:ascii="Times New Roman"/>
          <w:b w:val="false"/>
          <w:i w:val="false"/>
          <w:color w:val="000000"/>
          <w:sz w:val="28"/>
        </w:rPr>
        <w:t>11-қосымшасына</w:t>
      </w:r>
      <w:r>
        <w:rPr>
          <w:rFonts w:ascii="Times New Roman"/>
          <w:b w:val="false"/>
          <w:i w:val="false"/>
          <w:color w:val="000000"/>
          <w:sz w:val="28"/>
        </w:rPr>
        <w:t xml:space="preserve"> сәйкес тіркеледі. Көтермелеу және жазалау шаралары туралы материалдар сотталғандардың жеке істеріне тігіледі.      </w:t>
      </w:r>
    </w:p>
    <w:bookmarkEnd w:id="11"/>
    <w:bookmarkStart w:name="z86" w:id="12"/>
    <w:p>
      <w:pPr>
        <w:spacing w:after="0"/>
        <w:ind w:left="0"/>
        <w:jc w:val="left"/>
      </w:pPr>
      <w:r>
        <w:rPr>
          <w:rFonts w:ascii="Times New Roman"/>
          <w:b/>
          <w:i w:val="false"/>
          <w:color w:val="000000"/>
        </w:rPr>
        <w:t xml:space="preserve"> 
6-тарау. Материалдық-тұрмыстық қамтамасыз ету</w:t>
      </w:r>
    </w:p>
    <w:bookmarkEnd w:id="12"/>
    <w:bookmarkStart w:name="z87" w:id="13"/>
    <w:p>
      <w:pPr>
        <w:spacing w:after="0"/>
        <w:ind w:left="0"/>
        <w:jc w:val="both"/>
      </w:pPr>
      <w:r>
        <w:rPr>
          <w:rFonts w:ascii="Times New Roman"/>
          <w:b w:val="false"/>
          <w:i w:val="false"/>
          <w:color w:val="000000"/>
          <w:sz w:val="28"/>
        </w:rPr>
        <w:t>
      48. Сотталғандарды материалдық-тұрмыстық қамтамасыз ету жазасын жалпы режимдегi түрмелерде өтеушi адамдар үшiн белгiленген нормаларға сәйкес жүзеге асырылады. Бір түсті қара, қою көк не қою қоңыр түсті белгіленген киімнің азаматтық үлгісін кию рұқсат етілген.</w:t>
      </w:r>
      <w:r>
        <w:br/>
      </w:r>
      <w:r>
        <w:rPr>
          <w:rFonts w:ascii="Times New Roman"/>
          <w:b w:val="false"/>
          <w:i w:val="false"/>
          <w:color w:val="000000"/>
          <w:sz w:val="28"/>
        </w:rPr>
        <w:t>
</w:t>
      </w:r>
      <w:r>
        <w:rPr>
          <w:rFonts w:ascii="Times New Roman"/>
          <w:b w:val="false"/>
          <w:i w:val="false"/>
          <w:color w:val="000000"/>
          <w:sz w:val="28"/>
        </w:rPr>
        <w:t>
      49. Апта сайын төсек жабдықтары ауыстырылады, сондай-ақ сотталғандарға 15 минуттан кем емес уақытқа душта жуынатын мүмкiндiк берiледi.</w:t>
      </w:r>
      <w:r>
        <w:br/>
      </w:r>
      <w:r>
        <w:rPr>
          <w:rFonts w:ascii="Times New Roman"/>
          <w:b w:val="false"/>
          <w:i w:val="false"/>
          <w:color w:val="000000"/>
          <w:sz w:val="28"/>
        </w:rPr>
        <w:t>
</w:t>
      </w:r>
      <w:r>
        <w:rPr>
          <w:rFonts w:ascii="Times New Roman"/>
          <w:b w:val="false"/>
          <w:i w:val="false"/>
          <w:color w:val="000000"/>
          <w:sz w:val="28"/>
        </w:rPr>
        <w:t>
      50. Сотталғандарға өздерiнде болмаған жағдайда олардың өтiнiшiмен ТИ әкiмшiлiгi белгiлеген уақытта аптасына кемiнде екi рет қырынатын құралдар берiледi.</w:t>
      </w:r>
      <w:r>
        <w:br/>
      </w:r>
      <w:r>
        <w:rPr>
          <w:rFonts w:ascii="Times New Roman"/>
          <w:b w:val="false"/>
          <w:i w:val="false"/>
          <w:color w:val="000000"/>
          <w:sz w:val="28"/>
        </w:rPr>
        <w:t>
</w:t>
      </w:r>
      <w:r>
        <w:rPr>
          <w:rFonts w:ascii="Times New Roman"/>
          <w:b w:val="false"/>
          <w:i w:val="false"/>
          <w:color w:val="000000"/>
          <w:sz w:val="28"/>
        </w:rPr>
        <w:t>
      51. Стол ойындары бiр камераға бiр жинақтан берiледi.</w:t>
      </w:r>
      <w:r>
        <w:br/>
      </w:r>
      <w:r>
        <w:rPr>
          <w:rFonts w:ascii="Times New Roman"/>
          <w:b w:val="false"/>
          <w:i w:val="false"/>
          <w:color w:val="000000"/>
          <w:sz w:val="28"/>
        </w:rPr>
        <w:t>
</w:t>
      </w:r>
      <w:r>
        <w:rPr>
          <w:rFonts w:ascii="Times New Roman"/>
          <w:b w:val="false"/>
          <w:i w:val="false"/>
          <w:color w:val="000000"/>
          <w:sz w:val="28"/>
        </w:rPr>
        <w:t>
      52. ТИ кiтапханасынан газеттер келiп түсуi мөлшерi бойынша он адамға бiр газет немесе егер iшiнде 10 адамнан кем болмаса бiр камераға бiр газеттен берiледi. ТИ-дың кiтапханасынан кiтап және журнал айырбастау аптасына бiр рет жүргiзiледi.</w:t>
      </w:r>
      <w:r>
        <w:br/>
      </w:r>
      <w:r>
        <w:rPr>
          <w:rFonts w:ascii="Times New Roman"/>
          <w:b w:val="false"/>
          <w:i w:val="false"/>
          <w:color w:val="000000"/>
          <w:sz w:val="28"/>
        </w:rPr>
        <w:t>
</w:t>
      </w:r>
      <w:r>
        <w:rPr>
          <w:rFonts w:ascii="Times New Roman"/>
          <w:b w:val="false"/>
          <w:i w:val="false"/>
          <w:color w:val="000000"/>
          <w:sz w:val="28"/>
        </w:rPr>
        <w:t>
      53. Қамау түрінде жазасын өтеп жатқан сотталғандарға ай сайын үш айлық есептік көрсеткішке дейінгі мөлшерде тауар сатып алуға рұқсат етіледі. Сотталғандарға өзiмен сақтауға болатын тамақ өнімдерінің, бірінші кезекте қажет заттардың, аяқ киім, киім-кешек пен басқа да өндірістік заттардың қоймадағыны қоса алғанда жалпы салмағы 35 кг. аспауы керек.</w:t>
      </w:r>
      <w:r>
        <w:br/>
      </w:r>
      <w:r>
        <w:rPr>
          <w:rFonts w:ascii="Times New Roman"/>
          <w:b w:val="false"/>
          <w:i w:val="false"/>
          <w:color w:val="000000"/>
          <w:sz w:val="28"/>
        </w:rPr>
        <w:t>
</w:t>
      </w:r>
      <w:r>
        <w:rPr>
          <w:rFonts w:ascii="Times New Roman"/>
          <w:b w:val="false"/>
          <w:i w:val="false"/>
          <w:color w:val="000000"/>
          <w:sz w:val="28"/>
        </w:rPr>
        <w:t>
      54. Тамақ өнімдерін, бірінші кезекте қажет заттар және өндiрiс тауарларын сатып алғысы келетiн адамдар ТИ бастығының атына осы Ереженің </w:t>
      </w:r>
      <w:r>
        <w:rPr>
          <w:rFonts w:ascii="Times New Roman"/>
          <w:b w:val="false"/>
          <w:i w:val="false"/>
          <w:color w:val="000000"/>
          <w:sz w:val="28"/>
        </w:rPr>
        <w:t>12-қосымшасына</w:t>
      </w:r>
      <w:r>
        <w:rPr>
          <w:rFonts w:ascii="Times New Roman"/>
          <w:b w:val="false"/>
          <w:i w:val="false"/>
          <w:color w:val="000000"/>
          <w:sz w:val="28"/>
        </w:rPr>
        <w:t xml:space="preserve"> сәйкес нысанда, белгiленген үлгiде өтiнiш жазып, әкiмшiлiк өкiлiне тапсырады.</w:t>
      </w:r>
      <w:r>
        <w:br/>
      </w:r>
      <w:r>
        <w:rPr>
          <w:rFonts w:ascii="Times New Roman"/>
          <w:b w:val="false"/>
          <w:i w:val="false"/>
          <w:color w:val="000000"/>
          <w:sz w:val="28"/>
        </w:rPr>
        <w:t>
      ТИ дүкенінiң қызметкерi тауар сатып алғысы келген сотталғандардың жеке есеп шотында ақшасының бар, жоғын қаржы бөлiмiнен тексередi. Сатып алынған тауарлар камераларға таратылып, қолхат арқылы берiледi.</w:t>
      </w:r>
      <w:r>
        <w:br/>
      </w:r>
      <w:r>
        <w:rPr>
          <w:rFonts w:ascii="Times New Roman"/>
          <w:b w:val="false"/>
          <w:i w:val="false"/>
          <w:color w:val="000000"/>
          <w:sz w:val="28"/>
        </w:rPr>
        <w:t>
</w:t>
      </w:r>
      <w:r>
        <w:rPr>
          <w:rFonts w:ascii="Times New Roman"/>
          <w:b w:val="false"/>
          <w:i w:val="false"/>
          <w:color w:val="000000"/>
          <w:sz w:val="28"/>
        </w:rPr>
        <w:t>
      55. Жұмыс күні аяқталғаннан кейін дүкен жұмысшысы аванстық есеп жасайды және өтініштермен қоса оны есеп шоттардан ақша алу үшін қаржы бөліміне тапсырады.</w:t>
      </w:r>
      <w:r>
        <w:br/>
      </w:r>
      <w:r>
        <w:rPr>
          <w:rFonts w:ascii="Times New Roman"/>
          <w:b w:val="false"/>
          <w:i w:val="false"/>
          <w:color w:val="000000"/>
          <w:sz w:val="28"/>
        </w:rPr>
        <w:t>
      Тамақ өнімдерін және бірінші кезекте қажет заттарды алуда өтiнiштiң және қолхаттың негiзiнде олардың бағасы сотталғандардың жеке шотынан алынып тасталады. ТИ әкiмшiлiгi сотталғандардың тамақ өнімдері мен бірінші кезекте қажет заттарын сатып алуға жұмсаған ақша сомасы туралы оның жеке iсiне белгi қояды.</w:t>
      </w:r>
      <w:r>
        <w:br/>
      </w:r>
      <w:r>
        <w:rPr>
          <w:rFonts w:ascii="Times New Roman"/>
          <w:b w:val="false"/>
          <w:i w:val="false"/>
          <w:color w:val="000000"/>
          <w:sz w:val="28"/>
        </w:rPr>
        <w:t>
</w:t>
      </w:r>
      <w:r>
        <w:rPr>
          <w:rFonts w:ascii="Times New Roman"/>
          <w:b w:val="false"/>
          <w:i w:val="false"/>
          <w:color w:val="000000"/>
          <w:sz w:val="28"/>
        </w:rPr>
        <w:t>
      56. Сотталғандарға бірінші кезекті қажетті заттар мен маусымдық киімі бар посылка, сәлемдеме немесе бандероль алуға рұқсат етіледі.</w:t>
      </w:r>
      <w:r>
        <w:br/>
      </w:r>
      <w:r>
        <w:rPr>
          <w:rFonts w:ascii="Times New Roman"/>
          <w:b w:val="false"/>
          <w:i w:val="false"/>
          <w:color w:val="000000"/>
          <w:sz w:val="28"/>
        </w:rPr>
        <w:t>
</w:t>
      </w:r>
      <w:r>
        <w:rPr>
          <w:rFonts w:ascii="Times New Roman"/>
          <w:b w:val="false"/>
          <w:i w:val="false"/>
          <w:color w:val="000000"/>
          <w:sz w:val="28"/>
        </w:rPr>
        <w:t>
      57. Сәлемдемелердi, бандерольдарды және хат-хабарларды жеткізуге жауапты ТИ қызметкері оларды пошта бөлімшесінен алған кезде орамалардың, конверттердің, тапсырыс хаттарының тұтастығын тексереді. Зақым келтірілгені табылса, екі данада акті жасайды, онда зақымның сипатын жазады және пошта бөлімшесі қызметкеріне қол қойғызады. Бір данасын поштада қалдырады, екіншісін жинақтама папкіге тігеді.</w:t>
      </w:r>
      <w:r>
        <w:br/>
      </w:r>
      <w:r>
        <w:rPr>
          <w:rFonts w:ascii="Times New Roman"/>
          <w:b w:val="false"/>
          <w:i w:val="false"/>
          <w:color w:val="000000"/>
          <w:sz w:val="28"/>
        </w:rPr>
        <w:t>
</w:t>
      </w:r>
      <w:r>
        <w:rPr>
          <w:rFonts w:ascii="Times New Roman"/>
          <w:b w:val="false"/>
          <w:i w:val="false"/>
          <w:color w:val="000000"/>
          <w:sz w:val="28"/>
        </w:rPr>
        <w:t>
      58. Сотталғандар өз жеке шоты қаражаты есебінен туысқандарына және өзге адамдарға ТИ дүкенінен сатып алынған тамақ өнiмдерiн және бiрiншi кезекте қажет заттары салынған сәлемдемелерді және бандерольдерді, сондай-ақ өзінің жеке және қоймада сақталып жатқан заттарын жолдай алады. Жіберуге тағайындалған заттарды тінтуді ТИ әкімшілігінің өкілдері жүргізеді.</w:t>
      </w:r>
      <w:r>
        <w:br/>
      </w:r>
      <w:r>
        <w:rPr>
          <w:rFonts w:ascii="Times New Roman"/>
          <w:b w:val="false"/>
          <w:i w:val="false"/>
          <w:color w:val="000000"/>
          <w:sz w:val="28"/>
        </w:rPr>
        <w:t>
</w:t>
      </w:r>
      <w:r>
        <w:rPr>
          <w:rFonts w:ascii="Times New Roman"/>
          <w:b w:val="false"/>
          <w:i w:val="false"/>
          <w:color w:val="000000"/>
          <w:sz w:val="28"/>
        </w:rPr>
        <w:t>
      59. Тергеу изоляторының әкімшілігі сотталған адамдарды қамау түрінде жазасын өтеуге арналған тергеу изоляторының үй-жайларына шаруашылық қызмет көрсету жөніндегі жұмыстарды орындауға ұзақтығы аптасына төрт сағаттан аспайтын уақытқа ақы төлемей тартуға құқылы.</w:t>
      </w:r>
    </w:p>
    <w:bookmarkEnd w:id="13"/>
    <w:bookmarkStart w:name="z99" w:id="14"/>
    <w:p>
      <w:pPr>
        <w:spacing w:after="0"/>
        <w:ind w:left="0"/>
        <w:jc w:val="left"/>
      </w:pPr>
      <w:r>
        <w:rPr>
          <w:rFonts w:ascii="Times New Roman"/>
          <w:b/>
          <w:i w:val="false"/>
          <w:color w:val="000000"/>
        </w:rPr>
        <w:t xml:space="preserve"> 
7-тарау. Медициналық-санитарлық қамтамасыз ету тәртібі</w:t>
      </w:r>
    </w:p>
    <w:bookmarkEnd w:id="14"/>
    <w:bookmarkStart w:name="z100" w:id="15"/>
    <w:p>
      <w:pPr>
        <w:spacing w:after="0"/>
        <w:ind w:left="0"/>
        <w:jc w:val="both"/>
      </w:pPr>
      <w:r>
        <w:rPr>
          <w:rFonts w:ascii="Times New Roman"/>
          <w:b w:val="false"/>
          <w:i w:val="false"/>
          <w:color w:val="000000"/>
          <w:sz w:val="28"/>
        </w:rPr>
        <w:t>
      60. ТИ медициналық бөлiмшесiнде сотталғандарды қабылдау ТИ медициналық бөлiмшесiнiң жұмыс режимiне сәйкес алдын-ала жазба бойынша және медициналық қызметкерлердiң тағайындаулары бойынша жүргiзiледi. Сотталғандарға шұғыл медициналық көмек қажет болған кезде олар кестеден тыс қабылданып, денсаулық сақтау органдарының аумақтық емдеу-алдын-алу ұйымдарына жөнелтiледi.</w:t>
      </w:r>
      <w:r>
        <w:br/>
      </w:r>
      <w:r>
        <w:rPr>
          <w:rFonts w:ascii="Times New Roman"/>
          <w:b w:val="false"/>
          <w:i w:val="false"/>
          <w:color w:val="000000"/>
          <w:sz w:val="28"/>
        </w:rPr>
        <w:t>
</w:t>
      </w:r>
      <w:r>
        <w:rPr>
          <w:rFonts w:ascii="Times New Roman"/>
          <w:b w:val="false"/>
          <w:i w:val="false"/>
          <w:color w:val="000000"/>
          <w:sz w:val="28"/>
        </w:rPr>
        <w:t>
      61. Сотталғанның туысқандарынан алынған медициналық дәрi-дәрмектердi қабылдауы қатаң медициналық көрсеткiштер бойынша және тек ТИ медицина қызметкерлерiнiң қатаң бақылауымен жүзеге асырылады.</w:t>
      </w:r>
      <w:r>
        <w:br/>
      </w:r>
      <w:r>
        <w:rPr>
          <w:rFonts w:ascii="Times New Roman"/>
          <w:b w:val="false"/>
          <w:i w:val="false"/>
          <w:color w:val="000000"/>
          <w:sz w:val="28"/>
        </w:rPr>
        <w:t>
</w:t>
      </w:r>
      <w:r>
        <w:rPr>
          <w:rFonts w:ascii="Times New Roman"/>
          <w:b w:val="false"/>
          <w:i w:val="false"/>
          <w:color w:val="000000"/>
          <w:sz w:val="28"/>
        </w:rPr>
        <w:t>
      62. Туберкулезбен ауыратын немесе созылмалы аурудың толық курсынан өтпеген сотталғандар, сондай-ақ ЖҚТБ-мен ауыратын сотталғандар ТИ-дың медициналық комиссиясының шешімі бойынша міндетті түрде ем қабылдайды.</w:t>
      </w:r>
      <w:r>
        <w:br/>
      </w:r>
      <w:r>
        <w:rPr>
          <w:rFonts w:ascii="Times New Roman"/>
          <w:b w:val="false"/>
          <w:i w:val="false"/>
          <w:color w:val="000000"/>
          <w:sz w:val="28"/>
        </w:rPr>
        <w:t>
</w:t>
      </w:r>
      <w:r>
        <w:rPr>
          <w:rFonts w:ascii="Times New Roman"/>
          <w:b w:val="false"/>
          <w:i w:val="false"/>
          <w:color w:val="000000"/>
          <w:sz w:val="28"/>
        </w:rPr>
        <w:t>
      63. Сотталғандарға өздерiнiң қалаулары бойынша бар сырқаттарымен денсаулық сақтау органдары қызметкерлері көрсететін ақылы, қосымша емдеу-алдын-алу көмегін алуға болады.</w:t>
      </w:r>
      <w:r>
        <w:br/>
      </w:r>
      <w:r>
        <w:rPr>
          <w:rFonts w:ascii="Times New Roman"/>
          <w:b w:val="false"/>
          <w:i w:val="false"/>
          <w:color w:val="000000"/>
          <w:sz w:val="28"/>
        </w:rPr>
        <w:t>
      Бұл үшін сотталған тиісті өтінішімен ТИ бастығына өтініш жасайды, онда ол алғысы келген қосымша емдеу алдын-алу көмегінің түрі көрсетіледі. Медициналық маманның келу мерзімі мен уақыты туралы мәселе үш күндік мерзімде шешіледі. Медициналық маман ТИ-ге келгенде сотталғанның сырқатының тиісті түрінің медициналық қызметін иеленуге құқығын растайтын құжатты көрсетеді. Қосымша емдеу алдын-алу көмегінің түрі және оның көлемі сотталғанның медициналық картасында көрсетіледі.</w:t>
      </w:r>
      <w:r>
        <w:br/>
      </w:r>
      <w:r>
        <w:rPr>
          <w:rFonts w:ascii="Times New Roman"/>
          <w:b w:val="false"/>
          <w:i w:val="false"/>
          <w:color w:val="000000"/>
          <w:sz w:val="28"/>
        </w:rPr>
        <w:t>
      Қосымша емдеу-алдын алу көмегiнің төлемi сотталғанның өзінің жеке есеп шотындағы ақшадан сотталғанның өтiнiшiнде көрсетiлген соманы медициналық мекеменiң не медицина қызметкерiнiң мекен жайына пошта арқылы аудару жолымен ТИ әкiмшiлiгiмен жүзеге асырылады.</w:t>
      </w:r>
      <w:r>
        <w:br/>
      </w:r>
      <w:r>
        <w:rPr>
          <w:rFonts w:ascii="Times New Roman"/>
          <w:b w:val="false"/>
          <w:i w:val="false"/>
          <w:color w:val="000000"/>
          <w:sz w:val="28"/>
        </w:rPr>
        <w:t>
      Сотталғандардың қосымша емдеу-алдын алу көмегiнің төлемi басқа тұлғалармен де жүзеге асырылуы мүмкін.      </w:t>
      </w:r>
    </w:p>
    <w:bookmarkEnd w:id="15"/>
    <w:bookmarkStart w:name="z104" w:id="16"/>
    <w:p>
      <w:pPr>
        <w:spacing w:after="0"/>
        <w:ind w:left="0"/>
        <w:jc w:val="left"/>
      </w:pPr>
      <w:r>
        <w:rPr>
          <w:rFonts w:ascii="Times New Roman"/>
          <w:b/>
          <w:i w:val="false"/>
          <w:color w:val="000000"/>
        </w:rPr>
        <w:t xml:space="preserve"> 
8-тарау. Сотталғандарды ТИ-дан босату тәртібі</w:t>
      </w:r>
    </w:p>
    <w:bookmarkEnd w:id="16"/>
    <w:bookmarkStart w:name="z105" w:id="17"/>
    <w:p>
      <w:pPr>
        <w:spacing w:after="0"/>
        <w:ind w:left="0"/>
        <w:jc w:val="both"/>
      </w:pPr>
      <w:r>
        <w:rPr>
          <w:rFonts w:ascii="Times New Roman"/>
          <w:b w:val="false"/>
          <w:i w:val="false"/>
          <w:color w:val="000000"/>
          <w:sz w:val="28"/>
        </w:rPr>
        <w:t>
      64. ТИ әкiмшiлiгi қамау мерзiмi бiткенге дейiн бір айдан кешiктiрмей осы Ереженің </w:t>
      </w:r>
      <w:r>
        <w:rPr>
          <w:rFonts w:ascii="Times New Roman"/>
          <w:b w:val="false"/>
          <w:i w:val="false"/>
          <w:color w:val="000000"/>
          <w:sz w:val="28"/>
        </w:rPr>
        <w:t>13-қосымшасына</w:t>
      </w:r>
      <w:r>
        <w:rPr>
          <w:rFonts w:ascii="Times New Roman"/>
          <w:b w:val="false"/>
          <w:i w:val="false"/>
          <w:color w:val="000000"/>
          <w:sz w:val="28"/>
        </w:rPr>
        <w:t xml:space="preserve"> сәйкес, сотталушы таңдап алған тұрғылықты жерi бойынша республикалық маңызы бар қаланың, астананың, аудандардың (облыстық маңызы бар қалалардың) жергiлiктi атқарушы органдарына оның алдағы уақытта босатылатыны, тұрғын үйiнiң бар-жоғы, оның еңбек қабiлетi мен алған мамандығы туралы хабарлайды.</w:t>
      </w:r>
      <w:r>
        <w:br/>
      </w:r>
      <w:r>
        <w:rPr>
          <w:rFonts w:ascii="Times New Roman"/>
          <w:b w:val="false"/>
          <w:i w:val="false"/>
          <w:color w:val="000000"/>
          <w:sz w:val="28"/>
        </w:rPr>
        <w:t>
</w:t>
      </w:r>
      <w:r>
        <w:rPr>
          <w:rFonts w:ascii="Times New Roman"/>
          <w:b w:val="false"/>
          <w:i w:val="false"/>
          <w:color w:val="000000"/>
          <w:sz w:val="28"/>
        </w:rPr>
        <w:t>
      65. Осы Ереженің </w:t>
      </w:r>
      <w:r>
        <w:rPr>
          <w:rFonts w:ascii="Times New Roman"/>
          <w:b w:val="false"/>
          <w:i w:val="false"/>
          <w:color w:val="000000"/>
          <w:sz w:val="28"/>
        </w:rPr>
        <w:t>14-қосымшасына</w:t>
      </w:r>
      <w:r>
        <w:rPr>
          <w:rFonts w:ascii="Times New Roman"/>
          <w:b w:val="false"/>
          <w:i w:val="false"/>
          <w:color w:val="000000"/>
          <w:sz w:val="28"/>
        </w:rPr>
        <w:t xml:space="preserve"> сәйкес нысан бойынша хабарлама босатылғанға дейін 20 күн ішінде сотталған таңдаған жері бойынша ішкі істер органына жіберіледі. Сотталғандарды босатуға дайындау бойынша материалдар сотталғанның жеке ісіне тігіледі.</w:t>
      </w:r>
      <w:r>
        <w:br/>
      </w:r>
      <w:r>
        <w:rPr>
          <w:rFonts w:ascii="Times New Roman"/>
          <w:b w:val="false"/>
          <w:i w:val="false"/>
          <w:color w:val="000000"/>
          <w:sz w:val="28"/>
        </w:rPr>
        <w:t>
</w:t>
      </w:r>
      <w:r>
        <w:rPr>
          <w:rFonts w:ascii="Times New Roman"/>
          <w:b w:val="false"/>
          <w:i w:val="false"/>
          <w:color w:val="000000"/>
          <w:sz w:val="28"/>
        </w:rPr>
        <w:t>
      66. Сотталғандарды ТИ-дан босатуды ТИ-дың бастығы сотталған жазасын өткергеннен кейін ҚР ҚАК </w:t>
      </w:r>
      <w:r>
        <w:rPr>
          <w:rFonts w:ascii="Times New Roman"/>
          <w:b w:val="false"/>
          <w:i w:val="false"/>
          <w:color w:val="000000"/>
          <w:sz w:val="28"/>
        </w:rPr>
        <w:t>168-бабында</w:t>
      </w:r>
      <w:r>
        <w:rPr>
          <w:rFonts w:ascii="Times New Roman"/>
          <w:b w:val="false"/>
          <w:i w:val="false"/>
          <w:color w:val="000000"/>
          <w:sz w:val="28"/>
        </w:rPr>
        <w:t xml:space="preserve"> көзделген негіздері бойынша жүргізеді.</w:t>
      </w:r>
      <w:r>
        <w:br/>
      </w:r>
      <w:r>
        <w:rPr>
          <w:rFonts w:ascii="Times New Roman"/>
          <w:b w:val="false"/>
          <w:i w:val="false"/>
          <w:color w:val="000000"/>
          <w:sz w:val="28"/>
        </w:rPr>
        <w:t>
</w:t>
      </w:r>
      <w:r>
        <w:rPr>
          <w:rFonts w:ascii="Times New Roman"/>
          <w:b w:val="false"/>
          <w:i w:val="false"/>
          <w:color w:val="000000"/>
          <w:sz w:val="28"/>
        </w:rPr>
        <w:t>
      67. Сотталғандар жаза мерзiмiнiң соңғы күнiнiң бiрiншi жартысында босатылады. Егер жаза мерзiмi демалыс немесе мереке күнi аяқталатын болса, сотталушы жазаны өтеуден демалыс алдындағы немесе мереке алдындағы күнi босатылады. Сотталушыға босатылған кезде оған тиесiлi заттары мен құндылықтары, оның жеке шотындағы сақтаулы ақшасы мен жеке құжаттары, сондай-ақ жазасын өтегенi туралы немесе жазадан босатылғаны туралы құжат берiледi.</w:t>
      </w:r>
      <w:r>
        <w:br/>
      </w:r>
      <w:r>
        <w:rPr>
          <w:rFonts w:ascii="Times New Roman"/>
          <w:b w:val="false"/>
          <w:i w:val="false"/>
          <w:color w:val="000000"/>
          <w:sz w:val="28"/>
        </w:rPr>
        <w:t>
</w:t>
      </w:r>
      <w:r>
        <w:rPr>
          <w:rFonts w:ascii="Times New Roman"/>
          <w:b w:val="false"/>
          <w:i w:val="false"/>
          <w:color w:val="000000"/>
          <w:sz w:val="28"/>
        </w:rPr>
        <w:t>
      68. Жазасын өтеп шыққан сотталғандарға көмек көрсету қылмыстық-атқару заңнамасының нормаларына сәйкес жүзеге асырылады.</w:t>
      </w:r>
    </w:p>
    <w:bookmarkEnd w:id="17"/>
    <w:bookmarkStart w:name="z110"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органдарының    </w:t>
      </w:r>
      <w:r>
        <w:br/>
      </w:r>
      <w:r>
        <w:rPr>
          <w:rFonts w:ascii="Times New Roman"/>
          <w:b w:val="false"/>
          <w:i w:val="false"/>
          <w:color w:val="000000"/>
          <w:sz w:val="28"/>
        </w:rPr>
        <w:t>
қылмыстық-атқару жүйесі</w:t>
      </w:r>
      <w:r>
        <w:br/>
      </w:r>
      <w:r>
        <w:rPr>
          <w:rFonts w:ascii="Times New Roman"/>
          <w:b w:val="false"/>
          <w:i w:val="false"/>
          <w:color w:val="000000"/>
          <w:sz w:val="28"/>
        </w:rPr>
        <w:t xml:space="preserve">
тергеу изоляторларында </w:t>
      </w:r>
      <w:r>
        <w:br/>
      </w:r>
      <w:r>
        <w:rPr>
          <w:rFonts w:ascii="Times New Roman"/>
          <w:b w:val="false"/>
          <w:i w:val="false"/>
          <w:color w:val="000000"/>
          <w:sz w:val="28"/>
        </w:rPr>
        <w:t xml:space="preserve">
қамау түрінде жазаны   </w:t>
      </w:r>
      <w:r>
        <w:br/>
      </w:r>
      <w:r>
        <w:rPr>
          <w:rFonts w:ascii="Times New Roman"/>
          <w:b w:val="false"/>
          <w:i w:val="false"/>
          <w:color w:val="000000"/>
          <w:sz w:val="28"/>
        </w:rPr>
        <w:t xml:space="preserve">
орындау ережесіне      </w:t>
      </w:r>
      <w:r>
        <w:br/>
      </w:r>
      <w:r>
        <w:rPr>
          <w:rFonts w:ascii="Times New Roman"/>
          <w:b w:val="false"/>
          <w:i w:val="false"/>
          <w:color w:val="000000"/>
          <w:sz w:val="28"/>
        </w:rPr>
        <w:t xml:space="preserve">
1-қосымша        </w:t>
      </w:r>
    </w:p>
    <w:bookmarkEnd w:id="18"/>
    <w:p>
      <w:pPr>
        <w:spacing w:after="0"/>
        <w:ind w:left="0"/>
        <w:jc w:val="both"/>
      </w:pPr>
      <w:r>
        <w:rPr>
          <w:rFonts w:ascii="Times New Roman"/>
          <w:b w:val="false"/>
          <w:i w:val="false"/>
          <w:color w:val="ff0000"/>
          <w:sz w:val="28"/>
        </w:rPr>
        <w:t xml:space="preserve">      Ескерту: 1-қосымшаға өзгерту енгізілді - ҚР Әділет министрінің  2010.12.22 </w:t>
      </w:r>
      <w:r>
        <w:rPr>
          <w:rFonts w:ascii="Times New Roman"/>
          <w:b w:val="false"/>
          <w:i w:val="false"/>
          <w:color w:val="ff0000"/>
          <w:sz w:val="28"/>
        </w:rPr>
        <w:t>№ 341</w:t>
      </w:r>
      <w:r>
        <w:rPr>
          <w:rFonts w:ascii="Times New Roman"/>
          <w:b w:val="false"/>
          <w:i w:val="false"/>
          <w:color w:val="ff0000"/>
          <w:sz w:val="28"/>
        </w:rPr>
        <w:t xml:space="preserve"> (ресми жарияланғаннан кейін он күнтізбелік күн өткен соң қолданысқа енгізіледі) Бұйрығымен.</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А К Т</w:t>
      </w:r>
    </w:p>
    <w:p>
      <w:pPr>
        <w:spacing w:after="0"/>
        <w:ind w:left="0"/>
        <w:jc w:val="both"/>
      </w:pPr>
      <w:r>
        <w:rPr>
          <w:rFonts w:ascii="Times New Roman"/>
          <w:b w:val="false"/>
          <w:i w:val="false"/>
          <w:color w:val="000000"/>
          <w:sz w:val="28"/>
        </w:rPr>
        <w:t>      20___ж. «___»__________ _____________________ облысы бойынша ҚАЖ комитетінің қылмыстық-атқару жүйесі департаменті (бұдан әрі - ҚАЖК ҚАЖД)</w:t>
      </w:r>
    </w:p>
    <w:p>
      <w:pPr>
        <w:spacing w:after="0"/>
        <w:ind w:left="0"/>
        <w:jc w:val="both"/>
      </w:pPr>
      <w:r>
        <w:rPr>
          <w:rFonts w:ascii="Times New Roman"/>
          <w:b w:val="false"/>
          <w:i w:val="false"/>
          <w:color w:val="000000"/>
          <w:sz w:val="28"/>
        </w:rPr>
        <w:t>      Бiз төменде қол қойғандар ____________________________________</w:t>
      </w:r>
      <w:r>
        <w:br/>
      </w:r>
      <w:r>
        <w:rPr>
          <w:rFonts w:ascii="Times New Roman"/>
          <w:b w:val="false"/>
          <w:i w:val="false"/>
          <w:color w:val="000000"/>
          <w:sz w:val="28"/>
        </w:rPr>
        <w:t>
                            (лауазымы, атағы, аты-жөні, әкесiнiң аты)</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Сотталған ____________________________________________________</w:t>
      </w:r>
      <w:r>
        <w:br/>
      </w:r>
      <w:r>
        <w:rPr>
          <w:rFonts w:ascii="Times New Roman"/>
          <w:b w:val="false"/>
          <w:i w:val="false"/>
          <w:color w:val="000000"/>
          <w:sz w:val="28"/>
        </w:rPr>
        <w:t>
                 (аты-жөні, әкесінің аты, туған жылы, бабы, мерзімі)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 облысы бойынша ҚАЖК ҚАЖД</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(сотталғанның фотосуретінің, сауалнама деректерінің, жеке басын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растайтын құжаттардың сәйкес келмегенін көрсету)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қабылдау кезінде осы актіні жасадық. </w:t>
      </w:r>
    </w:p>
    <w:p>
      <w:pPr>
        <w:spacing w:after="0"/>
        <w:ind w:left="0"/>
        <w:jc w:val="both"/>
      </w:pPr>
      <w:r>
        <w:rPr>
          <w:rFonts w:ascii="Times New Roman"/>
          <w:b w:val="false"/>
          <w:i w:val="false"/>
          <w:color w:val="000000"/>
          <w:sz w:val="28"/>
        </w:rPr>
        <w:t>_______________________________        _____________________________</w:t>
      </w:r>
      <w:r>
        <w:br/>
      </w:r>
      <w:r>
        <w:rPr>
          <w:rFonts w:ascii="Times New Roman"/>
          <w:b w:val="false"/>
          <w:i w:val="false"/>
          <w:color w:val="000000"/>
          <w:sz w:val="28"/>
        </w:rPr>
        <w:t>
       (лауазымы, атағы)                      (лауазымы, атағы)</w:t>
      </w:r>
      <w:r>
        <w:br/>
      </w:r>
      <w:r>
        <w:rPr>
          <w:rFonts w:ascii="Times New Roman"/>
          <w:b w:val="false"/>
          <w:i w:val="false"/>
          <w:color w:val="000000"/>
          <w:sz w:val="28"/>
        </w:rPr>
        <w:t>
_______________________________        _____________________________</w:t>
      </w:r>
      <w:r>
        <w:br/>
      </w:r>
      <w:r>
        <w:rPr>
          <w:rFonts w:ascii="Times New Roman"/>
          <w:b w:val="false"/>
          <w:i w:val="false"/>
          <w:color w:val="000000"/>
          <w:sz w:val="28"/>
        </w:rPr>
        <w:t>
    (аты-жөні, әкесiнiң аты)              (аты-жөні, әкесiнiң аты)</w:t>
      </w:r>
    </w:p>
    <w:p>
      <w:pPr>
        <w:spacing w:after="0"/>
        <w:ind w:left="0"/>
        <w:jc w:val="both"/>
      </w:pPr>
      <w:r>
        <w:rPr>
          <w:rFonts w:ascii="Times New Roman"/>
          <w:b w:val="false"/>
          <w:i w:val="false"/>
          <w:color w:val="000000"/>
          <w:sz w:val="28"/>
        </w:rPr>
        <w:t>      Ескерту: акт үш дана жасалады, бірінші данасы сотталғанға үкім шығарған сотқа, екінші данасы ____________ облысы бойынша ҚАЖК ҚАЖД-не жолданады, үшінші данасы сотталғанның жеке ісіне тігіледі.</w:t>
      </w:r>
    </w:p>
    <w:bookmarkStart w:name="z111"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органдарының    </w:t>
      </w:r>
      <w:r>
        <w:br/>
      </w:r>
      <w:r>
        <w:rPr>
          <w:rFonts w:ascii="Times New Roman"/>
          <w:b w:val="false"/>
          <w:i w:val="false"/>
          <w:color w:val="000000"/>
          <w:sz w:val="28"/>
        </w:rPr>
        <w:t>
қылмыстық-атқару жүйесі</w:t>
      </w:r>
      <w:r>
        <w:br/>
      </w:r>
      <w:r>
        <w:rPr>
          <w:rFonts w:ascii="Times New Roman"/>
          <w:b w:val="false"/>
          <w:i w:val="false"/>
          <w:color w:val="000000"/>
          <w:sz w:val="28"/>
        </w:rPr>
        <w:t xml:space="preserve">
тергеу изоляторларында </w:t>
      </w:r>
      <w:r>
        <w:br/>
      </w:r>
      <w:r>
        <w:rPr>
          <w:rFonts w:ascii="Times New Roman"/>
          <w:b w:val="false"/>
          <w:i w:val="false"/>
          <w:color w:val="000000"/>
          <w:sz w:val="28"/>
        </w:rPr>
        <w:t xml:space="preserve">
қамау түрінде жазаны   </w:t>
      </w:r>
      <w:r>
        <w:br/>
      </w:r>
      <w:r>
        <w:rPr>
          <w:rFonts w:ascii="Times New Roman"/>
          <w:b w:val="false"/>
          <w:i w:val="false"/>
          <w:color w:val="000000"/>
          <w:sz w:val="28"/>
        </w:rPr>
        <w:t xml:space="preserve">
орындау ережесіне      </w:t>
      </w:r>
      <w:r>
        <w:br/>
      </w:r>
      <w:r>
        <w:rPr>
          <w:rFonts w:ascii="Times New Roman"/>
          <w:b w:val="false"/>
          <w:i w:val="false"/>
          <w:color w:val="000000"/>
          <w:sz w:val="28"/>
        </w:rPr>
        <w:t xml:space="preserve">
2-қосымша       </w:t>
      </w:r>
    </w:p>
    <w:bookmarkEnd w:id="19"/>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Сотталғанды жеке тінтудің хаттамасы</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 мекемесіне жеткізілген адамның туған жылы</w:t>
      </w:r>
      <w:r>
        <w:br/>
      </w:r>
      <w:r>
        <w:rPr>
          <w:rFonts w:ascii="Times New Roman"/>
          <w:b w:val="false"/>
          <w:i w:val="false"/>
          <w:color w:val="000000"/>
          <w:sz w:val="28"/>
        </w:rPr>
        <w:t>
      20 ___ жылдың «__»_____________</w:t>
      </w:r>
      <w:r>
        <w:br/>
      </w:r>
      <w:r>
        <w:rPr>
          <w:rFonts w:ascii="Times New Roman"/>
          <w:b w:val="false"/>
          <w:i w:val="false"/>
          <w:color w:val="000000"/>
          <w:sz w:val="28"/>
        </w:rPr>
        <w:t>
      Тінту кезінде барлық жеке заттары қаралды. Онда алынғаны: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Тінту бойынша өтініштер мен наразылықтар 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(егер түссе оның мәнін қысқаша мазмұндай, ал егер түспесе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«Түскен жоқ» деп көрсету)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Тінту кезінде алынғандар хаттамаға толықтай енгізілді.</w:t>
      </w:r>
      <w:r>
        <w:br/>
      </w:r>
      <w:r>
        <w:rPr>
          <w:rFonts w:ascii="Times New Roman"/>
          <w:b w:val="false"/>
          <w:i w:val="false"/>
          <w:color w:val="000000"/>
          <w:sz w:val="28"/>
        </w:rPr>
        <w:t>
Жазбаның дұрыстығын растаймын ______________________________________</w:t>
      </w:r>
      <w:r>
        <w:br/>
      </w:r>
      <w:r>
        <w:rPr>
          <w:rFonts w:ascii="Times New Roman"/>
          <w:b w:val="false"/>
          <w:i w:val="false"/>
          <w:color w:val="000000"/>
          <w:sz w:val="28"/>
        </w:rPr>
        <w:t>
                                   (қамауға алынған адамның қолы)</w:t>
      </w:r>
    </w:p>
    <w:p>
      <w:pPr>
        <w:spacing w:after="0"/>
        <w:ind w:left="0"/>
        <w:jc w:val="both"/>
      </w:pPr>
      <w:r>
        <w:rPr>
          <w:rFonts w:ascii="Times New Roman"/>
          <w:b w:val="false"/>
          <w:i w:val="false"/>
          <w:color w:val="000000"/>
          <w:sz w:val="28"/>
        </w:rPr>
        <w:t>      Тінтуді жүргізді: ____________________________________________</w:t>
      </w:r>
      <w:r>
        <w:br/>
      </w:r>
      <w:r>
        <w:rPr>
          <w:rFonts w:ascii="Times New Roman"/>
          <w:b w:val="false"/>
          <w:i w:val="false"/>
          <w:color w:val="000000"/>
          <w:sz w:val="28"/>
        </w:rPr>
        <w:t>
                        (тінту жүргізген адамдардың лауазымы, Т.А.Ә.)</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20___жылдың "__" __________</w:t>
      </w:r>
    </w:p>
    <w:p>
      <w:pPr>
        <w:spacing w:after="0"/>
        <w:ind w:left="0"/>
        <w:jc w:val="both"/>
      </w:pPr>
      <w:r>
        <w:rPr>
          <w:rFonts w:ascii="Times New Roman"/>
          <w:b w:val="false"/>
          <w:i w:val="false"/>
          <w:color w:val="000000"/>
          <w:sz w:val="28"/>
        </w:rPr>
        <w:t>      (тінтуді жүргізген адамдардың қолы) _______________________</w:t>
      </w:r>
      <w:r>
        <w:br/>
      </w:r>
      <w:r>
        <w:rPr>
          <w:rFonts w:ascii="Times New Roman"/>
          <w:b w:val="false"/>
          <w:i w:val="false"/>
          <w:color w:val="000000"/>
          <w:sz w:val="28"/>
        </w:rPr>
        <w:t>
                                          _______________________</w:t>
      </w:r>
      <w:r>
        <w:br/>
      </w:r>
      <w:r>
        <w:rPr>
          <w:rFonts w:ascii="Times New Roman"/>
          <w:b w:val="false"/>
          <w:i w:val="false"/>
          <w:color w:val="000000"/>
          <w:sz w:val="28"/>
        </w:rPr>
        <w:t>
                                          _______________________</w:t>
      </w:r>
      <w:r>
        <w:br/>
      </w: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Ескертпе: хаттама екі данада жасалады, бірінші данасы сотталғанның жеке ісіне тігіледі, екінші данасы сотталғанға беріледі.</w:t>
      </w:r>
    </w:p>
    <w:bookmarkStart w:name="z112"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органдарының    </w:t>
      </w:r>
      <w:r>
        <w:br/>
      </w:r>
      <w:r>
        <w:rPr>
          <w:rFonts w:ascii="Times New Roman"/>
          <w:b w:val="false"/>
          <w:i w:val="false"/>
          <w:color w:val="000000"/>
          <w:sz w:val="28"/>
        </w:rPr>
        <w:t>
қылмыстық-атқару жүйесі</w:t>
      </w:r>
      <w:r>
        <w:br/>
      </w:r>
      <w:r>
        <w:rPr>
          <w:rFonts w:ascii="Times New Roman"/>
          <w:b w:val="false"/>
          <w:i w:val="false"/>
          <w:color w:val="000000"/>
          <w:sz w:val="28"/>
        </w:rPr>
        <w:t xml:space="preserve">
тергеу изоляторларында </w:t>
      </w:r>
      <w:r>
        <w:br/>
      </w:r>
      <w:r>
        <w:rPr>
          <w:rFonts w:ascii="Times New Roman"/>
          <w:b w:val="false"/>
          <w:i w:val="false"/>
          <w:color w:val="000000"/>
          <w:sz w:val="28"/>
        </w:rPr>
        <w:t xml:space="preserve">
қамау түрінде жазаны   </w:t>
      </w:r>
      <w:r>
        <w:br/>
      </w:r>
      <w:r>
        <w:rPr>
          <w:rFonts w:ascii="Times New Roman"/>
          <w:b w:val="false"/>
          <w:i w:val="false"/>
          <w:color w:val="000000"/>
          <w:sz w:val="28"/>
        </w:rPr>
        <w:t xml:space="preserve">
орындау ережесіне      </w:t>
      </w:r>
      <w:r>
        <w:br/>
      </w:r>
      <w:r>
        <w:rPr>
          <w:rFonts w:ascii="Times New Roman"/>
          <w:b w:val="false"/>
          <w:i w:val="false"/>
          <w:color w:val="000000"/>
          <w:sz w:val="28"/>
        </w:rPr>
        <w:t xml:space="preserve">
3-қосымша       </w:t>
      </w:r>
    </w:p>
    <w:bookmarkEnd w:id="20"/>
    <w:p>
      <w:pPr>
        <w:spacing w:after="0"/>
        <w:ind w:left="0"/>
        <w:jc w:val="left"/>
      </w:pPr>
      <w:r>
        <w:rPr>
          <w:rFonts w:ascii="Times New Roman"/>
          <w:b/>
          <w:i w:val="false"/>
          <w:color w:val="000000"/>
        </w:rPr>
        <w:t xml:space="preserve"> Сотталғандардың пайдалануына тыйым салынған заттардың, бұйымдардың, нәрселердiң, құжаттардың және тамақ өнiмдерiнiң      ТІЗБЕСІ</w:t>
      </w:r>
    </w:p>
    <w:p>
      <w:pPr>
        <w:spacing w:after="0"/>
        <w:ind w:left="0"/>
        <w:jc w:val="both"/>
      </w:pPr>
      <w:r>
        <w:rPr>
          <w:rFonts w:ascii="Times New Roman"/>
          <w:b w:val="false"/>
          <w:i w:val="false"/>
          <w:color w:val="000000"/>
          <w:sz w:val="28"/>
        </w:rPr>
        <w:t>      Атыс және суық қарулардың барлық түрлерi.</w:t>
      </w:r>
      <w:r>
        <w:br/>
      </w:r>
      <w:r>
        <w:rPr>
          <w:rFonts w:ascii="Times New Roman"/>
          <w:b w:val="false"/>
          <w:i w:val="false"/>
          <w:color w:val="000000"/>
          <w:sz w:val="28"/>
        </w:rPr>
        <w:t>
      Жарылғыш, уландырғыш және өртке қауiптi заттар.</w:t>
      </w:r>
      <w:r>
        <w:br/>
      </w:r>
      <w:r>
        <w:rPr>
          <w:rFonts w:ascii="Times New Roman"/>
          <w:b w:val="false"/>
          <w:i w:val="false"/>
          <w:color w:val="000000"/>
          <w:sz w:val="28"/>
        </w:rPr>
        <w:t>
      Ақша, бағалы заттар, бағалы қағаздар.</w:t>
      </w:r>
      <w:r>
        <w:br/>
      </w:r>
      <w:r>
        <w:rPr>
          <w:rFonts w:ascii="Times New Roman"/>
          <w:b w:val="false"/>
          <w:i w:val="false"/>
          <w:color w:val="000000"/>
          <w:sz w:val="28"/>
        </w:rPr>
        <w:t>
      Жылытуды қажет ететiн тамақ өнiмдерi (кофе мен шайдан, тез әзірленетін тамақ өнімдерінің жиынтығы), сондай-ақ ашытқы, қант.</w:t>
      </w:r>
      <w:r>
        <w:br/>
      </w:r>
      <w:r>
        <w:rPr>
          <w:rFonts w:ascii="Times New Roman"/>
          <w:b w:val="false"/>
          <w:i w:val="false"/>
          <w:color w:val="000000"/>
          <w:sz w:val="28"/>
        </w:rPr>
        <w:t>
      Алкогольды iшiмдiктердiң барлық түрлерi, сыра.</w:t>
      </w:r>
      <w:r>
        <w:br/>
      </w:r>
      <w:r>
        <w:rPr>
          <w:rFonts w:ascii="Times New Roman"/>
          <w:b w:val="false"/>
          <w:i w:val="false"/>
          <w:color w:val="000000"/>
          <w:sz w:val="28"/>
        </w:rPr>
        <w:t>
      Әтiр, иiс су және спирттiк негiздегi өзге де бұйымдар.</w:t>
      </w:r>
      <w:r>
        <w:br/>
      </w:r>
      <w:r>
        <w:rPr>
          <w:rFonts w:ascii="Times New Roman"/>
          <w:b w:val="false"/>
          <w:i w:val="false"/>
          <w:color w:val="000000"/>
          <w:sz w:val="28"/>
        </w:rPr>
        <w:t>
      Есiрткi және есеңгірететін заттар.</w:t>
      </w:r>
      <w:r>
        <w:br/>
      </w:r>
      <w:r>
        <w:rPr>
          <w:rFonts w:ascii="Times New Roman"/>
          <w:b w:val="false"/>
          <w:i w:val="false"/>
          <w:color w:val="000000"/>
          <w:sz w:val="28"/>
        </w:rPr>
        <w:t>
      Жазу машинкалары, көбейту аппараттары, компьютерлік құрал-жабдықтар, рациялар, ұялы байланыс құралдары, сим-карта.</w:t>
      </w:r>
      <w:r>
        <w:br/>
      </w:r>
      <w:r>
        <w:rPr>
          <w:rFonts w:ascii="Times New Roman"/>
          <w:b w:val="false"/>
          <w:i w:val="false"/>
          <w:color w:val="000000"/>
          <w:sz w:val="28"/>
        </w:rPr>
        <w:t>
      Кескiш-тескіш заттар.</w:t>
      </w:r>
      <w:r>
        <w:br/>
      </w:r>
      <w:r>
        <w:rPr>
          <w:rFonts w:ascii="Times New Roman"/>
          <w:b w:val="false"/>
          <w:i w:val="false"/>
          <w:color w:val="000000"/>
          <w:sz w:val="28"/>
        </w:rPr>
        <w:t>
      Балталар, балғалар және басқа құрал-саймандар.</w:t>
      </w:r>
      <w:r>
        <w:br/>
      </w:r>
      <w:r>
        <w:rPr>
          <w:rFonts w:ascii="Times New Roman"/>
          <w:b w:val="false"/>
          <w:i w:val="false"/>
          <w:color w:val="000000"/>
          <w:sz w:val="28"/>
        </w:rPr>
        <w:t>
      Ойын карталары.</w:t>
      </w:r>
      <w:r>
        <w:br/>
      </w:r>
      <w:r>
        <w:rPr>
          <w:rFonts w:ascii="Times New Roman"/>
          <w:b w:val="false"/>
          <w:i w:val="false"/>
          <w:color w:val="000000"/>
          <w:sz w:val="28"/>
        </w:rPr>
        <w:t>
      Фотоаппараттар, фотоматериалдар, химикаттар, бейне-кинокамералар.</w:t>
      </w:r>
      <w:r>
        <w:br/>
      </w:r>
      <w:r>
        <w:rPr>
          <w:rFonts w:ascii="Times New Roman"/>
          <w:b w:val="false"/>
          <w:i w:val="false"/>
          <w:color w:val="000000"/>
          <w:sz w:val="28"/>
        </w:rPr>
        <w:t>
      Кез келген құжаттар (соттың өкiмi мен ұйғарымы, ақшасын, заттарын, бағалы бұйымдарын сақтауға тапсырғаны туралы түбіртегінен басқа).</w:t>
      </w:r>
      <w:r>
        <w:br/>
      </w:r>
      <w:r>
        <w:rPr>
          <w:rFonts w:ascii="Times New Roman"/>
          <w:b w:val="false"/>
          <w:i w:val="false"/>
          <w:color w:val="000000"/>
          <w:sz w:val="28"/>
        </w:rPr>
        <w:t>
      Топографиялық карталар, компастар.</w:t>
      </w:r>
      <w:r>
        <w:br/>
      </w:r>
      <w:r>
        <w:rPr>
          <w:rFonts w:ascii="Times New Roman"/>
          <w:b w:val="false"/>
          <w:i w:val="false"/>
          <w:color w:val="000000"/>
          <w:sz w:val="28"/>
        </w:rPr>
        <w:t>
      Әскери және басқа нысанды киiмдер, қажетті заттар.</w:t>
      </w:r>
    </w:p>
    <w:bookmarkStart w:name="z113"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органдарының    </w:t>
      </w:r>
      <w:r>
        <w:br/>
      </w:r>
      <w:r>
        <w:rPr>
          <w:rFonts w:ascii="Times New Roman"/>
          <w:b w:val="false"/>
          <w:i w:val="false"/>
          <w:color w:val="000000"/>
          <w:sz w:val="28"/>
        </w:rPr>
        <w:t>
қылмыстық-атқару жүйесі</w:t>
      </w:r>
      <w:r>
        <w:br/>
      </w:r>
      <w:r>
        <w:rPr>
          <w:rFonts w:ascii="Times New Roman"/>
          <w:b w:val="false"/>
          <w:i w:val="false"/>
          <w:color w:val="000000"/>
          <w:sz w:val="28"/>
        </w:rPr>
        <w:t xml:space="preserve">
тергеу изоляторларында </w:t>
      </w:r>
      <w:r>
        <w:br/>
      </w:r>
      <w:r>
        <w:rPr>
          <w:rFonts w:ascii="Times New Roman"/>
          <w:b w:val="false"/>
          <w:i w:val="false"/>
          <w:color w:val="000000"/>
          <w:sz w:val="28"/>
        </w:rPr>
        <w:t xml:space="preserve">
қамау түрінде жазаны   </w:t>
      </w:r>
      <w:r>
        <w:br/>
      </w:r>
      <w:r>
        <w:rPr>
          <w:rFonts w:ascii="Times New Roman"/>
          <w:b w:val="false"/>
          <w:i w:val="false"/>
          <w:color w:val="000000"/>
          <w:sz w:val="28"/>
        </w:rPr>
        <w:t xml:space="preserve">
орындау ережесіне      </w:t>
      </w:r>
      <w:r>
        <w:br/>
      </w:r>
      <w:r>
        <w:rPr>
          <w:rFonts w:ascii="Times New Roman"/>
          <w:b w:val="false"/>
          <w:i w:val="false"/>
          <w:color w:val="000000"/>
          <w:sz w:val="28"/>
        </w:rPr>
        <w:t xml:space="preserve">
4-қосымша       </w:t>
      </w:r>
    </w:p>
    <w:bookmarkEnd w:id="21"/>
    <w:p>
      <w:pPr>
        <w:spacing w:after="0"/>
        <w:ind w:left="0"/>
        <w:jc w:val="left"/>
      </w:pPr>
      <w:r>
        <w:rPr>
          <w:rFonts w:ascii="Times New Roman"/>
          <w:b/>
          <w:i w:val="false"/>
          <w:color w:val="000000"/>
        </w:rPr>
        <w:t xml:space="preserve"> Сотталғандарға өздерiмен бiрге ұстауға, посылкалармен, сәлемдемелермен, бандерольдермен алуға, ТИ дүкендерiнен сатып алуға рұқсат етiлетiн заттар мен бұйымдардың ТІЗБЕСІ </w:t>
      </w:r>
    </w:p>
    <w:p>
      <w:pPr>
        <w:spacing w:after="0"/>
        <w:ind w:left="0"/>
        <w:jc w:val="both"/>
      </w:pPr>
      <w:r>
        <w:rPr>
          <w:rFonts w:ascii="Times New Roman"/>
          <w:b w:val="false"/>
          <w:i w:val="false"/>
          <w:color w:val="000000"/>
          <w:sz w:val="28"/>
        </w:rPr>
        <w:t>      Темекi өнiмдерi, сiрiңкелер, оттық.</w:t>
      </w:r>
      <w:r>
        <w:br/>
      </w:r>
      <w:r>
        <w:rPr>
          <w:rFonts w:ascii="Times New Roman"/>
          <w:b w:val="false"/>
          <w:i w:val="false"/>
          <w:color w:val="000000"/>
          <w:sz w:val="28"/>
        </w:rPr>
        <w:t>
      Белгiленген үлгiдегi киiм, бас киiмдер, аяқ киiм және төсек-орын жабдықтары.</w:t>
      </w:r>
      <w:r>
        <w:br/>
      </w:r>
      <w:r>
        <w:rPr>
          <w:rFonts w:ascii="Times New Roman"/>
          <w:b w:val="false"/>
          <w:i w:val="false"/>
          <w:color w:val="000000"/>
          <w:sz w:val="28"/>
        </w:rPr>
        <w:t>
      Iш киiмдер (жылы және жай), бір түсті қара футболкалар, көк қара немесе қоңыр көк түсті тоқыма. Бір түсті қара, көк қара немесе қоңыр көк спорт киімдері.</w:t>
      </w:r>
      <w:r>
        <w:br/>
      </w:r>
      <w:r>
        <w:rPr>
          <w:rFonts w:ascii="Times New Roman"/>
          <w:b w:val="false"/>
          <w:i w:val="false"/>
          <w:color w:val="000000"/>
          <w:sz w:val="28"/>
        </w:rPr>
        <w:t>
      Бет орамал, белдiк, шұлық-ұйық бұйымдары, колготки, бес саусақты қолғап, қолғап, бөлме iшiнде киетiн тапочка, спорттық аяқ киiм, жiп, мойын орағыш, сүлгi.</w:t>
      </w:r>
      <w:r>
        <w:br/>
      </w:r>
      <w:r>
        <w:rPr>
          <w:rFonts w:ascii="Times New Roman"/>
          <w:b w:val="false"/>
          <w:i w:val="false"/>
          <w:color w:val="000000"/>
          <w:sz w:val="28"/>
        </w:rPr>
        <w:t>
      Дәретхана жабдықтары (иiс, шаруашылық сабындары, тiс щеткасы, тiс ұнтағы, тiс пастасы, сабын су, кремдер, тарақ).</w:t>
      </w:r>
      <w:r>
        <w:br/>
      </w:r>
      <w:r>
        <w:rPr>
          <w:rFonts w:ascii="Times New Roman"/>
          <w:b w:val="false"/>
          <w:i w:val="false"/>
          <w:color w:val="000000"/>
          <w:sz w:val="28"/>
        </w:rPr>
        <w:t>
      Yш бұрышты орамал, іш киім, белдiк, гигиеналық пакет, шаш қыстырғыш, мақта, косметикалық бұйымдар.</w:t>
      </w:r>
      <w:r>
        <w:br/>
      </w:r>
      <w:r>
        <w:rPr>
          <w:rFonts w:ascii="Times New Roman"/>
          <w:b w:val="false"/>
          <w:i w:val="false"/>
          <w:color w:val="000000"/>
          <w:sz w:val="28"/>
        </w:rPr>
        <w:t>
      Айна, электрлiк не болмаса механикалық ұстара, қауiпсiз ұстара (бiр рет қолданылатын).</w:t>
      </w:r>
      <w:r>
        <w:br/>
      </w:r>
      <w:r>
        <w:rPr>
          <w:rFonts w:ascii="Times New Roman"/>
          <w:b w:val="false"/>
          <w:i w:val="false"/>
          <w:color w:val="000000"/>
          <w:sz w:val="28"/>
        </w:rPr>
        <w:t>
      Етiк щеткасы және киiмге арналған щетка, аяқ киiм кремi.</w:t>
      </w:r>
      <w:r>
        <w:br/>
      </w:r>
      <w:r>
        <w:rPr>
          <w:rFonts w:ascii="Times New Roman"/>
          <w:b w:val="false"/>
          <w:i w:val="false"/>
          <w:color w:val="000000"/>
          <w:sz w:val="28"/>
        </w:rPr>
        <w:t>
      Ыдыс-аяқтар, көзәйнек қабы, сабын және тiс щеткасы, кружка, тәрелке, қасық.</w:t>
      </w:r>
      <w:r>
        <w:br/>
      </w:r>
      <w:r>
        <w:rPr>
          <w:rFonts w:ascii="Times New Roman"/>
          <w:b w:val="false"/>
          <w:i w:val="false"/>
          <w:color w:val="000000"/>
          <w:sz w:val="28"/>
        </w:rPr>
        <w:t>
      Үстел ойындары.</w:t>
      </w:r>
      <w:r>
        <w:br/>
      </w:r>
      <w:r>
        <w:rPr>
          <w:rFonts w:ascii="Times New Roman"/>
          <w:b w:val="false"/>
          <w:i w:val="false"/>
          <w:color w:val="000000"/>
          <w:sz w:val="28"/>
        </w:rPr>
        <w:t>
      Оқулық, оқушы дәптерi, пошталық конверттер, құттықтау хат, марка, жай қарандаш, автоқалам, сия мен өзектер.</w:t>
      </w:r>
      <w:r>
        <w:br/>
      </w:r>
      <w:r>
        <w:rPr>
          <w:rFonts w:ascii="Times New Roman"/>
          <w:b w:val="false"/>
          <w:i w:val="false"/>
          <w:color w:val="000000"/>
          <w:sz w:val="28"/>
        </w:rPr>
        <w:t>
      Әдебиет.</w:t>
      </w:r>
      <w:r>
        <w:br/>
      </w:r>
      <w:r>
        <w:rPr>
          <w:rFonts w:ascii="Times New Roman"/>
          <w:b w:val="false"/>
          <w:i w:val="false"/>
          <w:color w:val="000000"/>
          <w:sz w:val="28"/>
        </w:rPr>
        <w:t>
      Фотокарточкалар, фотоальбомдар.</w:t>
      </w:r>
      <w:r>
        <w:br/>
      </w:r>
      <w:r>
        <w:rPr>
          <w:rFonts w:ascii="Times New Roman"/>
          <w:b w:val="false"/>
          <w:i w:val="false"/>
          <w:color w:val="000000"/>
          <w:sz w:val="28"/>
        </w:rPr>
        <w:t>
      Заводта жасалған тұрмыстық электроқайнатқыштар.</w:t>
      </w:r>
      <w:r>
        <w:br/>
      </w:r>
      <w:r>
        <w:rPr>
          <w:rFonts w:ascii="Times New Roman"/>
          <w:b w:val="false"/>
          <w:i w:val="false"/>
          <w:color w:val="000000"/>
          <w:sz w:val="28"/>
        </w:rPr>
        <w:t>
      Бағалы емес металдардан жасалған денеге тағатын крестиктер және табынатын заттар.</w:t>
      </w:r>
      <w:r>
        <w:br/>
      </w:r>
      <w:r>
        <w:rPr>
          <w:rFonts w:ascii="Times New Roman"/>
          <w:b w:val="false"/>
          <w:i w:val="false"/>
          <w:color w:val="000000"/>
          <w:sz w:val="28"/>
        </w:rPr>
        <w:t>
      Балдақ, ағаш қолтаяқ, протездер, мүгедектерге арналған арбалар, қымбат бағалы емес металдардан жасалған көзілдірік жақтаулары, контактілік линзалар және оларды күтіп-баптау құралдары (дәрiгердiң рұқсаты бойынша).</w:t>
      </w:r>
      <w:r>
        <w:br/>
      </w:r>
      <w:r>
        <w:rPr>
          <w:rFonts w:ascii="Times New Roman"/>
          <w:b w:val="false"/>
          <w:i w:val="false"/>
          <w:color w:val="000000"/>
          <w:sz w:val="28"/>
        </w:rPr>
        <w:t>
      Бағалы емес металдан жасалған қол немесе қалта сағат. Телефонның Smart-карталары.</w:t>
      </w:r>
    </w:p>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1. Көрсетілген тізбе ТИ жанындағы дүкендерде қамтамасыз етіледі.</w:t>
      </w:r>
      <w:r>
        <w:br/>
      </w:r>
      <w:r>
        <w:rPr>
          <w:rFonts w:ascii="Times New Roman"/>
          <w:b w:val="false"/>
          <w:i w:val="false"/>
          <w:color w:val="000000"/>
          <w:sz w:val="28"/>
        </w:rPr>
        <w:t>
      2. Сотталғандарды басқа мекемеге ауыстыру кезінде өзімен бірге тек жеке заттарын және тамақ өнімдерін алуға ғана рұқсат етіледі.</w:t>
      </w:r>
      <w:r>
        <w:br/>
      </w:r>
      <w:r>
        <w:rPr>
          <w:rFonts w:ascii="Times New Roman"/>
          <w:b w:val="false"/>
          <w:i w:val="false"/>
          <w:color w:val="000000"/>
          <w:sz w:val="28"/>
        </w:rPr>
        <w:t>
      3. Сотталғанға тиісті тамақ өнімдерінің, бірінші кезекте қажет заттардың, аяқ киімдердің, киімдердің және басқа өндірістік тауарлардың жалпы салмағы қоймадағыны қоса алғанда 35 килограмнан аспауы тиіс.</w:t>
      </w:r>
    </w:p>
    <w:bookmarkStart w:name="z114"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органдарының    </w:t>
      </w:r>
      <w:r>
        <w:br/>
      </w:r>
      <w:r>
        <w:rPr>
          <w:rFonts w:ascii="Times New Roman"/>
          <w:b w:val="false"/>
          <w:i w:val="false"/>
          <w:color w:val="000000"/>
          <w:sz w:val="28"/>
        </w:rPr>
        <w:t>
қылмыстық-атқару жүйесі</w:t>
      </w:r>
      <w:r>
        <w:br/>
      </w:r>
      <w:r>
        <w:rPr>
          <w:rFonts w:ascii="Times New Roman"/>
          <w:b w:val="false"/>
          <w:i w:val="false"/>
          <w:color w:val="000000"/>
          <w:sz w:val="28"/>
        </w:rPr>
        <w:t xml:space="preserve">
тергеу изоляторларында </w:t>
      </w:r>
      <w:r>
        <w:br/>
      </w:r>
      <w:r>
        <w:rPr>
          <w:rFonts w:ascii="Times New Roman"/>
          <w:b w:val="false"/>
          <w:i w:val="false"/>
          <w:color w:val="000000"/>
          <w:sz w:val="28"/>
        </w:rPr>
        <w:t xml:space="preserve">
қамау түрінде жазаны   </w:t>
      </w:r>
      <w:r>
        <w:br/>
      </w:r>
      <w:r>
        <w:rPr>
          <w:rFonts w:ascii="Times New Roman"/>
          <w:b w:val="false"/>
          <w:i w:val="false"/>
          <w:color w:val="000000"/>
          <w:sz w:val="28"/>
        </w:rPr>
        <w:t xml:space="preserve">
орындау ережесіне      </w:t>
      </w:r>
      <w:r>
        <w:br/>
      </w:r>
      <w:r>
        <w:rPr>
          <w:rFonts w:ascii="Times New Roman"/>
          <w:b w:val="false"/>
          <w:i w:val="false"/>
          <w:color w:val="000000"/>
          <w:sz w:val="28"/>
        </w:rPr>
        <w:t xml:space="preserve">
5-қосымша       </w:t>
      </w:r>
    </w:p>
    <w:bookmarkEnd w:id="22"/>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Бекiтемiн</w:t>
      </w:r>
      <w:r>
        <w:br/>
      </w:r>
      <w:r>
        <w:rPr>
          <w:rFonts w:ascii="Times New Roman"/>
          <w:b w:val="false"/>
          <w:i w:val="false"/>
          <w:color w:val="000000"/>
          <w:sz w:val="28"/>
        </w:rPr>
        <w:t>
      Мекеме бастығы</w:t>
      </w:r>
      <w:r>
        <w:br/>
      </w:r>
      <w:r>
        <w:rPr>
          <w:rFonts w:ascii="Times New Roman"/>
          <w:b w:val="false"/>
          <w:i w:val="false"/>
          <w:color w:val="000000"/>
          <w:sz w:val="28"/>
        </w:rPr>
        <w:t>
      ___________________________</w:t>
      </w:r>
      <w:r>
        <w:br/>
      </w:r>
      <w:r>
        <w:rPr>
          <w:rFonts w:ascii="Times New Roman"/>
          <w:b w:val="false"/>
          <w:i w:val="false"/>
          <w:color w:val="000000"/>
          <w:sz w:val="28"/>
        </w:rPr>
        <w:t>
         (атағы, қолы, тегі)</w:t>
      </w:r>
      <w:r>
        <w:br/>
      </w:r>
      <w:r>
        <w:rPr>
          <w:rFonts w:ascii="Times New Roman"/>
          <w:b w:val="false"/>
          <w:i w:val="false"/>
          <w:color w:val="000000"/>
          <w:sz w:val="28"/>
        </w:rPr>
        <w:t>
      «___»________________20 __ж.</w:t>
      </w:r>
    </w:p>
    <w:p>
      <w:pPr>
        <w:spacing w:after="0"/>
        <w:ind w:left="0"/>
        <w:jc w:val="left"/>
      </w:pPr>
      <w:r>
        <w:rPr>
          <w:rFonts w:ascii="Times New Roman"/>
          <w:b/>
          <w:i w:val="false"/>
          <w:color w:val="000000"/>
        </w:rPr>
        <w:t xml:space="preserve"> Камера бойынша орналастыру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3"/>
        <w:gridCol w:w="2133"/>
        <w:gridCol w:w="4353"/>
        <w:gridCol w:w="2913"/>
      </w:tblGrid>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Бөлек ұсталады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Камера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Камерадағы орын саны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1. Сотталған ер адамдар:</w:t>
      </w:r>
      <w:r>
        <w:br/>
      </w:r>
      <w:r>
        <w:rPr>
          <w:rFonts w:ascii="Times New Roman"/>
          <w:b w:val="false"/>
          <w:i w:val="false"/>
          <w:color w:val="000000"/>
          <w:sz w:val="28"/>
        </w:rPr>
        <w:t>
      а) бірінші рет сотталғандар;</w:t>
      </w:r>
      <w:r>
        <w:br/>
      </w:r>
      <w:r>
        <w:rPr>
          <w:rFonts w:ascii="Times New Roman"/>
          <w:b w:val="false"/>
          <w:i w:val="false"/>
          <w:color w:val="000000"/>
          <w:sz w:val="28"/>
        </w:rPr>
        <w:t>
      б) бұрын бас бостандығынан айыру орындарында отырғандар (қылмыс құрамына байланысты емес) және сотты болғандар.</w:t>
      </w:r>
      <w:r>
        <w:br/>
      </w:r>
      <w:r>
        <w:rPr>
          <w:rFonts w:ascii="Times New Roman"/>
          <w:b w:val="false"/>
          <w:i w:val="false"/>
          <w:color w:val="000000"/>
          <w:sz w:val="28"/>
        </w:rPr>
        <w:t>
      2. Сотталған әйелдер:</w:t>
      </w:r>
      <w:r>
        <w:br/>
      </w:r>
      <w:r>
        <w:rPr>
          <w:rFonts w:ascii="Times New Roman"/>
          <w:b w:val="false"/>
          <w:i w:val="false"/>
          <w:color w:val="000000"/>
          <w:sz w:val="28"/>
        </w:rPr>
        <w:t>
      а) бірінші рет сотталғандар;</w:t>
      </w:r>
      <w:r>
        <w:br/>
      </w:r>
      <w:r>
        <w:rPr>
          <w:rFonts w:ascii="Times New Roman"/>
          <w:b w:val="false"/>
          <w:i w:val="false"/>
          <w:color w:val="000000"/>
          <w:sz w:val="28"/>
        </w:rPr>
        <w:t>
      б) бұрын бас бостандығынан айыру орындарында отырғандар (қылмыс құрамына байланысты емес) және сотты болғандар.</w:t>
      </w:r>
      <w:r>
        <w:br/>
      </w:r>
      <w:r>
        <w:rPr>
          <w:rFonts w:ascii="Times New Roman"/>
          <w:b w:val="false"/>
          <w:i w:val="false"/>
          <w:color w:val="000000"/>
          <w:sz w:val="28"/>
        </w:rPr>
        <w:t>
      3. Карцерде қамауда отырған сотталғандар.</w:t>
      </w:r>
      <w:r>
        <w:br/>
      </w:r>
      <w:r>
        <w:rPr>
          <w:rFonts w:ascii="Times New Roman"/>
          <w:b w:val="false"/>
          <w:i w:val="false"/>
          <w:color w:val="000000"/>
          <w:sz w:val="28"/>
        </w:rPr>
        <w:t>
      4. ТИ медициналық бөлімшесінде жатқан науқас сотталғандар.</w:t>
      </w:r>
      <w:r>
        <w:br/>
      </w:r>
      <w:r>
        <w:rPr>
          <w:rFonts w:ascii="Times New Roman"/>
          <w:b w:val="false"/>
          <w:i w:val="false"/>
          <w:color w:val="000000"/>
          <w:sz w:val="28"/>
        </w:rPr>
        <w:t>
      5. Жиынтық бөлімше камераларында ұсталатын сотталғандар.</w:t>
      </w:r>
    </w:p>
    <w:p>
      <w:pPr>
        <w:spacing w:after="0"/>
        <w:ind w:left="0"/>
        <w:jc w:val="both"/>
      </w:pPr>
      <w:r>
        <w:rPr>
          <w:rFonts w:ascii="Times New Roman"/>
          <w:b w:val="false"/>
          <w:i w:val="false"/>
          <w:color w:val="000000"/>
          <w:sz w:val="28"/>
        </w:rPr>
        <w:t>      Ескерту: Камера бойынша орналастыру жоспары кезекші бөлімінде, ТИ басшысының кабинетінде, жедел бөлімде, арнайы есепке алу бөлімінде, режим және күзет бөлiмдерiнде болуы тиiс. </w:t>
      </w:r>
    </w:p>
    <w:p>
      <w:pPr>
        <w:spacing w:after="0"/>
        <w:ind w:left="0"/>
        <w:jc w:val="both"/>
      </w:pPr>
      <w:r>
        <w:rPr>
          <w:rFonts w:ascii="Times New Roman"/>
          <w:b w:val="false"/>
          <w:i w:val="false"/>
          <w:color w:val="000000"/>
          <w:sz w:val="28"/>
        </w:rPr>
        <w:t>Мекеме бастығы ___________________________</w:t>
      </w:r>
      <w:r>
        <w:br/>
      </w:r>
      <w:r>
        <w:rPr>
          <w:rFonts w:ascii="Times New Roman"/>
          <w:b w:val="false"/>
          <w:i w:val="false"/>
          <w:color w:val="000000"/>
          <w:sz w:val="28"/>
        </w:rPr>
        <w:t>
                (аты-жөні, атағы, қолы)</w:t>
      </w:r>
    </w:p>
    <w:bookmarkStart w:name="z115"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органдарының    </w:t>
      </w:r>
      <w:r>
        <w:br/>
      </w:r>
      <w:r>
        <w:rPr>
          <w:rFonts w:ascii="Times New Roman"/>
          <w:b w:val="false"/>
          <w:i w:val="false"/>
          <w:color w:val="000000"/>
          <w:sz w:val="28"/>
        </w:rPr>
        <w:t>
қылмыстық-атқару жүйесі</w:t>
      </w:r>
      <w:r>
        <w:br/>
      </w:r>
      <w:r>
        <w:rPr>
          <w:rFonts w:ascii="Times New Roman"/>
          <w:b w:val="false"/>
          <w:i w:val="false"/>
          <w:color w:val="000000"/>
          <w:sz w:val="28"/>
        </w:rPr>
        <w:t xml:space="preserve">
тергеу изоляторларында </w:t>
      </w:r>
      <w:r>
        <w:br/>
      </w:r>
      <w:r>
        <w:rPr>
          <w:rFonts w:ascii="Times New Roman"/>
          <w:b w:val="false"/>
          <w:i w:val="false"/>
          <w:color w:val="000000"/>
          <w:sz w:val="28"/>
        </w:rPr>
        <w:t xml:space="preserve">
қамау түрінде жазаны   </w:t>
      </w:r>
      <w:r>
        <w:br/>
      </w:r>
      <w:r>
        <w:rPr>
          <w:rFonts w:ascii="Times New Roman"/>
          <w:b w:val="false"/>
          <w:i w:val="false"/>
          <w:color w:val="000000"/>
          <w:sz w:val="28"/>
        </w:rPr>
        <w:t xml:space="preserve">
орындау ережесіне      </w:t>
      </w:r>
      <w:r>
        <w:br/>
      </w:r>
      <w:r>
        <w:rPr>
          <w:rFonts w:ascii="Times New Roman"/>
          <w:b w:val="false"/>
          <w:i w:val="false"/>
          <w:color w:val="000000"/>
          <w:sz w:val="28"/>
        </w:rPr>
        <w:t xml:space="preserve">
6-қосымша       </w:t>
      </w:r>
    </w:p>
    <w:bookmarkEnd w:id="23"/>
    <w:p>
      <w:pPr>
        <w:spacing w:after="0"/>
        <w:ind w:left="0"/>
        <w:jc w:val="left"/>
      </w:pPr>
      <w:r>
        <w:rPr>
          <w:rFonts w:ascii="Times New Roman"/>
          <w:b/>
          <w:i w:val="false"/>
          <w:color w:val="000000"/>
        </w:rPr>
        <w:t xml:space="preserve"> Жалпы камералардың сипаттамасы</w:t>
      </w:r>
    </w:p>
    <w:p>
      <w:pPr>
        <w:spacing w:after="0"/>
        <w:ind w:left="0"/>
        <w:jc w:val="both"/>
      </w:pPr>
      <w:r>
        <w:rPr>
          <w:rFonts w:ascii="Times New Roman"/>
          <w:b w:val="false"/>
          <w:i w:val="false"/>
          <w:color w:val="000000"/>
          <w:sz w:val="28"/>
        </w:rPr>
        <w:t>      Сотталғандар ұсталатын камералардың құрылысы сыртқы қоршаған ортадан және бiрiккен бөлмелерден сенiмдi оқшаулануы қамтамасыз етiлуi тиiс. Камералардың жоспарлық нысаны есiктiң «көзегi» арқылы анағұрлым жақсы көрiлуiн қамтамасыз етуi тиiс.</w:t>
      </w:r>
      <w:r>
        <w:br/>
      </w:r>
      <w:r>
        <w:rPr>
          <w:rFonts w:ascii="Times New Roman"/>
          <w:b w:val="false"/>
          <w:i w:val="false"/>
          <w:color w:val="000000"/>
          <w:sz w:val="28"/>
        </w:rPr>
        <w:t>
      Камералардың есiгi көлемi 90 х 200 сантиметр (бұдан әрi - см) екi жақты болады. Есік үш жазықтықтағы жабылу механизімінің көмегімен жабылады. Есікке бекіту мүмкіндігі бар қосымша блокты белгілеу құлпы қондырылады. Есіктің сыртқы жағына жабқыш тетігін қамтамасыз ететін техникалық люк орналастырылады. Қарау қондырғысы камерадан коридор көрінбеу үшін, еденнен 150 см биіктікте, камераның ішкі жағынан 14 x 24 см, дәлізден 3,5 x 4 см көлемінде сопақша тесік арқылы жасалады.</w:t>
      </w:r>
      <w:r>
        <w:br/>
      </w:r>
      <w:r>
        <w:rPr>
          <w:rFonts w:ascii="Times New Roman"/>
          <w:b w:val="false"/>
          <w:i w:val="false"/>
          <w:color w:val="000000"/>
          <w:sz w:val="28"/>
        </w:rPr>
        <w:t>
      Ішкі есіктер шекті дөңгелек және жолақтық болат темірден жасалады. Еден деңгейінен 95 см биiктiкте тамақ үлестiруге арналған көлемі 18 x 22 cм кішкене терезеше орнатылады. Кішкене терезеше дәліз жаққа ашылып, көлденең кронштейндер арқылы бекітілуі тиіс.</w:t>
      </w:r>
      <w:r>
        <w:br/>
      </w:r>
      <w:r>
        <w:rPr>
          <w:rFonts w:ascii="Times New Roman"/>
          <w:b w:val="false"/>
          <w:i w:val="false"/>
          <w:color w:val="000000"/>
          <w:sz w:val="28"/>
        </w:rPr>
        <w:t>
      Есікті жабу үшін аспалы құлыппен бекітілетін ысырманы пайдалану керек. Ысырма болаттан жасалған қорапта орнатылады және жабу кезінде сыртқы есікке тығыз қысылады.</w:t>
      </w:r>
      <w:r>
        <w:br/>
      </w:r>
      <w:r>
        <w:rPr>
          <w:rFonts w:ascii="Times New Roman"/>
          <w:b w:val="false"/>
          <w:i w:val="false"/>
          <w:color w:val="000000"/>
          <w:sz w:val="28"/>
        </w:rPr>
        <w:t>
      Есіктерді камералардың ортасында орналастыру керек, камералардың көрінуін жақсарту үшін есік қорабы мен есікті қабырғаның ішкі жағына жақынырақ орнатады. Камералардың есіктері дәліз жағына ашылып, дәліз жағындағы есік жаппасында есік тұтқаларының болуы қарастырылуы керек.</w:t>
      </w:r>
      <w:r>
        <w:br/>
      </w:r>
      <w:r>
        <w:rPr>
          <w:rFonts w:ascii="Times New Roman"/>
          <w:b w:val="false"/>
          <w:i w:val="false"/>
          <w:color w:val="000000"/>
          <w:sz w:val="28"/>
        </w:rPr>
        <w:t>
      Есік жаппасының ашылу бұрышы бір өтпелі камераға бір адам кіретіндей етіп орнатылуы керек. Бұл мақсатта дәліз жағынан есік жаппасының белгілі бір бұрышқа ашылуын қамтамасыз ететін бекітілу шектеуіштерін орнату қажет. Камералардың есік-құлыптары жапсырмалы-қорапты болуы керек. Бұранда құлыптар орнатуға болмайды. Құлып кілтпен үш айналымға, ал есік жабылған кезде автоматты түрде бір айналымға жабылуы керек.</w:t>
      </w:r>
      <w:r>
        <w:br/>
      </w:r>
      <w:r>
        <w:rPr>
          <w:rFonts w:ascii="Times New Roman"/>
          <w:b w:val="false"/>
          <w:i w:val="false"/>
          <w:color w:val="000000"/>
          <w:sz w:val="28"/>
        </w:rPr>
        <w:t>
      Терезелердің көлемі: ені 130-140 см, биіктігі 110-120 метр. Терезе жақтауларын екі жақты (фрамуга) етіп жасау керек. Терезелердің жармаларын және фрамугаларды сенімді бекітілетін құлыптармен жабдықтау керек. Жармаларды терезе қораптарына жасырын бүршігі бар бұрандалы шегемен бекітеді. Терезе ойығының төменгі жағын еден деңгейінен кемінде 160 см биіктікте жасау керек.</w:t>
      </w:r>
      <w:r>
        <w:br/>
      </w:r>
      <w:r>
        <w:rPr>
          <w:rFonts w:ascii="Times New Roman"/>
          <w:b w:val="false"/>
          <w:i w:val="false"/>
          <w:color w:val="000000"/>
          <w:sz w:val="28"/>
        </w:rPr>
        <w:t>
      Терезе алдының орнына терезе ойықтарында бұрыштары дөңгеленген еңіс жасалады. Қызметтік және қосымша үй-жайларды, камералардың, стационарлық палаталардың барлық терезелерінде сыртқы жақтан анкерлері бар терезе жармаларының периметрі бойынша қабырғаға салынатын кемінде 25 см металл торлар салынуы тиіс. Бөлу торларының көлемі 12 х 20 см дөңгелек және жолақтық болат темірден жасау керек. Диаметрі 0,2 см дөңгелек болатты тордың тік элементтеріне, ал кескіні 0,60 х 0,12 см жолақтық болатты көлденең элементтерге және торды орауға қолдану қажет. Камера ішінен терезеге қол жетпейтіндей, терезе рамасынан кемінде 50 см қашықтықта ішкі жақтан дөңес металл торлар қондырылады.</w:t>
      </w:r>
      <w:r>
        <w:br/>
      </w:r>
      <w:r>
        <w:rPr>
          <w:rFonts w:ascii="Times New Roman"/>
          <w:b w:val="false"/>
          <w:i w:val="false"/>
          <w:color w:val="000000"/>
          <w:sz w:val="28"/>
        </w:rPr>
        <w:t>
      Жалпы камералар габариттік көлемі 188 х 65 см екі қабатты темір кереуетпен, бір адамға 40 метр есебінен алынған ағаш үстелдермен және орындықтармен, 5 орынға бір ұзындық метр есебінен алынған киім ілетін қуыспен жабдықталады. Камералардың барлық жабдықтары еденге бекітілуі тиіс.</w:t>
      </w:r>
      <w:r>
        <w:br/>
      </w:r>
      <w:r>
        <w:rPr>
          <w:rFonts w:ascii="Times New Roman"/>
          <w:b w:val="false"/>
          <w:i w:val="false"/>
          <w:color w:val="000000"/>
          <w:sz w:val="28"/>
        </w:rPr>
        <w:t>
      Әрбір камерада қолжуғыш пен унитаздан тұратын, камералардың қоршау конструкцияларына мықтап бекітілген санитарлық торап жабдықталады. Санитарлық торап тұтас қалқамен бөлініп, есікпен жабдықталады және кафельмен жапсырылады.</w:t>
      </w:r>
      <w:r>
        <w:br/>
      </w:r>
      <w:r>
        <w:rPr>
          <w:rFonts w:ascii="Times New Roman"/>
          <w:b w:val="false"/>
          <w:i w:val="false"/>
          <w:color w:val="000000"/>
          <w:sz w:val="28"/>
        </w:rPr>
        <w:t>
      Барлық камераларда тақтайдан жасалған сырланған едендер орнатылады.</w:t>
      </w:r>
    </w:p>
    <w:bookmarkStart w:name="z116"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органдарының    </w:t>
      </w:r>
      <w:r>
        <w:br/>
      </w:r>
      <w:r>
        <w:rPr>
          <w:rFonts w:ascii="Times New Roman"/>
          <w:b w:val="false"/>
          <w:i w:val="false"/>
          <w:color w:val="000000"/>
          <w:sz w:val="28"/>
        </w:rPr>
        <w:t>
қылмыстық-атқару жүйесі</w:t>
      </w:r>
      <w:r>
        <w:br/>
      </w:r>
      <w:r>
        <w:rPr>
          <w:rFonts w:ascii="Times New Roman"/>
          <w:b w:val="false"/>
          <w:i w:val="false"/>
          <w:color w:val="000000"/>
          <w:sz w:val="28"/>
        </w:rPr>
        <w:t xml:space="preserve">
тергеу изоляторларында </w:t>
      </w:r>
      <w:r>
        <w:br/>
      </w:r>
      <w:r>
        <w:rPr>
          <w:rFonts w:ascii="Times New Roman"/>
          <w:b w:val="false"/>
          <w:i w:val="false"/>
          <w:color w:val="000000"/>
          <w:sz w:val="28"/>
        </w:rPr>
        <w:t xml:space="preserve">
қамау түрінде жазаны   </w:t>
      </w:r>
      <w:r>
        <w:br/>
      </w:r>
      <w:r>
        <w:rPr>
          <w:rFonts w:ascii="Times New Roman"/>
          <w:b w:val="false"/>
          <w:i w:val="false"/>
          <w:color w:val="000000"/>
          <w:sz w:val="28"/>
        </w:rPr>
        <w:t xml:space="preserve">
орындау ережесіне      </w:t>
      </w:r>
      <w:r>
        <w:br/>
      </w:r>
      <w:r>
        <w:rPr>
          <w:rFonts w:ascii="Times New Roman"/>
          <w:b w:val="false"/>
          <w:i w:val="false"/>
          <w:color w:val="000000"/>
          <w:sz w:val="28"/>
        </w:rPr>
        <w:t xml:space="preserve">
7-қосымша       </w:t>
      </w:r>
    </w:p>
    <w:bookmarkEnd w:id="24"/>
    <w:p>
      <w:pPr>
        <w:spacing w:after="0"/>
        <w:ind w:left="0"/>
        <w:jc w:val="both"/>
      </w:pPr>
      <w:r>
        <w:rPr>
          <w:rFonts w:ascii="Times New Roman"/>
          <w:b w:val="false"/>
          <w:i w:val="false"/>
          <w:color w:val="ff0000"/>
          <w:sz w:val="28"/>
        </w:rPr>
        <w:t xml:space="preserve">      Ескерту: 7-қосымшаға өзгерту енгізілді - ҚР Әділет министрінің  2010.12.22 </w:t>
      </w:r>
      <w:r>
        <w:rPr>
          <w:rFonts w:ascii="Times New Roman"/>
          <w:b w:val="false"/>
          <w:i w:val="false"/>
          <w:color w:val="ff0000"/>
          <w:sz w:val="28"/>
        </w:rPr>
        <w:t>№ 341</w:t>
      </w:r>
      <w:r>
        <w:rPr>
          <w:rFonts w:ascii="Times New Roman"/>
          <w:b w:val="false"/>
          <w:i w:val="false"/>
          <w:color w:val="ff0000"/>
          <w:sz w:val="28"/>
        </w:rPr>
        <w:t xml:space="preserve"> (ресми жарияланғаннан кейін он күнтізбелік күн өткен соң қолданысқа енгізіледі) Бұйрығымен.</w:t>
      </w:r>
    </w:p>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xml:space="preserve">20___ жылғы «___»______________ </w:t>
      </w:r>
    </w:p>
    <w:p>
      <w:pPr>
        <w:spacing w:after="0"/>
        <w:ind w:left="0"/>
        <w:jc w:val="left"/>
      </w:pPr>
      <w:r>
        <w:rPr>
          <w:rFonts w:ascii="Times New Roman"/>
          <w:b/>
          <w:i w:val="false"/>
          <w:color w:val="000000"/>
        </w:rPr>
        <w:t xml:space="preserve"> Сотталғанды бір адамдық камераға ауыстыру туралы</w:t>
      </w:r>
      <w:r>
        <w:br/>
      </w:r>
      <w:r>
        <w:rPr>
          <w:rFonts w:ascii="Times New Roman"/>
          <w:b/>
          <w:i w:val="false"/>
          <w:color w:val="000000"/>
        </w:rPr>
        <w:t>
қаулы</w:t>
      </w:r>
      <w:r>
        <w:br/>
      </w:r>
      <w:r>
        <w:rPr>
          <w:rFonts w:ascii="Times New Roman"/>
          <w:b/>
          <w:i w:val="false"/>
          <w:color w:val="000000"/>
        </w:rPr>
        <w:t>
 </w:t>
      </w:r>
    </w:p>
    <w:p>
      <w:pPr>
        <w:spacing w:after="0"/>
        <w:ind w:left="0"/>
        <w:jc w:val="both"/>
      </w:pPr>
      <w:r>
        <w:rPr>
          <w:rFonts w:ascii="Times New Roman"/>
          <w:b w:val="false"/>
          <w:i w:val="false"/>
          <w:color w:val="000000"/>
          <w:sz w:val="28"/>
        </w:rPr>
        <w:t>Сотталған 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(бір адамдық камерада ұстауға негіз болған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анықтамалар көрсетіледі)</w:t>
      </w:r>
      <w:r>
        <w:br/>
      </w: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Сотталған 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одан әрі бір адамдық камераға ауыстырылсын.</w:t>
      </w:r>
    </w:p>
    <w:p>
      <w:pPr>
        <w:spacing w:after="0"/>
        <w:ind w:left="0"/>
        <w:jc w:val="both"/>
      </w:pPr>
      <w:r>
        <w:rPr>
          <w:rFonts w:ascii="Times New Roman"/>
          <w:b w:val="false"/>
          <w:i w:val="false"/>
          <w:color w:val="000000"/>
          <w:sz w:val="28"/>
        </w:rPr>
        <w:t>_____________ облысы бойынша ҚАЖК ҚАЖД _____________ мекемесінің бастығы</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(атағы)               (қолы)               (тегі)</w:t>
      </w:r>
    </w:p>
    <w:p>
      <w:pPr>
        <w:spacing w:after="0"/>
        <w:ind w:left="0"/>
        <w:jc w:val="both"/>
      </w:pPr>
      <w:r>
        <w:rPr>
          <w:rFonts w:ascii="Times New Roman"/>
          <w:b w:val="false"/>
          <w:i w:val="false"/>
          <w:color w:val="000000"/>
          <w:sz w:val="28"/>
        </w:rPr>
        <w:t xml:space="preserve">                                       20___жылғы «___»____________ </w:t>
      </w:r>
    </w:p>
    <w:bookmarkStart w:name="z117"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органдарының    </w:t>
      </w:r>
      <w:r>
        <w:br/>
      </w:r>
      <w:r>
        <w:rPr>
          <w:rFonts w:ascii="Times New Roman"/>
          <w:b w:val="false"/>
          <w:i w:val="false"/>
          <w:color w:val="000000"/>
          <w:sz w:val="28"/>
        </w:rPr>
        <w:t>
қылмыстық-атқару жүйесі</w:t>
      </w:r>
      <w:r>
        <w:br/>
      </w:r>
      <w:r>
        <w:rPr>
          <w:rFonts w:ascii="Times New Roman"/>
          <w:b w:val="false"/>
          <w:i w:val="false"/>
          <w:color w:val="000000"/>
          <w:sz w:val="28"/>
        </w:rPr>
        <w:t xml:space="preserve">
тергеу изоляторларында </w:t>
      </w:r>
      <w:r>
        <w:br/>
      </w:r>
      <w:r>
        <w:rPr>
          <w:rFonts w:ascii="Times New Roman"/>
          <w:b w:val="false"/>
          <w:i w:val="false"/>
          <w:color w:val="000000"/>
          <w:sz w:val="28"/>
        </w:rPr>
        <w:t xml:space="preserve">
қамау түрінде жазаны   </w:t>
      </w:r>
      <w:r>
        <w:br/>
      </w:r>
      <w:r>
        <w:rPr>
          <w:rFonts w:ascii="Times New Roman"/>
          <w:b w:val="false"/>
          <w:i w:val="false"/>
          <w:color w:val="000000"/>
          <w:sz w:val="28"/>
        </w:rPr>
        <w:t xml:space="preserve">
орындау ережесіне      </w:t>
      </w:r>
      <w:r>
        <w:br/>
      </w:r>
      <w:r>
        <w:rPr>
          <w:rFonts w:ascii="Times New Roman"/>
          <w:b w:val="false"/>
          <w:i w:val="false"/>
          <w:color w:val="000000"/>
          <w:sz w:val="28"/>
        </w:rPr>
        <w:t xml:space="preserve">
8-қосымша       </w:t>
      </w:r>
    </w:p>
    <w:bookmarkEnd w:id="25"/>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Сотталғандарды және өзге адамдарды жеке мәселелері</w:t>
      </w:r>
      <w:r>
        <w:br/>
      </w:r>
      <w:r>
        <w:rPr>
          <w:rFonts w:ascii="Times New Roman"/>
          <w:b/>
          <w:i w:val="false"/>
          <w:color w:val="000000"/>
        </w:rPr>
        <w:t>
бойынша қабылдау</w:t>
      </w:r>
      <w:r>
        <w:br/>
      </w:r>
      <w:r>
        <w:rPr>
          <w:rFonts w:ascii="Times New Roman"/>
          <w:b/>
          <w:i w:val="false"/>
          <w:color w:val="000000"/>
        </w:rPr>
        <w:t>
журналы</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(қабылдауды жүзеге асырушы лауазымды адамның қызметі, атағы және тегі)</w:t>
      </w:r>
    </w:p>
    <w:p>
      <w:pPr>
        <w:spacing w:after="0"/>
        <w:ind w:left="0"/>
        <w:jc w:val="both"/>
      </w:pPr>
      <w:r>
        <w:rPr>
          <w:rFonts w:ascii="Times New Roman"/>
          <w:b w:val="false"/>
          <w:i w:val="false"/>
          <w:color w:val="000000"/>
          <w:sz w:val="28"/>
        </w:rPr>
        <w:t xml:space="preserve">Басталды ______________________  </w:t>
      </w:r>
      <w:r>
        <w:br/>
      </w:r>
      <w:r>
        <w:rPr>
          <w:rFonts w:ascii="Times New Roman"/>
          <w:b w:val="false"/>
          <w:i w:val="false"/>
          <w:color w:val="000000"/>
          <w:sz w:val="28"/>
        </w:rPr>
        <w:t xml:space="preserve">
Аяқталды 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7"/>
        <w:gridCol w:w="3672"/>
        <w:gridCol w:w="2674"/>
        <w:gridCol w:w="2232"/>
        <w:gridCol w:w="2905"/>
      </w:tblGrid>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күні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Қабылдауға келген адамның аты-жөні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 сұрақтардың мазмұны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шешім</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Орындалғандығы туралы белгі</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Журнал екі бөлімнен тұрады, нөмірленген, бау өткізілген, мөрленген және ТИ кеңсе қызметкерінің қол қоюымен расталған болуы тиіс.</w:t>
      </w:r>
    </w:p>
    <w:bookmarkStart w:name="z118"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органдарының    </w:t>
      </w:r>
      <w:r>
        <w:br/>
      </w:r>
      <w:r>
        <w:rPr>
          <w:rFonts w:ascii="Times New Roman"/>
          <w:b w:val="false"/>
          <w:i w:val="false"/>
          <w:color w:val="000000"/>
          <w:sz w:val="28"/>
        </w:rPr>
        <w:t>
қылмыстық-атқару жүйесі</w:t>
      </w:r>
      <w:r>
        <w:br/>
      </w:r>
      <w:r>
        <w:rPr>
          <w:rFonts w:ascii="Times New Roman"/>
          <w:b w:val="false"/>
          <w:i w:val="false"/>
          <w:color w:val="000000"/>
          <w:sz w:val="28"/>
        </w:rPr>
        <w:t xml:space="preserve">
тергеу изоляторларында </w:t>
      </w:r>
      <w:r>
        <w:br/>
      </w:r>
      <w:r>
        <w:rPr>
          <w:rFonts w:ascii="Times New Roman"/>
          <w:b w:val="false"/>
          <w:i w:val="false"/>
          <w:color w:val="000000"/>
          <w:sz w:val="28"/>
        </w:rPr>
        <w:t xml:space="preserve">
қамау түрінде жазаны   </w:t>
      </w:r>
      <w:r>
        <w:br/>
      </w:r>
      <w:r>
        <w:rPr>
          <w:rFonts w:ascii="Times New Roman"/>
          <w:b w:val="false"/>
          <w:i w:val="false"/>
          <w:color w:val="000000"/>
          <w:sz w:val="28"/>
        </w:rPr>
        <w:t xml:space="preserve">
орындау ережесіне      </w:t>
      </w:r>
      <w:r>
        <w:br/>
      </w:r>
      <w:r>
        <w:rPr>
          <w:rFonts w:ascii="Times New Roman"/>
          <w:b w:val="false"/>
          <w:i w:val="false"/>
          <w:color w:val="000000"/>
          <w:sz w:val="28"/>
        </w:rPr>
        <w:t xml:space="preserve">
9-қосымша          </w:t>
      </w:r>
    </w:p>
    <w:bookmarkEnd w:id="26"/>
    <w:p>
      <w:pPr>
        <w:spacing w:after="0"/>
        <w:ind w:left="0"/>
        <w:jc w:val="both"/>
      </w:pPr>
      <w:r>
        <w:rPr>
          <w:rFonts w:ascii="Times New Roman"/>
          <w:b w:val="false"/>
          <w:i w:val="false"/>
          <w:color w:val="ff0000"/>
          <w:sz w:val="28"/>
        </w:rPr>
        <w:t xml:space="preserve">      Ескерту: 9-қосымшаға өзгерту енгізілді - ҚР Әділет министрінің  2010.12.22 </w:t>
      </w:r>
      <w:r>
        <w:rPr>
          <w:rFonts w:ascii="Times New Roman"/>
          <w:b w:val="false"/>
          <w:i w:val="false"/>
          <w:color w:val="ff0000"/>
          <w:sz w:val="28"/>
        </w:rPr>
        <w:t>№ 341</w:t>
      </w:r>
      <w:r>
        <w:rPr>
          <w:rFonts w:ascii="Times New Roman"/>
          <w:b w:val="false"/>
          <w:i w:val="false"/>
          <w:color w:val="ff0000"/>
          <w:sz w:val="28"/>
        </w:rPr>
        <w:t xml:space="preserve"> (ресми жарияланғаннан кейін он күнтізбелік күн өткен соң қолданысқа енгізіледі) Бұйрығымен.</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Сотталғанды марапаттау туралы ҚАУЛЫ</w:t>
      </w:r>
    </w:p>
    <w:p>
      <w:pPr>
        <w:spacing w:after="0"/>
        <w:ind w:left="0"/>
        <w:jc w:val="both"/>
      </w:pPr>
      <w:r>
        <w:rPr>
          <w:rFonts w:ascii="Times New Roman"/>
          <w:b w:val="false"/>
          <w:i w:val="false"/>
          <w:color w:val="000000"/>
          <w:sz w:val="28"/>
        </w:rPr>
        <w:t>      Сотталған ___________________________________________________</w:t>
      </w:r>
      <w:r>
        <w:br/>
      </w:r>
      <w:r>
        <w:rPr>
          <w:rFonts w:ascii="Times New Roman"/>
          <w:b w:val="false"/>
          <w:i w:val="false"/>
          <w:color w:val="000000"/>
          <w:sz w:val="28"/>
        </w:rPr>
        <w:t>
                        (аты-жөні, туған жылы)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(марапаттаудың негіздемесі көрсетіледі)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ҚР ҚАК-нің </w:t>
      </w:r>
      <w:r>
        <w:rPr>
          <w:rFonts w:ascii="Times New Roman"/>
          <w:b w:val="false"/>
          <w:i w:val="false"/>
          <w:color w:val="000000"/>
          <w:sz w:val="28"/>
        </w:rPr>
        <w:t>66-бабын</w:t>
      </w:r>
      <w:r>
        <w:rPr>
          <w:rFonts w:ascii="Times New Roman"/>
          <w:b w:val="false"/>
          <w:i w:val="false"/>
          <w:color w:val="000000"/>
          <w:sz w:val="28"/>
        </w:rPr>
        <w:t xml:space="preserve"> басшылыққа алып,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Сотталған 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________________________________________________________ жариялансын.</w:t>
      </w:r>
      <w:r>
        <w:br/>
      </w:r>
      <w:r>
        <w:rPr>
          <w:rFonts w:ascii="Times New Roman"/>
          <w:b w:val="false"/>
          <w:i w:val="false"/>
          <w:color w:val="000000"/>
          <w:sz w:val="28"/>
        </w:rPr>
        <w:t>
           (марапаттау түрі көрсетіледі)</w:t>
      </w:r>
    </w:p>
    <w:p>
      <w:pPr>
        <w:spacing w:after="0"/>
        <w:ind w:left="0"/>
        <w:jc w:val="both"/>
      </w:pPr>
      <w:r>
        <w:rPr>
          <w:rFonts w:ascii="Times New Roman"/>
          <w:b w:val="false"/>
          <w:i w:val="false"/>
          <w:color w:val="000000"/>
          <w:sz w:val="28"/>
        </w:rPr>
        <w:t>________________ облысы бойынша ҚАЖК ҚАЖД __________ мекемесінің бастығы</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(атағы)            (қолы)                  (тегі)</w:t>
      </w:r>
    </w:p>
    <w:p>
      <w:pPr>
        <w:spacing w:after="0"/>
        <w:ind w:left="0"/>
        <w:jc w:val="both"/>
      </w:pPr>
      <w:r>
        <w:rPr>
          <w:rFonts w:ascii="Times New Roman"/>
          <w:b w:val="false"/>
          <w:i w:val="false"/>
          <w:color w:val="000000"/>
          <w:sz w:val="28"/>
        </w:rPr>
        <w:t>                                          «___»___________ 20____жыл </w:t>
      </w:r>
    </w:p>
    <w:p>
      <w:pPr>
        <w:spacing w:after="0"/>
        <w:ind w:left="0"/>
        <w:jc w:val="both"/>
      </w:pPr>
      <w:r>
        <w:rPr>
          <w:rFonts w:ascii="Times New Roman"/>
          <w:b w:val="false"/>
          <w:i w:val="false"/>
          <w:color w:val="000000"/>
          <w:sz w:val="28"/>
        </w:rPr>
        <w:t>Қаулы маған хабарланды ___________________________________</w:t>
      </w:r>
      <w:r>
        <w:br/>
      </w:r>
      <w:r>
        <w:rPr>
          <w:rFonts w:ascii="Times New Roman"/>
          <w:b w:val="false"/>
          <w:i w:val="false"/>
          <w:color w:val="000000"/>
          <w:sz w:val="28"/>
        </w:rPr>
        <w:t>
                          (сотталғанның қолы және күні)</w:t>
      </w:r>
    </w:p>
    <w:bookmarkStart w:name="z119"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органдарының    </w:t>
      </w:r>
      <w:r>
        <w:br/>
      </w:r>
      <w:r>
        <w:rPr>
          <w:rFonts w:ascii="Times New Roman"/>
          <w:b w:val="false"/>
          <w:i w:val="false"/>
          <w:color w:val="000000"/>
          <w:sz w:val="28"/>
        </w:rPr>
        <w:t>
қылмыстық-атқару жүйесі</w:t>
      </w:r>
      <w:r>
        <w:br/>
      </w:r>
      <w:r>
        <w:rPr>
          <w:rFonts w:ascii="Times New Roman"/>
          <w:b w:val="false"/>
          <w:i w:val="false"/>
          <w:color w:val="000000"/>
          <w:sz w:val="28"/>
        </w:rPr>
        <w:t xml:space="preserve">
тергеу изоляторларында </w:t>
      </w:r>
      <w:r>
        <w:br/>
      </w:r>
      <w:r>
        <w:rPr>
          <w:rFonts w:ascii="Times New Roman"/>
          <w:b w:val="false"/>
          <w:i w:val="false"/>
          <w:color w:val="000000"/>
          <w:sz w:val="28"/>
        </w:rPr>
        <w:t xml:space="preserve">
қамау түрінде жазаны   </w:t>
      </w:r>
      <w:r>
        <w:br/>
      </w:r>
      <w:r>
        <w:rPr>
          <w:rFonts w:ascii="Times New Roman"/>
          <w:b w:val="false"/>
          <w:i w:val="false"/>
          <w:color w:val="000000"/>
          <w:sz w:val="28"/>
        </w:rPr>
        <w:t xml:space="preserve">
орындау ережесіне      </w:t>
      </w:r>
      <w:r>
        <w:br/>
      </w:r>
      <w:r>
        <w:rPr>
          <w:rFonts w:ascii="Times New Roman"/>
          <w:b w:val="false"/>
          <w:i w:val="false"/>
          <w:color w:val="000000"/>
          <w:sz w:val="28"/>
        </w:rPr>
        <w:t xml:space="preserve">
10-қосымша          </w:t>
      </w:r>
    </w:p>
    <w:bookmarkEnd w:id="27"/>
    <w:p>
      <w:pPr>
        <w:spacing w:after="0"/>
        <w:ind w:left="0"/>
        <w:jc w:val="both"/>
      </w:pPr>
      <w:r>
        <w:rPr>
          <w:rFonts w:ascii="Times New Roman"/>
          <w:b w:val="false"/>
          <w:i w:val="false"/>
          <w:color w:val="ff0000"/>
          <w:sz w:val="28"/>
        </w:rPr>
        <w:t xml:space="preserve">      Ескерту: 10-қосымшаға өзгерту енгізілді - ҚР Әділет министрінің  2010.12.22 </w:t>
      </w:r>
      <w:r>
        <w:rPr>
          <w:rFonts w:ascii="Times New Roman"/>
          <w:b w:val="false"/>
          <w:i w:val="false"/>
          <w:color w:val="ff0000"/>
          <w:sz w:val="28"/>
        </w:rPr>
        <w:t>№ 341</w:t>
      </w:r>
      <w:r>
        <w:rPr>
          <w:rFonts w:ascii="Times New Roman"/>
          <w:b w:val="false"/>
          <w:i w:val="false"/>
          <w:color w:val="ff0000"/>
          <w:sz w:val="28"/>
        </w:rPr>
        <w:t xml:space="preserve"> (ресми жарияланғаннан кейін он күнтізбелік күн өткен соң қолданысқа енгізіледі) Бұйрығымен.</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Сотталғанға жаза тағайындау туралы ҚАУЛЫ </w:t>
      </w:r>
      <w:r>
        <w:br/>
      </w:r>
      <w:r>
        <w:rPr>
          <w:rFonts w:ascii="Times New Roman"/>
          <w:b/>
          <w:i w:val="false"/>
          <w:color w:val="000000"/>
        </w:rPr>
        <w:t>
 </w:t>
      </w:r>
    </w:p>
    <w:p>
      <w:pPr>
        <w:spacing w:after="0"/>
        <w:ind w:left="0"/>
        <w:jc w:val="both"/>
      </w:pPr>
      <w:r>
        <w:rPr>
          <w:rFonts w:ascii="Times New Roman"/>
          <w:b w:val="false"/>
          <w:i w:val="false"/>
          <w:color w:val="000000"/>
          <w:sz w:val="28"/>
        </w:rPr>
        <w:t>      Сотталған ____________________________________________________</w:t>
      </w:r>
      <w:r>
        <w:br/>
      </w:r>
      <w:r>
        <w:rPr>
          <w:rFonts w:ascii="Times New Roman"/>
          <w:b w:val="false"/>
          <w:i w:val="false"/>
          <w:color w:val="000000"/>
          <w:sz w:val="28"/>
        </w:rPr>
        <w:t>
                             (аты-жөні, туған жылы)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(бұзушылықтың мәні көрсетіледі)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арқылы жаза өтеу тәртібін бұзды.</w:t>
      </w:r>
      <w:r>
        <w:br/>
      </w:r>
      <w:r>
        <w:rPr>
          <w:rFonts w:ascii="Times New Roman"/>
          <w:b w:val="false"/>
          <w:i w:val="false"/>
          <w:color w:val="000000"/>
          <w:sz w:val="28"/>
        </w:rPr>
        <w:t>
      Сотталған __________________ жазбаша жазған түсініктемесін және өзге тексеру материалдарын қарап, ҚР ҚАК-нің </w:t>
      </w:r>
      <w:r>
        <w:rPr>
          <w:rFonts w:ascii="Times New Roman"/>
          <w:b w:val="false"/>
          <w:i w:val="false"/>
          <w:color w:val="000000"/>
          <w:sz w:val="28"/>
        </w:rPr>
        <w:t>66-бабын</w:t>
      </w:r>
      <w:r>
        <w:rPr>
          <w:rFonts w:ascii="Times New Roman"/>
          <w:b w:val="false"/>
          <w:i w:val="false"/>
          <w:color w:val="000000"/>
          <w:sz w:val="28"/>
        </w:rPr>
        <w:t xml:space="preserve"> басшылыққа алып,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Сотталған 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жаза өтеу тәртібін бұзғаны үшін________________________тағайындалсын.</w:t>
      </w:r>
      <w:r>
        <w:br/>
      </w:r>
      <w:r>
        <w:rPr>
          <w:rFonts w:ascii="Times New Roman"/>
          <w:b w:val="false"/>
          <w:i w:val="false"/>
          <w:color w:val="000000"/>
          <w:sz w:val="28"/>
        </w:rPr>
        <w:t>
                              (жазаның түрі көрсетіледі)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 облысы бойынша ҚАЖК ҚАЖД __________ мекемесінің бастығы </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(атағы)              (қолы)               (тегі)</w:t>
      </w:r>
    </w:p>
    <w:p>
      <w:pPr>
        <w:spacing w:after="0"/>
        <w:ind w:left="0"/>
        <w:jc w:val="both"/>
      </w:pPr>
      <w:r>
        <w:rPr>
          <w:rFonts w:ascii="Times New Roman"/>
          <w:b w:val="false"/>
          <w:i w:val="false"/>
          <w:color w:val="000000"/>
          <w:sz w:val="28"/>
        </w:rPr>
        <w:t>                                         «___»___________ 20____жыл </w:t>
      </w:r>
    </w:p>
    <w:p>
      <w:pPr>
        <w:spacing w:after="0"/>
        <w:ind w:left="0"/>
        <w:jc w:val="both"/>
      </w:pPr>
      <w:r>
        <w:rPr>
          <w:rFonts w:ascii="Times New Roman"/>
          <w:b w:val="false"/>
          <w:i w:val="false"/>
          <w:color w:val="000000"/>
          <w:sz w:val="28"/>
        </w:rPr>
        <w:t>      Қаулы маған хабарланды ___________________________________</w:t>
      </w:r>
      <w:r>
        <w:br/>
      </w:r>
      <w:r>
        <w:rPr>
          <w:rFonts w:ascii="Times New Roman"/>
          <w:b w:val="false"/>
          <w:i w:val="false"/>
          <w:color w:val="000000"/>
          <w:sz w:val="28"/>
        </w:rPr>
        <w:t>
                               (сотталғанның қолы және күні)</w:t>
      </w:r>
    </w:p>
    <w:bookmarkStart w:name="z120"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органдарының    </w:t>
      </w:r>
      <w:r>
        <w:br/>
      </w:r>
      <w:r>
        <w:rPr>
          <w:rFonts w:ascii="Times New Roman"/>
          <w:b w:val="false"/>
          <w:i w:val="false"/>
          <w:color w:val="000000"/>
          <w:sz w:val="28"/>
        </w:rPr>
        <w:t>
қылмыстық-атқару жүйесі</w:t>
      </w:r>
      <w:r>
        <w:br/>
      </w:r>
      <w:r>
        <w:rPr>
          <w:rFonts w:ascii="Times New Roman"/>
          <w:b w:val="false"/>
          <w:i w:val="false"/>
          <w:color w:val="000000"/>
          <w:sz w:val="28"/>
        </w:rPr>
        <w:t xml:space="preserve">
тергеу изоляторларында </w:t>
      </w:r>
      <w:r>
        <w:br/>
      </w:r>
      <w:r>
        <w:rPr>
          <w:rFonts w:ascii="Times New Roman"/>
          <w:b w:val="false"/>
          <w:i w:val="false"/>
          <w:color w:val="000000"/>
          <w:sz w:val="28"/>
        </w:rPr>
        <w:t xml:space="preserve">
қамау түрінде жазаны   </w:t>
      </w:r>
      <w:r>
        <w:br/>
      </w:r>
      <w:r>
        <w:rPr>
          <w:rFonts w:ascii="Times New Roman"/>
          <w:b w:val="false"/>
          <w:i w:val="false"/>
          <w:color w:val="000000"/>
          <w:sz w:val="28"/>
        </w:rPr>
        <w:t xml:space="preserve">
орындау ережесіне      </w:t>
      </w:r>
      <w:r>
        <w:br/>
      </w:r>
      <w:r>
        <w:rPr>
          <w:rFonts w:ascii="Times New Roman"/>
          <w:b w:val="false"/>
          <w:i w:val="false"/>
          <w:color w:val="000000"/>
          <w:sz w:val="28"/>
        </w:rPr>
        <w:t xml:space="preserve">
11-қосымша          </w:t>
      </w:r>
    </w:p>
    <w:bookmarkEnd w:id="28"/>
    <w:p>
      <w:pPr>
        <w:spacing w:after="0"/>
        <w:ind w:left="0"/>
        <w:jc w:val="both"/>
      </w:pPr>
      <w:r>
        <w:rPr>
          <w:rFonts w:ascii="Times New Roman"/>
          <w:b w:val="false"/>
          <w:i w:val="false"/>
          <w:color w:val="000000"/>
          <w:sz w:val="28"/>
        </w:rPr>
        <w:t>нысан </w:t>
      </w:r>
    </w:p>
    <w:p>
      <w:pPr>
        <w:spacing w:after="0"/>
        <w:ind w:left="0"/>
        <w:jc w:val="left"/>
      </w:pPr>
      <w:r>
        <w:rPr>
          <w:rFonts w:ascii="Times New Roman"/>
          <w:b/>
          <w:i w:val="false"/>
          <w:color w:val="000000"/>
        </w:rPr>
        <w:t xml:space="preserve"> Қазақстан Республикасы Әділет министрлігі</w:t>
      </w:r>
      <w:r>
        <w:br/>
      </w:r>
      <w:r>
        <w:rPr>
          <w:rFonts w:ascii="Times New Roman"/>
          <w:b/>
          <w:i w:val="false"/>
          <w:color w:val="000000"/>
        </w:rPr>
        <w:t>
__________________________________________</w:t>
      </w:r>
      <w:r>
        <w:br/>
      </w:r>
      <w:r>
        <w:rPr>
          <w:rFonts w:ascii="Times New Roman"/>
          <w:b/>
          <w:i w:val="false"/>
          <w:color w:val="000000"/>
        </w:rPr>
        <w:t>
(аумақтық органның атауы) Қамау түрінде жазаға сотталғанды жазалау мен көтермелеуді есепке алу журналы</w:t>
      </w:r>
    </w:p>
    <w:p>
      <w:pPr>
        <w:spacing w:after="0"/>
        <w:ind w:left="0"/>
        <w:jc w:val="both"/>
      </w:pPr>
      <w:r>
        <w:rPr>
          <w:rFonts w:ascii="Times New Roman"/>
          <w:b w:val="false"/>
          <w:i w:val="false"/>
          <w:color w:val="000000"/>
          <w:sz w:val="28"/>
        </w:rPr>
        <w:t>Басталды «_____»___________20___ж.</w:t>
      </w:r>
      <w:r>
        <w:br/>
      </w:r>
      <w:r>
        <w:rPr>
          <w:rFonts w:ascii="Times New Roman"/>
          <w:b w:val="false"/>
          <w:i w:val="false"/>
          <w:color w:val="000000"/>
          <w:sz w:val="28"/>
        </w:rPr>
        <w:t>
Аяқталды «_____»___________20___ж.</w:t>
      </w:r>
      <w:r>
        <w:br/>
      </w:r>
      <w:r>
        <w:rPr>
          <w:rFonts w:ascii="Times New Roman"/>
          <w:b w:val="false"/>
          <w:i w:val="false"/>
          <w:color w:val="000000"/>
          <w:sz w:val="28"/>
        </w:rPr>
        <w:t xml:space="preserve">
Сақтау мерзімі __________________ </w:t>
      </w:r>
    </w:p>
    <w:p>
      <w:pPr>
        <w:spacing w:after="0"/>
        <w:ind w:left="0"/>
        <w:jc w:val="both"/>
      </w:pPr>
      <w:r>
        <w:rPr>
          <w:rFonts w:ascii="Times New Roman"/>
          <w:b w:val="false"/>
          <w:i w:val="false"/>
          <w:color w:val="000000"/>
          <w:sz w:val="28"/>
        </w:rPr>
        <w:t>10-қосымшаның келесі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1668"/>
        <w:gridCol w:w="3589"/>
        <w:gridCol w:w="1902"/>
        <w:gridCol w:w="2077"/>
        <w:gridCol w:w="1728"/>
        <w:gridCol w:w="1437"/>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Жарияланған жазалау немесе көтермелеу күні</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Сотталғанның тегі, аты, әкесінің аты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Сотталғанның жеке ісінің нөмірі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үшін жазаланды немесе көтермеленді</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Жазалау немесе көтермелеу түрі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 бастығының қолы</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121"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органдарының    </w:t>
      </w:r>
      <w:r>
        <w:br/>
      </w:r>
      <w:r>
        <w:rPr>
          <w:rFonts w:ascii="Times New Roman"/>
          <w:b w:val="false"/>
          <w:i w:val="false"/>
          <w:color w:val="000000"/>
          <w:sz w:val="28"/>
        </w:rPr>
        <w:t>
қылмыстық-атқару жүйесі</w:t>
      </w:r>
      <w:r>
        <w:br/>
      </w:r>
      <w:r>
        <w:rPr>
          <w:rFonts w:ascii="Times New Roman"/>
          <w:b w:val="false"/>
          <w:i w:val="false"/>
          <w:color w:val="000000"/>
          <w:sz w:val="28"/>
        </w:rPr>
        <w:t xml:space="preserve">
тергеу изоляторларында </w:t>
      </w:r>
      <w:r>
        <w:br/>
      </w:r>
      <w:r>
        <w:rPr>
          <w:rFonts w:ascii="Times New Roman"/>
          <w:b w:val="false"/>
          <w:i w:val="false"/>
          <w:color w:val="000000"/>
          <w:sz w:val="28"/>
        </w:rPr>
        <w:t xml:space="preserve">
қамау түрінде жазаны   </w:t>
      </w:r>
      <w:r>
        <w:br/>
      </w:r>
      <w:r>
        <w:rPr>
          <w:rFonts w:ascii="Times New Roman"/>
          <w:b w:val="false"/>
          <w:i w:val="false"/>
          <w:color w:val="000000"/>
          <w:sz w:val="28"/>
        </w:rPr>
        <w:t xml:space="preserve">
орындау ережесіне      </w:t>
      </w:r>
      <w:r>
        <w:br/>
      </w:r>
      <w:r>
        <w:rPr>
          <w:rFonts w:ascii="Times New Roman"/>
          <w:b w:val="false"/>
          <w:i w:val="false"/>
          <w:color w:val="000000"/>
          <w:sz w:val="28"/>
        </w:rPr>
        <w:t>
12-қосымша            </w:t>
      </w:r>
    </w:p>
    <w:bookmarkEnd w:id="29"/>
    <w:p>
      <w:pPr>
        <w:spacing w:after="0"/>
        <w:ind w:left="0"/>
        <w:jc w:val="both"/>
      </w:pPr>
      <w:r>
        <w:rPr>
          <w:rFonts w:ascii="Times New Roman"/>
          <w:b w:val="false"/>
          <w:i w:val="false"/>
          <w:color w:val="000000"/>
          <w:sz w:val="28"/>
        </w:rPr>
        <w:t>нысан   </w:t>
      </w:r>
    </w:p>
    <w:p>
      <w:pPr>
        <w:spacing w:after="0"/>
        <w:ind w:left="0"/>
        <w:jc w:val="both"/>
      </w:pPr>
      <w:r>
        <w:rPr>
          <w:rFonts w:ascii="Times New Roman"/>
          <w:b w:val="false"/>
          <w:i w:val="false"/>
          <w:color w:val="000000"/>
          <w:sz w:val="28"/>
        </w:rPr>
        <w:t xml:space="preserve">Жеке есеп шотта _____ теңге___тиын бар.     № ___ түбiртегі_________ </w:t>
      </w:r>
      <w:r>
        <w:br/>
      </w:r>
      <w:r>
        <w:rPr>
          <w:rFonts w:ascii="Times New Roman"/>
          <w:b w:val="false"/>
          <w:i w:val="false"/>
          <w:color w:val="000000"/>
          <w:sz w:val="28"/>
        </w:rPr>
        <w:t>
Бухгалтер ________________                  Сотталған _______________</w:t>
      </w:r>
      <w:r>
        <w:br/>
      </w:r>
      <w:r>
        <w:rPr>
          <w:rFonts w:ascii="Times New Roman"/>
          <w:b w:val="false"/>
          <w:i w:val="false"/>
          <w:color w:val="000000"/>
          <w:sz w:val="28"/>
        </w:rPr>
        <w:t>
«___» ___________________ж.</w:t>
      </w:r>
    </w:p>
    <w:p>
      <w:pPr>
        <w:spacing w:after="0"/>
        <w:ind w:left="0"/>
        <w:jc w:val="left"/>
      </w:pPr>
      <w:r>
        <w:rPr>
          <w:rFonts w:ascii="Times New Roman"/>
          <w:b/>
          <w:i w:val="false"/>
          <w:color w:val="000000"/>
        </w:rPr>
        <w:t xml:space="preserve"> ӨТІНІШ </w:t>
      </w:r>
    </w:p>
    <w:p>
      <w:pPr>
        <w:spacing w:after="0"/>
        <w:ind w:left="0"/>
        <w:jc w:val="both"/>
      </w:pPr>
      <w:r>
        <w:rPr>
          <w:rFonts w:ascii="Times New Roman"/>
          <w:b w:val="false"/>
          <w:i w:val="false"/>
          <w:color w:val="000000"/>
          <w:sz w:val="28"/>
        </w:rPr>
        <w:t>      Маған төмендегідей тауарларды сатып алуға рұқсат етуіңізді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4269"/>
        <w:gridCol w:w="2183"/>
        <w:gridCol w:w="3295"/>
        <w:gridCol w:w="2398"/>
      </w:tblGrid>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Босатылған сома</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Барлығы: _______________________   </w:t>
      </w:r>
    </w:p>
    <w:p>
      <w:pPr>
        <w:spacing w:after="0"/>
        <w:ind w:left="0"/>
        <w:jc w:val="both"/>
      </w:pPr>
      <w:r>
        <w:rPr>
          <w:rFonts w:ascii="Times New Roman"/>
          <w:b w:val="false"/>
          <w:i w:val="false"/>
          <w:color w:val="000000"/>
          <w:sz w:val="28"/>
        </w:rPr>
        <w:t xml:space="preserve">_______________________   </w:t>
      </w:r>
      <w:r>
        <w:br/>
      </w:r>
      <w:r>
        <w:rPr>
          <w:rFonts w:ascii="Times New Roman"/>
          <w:b w:val="false"/>
          <w:i w:val="false"/>
          <w:color w:val="000000"/>
          <w:sz w:val="28"/>
        </w:rPr>
        <w:t xml:space="preserve">
(Сотталғанның қолы)     </w:t>
      </w:r>
    </w:p>
    <w:p>
      <w:pPr>
        <w:spacing w:after="0"/>
        <w:ind w:left="0"/>
        <w:jc w:val="left"/>
      </w:pPr>
      <w:r>
        <w:rPr>
          <w:rFonts w:ascii="Times New Roman"/>
          <w:b/>
          <w:i w:val="false"/>
          <w:color w:val="000000"/>
        </w:rPr>
        <w:t xml:space="preserve"> Қолхат </w:t>
      </w:r>
    </w:p>
    <w:p>
      <w:pPr>
        <w:spacing w:after="0"/>
        <w:ind w:left="0"/>
        <w:jc w:val="both"/>
      </w:pPr>
      <w:r>
        <w:rPr>
          <w:rFonts w:ascii="Times New Roman"/>
          <w:b w:val="false"/>
          <w:i w:val="false"/>
          <w:color w:val="000000"/>
          <w:sz w:val="28"/>
        </w:rPr>
        <w:t>___________________________________ сомаға тауар алдым.</w:t>
      </w:r>
      <w:r>
        <w:br/>
      </w:r>
      <w:r>
        <w:rPr>
          <w:rFonts w:ascii="Times New Roman"/>
          <w:b w:val="false"/>
          <w:i w:val="false"/>
          <w:color w:val="000000"/>
          <w:sz w:val="28"/>
        </w:rPr>
        <w:t>
             (жазумен)</w:t>
      </w:r>
    </w:p>
    <w:p>
      <w:pPr>
        <w:spacing w:after="0"/>
        <w:ind w:left="0"/>
        <w:jc w:val="both"/>
      </w:pPr>
      <w:r>
        <w:rPr>
          <w:rFonts w:ascii="Times New Roman"/>
          <w:b w:val="false"/>
          <w:i w:val="false"/>
          <w:color w:val="000000"/>
          <w:sz w:val="28"/>
        </w:rPr>
        <w:t>Осы соманы менің жеке есеп шотымнан алуды сұраймын.</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(Сотталғанның қолы)</w:t>
      </w:r>
    </w:p>
    <w:p>
      <w:pPr>
        <w:spacing w:after="0"/>
        <w:ind w:left="0"/>
        <w:jc w:val="both"/>
      </w:pPr>
      <w:r>
        <w:rPr>
          <w:rFonts w:ascii="Times New Roman"/>
          <w:b w:val="false"/>
          <w:i w:val="false"/>
          <w:color w:val="000000"/>
          <w:sz w:val="28"/>
        </w:rPr>
        <w:t>20___ жылғы ________________</w:t>
      </w:r>
    </w:p>
    <w:bookmarkStart w:name="z122"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органдарының    </w:t>
      </w:r>
      <w:r>
        <w:br/>
      </w:r>
      <w:r>
        <w:rPr>
          <w:rFonts w:ascii="Times New Roman"/>
          <w:b w:val="false"/>
          <w:i w:val="false"/>
          <w:color w:val="000000"/>
          <w:sz w:val="28"/>
        </w:rPr>
        <w:t>
қылмыстық-атқару жүйесі</w:t>
      </w:r>
      <w:r>
        <w:br/>
      </w:r>
      <w:r>
        <w:rPr>
          <w:rFonts w:ascii="Times New Roman"/>
          <w:b w:val="false"/>
          <w:i w:val="false"/>
          <w:color w:val="000000"/>
          <w:sz w:val="28"/>
        </w:rPr>
        <w:t xml:space="preserve">
тергеу изоляторларында </w:t>
      </w:r>
      <w:r>
        <w:br/>
      </w:r>
      <w:r>
        <w:rPr>
          <w:rFonts w:ascii="Times New Roman"/>
          <w:b w:val="false"/>
          <w:i w:val="false"/>
          <w:color w:val="000000"/>
          <w:sz w:val="28"/>
        </w:rPr>
        <w:t xml:space="preserve">
қамау түрінде жазаны   </w:t>
      </w:r>
      <w:r>
        <w:br/>
      </w:r>
      <w:r>
        <w:rPr>
          <w:rFonts w:ascii="Times New Roman"/>
          <w:b w:val="false"/>
          <w:i w:val="false"/>
          <w:color w:val="000000"/>
          <w:sz w:val="28"/>
        </w:rPr>
        <w:t xml:space="preserve">
орындау ережесіне      </w:t>
      </w:r>
      <w:r>
        <w:br/>
      </w:r>
      <w:r>
        <w:rPr>
          <w:rFonts w:ascii="Times New Roman"/>
          <w:b w:val="false"/>
          <w:i w:val="false"/>
          <w:color w:val="000000"/>
          <w:sz w:val="28"/>
        </w:rPr>
        <w:t>
13-қосымша         </w:t>
      </w:r>
    </w:p>
    <w:bookmarkEnd w:id="30"/>
    <w:p>
      <w:pPr>
        <w:spacing w:after="0"/>
        <w:ind w:left="0"/>
        <w:jc w:val="both"/>
      </w:pPr>
      <w:r>
        <w:rPr>
          <w:rFonts w:ascii="Times New Roman"/>
          <w:b w:val="false"/>
          <w:i w:val="false"/>
          <w:color w:val="ff0000"/>
          <w:sz w:val="28"/>
        </w:rPr>
        <w:t xml:space="preserve">      Ескерту: 13-қосымшаға өзгерту енгізілді - ҚР Әділет министрінің  2010.12.22 </w:t>
      </w:r>
      <w:r>
        <w:rPr>
          <w:rFonts w:ascii="Times New Roman"/>
          <w:b w:val="false"/>
          <w:i w:val="false"/>
          <w:color w:val="ff0000"/>
          <w:sz w:val="28"/>
        </w:rPr>
        <w:t>№ 341</w:t>
      </w:r>
      <w:r>
        <w:rPr>
          <w:rFonts w:ascii="Times New Roman"/>
          <w:b w:val="false"/>
          <w:i w:val="false"/>
          <w:color w:val="ff0000"/>
          <w:sz w:val="28"/>
        </w:rPr>
        <w:t xml:space="preserve"> (ресми жарияланғаннан кейін он күнтізбелік күн өткен соң қолданысқа енгізіледі) Бұйрығымен.</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Мекеме</w:t>
      </w:r>
      <w:r>
        <w:br/>
      </w:r>
      <w:r>
        <w:rPr>
          <w:rFonts w:ascii="Times New Roman"/>
          <w:b w:val="false"/>
          <w:i w:val="false"/>
          <w:color w:val="000000"/>
          <w:sz w:val="28"/>
        </w:rPr>
        <w:t>
мөртабаны                                ________________________</w:t>
      </w:r>
      <w:r>
        <w:br/>
      </w:r>
      <w:r>
        <w:rPr>
          <w:rFonts w:ascii="Times New Roman"/>
          <w:b w:val="false"/>
          <w:i w:val="false"/>
          <w:color w:val="000000"/>
          <w:sz w:val="28"/>
        </w:rPr>
        <w:t>
                                                  (кімге)</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20____ж. «____»_________    ________________ облысы бойынша ҚАЖК ҚАЖД ________________________ мекемесінен</w:t>
      </w:r>
      <w:r>
        <w:br/>
      </w:r>
      <w:r>
        <w:rPr>
          <w:rFonts w:ascii="Times New Roman"/>
          <w:b w:val="false"/>
          <w:i w:val="false"/>
          <w:color w:val="000000"/>
          <w:sz w:val="28"/>
        </w:rPr>
        <w:t>
      (мекеме атауы)</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(ҚР ҚК-нің қандай бабымен (баптарымен) сотталды, жазалау шарасы)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(аты-жөні, туған жылы және жері)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босатылады және босатылған соң ____________________________________</w:t>
      </w:r>
      <w:r>
        <w:br/>
      </w:r>
      <w:r>
        <w:rPr>
          <w:rFonts w:ascii="Times New Roman"/>
          <w:b w:val="false"/>
          <w:i w:val="false"/>
          <w:color w:val="000000"/>
          <w:sz w:val="28"/>
        </w:rPr>
        <w:t>
                                 (таңдаған мекен жайы көрсетіледі)</w:t>
      </w:r>
      <w:r>
        <w:br/>
      </w:r>
      <w:r>
        <w:rPr>
          <w:rFonts w:ascii="Times New Roman"/>
          <w:b w:val="false"/>
          <w:i w:val="false"/>
          <w:color w:val="000000"/>
          <w:sz w:val="28"/>
        </w:rPr>
        <w:t>
_________________________________________________ мекен жайына барып,</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(босатылушының таңдаған жұмыс орны көрсетіледі)</w:t>
      </w:r>
      <w:r>
        <w:br/>
      </w:r>
      <w:r>
        <w:rPr>
          <w:rFonts w:ascii="Times New Roman"/>
          <w:b w:val="false"/>
          <w:i w:val="false"/>
          <w:color w:val="000000"/>
          <w:sz w:val="28"/>
        </w:rPr>
        <w:t>
_______________________________________________________ жұмыс жасауға ниеттеліп отыр.</w:t>
      </w:r>
    </w:p>
    <w:p>
      <w:pPr>
        <w:spacing w:after="0"/>
        <w:ind w:left="0"/>
        <w:jc w:val="both"/>
      </w:pPr>
      <w:r>
        <w:rPr>
          <w:rFonts w:ascii="Times New Roman"/>
          <w:b w:val="false"/>
          <w:i w:val="false"/>
          <w:color w:val="000000"/>
          <w:sz w:val="28"/>
        </w:rPr>
        <w:t>ҚР ҚАК-нің </w:t>
      </w:r>
      <w:r>
        <w:rPr>
          <w:rFonts w:ascii="Times New Roman"/>
          <w:b w:val="false"/>
          <w:i w:val="false"/>
          <w:color w:val="000000"/>
          <w:sz w:val="28"/>
        </w:rPr>
        <w:t>176-бабының</w:t>
      </w:r>
      <w:r>
        <w:rPr>
          <w:rFonts w:ascii="Times New Roman"/>
          <w:b w:val="false"/>
          <w:i w:val="false"/>
          <w:color w:val="000000"/>
          <w:sz w:val="28"/>
        </w:rPr>
        <w:t xml:space="preserve"> 1-тармағына сәйкес _________________________</w:t>
      </w:r>
      <w:r>
        <w:br/>
      </w:r>
      <w:r>
        <w:rPr>
          <w:rFonts w:ascii="Times New Roman"/>
          <w:b w:val="false"/>
          <w:i w:val="false"/>
          <w:color w:val="000000"/>
          <w:sz w:val="28"/>
        </w:rPr>
        <w:t>
___________________________________________ мекен жайында тұрғын үйі бар екендігін, оның ____________________________ еңбекке қабілетті екендігін және ____________________ бойынша мамандығы бар екендігін хабарлаймыз.</w:t>
      </w:r>
    </w:p>
    <w:p>
      <w:pPr>
        <w:spacing w:after="0"/>
        <w:ind w:left="0"/>
        <w:jc w:val="both"/>
      </w:pPr>
      <w:r>
        <w:rPr>
          <w:rFonts w:ascii="Times New Roman"/>
          <w:b w:val="false"/>
          <w:i w:val="false"/>
          <w:color w:val="000000"/>
          <w:sz w:val="28"/>
        </w:rPr>
        <w:t>Мекеме бастығы ___________________________________________________</w:t>
      </w:r>
      <w:r>
        <w:br/>
      </w:r>
      <w:r>
        <w:rPr>
          <w:rFonts w:ascii="Times New Roman"/>
          <w:b w:val="false"/>
          <w:i w:val="false"/>
          <w:color w:val="000000"/>
          <w:sz w:val="28"/>
        </w:rPr>
        <w:t>
                              (аты-жөні, қолы)</w:t>
      </w:r>
    </w:p>
    <w:p>
      <w:pPr>
        <w:spacing w:after="0"/>
        <w:ind w:left="0"/>
        <w:jc w:val="both"/>
      </w:pPr>
      <w:r>
        <w:rPr>
          <w:rFonts w:ascii="Times New Roman"/>
          <w:b w:val="false"/>
          <w:i w:val="false"/>
          <w:color w:val="000000"/>
          <w:sz w:val="28"/>
        </w:rPr>
        <w:t>20_____ ж. _______________</w:t>
      </w:r>
    </w:p>
    <w:bookmarkStart w:name="z123"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органдарының    </w:t>
      </w:r>
      <w:r>
        <w:br/>
      </w:r>
      <w:r>
        <w:rPr>
          <w:rFonts w:ascii="Times New Roman"/>
          <w:b w:val="false"/>
          <w:i w:val="false"/>
          <w:color w:val="000000"/>
          <w:sz w:val="28"/>
        </w:rPr>
        <w:t>
қылмыстық-атқару жүйесі</w:t>
      </w:r>
      <w:r>
        <w:br/>
      </w:r>
      <w:r>
        <w:rPr>
          <w:rFonts w:ascii="Times New Roman"/>
          <w:b w:val="false"/>
          <w:i w:val="false"/>
          <w:color w:val="000000"/>
          <w:sz w:val="28"/>
        </w:rPr>
        <w:t xml:space="preserve">
тергеу изоляторларында </w:t>
      </w:r>
      <w:r>
        <w:br/>
      </w:r>
      <w:r>
        <w:rPr>
          <w:rFonts w:ascii="Times New Roman"/>
          <w:b w:val="false"/>
          <w:i w:val="false"/>
          <w:color w:val="000000"/>
          <w:sz w:val="28"/>
        </w:rPr>
        <w:t xml:space="preserve">
қамау түрінде жазаны   </w:t>
      </w:r>
      <w:r>
        <w:br/>
      </w:r>
      <w:r>
        <w:rPr>
          <w:rFonts w:ascii="Times New Roman"/>
          <w:b w:val="false"/>
          <w:i w:val="false"/>
          <w:color w:val="000000"/>
          <w:sz w:val="28"/>
        </w:rPr>
        <w:t xml:space="preserve">
орындау ережесіне      </w:t>
      </w:r>
      <w:r>
        <w:br/>
      </w:r>
      <w:r>
        <w:rPr>
          <w:rFonts w:ascii="Times New Roman"/>
          <w:b w:val="false"/>
          <w:i w:val="false"/>
          <w:color w:val="000000"/>
          <w:sz w:val="28"/>
        </w:rPr>
        <w:t>
14-қосымша         </w:t>
      </w:r>
    </w:p>
    <w:bookmarkEnd w:id="31"/>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Мекеме</w:t>
      </w:r>
      <w:r>
        <w:br/>
      </w:r>
      <w:r>
        <w:rPr>
          <w:rFonts w:ascii="Times New Roman"/>
          <w:b w:val="false"/>
          <w:i w:val="false"/>
          <w:color w:val="000000"/>
          <w:sz w:val="28"/>
        </w:rPr>
        <w:t>
мөртабаны</w:t>
      </w:r>
    </w:p>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Ішкі істер бөлімінің бастығына</w:t>
      </w:r>
    </w:p>
    <w:p>
      <w:pPr>
        <w:spacing w:after="0"/>
        <w:ind w:left="0"/>
        <w:jc w:val="left"/>
      </w:pPr>
      <w:r>
        <w:rPr>
          <w:rFonts w:ascii="Times New Roman"/>
          <w:b/>
          <w:i w:val="false"/>
          <w:color w:val="000000"/>
        </w:rPr>
        <w:t xml:space="preserve"> Тергеу изоляторынан босатылатын адам туралы</w:t>
      </w:r>
      <w:r>
        <w:br/>
      </w:r>
      <w:r>
        <w:rPr>
          <w:rFonts w:ascii="Times New Roman"/>
          <w:b/>
          <w:i w:val="false"/>
          <w:color w:val="000000"/>
        </w:rPr>
        <w:t>
ХАБАРЛАМА</w:t>
      </w:r>
    </w:p>
    <w:p>
      <w:pPr>
        <w:spacing w:after="0"/>
        <w:ind w:left="0"/>
        <w:jc w:val="both"/>
      </w:pPr>
      <w:r>
        <w:rPr>
          <w:rFonts w:ascii="Times New Roman"/>
          <w:b w:val="false"/>
          <w:i w:val="false"/>
          <w:color w:val="000000"/>
          <w:sz w:val="28"/>
        </w:rPr>
        <w:t xml:space="preserve">200__ж. </w:t>
      </w:r>
      <w:r>
        <w:rPr>
          <w:rFonts w:ascii="Times New Roman"/>
          <w:b/>
          <w:i w:val="false"/>
          <w:color w:val="000000"/>
          <w:sz w:val="28"/>
        </w:rPr>
        <w:t xml:space="preserve">______________________________________________________ </w:t>
      </w:r>
      <w:r>
        <w:br/>
      </w:r>
      <w:r>
        <w:rPr>
          <w:rFonts w:ascii="Times New Roman"/>
          <w:b w:val="false"/>
          <w:i w:val="false"/>
          <w:color w:val="000000"/>
          <w:sz w:val="28"/>
        </w:rPr>
        <w:t>
                             (ТИ атауы)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(босатылу күні)</w:t>
      </w:r>
      <w:r>
        <w:br/>
      </w:r>
      <w:r>
        <w:rPr>
          <w:rFonts w:ascii="Times New Roman"/>
          <w:b w:val="false"/>
          <w:i w:val="false"/>
          <w:color w:val="000000"/>
          <w:sz w:val="28"/>
        </w:rPr>
        <w:t>
_________________________________________________________ босатылады.</w:t>
      </w:r>
      <w:r>
        <w:br/>
      </w: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1. Туған жылы, айы, күні, туған жері ______________________________</w:t>
      </w:r>
      <w:r>
        <w:br/>
      </w:r>
      <w:r>
        <w:rPr>
          <w:rFonts w:ascii="Times New Roman"/>
          <w:b w:val="false"/>
          <w:i w:val="false"/>
          <w:color w:val="000000"/>
          <w:sz w:val="28"/>
        </w:rPr>
        <w:t>
2. Босатылған кезде таңдаған тұрғылықты мекен-жайы 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3. Сотталғанға дейін ______________________________________________</w:t>
      </w:r>
      <w:r>
        <w:br/>
      </w:r>
      <w:r>
        <w:rPr>
          <w:rFonts w:ascii="Times New Roman"/>
          <w:b w:val="false"/>
          <w:i w:val="false"/>
          <w:color w:val="000000"/>
          <w:sz w:val="28"/>
        </w:rPr>
        <w:t>
____________________________________________________ мекен жайында, ата-анасымен; ағайын-туыстарында; балалар үйінде; мектеп-интернатында; оқу орнының жатақханасында; кәсіпорында; жеке пәтерінде; басқа адамдардың пәтерінде тұрған ______________________</w:t>
      </w:r>
      <w:r>
        <w:br/>
      </w:r>
      <w:r>
        <w:rPr>
          <w:rFonts w:ascii="Times New Roman"/>
          <w:b w:val="false"/>
          <w:i w:val="false"/>
          <w:color w:val="000000"/>
          <w:sz w:val="28"/>
        </w:rPr>
        <w:t>
                                             (қажеттісін сызу қажет)</w:t>
      </w:r>
      <w:r>
        <w:br/>
      </w:r>
      <w:r>
        <w:rPr>
          <w:rFonts w:ascii="Times New Roman"/>
          <w:b w:val="false"/>
          <w:i w:val="false"/>
          <w:color w:val="000000"/>
          <w:sz w:val="28"/>
        </w:rPr>
        <w:t>
4. Сотталғанға дейін ______________________________________________</w:t>
      </w:r>
      <w:r>
        <w:br/>
      </w:r>
      <w:r>
        <w:rPr>
          <w:rFonts w:ascii="Times New Roman"/>
          <w:b w:val="false"/>
          <w:i w:val="false"/>
          <w:color w:val="000000"/>
          <w:sz w:val="28"/>
        </w:rPr>
        <w:t>
                      (оқу орнының, сыныбының, курсының және жұмыс ___________________________________________________________________</w:t>
      </w:r>
      <w:r>
        <w:br/>
      </w:r>
      <w:r>
        <w:rPr>
          <w:rFonts w:ascii="Times New Roman"/>
          <w:b w:val="false"/>
          <w:i w:val="false"/>
          <w:color w:val="000000"/>
          <w:sz w:val="28"/>
        </w:rPr>
        <w:t>
                             орнының атауы)</w:t>
      </w:r>
      <w:r>
        <w:br/>
      </w:r>
      <w:r>
        <w:rPr>
          <w:rFonts w:ascii="Times New Roman"/>
          <w:b w:val="false"/>
          <w:i w:val="false"/>
          <w:color w:val="000000"/>
          <w:sz w:val="28"/>
        </w:rPr>
        <w:t>
_____________________________________________ жұмыс жасаған, оқыған.</w:t>
      </w:r>
      <w:r>
        <w:br/>
      </w:r>
      <w:r>
        <w:rPr>
          <w:rFonts w:ascii="Times New Roman"/>
          <w:b w:val="false"/>
          <w:i w:val="false"/>
          <w:color w:val="000000"/>
          <w:sz w:val="28"/>
        </w:rPr>
        <w:t>
5. Мамандығы ______________________________________________________</w:t>
      </w:r>
      <w:r>
        <w:br/>
      </w:r>
      <w:r>
        <w:rPr>
          <w:rFonts w:ascii="Times New Roman"/>
          <w:b w:val="false"/>
          <w:i w:val="false"/>
          <w:color w:val="000000"/>
          <w:sz w:val="28"/>
        </w:rPr>
        <w:t>
6. Білімі _________________________________________________________</w:t>
      </w:r>
      <w:r>
        <w:br/>
      </w:r>
      <w:r>
        <w:rPr>
          <w:rFonts w:ascii="Times New Roman"/>
          <w:b w:val="false"/>
          <w:i w:val="false"/>
          <w:color w:val="000000"/>
          <w:sz w:val="28"/>
        </w:rPr>
        <w:t>
7. Соттылығы 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8. Соңғы қылмысты жалғыз; _____ адамнан тұратын топпен жасаған.</w:t>
      </w:r>
      <w:r>
        <w:br/>
      </w:r>
      <w:r>
        <w:rPr>
          <w:rFonts w:ascii="Times New Roman"/>
          <w:b w:val="false"/>
          <w:i w:val="false"/>
          <w:color w:val="000000"/>
          <w:sz w:val="28"/>
        </w:rPr>
        <w:t>
9. Жасалған қылмысқа қатысу деңгейі 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(ұйымдастырушы, арандатушы, орындаушы, қатысушы, жасырушы және т.б.)</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10. Байланыстары:</w:t>
      </w:r>
      <w:r>
        <w:br/>
      </w:r>
      <w:r>
        <w:rPr>
          <w:rFonts w:ascii="Times New Roman"/>
          <w:b w:val="false"/>
          <w:i w:val="false"/>
          <w:color w:val="000000"/>
          <w:sz w:val="28"/>
        </w:rPr>
        <w:t>
1) соңғы рет бір іс бойынша бірге сотталған адам 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(аты-жөні, жасы, жалған аты, ұдайы тұрғылықты мекен жайы)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2) тергеу изоляторында жақын теріс байланыста болуды қолдаған және бұдан әрі қолдауы мүмкін адам 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(аты-жөні, жасы, жалған аты, мекен жайы, қайда және</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қашан кетуі мүмкін)</w:t>
      </w:r>
      <w:r>
        <w:br/>
      </w:r>
      <w:r>
        <w:rPr>
          <w:rFonts w:ascii="Times New Roman"/>
          <w:b w:val="false"/>
          <w:i w:val="false"/>
          <w:color w:val="000000"/>
          <w:sz w:val="28"/>
        </w:rPr>
        <w:t>
3) тергеу изоляторынан, ТИ-ден босатылуға жататын немесе бостандықтағылар ішінде жағымды әсер ете алатын тұлға 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(аты-жөні, тұрғылықты жері)</w:t>
      </w:r>
      <w:r>
        <w:br/>
      </w:r>
      <w:r>
        <w:rPr>
          <w:rFonts w:ascii="Times New Roman"/>
          <w:b w:val="false"/>
          <w:i w:val="false"/>
          <w:color w:val="000000"/>
          <w:sz w:val="28"/>
        </w:rPr>
        <w:t>
11. Туыстары жөнінде мәлімет 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(аты-жөні, тұрғылықты жері)</w:t>
      </w:r>
    </w:p>
    <w:p>
      <w:pPr>
        <w:spacing w:after="0"/>
        <w:ind w:left="0"/>
        <w:jc w:val="both"/>
      </w:pPr>
      <w:r>
        <w:rPr>
          <w:rFonts w:ascii="Times New Roman"/>
          <w:b w:val="false"/>
          <w:i w:val="false"/>
          <w:color w:val="000000"/>
          <w:sz w:val="28"/>
        </w:rPr>
        <w:t>Мекеме бастығы ____________________________________________________</w:t>
      </w:r>
      <w:r>
        <w:br/>
      </w:r>
      <w:r>
        <w:rPr>
          <w:rFonts w:ascii="Times New Roman"/>
          <w:b w:val="false"/>
          <w:i w:val="false"/>
          <w:color w:val="000000"/>
          <w:sz w:val="28"/>
        </w:rPr>
        <w:t>
                                (қолы, аты-жөні)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