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7f1e" w14:textId="1cd7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Құрылыс-монтаж жұмыстарын жүргізуге арналған рұқсатты алуға қажетті 
құжаттардың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Құрылыс және тұрғын үй-коммуналдық шаруашылық істері агенттігі Төрағасының 2010 жылғы 9 наурыздағы № 92 бұйрығы. Қазақстан Республикасы Әділет министрлігінде 2010 жылғы 2 сәуірде Нормативтік құқықтық кесімдерді мемлекеттік тіркеудің тізіліміне N 6151 болып енгізілді. Күші жойылды - Қазақстан Республикасы Құрылыс және тұрғын үй-коммуналдық шаруашылық істері агенттігі төрағасының 2012 жылғы 27 наурыздағы № 108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Құрылыс және тұрғын үй-коммуналдық шаруашылық істері агенттігі төрағасының 2012.03.27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жарияланғаннан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сәулет, қала құрылысы және құрылыс қызметi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11-тармағына, сондай-ақ Қазақстан Республикасы Үкіметінің 2009 жылғы 15 шілдедегі № 1071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Құрылыс және тұрғын үй-коммуналдық шаруашылық істері агенттігі туралы ереженің 13-тармағының 15)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берiлген Құрылыс-монтаж жұмыстарын жүргiзуге арналған рұқсатты алуға қажеттi құжаттардың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сәулет-құрылыс бақылау, аттестаттау және аккредиттеу департаменті (Ғ.Р. Әбдірайымов) белгіленген тәртіппен осы бұйрықты Қазақстан Республикасы Әділет министрлігінде мемлекеттік тіркеуді және кейін бұйрықты бұқаралық ақпарат құралдарында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«Құрылыс-монтаж жұмыстарын жүргiзуге арналған рұқсатты алуға қажеттi құжаттардың тiзбесiн бекiту туралы» Қазақстан Республикасы Индустрия және сауда министрiнiң міндетін атқарушының 2008 жылғы 23 сәуірдегі № 170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тiркелiмiнде № 5206 болып тiркелген, 2008 жылғы 20 маусымдағы № 93 (1493) «Юридическая газета» газетінде жарияланған)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Құрылыс және тұрғын үй-коммуналдық шаруашылық iстерi агенттiгі төрағасының орынбасары Н.П. Тихонюкке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Төраға                                          С. Нокин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Құрылыс және тұрғын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үй-коммуналдық шаруашылық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92 бұйрығымен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Құрылыс-монтаж жұмыстарын жүргізуге арналған рұқсатты алуға қажетті құжаттардың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тізбенің қосымшасына сәйкес нысандағы өтiнiш;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Жер учаскесiн құрылысқа беру туралы аудандық (қалалық) жергілікті атқарушы органдардың шешiмiнің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Жобалау-сметалық құжаттамаға сараптаманың оң қорытындысының көшірмесі (бір сатылы жобалау кезінде жұмыс жобасы бойынша не екі сатылы жобалау кезінде жоба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Бас мердiгердiң құрылыс-монтаж жұмыстары түрлерiнiң тiзбесi бар сәулет, қала құрылысы және құрылыс қызметiн жүзеге асыруға құқығына мемлекеттiк лицензиясының көшірмесі.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Құрылыс-монтаж жұмыстарын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жүргiзуге арналған рұқсатты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алуға қажеттi құжаттардың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тiзбесiне 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(облыстың, республикалық маңызы бар қаланың, астананың) Бас мемлекеттiк құрылыс инспекторына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 (тегi, аты, әкесiнiң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Тапсырыс берушi (құрылыс салушы)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(жеке тұлға үшін тегi, аты, әкесiнiң аты, мекен-жайы және телефоны,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заңды тұлға үшін ұйымның атауы, мекен-жайы, телефоны)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(объектiнiң атауы, мекен-жайы)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Объектісі бойынша жобалау (жобалау-сметалық) құжаттама құрамында __________________________________ айға (айларға) бекітілген құрылыстың нормативтік ұзақтық мерзіміне құрылыс-монтаж жұмыстарын жүргізуге рұқсат беруді сұраймын.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20_ жылғы «__» __________ басталды.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Пайдалануға беру мерзiмi 20_ жылы «__»_________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Мынаны хабарлаймын: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объектінің құрылысына жер учаскесiн беру туралы (меншік немесе жерді пайдалану құқығындағы учаскені құрылысқа пайдалануға рұқсат беру) 20__ «__» _____________ № _____ шешім берілген;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объектінің салуға жобалау (жобалау-сметалық) құжаттамасын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(жобалау ұйымның атауы, лицензия №, берілген күні, жобалаудың                                         сатылығы)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әзірледі.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Сонымен қатар, мынаны мәлімдеймін: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жұмыстар мердігерлік әдіспен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(құрылысты жүзеге асыратын ұйымның атауы, мекен-жайы, телефоны,                              жобалаудың сатылығы)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«__»____________ №____ мердігерлік шарты негізінде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сараптамалық сүйемелдеу режимінде (егер құрылысты кезең-кезеңмен жүргізу қарастырылған болса) құрылыстың тиісті кезеңдеріне арналған 20___ «___»______________ №_____ шешім берілген;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тапсырыс берушінің атынан жауапты тұлға ретінде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(оқу орнының атауы, бітірген жылы, мамандығы)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білімі бар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 (тегі, аты, әкесінің аты, 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 «___»______________ №_____ бұйрықпен тағайындалған;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бас мердігердің атынан құрылыс үшін жауапты тұлға ретінде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(оқу орнының атауы, бітірген жылы, мамандығы)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білімі және құрылыста ________ жыл еңбек өтілі, «Сейсмикаға төзiмдi құрылыс» (сейсмикалық аудандарда құрылыс жүргізілген жағдайда) курсы бойынша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(куәлік нөмірі, кіммен берілген және ұзартылған)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қолданыстағы куәлiгi бар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(тегі, аты, әкесінің аты, 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 «___»______________ №_____ бұйрықпен тағайындалған;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авторлық қадағалау жүргізу 20___ «___» ___________________ №_____ шартқа сәйкес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(ұйымның атауы, лицензия №, берілген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жүктеледі;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(тегі, аты, әкесінің аты, 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техникалық қадағалауды 20__ «__» __________ № ____ бұйрықпен тағайындалған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(оқу орнының атауы, бітірген жылы, мамандығы)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білімі және құрылыста ____ жыл еңбек өтілі бар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(тегі, аты, әкесінің аты, 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немесе 20__ «__»______________ №_____ шартқа сәйкес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(ұйымның атауы, лицензия №, берілген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(тегі, аты, әкесінің аты, 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өтініште келтірілген мәліметтерге байланысты барлық өзгерістер туралы сәулет-құрылыс бақылау органдарына уақытылы хабарлауға міндеттенемін.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Тапсырыс беруші(құрылыс             Бас мердігер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салушы)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_________________________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(тегі, аты, әкесінің аты,          (тегі, аты, әкесінің 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лауазымы, қолы)                    лауазымы,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                               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