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3bf8" w14:textId="95b3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2010 жылғы 26 наурыздағы № 200 Бұйрығы. Қазақстан Республикасы Әділет министрлігінде 2010 жылғы 20 сәуірде Нормативтік құқықтық кесімдерді мемлекеттік тіркеудің тізіліміне N 6182 болып енгізілді</w:t>
      </w:r>
    </w:p>
    <w:p>
      <w:pPr>
        <w:spacing w:after="0"/>
        <w:ind w:left="0"/>
        <w:jc w:val="both"/>
      </w:pPr>
      <w:bookmarkStart w:name="z1" w:id="0"/>
      <w:r>
        <w:rPr>
          <w:rFonts w:ascii="Times New Roman"/>
          <w:b w:val="false"/>
          <w:i w:val="false"/>
          <w:color w:val="000000"/>
          <w:sz w:val="28"/>
        </w:rPr>
        <w:t>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министрінің мына бұйрықтарына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министрінің 2004 жылғы 10 қарашадағы «Жануарлар дүниесін қорғау жөніндегі уәкілетті және аумақтық органдардың, мемлекеттік мекемелердің, жануарлар дүниесін қорғау, өсімін молайту және пайдалану мен ерекше қорғалатын табиғи аумақтар саласындағы мамандандырылған ұйымдардың лауазымды тұлғаларының арнайы құралдарды қолдану ережесін бекіту туралы» </w:t>
      </w:r>
      <w:r>
        <w:rPr>
          <w:rFonts w:ascii="Times New Roman"/>
          <w:b w:val="false"/>
          <w:i w:val="false"/>
          <w:color w:val="000000"/>
          <w:sz w:val="28"/>
        </w:rPr>
        <w:t>№ 639</w:t>
      </w:r>
      <w:r>
        <w:rPr>
          <w:rFonts w:ascii="Times New Roman"/>
          <w:b w:val="false"/>
          <w:i w:val="false"/>
          <w:color w:val="000000"/>
          <w:sz w:val="28"/>
        </w:rPr>
        <w:t xml:space="preserve"> бұйрығы (Нормативтік құқықтық кесімдерді мемлекеттік тіркеудің тізіліміне № 3222 енгізіліп, 2005 жылдың 7 қазанында № 121-122 (746) «Заң газетіне» жарияланған):</w:t>
      </w:r>
      <w:r>
        <w:br/>
      </w:r>
      <w:r>
        <w:rPr>
          <w:rFonts w:ascii="Times New Roman"/>
          <w:b w:val="false"/>
          <w:i w:val="false"/>
          <w:color w:val="000000"/>
          <w:sz w:val="28"/>
        </w:rPr>
        <w:t>
</w:t>
      </w:r>
      <w:r>
        <w:rPr>
          <w:rFonts w:ascii="Times New Roman"/>
          <w:b w:val="false"/>
          <w:i w:val="false"/>
          <w:color w:val="000000"/>
          <w:sz w:val="28"/>
        </w:rPr>
        <w:t>
      тақырыпта және мәтін бойынша «уәкілетті және аумақтық органдардың» деген сөздер «уәкілетті мекеме және аумақтық бөлімдердің»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«Бірінші Вице-Министр А.И. Мырзахметовке» деген сөздер «Вице-Министр М.А. Оразаевқа»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жануарлар дүниесін қорғау жөніндегі уәкілетті және аумақтық органдардың, мемлекеттік мекемелердің, жануарлар дүниесін қорғау, өсімін молайту және пайдалану мен ерекше қорғалатын табиғи аумақтар саласындағы, мамандандырылған ұйымдардың лауазымды тұлғаларының арнайы құралдарды қолдану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қосымшасындағы</w:t>
      </w:r>
      <w:r>
        <w:rPr>
          <w:rFonts w:ascii="Times New Roman"/>
          <w:b w:val="false"/>
          <w:i w:val="false"/>
          <w:color w:val="000000"/>
          <w:sz w:val="28"/>
        </w:rPr>
        <w:t xml:space="preserve"> «аумақтық басқарма» деген сөздер «аумақтық бөлімше»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министрінің 2004 жылғы 10 қарашадағы «Сирек кездесетін және құрып кету қатері төнген жануарлардан басқа жануарларды ғылыми, мәдени-ағартушылық, тәрбиелік және эстетикалық мақсаттарға, оның ішінде зоологиялық коллекциялар жасау үшін пайдалану ережесін бекіту туралы» </w:t>
      </w:r>
      <w:r>
        <w:rPr>
          <w:rFonts w:ascii="Times New Roman"/>
          <w:b w:val="false"/>
          <w:i w:val="false"/>
          <w:color w:val="000000"/>
          <w:sz w:val="28"/>
        </w:rPr>
        <w:t>№ 652</w:t>
      </w:r>
      <w:r>
        <w:rPr>
          <w:rFonts w:ascii="Times New Roman"/>
          <w:b w:val="false"/>
          <w:i w:val="false"/>
          <w:color w:val="000000"/>
          <w:sz w:val="28"/>
        </w:rPr>
        <w:t xml:space="preserve"> бұйрығы (Нормативтік құқықтық кесімдерді мемлекеттік тіркеудің тізіліміне № 3250 енгізіліп, 2005 жылдың 7 қазанында № 121-122 (746) «Заң газетіне» жарияланған):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«Е.Ә. Келемсейт» және «М.Х. Мұсатаевқа» деген сөздер тиісінше «Е.Н. Нысанбаев» және «Ю.Т. Ромашовқа»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сирек кездесетін және құрып кету қатері төнген жануарлардан басқа жануарларды ғылыми, мәдени-ағартушылық, тәрбиелік және эстетикалық мақсаттарға, оның ішінде зоологиялық коллекциялар жасау үшін пайдалану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3) тармақшасындағы «аңшылық шаруашылығы мен балық шаруашылығы ұйымдарының» деген сөздер «аңшылық және балық шаруашылықтары субъектілерінің»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Күші жойылды - ҚР Қоршаған ортаны қорғау министрінің 27.09.2013</w:t>
      </w:r>
      <w:r>
        <w:rPr>
          <w:rFonts w:ascii="Times New Roman"/>
          <w:b w:val="false"/>
          <w:i w:val="false"/>
          <w:color w:val="000000"/>
          <w:sz w:val="28"/>
        </w:rPr>
        <w:t> </w:t>
      </w:r>
      <w:r>
        <w:rPr>
          <w:rFonts w:ascii="Times New Roman"/>
          <w:b w:val="false"/>
          <w:i w:val="false"/>
          <w:color w:val="000000"/>
          <w:sz w:val="28"/>
        </w:rPr>
        <w:t>№ 292-ө</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бұйрық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Күрішбаев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