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1fc6" w14:textId="3061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Босқын куәлігі, жол жүру құжаты, пана іздеген адамның куәлігі, пана іздеген адамды тіркеу үшін ішкі істер органдарына жолдама, босқынды тіркеу үшін ішкі істер органдарына жолдама үлгілерін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Еңбек және халықты әлеуметтік қорғау министрлігі 2010 жылғы 30 наурыздағы N 100-ө бұйрығы. Қазақстан Республикасы Әділет министрлігінде 2010 жылғы 28 сәуір Нормативтік құқықтық кесімдерді мемлекеттік тіркеудің тізіліміне N 6193 болып енгізілді. Күші жойылды - Қазақстан Республикасы Ішкі істер министрінің 2010 жылғы 29 қарашадағы № 498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Ішкі істер министрінің 2010.11.29 № 498 (ресми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«Босқындар туралы» Қазақстан Республикасының 2009 жылғы 4 желтоқсандағы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босқын куәлігі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жол жүру құжаты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пана іздеген адамның куәлігі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пана іздеген адамды тіркеу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 ішкі істер органдарына жолдама;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босқынды тіркеу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 ішкі істер органдарына жолдама үлгілері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Еңбек және халықты әлеуметтік қорғау министрлігінің Көші-қон комитеті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кейін оны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Еңбек және халықты әлеуметтік қорғау Вице-министрі Б.Б. Нұрымбетовке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Г. Әбдіқалықова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 және халықты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қорғау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наурыздағы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100-ө бұйрығымен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Үлгі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Образец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 страница обложки)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 Қазақстан Республикасының елтаңбасы</w:t>
      </w:r>
      <w:r>
        <w:br/>
      </w:r>
      <w:r>
        <w:rPr>
          <w:rFonts w:ascii="Times New Roman"/>
          <w:b/>
          <w:i w:val="false"/>
          <w:color w:val="000000"/>
        </w:rPr>
        <w:t>
Герб Республики Казахстан Босқын куәлігі</w:t>
      </w:r>
      <w:r>
        <w:br/>
      </w:r>
      <w:r>
        <w:rPr>
          <w:rFonts w:ascii="Times New Roman"/>
          <w:b/>
          <w:i w:val="false"/>
          <w:color w:val="000000"/>
        </w:rPr>
        <w:t>
Удостоверение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2-ші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 страница обложки)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Елтаңбасы</w:t>
      </w:r>
      <w:r>
        <w:br/>
      </w:r>
      <w:r>
        <w:rPr>
          <w:rFonts w:ascii="Times New Roman"/>
          <w:b/>
          <w:i w:val="false"/>
          <w:color w:val="000000"/>
        </w:rPr>
        <w:t>
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 страница)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Босқын куәлігі</w:t>
      </w:r>
      <w:r>
        <w:br/>
      </w:r>
      <w:r>
        <w:rPr>
          <w:rFonts w:ascii="Times New Roman"/>
          <w:b/>
          <w:i w:val="false"/>
          <w:color w:val="000000"/>
        </w:rPr>
        <w:t>
Удостоверение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---------  Тегі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| Фамилия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|Суреттің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орны   |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Место  | Имя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для фото|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|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---------  Отчество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күні, айы, жылы, және туған жері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место рождения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Босқын деп танылғаны және Қазақстан Республикасының қорғауында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болатыны куәландырылады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Удостоверяется, что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 (а) беженцем и находится под защитой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"_____" _____________ 20___ ж. № _____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 20____г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___________ бастап ________________ дейін жарамды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действительно: с ___________ по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Куәлікті кім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выдано удостоверение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берілген күні, айы,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удостоверения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3"/>
      </w:tblGrid>
      <w:tr>
        <w:trPr>
          <w:trHeight w:val="30" w:hRule="atLeast"/>
        </w:trPr>
        <w:tc>
          <w:tcPr>
            <w:tcW w:w="1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Босқынның 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беженца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УБ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2-6 беттер/стр. 2–6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ұзартылды: ______________ нен (нан) ________________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  продлено: с ______________ по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"___" _____________20___ ж № ____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 20___ г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 (облыс, қала атауы) 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ұзартылды:     ______________ нен (нан) ______________ дейінУдостоверение продлено: с _______________ по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"___" ___________ 20___ ж № _____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 20___ г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7-8 беттер/стр. 7-8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Он сегіз жасқа толмаған отбасы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Члены семьи, не достигшие восемнадцати лет: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813"/>
        <w:gridCol w:w="2293"/>
        <w:gridCol w:w="3373"/>
        <w:gridCol w:w="3433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айы, жылы,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туған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9-12 беттер/стр. 9-12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Ерекше белгілер</w:t>
      </w:r>
      <w:r>
        <w:br/>
      </w:r>
      <w:r>
        <w:rPr>
          <w:rFonts w:ascii="Times New Roman"/>
          <w:b/>
          <w:i w:val="false"/>
          <w:color w:val="000000"/>
        </w:rPr>
        <w:t>
Особые отметки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Босқын куәлігінің сипаттамасы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Республикасындағы босқын куәлігінің (бұдан әрі – куәлік) бланкісі барлық деректемелері мемлекеттік және орыс тілдерде көрсетіліп, бірыңғай үлгі бойынша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Куәлік бланкісі көлемі 84х126 мм нөмірленген, ұзына бойы жіппен тігілген 14 беттен (мұқабасыз)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Куәлік бланкісінің нөмірі 1-беттің сол жақ төменгі бұрышында орналасқан, 8 санатты цифрлық белгілерден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Куәліктің мұқабасы көк түсті төзімді материалдан жасалады. Мұқабаның төмеңгі орта тұсында Қазақстан Республикасының Мемлекеттік Елтаңбасы орналасқан, жоғарғы орта тұсында екі қатарда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сөздері жазылған. Ортасында екі қатарда бас әріптермен «Босқын куәлігі/Удостоверение беженца» деген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жазулар мен елтаңба алтын түспен басылған.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Мұқабаның екінші бетінің ортасында Қазақстан Республикасының Елтаңбасы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Куәліктің бірінші бетінің жоғарғы тұсында қою қара қаріппен, бас әріптермен бір қатарға «босқын куәлігі/удостоверение беженца» деп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бірінші жолдан солға қарай «Сурет орны/Место для фото» деп жазылған, бұл жерге осы куәлік иесінің 3х4 суреті жапсырылады.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бірінші жолдан оңға қарай, әрқайсысы жеке жолға жеке куәлігінің мынадай деректері «Тегі/Фамилия», «Аты/Имя», «Туған күні, айы, жылы, және туған жері/Дата и место рождения»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сөздердің әрқайсысының астына куәлік иесінің деректерін толтыруға арналған сызықтар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беттің орта тұсында сол жақта, сондай-ақ жеке жолдарда: «Азаматтығы/Гражданство» деген сөздер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 қарай: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«Босқын деп танылғаны және Қазақстан Республикасының қорғауында болатыны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Удостоверяется, что (черта в две строки, где указывается Фамилия, имя, отчество), признан беженцем и находится под защитой Республики Казахстан».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«___» ____________ 20__ ж № ____.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«___» ________ 20__ г № _______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«Куәлік _______ бастап________дейін жарамды/Удостоверение действительно: с____по_____».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«Куәлікті берген мекеме/Кем выдано удостоверение» (бір жолға сызық сызылады), «Куәліктің берілген күні, айы, жылы/Дата выдачи удостоверения» (бір жолға сызық сызылады), «Комиссияның «___» _______20___ ж. № _____ шешімі/Решение комиссии от «___» _____ 20__г. № 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раманың ішінде «Босқынның қолы/Подпись беженца»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«Көші-қон комитетінің ___________ (облыс, қала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директоры ___________ (қол қоятын сызық)».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комитетінің департамент директорының қол қоюына арналған сызықтың астында М.О./М.П. әріптерімен белгіленген елтаңбалы мөртабан басу үшін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2-6 беттердің жоғарғы және орта бөліктерінде әр бетте жеке жолдарға мынадай сөздер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«Куәлік ______ бастап _________ дейін ұзартылды/Удостоверение продлено: с ___ по ______»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«Комиссияның «___» ______ 20__ ж. шешімі № _____ /Решение комиссии от «___» ______ 20___ г. № _______».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комитетінің ___________ (облыс, қала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директоры ___________ (қол қоятын сызық).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комитеті департаментінің директорының қол қоюына арналған сызықтың астына М.О./М.П. әріптерімен белгіленген елтаңбалы мөртабан басу үшін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7-8 беттердің жоғарғы орта тұсында қою қара қаріппен «Отбасының он сегіз жасқа толмаған мүшелері/Члены семьи, не достигшие восемнадцати лет»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Төменірек 6 жол мен 5 бағанадан тұратын кесте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әрбір бағанасында мынадай деректер орналасқан «Тегі/Фамилия», «Аты/Имя», «Туыстық қатынасы/Степень родства», «Туған күні және туған жері/Дата и место рождения».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комитетінің ___________ (облыс, қала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директоры ___________ (қол қоятын сызық).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комитеті департаментінің директорының қол қоюына арналған сызықтың астына М.О./М.П. әріптерімен белгіленген елтаңбалы мөртабан басу үшін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9-12 беттерде беттердің жоғарғы бөліктерінде бір жолға «Ерекше белгілер/Особые отметки» деген сөздер жазылған. Төменірек ішкі істер органдарының тиісті мөртабаның басуы мен куәлік иесін тіркеуі туралы «тіркелген мекен-жайы/адрес места прописки беженца» жазбалары үшін бос орын қалдырылған.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 және халықты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қорғау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100-ө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Үлгі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Образец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лицевая страница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 Еңбек және халықты әлеуметтік қорғау министрілігі</w:t>
      </w:r>
      <w:r>
        <w:br/>
      </w:r>
      <w:r>
        <w:rPr>
          <w:rFonts w:ascii="Times New Roman"/>
          <w:b/>
          <w:i w:val="false"/>
          <w:color w:val="000000"/>
        </w:rPr>
        <w:t>
Министерство труда и социальной защиты населения Қазақстан Республикасының Елтаңбасы</w:t>
      </w:r>
      <w:r>
        <w:br/>
      </w:r>
      <w:r>
        <w:rPr>
          <w:rFonts w:ascii="Times New Roman"/>
          <w:b/>
          <w:i w:val="false"/>
          <w:color w:val="000000"/>
        </w:rPr>
        <w:t>
Герб Республики Казахстан Қазақстан Республикасында</w:t>
      </w:r>
      <w:r>
        <w:br/>
      </w:r>
      <w:r>
        <w:rPr>
          <w:rFonts w:ascii="Times New Roman"/>
          <w:b/>
          <w:i w:val="false"/>
          <w:color w:val="000000"/>
        </w:rPr>
        <w:t>
пана іздеген адамның куәлігі</w:t>
      </w:r>
      <w:r>
        <w:br/>
      </w:r>
      <w:r>
        <w:rPr>
          <w:rFonts w:ascii="Times New Roman"/>
          <w:b/>
          <w:i w:val="false"/>
          <w:color w:val="000000"/>
        </w:rPr>
        <w:t>
Свидетельство лица, ищущего убежище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
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Стр.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Комитета по миграции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Осы куәлік берілді: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Настоящее свидетельство выдано: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---------  Тегі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| Фамилия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Сурет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орны   |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Место  | Имя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для фото|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|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---------  Отчество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Туған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Год рождения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Азаматтығы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Гражданство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қорғауминистрлігі Көші-қон Комитетінің аумақтық Департаментіне босқынмәртебесін тағайындау туралы берген өтінішінің тіркелгені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ходатайство о признании беженцем зарегистрированотерриториальным Департаментом Комитета по миграции Министерства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(облыс, қала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№ _____ от "___" __________ 20___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Екінші бет/стр.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мерзімі "___" _____________ бастап 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действительно: с ___________ по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берген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выдавший свидетельство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Куәліктін берілген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свидетельства   "___" ____________ 20___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органдарында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в органах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мөр/штамп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иесінің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 владельца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полициясының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миграционной полиции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 (облыс, қала атауы/наименование области и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Үшінші бет/стр. 3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Он сегіз жасқа толмаған отбасы мүшелері/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Члены семьи, не достигшие восемнадцати лет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қатысы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иесінің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владельца свидетельства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Төртінші бет/стр.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ұзартылды:    ______________ нен (нан) ______________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продлено: с __________________ по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органдарында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в органах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мөр/штамп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иесінің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 владельца свидетельства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полициясының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миграционной полиции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 (облыс, қала атауы/наименование области и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Пана іздеген адамның куәлігінің сипаттамасы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Пана іздеген адамның куәлігінің (бұдан әрі – куәлік) бланкісіндегі барлық деректемелері мемлекеттік және ресми тілдерде көрсетіліп, бірыңғай үлгі бойынша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Куәлік бланкісі тығыздығы 150, көлемі 103х150 мм ақ қағазда дайындалған.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дәл ортасынан бүгілген, куәліктің сыртқы және ішкі бөлігі төрт бетке орналасқан.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Сыртқы бетінің жоғарғы бөлігінде орта тұсында төрт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Еңбек және халықты әлеуметтік қорғау министрілігі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 тұсында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Қазақстан Республикасының Елтаңбасы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сөздері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Беттің төменгі бөлігінде орта тұсында төрт қатарға: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Қазақстан Республикасында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пана іздеген адамның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Свидетельство лица, ищущего убежище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сөздері орналасқан.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бланкісінің нөмірін Көші-қон комитеті аумақтық департаментінің қызметкері қолмен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Бірінші беттің жоғарғы бөлігінде мемлекеттік және орыс тілдерінде мынадай сөздер жазылған: Көші-қон комитетінің _____ (облыс, қала атауы) бойынша департаменті /Департамент Комитета по миграции по ___________________ (наименование области, города)".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Ортасына қарай, екі қатарда "Осы куәлік берілді/Настоящее свидетельство выдано"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қатардан солға қарай төменде пана іздеген адамның суреті үшін орын орналасқан, онда осы куәлік иесінің 3х4 көлемді суреті жапсырылады, оның үстінен оң төменгі жақ бөлігіне елтаңбалы мөр басылады.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Төменгі сол жақ бөлігінде әрқайсысы жеке жолда мынадай деректемелер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"Тегі/Фамилия", "Аты/Имя", "Әкесінің аты/Отчество", "Туған жылы/Год рождения", "Азаматтығы/Гражданство". Әр сөздің астында мәліметтерді толтыру үшін орын қалдырылады.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Бұдан әрі  үш жолға, мынадай сөйлем жазылады: "Қазақстан Республикасы Еңбек және халықты әлеуметтік қорғау министрлігі Көші-қон комитетінің аумақтық Департаментіне босқын мәртебесін тағайындау туралы берген өтінішінің тіркелгені туралы/ходатайство о признании беженцем зарегистрировано Департаментом Комитета по миграции Министерства труда и социальной защиты населения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(облыс, қала атауы/наименование области, 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Жоғарыдағы сөйлемнен кейін әрқайсысы жеке жолда қою қара қаріппен Тіркеу № _____ "___" ______ 20__ ж./Регистрационный № _____ от _______ 20__ 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Екінші беттің жоғарғы бөлігінде ортасына қарай: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"Куәлік мерзімі "____" бастап ___________ дейін жарамды/Свидетельство действительно с ______________ по __________", "Куәлікті берген мекеме/Орган, выдавший свидетельство", "Куәліктің берілген күні/Дата выдачи свидетельства" деген сөздер жазылады, олардан кейін мәліметтерді толтыру үшін орын қалдырылады.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комитетінің _______ (облыс, қала атауы)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 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миграции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_____________________ қолы/подпись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Екінші беттің төменгі бөлігінде, ортасына қарай қою қара қаріппен "Ішкі істер органдарында тіркеу/Регистрация в органах внутренних дел" деген сөздер жазылған, оның сол жағында ІІМ-нің құжат иесін тіркеу туралы мөртабанын басу үшін бос орын қалдырылған.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"Куәлік иесінің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владельца свидетельства"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(облыс, қала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миграционной полиции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области и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____________________ қолы/подпись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Беттің ортасына қарай қою қара қаріппен "Отбасының он сегізге толмаған мүшелері/Члены семьи, не достигшие восемнадцати лет" деген сөздер жазылған, оның астында 3 жол мен бағанадан тұратын кесте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бірінші бағанасында "Тегі аты, әкесінің аты/Фамилия, имя, отчество";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екінші бағанасында "Туыстық қатынасы/Степень родства";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үшінші бағанасында "Туған жылы/Год рождения" деген деректер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төменгі бөлігінде қою қара қаріппен "Куәлік иесінің  қолы/Подпись владельца свидетельства __________"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Төртінші беттің жоғарғы бөлігінде ортасына қарай  қою қара қаріппен  Куәлік _______ бастап ________ дейін ұзартылды/Свидетельство продлено: с "__" _______ по "___" _________"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комитетінің _____________ (облыс, қала атауы)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миграции _________________________ қолы/подпись.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Сызықтың астында "М.О./М.П." әріптері жазылған орынға мөр басылады.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Төменірек ортасында қою қара қаріппен "Ішкі істер органдарында тіркеу/Регистрация в органах внутренних дел" деген сөздер жазылған, төменде ІІМ-нің құжат иесін тіркеу туралы мөртабанын басу үшін бос орын қалдырылған.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төменгі бөлігінде қою қара қаріппен "Куәлік иесінің мекен жайы/Адрес проживания владельца свидетельства"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(облыс, қала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миграционной полиции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области и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 қолы/подпись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 және халықты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қорғау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100-ө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Үлгі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Sample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(1-st page of the cover)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REPUBLIC OF KAZAKHSTAN ЖОЛ ЖҮРУ ҚҰЖАТЫ</w:t>
      </w:r>
      <w:r>
        <w:br/>
      </w:r>
      <w:r>
        <w:rPr>
          <w:rFonts w:ascii="Times New Roman"/>
          <w:b/>
          <w:i w:val="false"/>
          <w:color w:val="000000"/>
        </w:rPr>
        <w:t>
TRAVEL DOCUMENT 1951 жылғы 28 шілдедегі Конвенция</w:t>
      </w:r>
      <w:r>
        <w:br/>
      </w:r>
      <w:r>
        <w:rPr>
          <w:rFonts w:ascii="Times New Roman"/>
          <w:b/>
          <w:i w:val="false"/>
          <w:color w:val="000000"/>
        </w:rPr>
        <w:t>
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2-ші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(2-nd page of the cover)</w:t>
      </w:r>
    </w:p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РЕСПУБЛИКАСЫ/REPUBLIC OF KAZAKHSTAN</w:t>
      </w:r>
      <w:r>
        <w:br/>
      </w:r>
      <w:r>
        <w:rPr>
          <w:rFonts w:ascii="Times New Roman"/>
          <w:b/>
          <w:i w:val="false"/>
          <w:color w:val="000000"/>
        </w:rPr>
        <w:t>
ЖОЛ ЖҮРУ ҚҰЖАТЫ/TRAVEL DOCUMENT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жол жүру құжаты, оның иесіне ұлттық төлқұжаттың орнына қолданыла алатын құжат ретінде жалғыз мақсатпен берілген, ол құжат иесінің ұлты мен азаматтығына нұқсан келтірмейді және оған қатысы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This Travel Document is issued with a view to providing the holder with a travel document which can serve in lieu of a national passport. It is without prejudice to and in no way affects the holder’s nationality or citizenship.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 32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This Travel Document contains 32 pages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 бет)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(page 1)</w:t>
      </w:r>
    </w:p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REPUBLIC OF KAZAKHSTAN ЖОЛ ЖҮРУ ҚҰЖАТЫ</w:t>
      </w:r>
      <w:r>
        <w:br/>
      </w:r>
      <w:r>
        <w:rPr>
          <w:rFonts w:ascii="Times New Roman"/>
          <w:b/>
          <w:i w:val="false"/>
          <w:color w:val="000000"/>
        </w:rPr>
        <w:t>
TRAVEL DOCUMENT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Иесі осы жол жүру құжатының қолданылу мерзімі ішінде, Қазақстан Республикасынан тыс сыртқа шығу және оның аумағына қайтып келу үшін (кіруге) рұқсатқа 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holder is authorized to leave Republic of Kazakhstan and to return (enter) to Republic of Kazakhstan during the validity of this Travel Document.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(2-ші бет/2-nd page)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6482"/>
        <w:gridCol w:w="3208"/>
      </w:tblGrid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TRAVEL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Convention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July 1951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ТҮРІ/ТҮРЕ       МЕМЛЕКЕТ КОДЫ/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CODE OF STATE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 №</w:t>
            </w:r>
          </w:p>
        </w:tc>
      </w:tr>
      <w:tr>
        <w:trPr>
          <w:trHeight w:val="36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93"/>
            </w:tblGrid>
            <w:tr>
              <w:trPr>
                <w:trHeight w:val="30" w:hRule="atLeast"/>
              </w:trPr>
              <w:tc>
                <w:tcPr>
                  <w:tcW w:w="22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 х 45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Тегі/Surname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Аты/Given names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Азаматтығы/Nationality       Жынысы/Sex      ЖСН/ID No.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кезі/Date of birth     Туған жері/Place of birth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кезі/Date of issue  Құжат мерзімі/Date of expiry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мекеме/Authority      Қолы/Signature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(Машиночитаемая зона)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(беттер/pages 4, 6, 8, 10, 12, 14, 16, 18, 20, 22, 24,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ВИЗА/VISA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(беттер/pages 3, 5, 7, 9, 11, 13, 15, 17, 19, 21, 23, 25,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ВИЗА/VISA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Конвенция/Конвенция от 28 июля 1951 года/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(28-29 беттер/(28-29 pages)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құжатының қолданылу мерзімі ұзартылды: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Validity of this Travel Document is extended: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 мерзімін ұзартқан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Authority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Ұзартылды/Extended to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М.О/Stamp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 мерзімін ұзартқан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Authority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Ұзартылды/Extended to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М.О/Stamp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30)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 жүру құжаты иесімен бірге жүретін балаларының суреттері/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Photographs of children followed by the holder of the document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----------------         -----------------         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  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----------------         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1 М.О./Stamp              2 М.О./Stamp              3 М.О./Stamp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31)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Құжат иесімен бірге 18 жасқа толмаған балалары жүреді: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Children aged below 18 are followed by the holder of the document: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2533"/>
        <w:gridCol w:w="483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Surname, name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Sex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 айы,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of birth</w:t>
            </w:r>
          </w:p>
        </w:tc>
      </w:tr>
      <w:tr>
        <w:trPr>
          <w:trHeight w:val="9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Бетті қараңыз/See page ...30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М.О/Stamp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Негізінде жол жүру құжаты берілген құжат немесе құжаттар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document or documents on the basis of which this Travel Document is issued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ПРОЕЗДНОГО ДОКУМЕНТА БЕЖЕНЦА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Бланк проездного документа беженца (далее именуется - проездной документ) изготавливается в машиночитаемом виде по единому образцу, удовлетворяющему международным требованиям и стандартам, с исполнением реквизитов на государственном и английском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Бланк проездного документа имеет размер 88 x 125 мм и содержит 32 пронумерованные страницы (без обложки), прошитые нитью по всей длине сгиба.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Серия и номер бланка проездного документа воспроизведены в нижней части страниц 1, 3, 5, 7, 9, 11, 13, 15, 17, 19, 21, 23, 25, 27, 29 и 31 бланка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Серии бланков проездного документа обозначаются буквами латинского алфавита TD.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бланков проездного документа имеют 8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Номера страниц с 1 по 32 бланка проездного документа расположены в верхнем углу у прошивки. Аналогичные номера (с применением индивидуальной компьютерной графики) продублированы в нижней части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Обложка бланка проездного документа изготавливается из износостойкого материала зеленого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нижней части каждой страницы (кроме 1-й и 3-й страниц обложки)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"1951 жылғы 28 шілдедегі Конвенция/Convention of 28 July 1951".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верхней части 1-й страницы обложки бланка проездного документа по центру в 2 строки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REPUBLIC OF KAZAKHSTAN"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центре в 2 строки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TRAVEL DOCUMENT"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верхней части 2-й страницы обложки в 2 строки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РЕСПУБЛИКАСЫ/REPUBLIC OF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ЖОЛ ЖҮРУ ҚҰЖАТЫ/TRAVEL DOCUMENT"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центру страницы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жол жүру құжаты, оның иесіне ұлттық төлқұжаттың орнына қолданыла алатын құжат ретінде жалғыз мақсатпен берілген, ол құжат иесінің ұлты мен азаматтығына нұқсан келтірмейді және оған қатысы болмайды".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"This Travel  Document  is  issued with a view to providing the holder with a travel document which can serve in lieu of a national  passport. It is without prejudice to and in no way affects the holder's nationality or citizenship".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размещены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"Жол жүру құжаты 32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This Travel Document contains 32 pages"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верхней части страницы 1 в 4 строки указано наименование государства и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REPUBLIC OF KAZAKHSTAN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TRAVEL DOCUMENT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Ниже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"Иесі осы жол жүру құжатының қолданылу мерзімі ішінде, Қазақстан Республикасынан тыс сыртқа шығуға және оның аумағына қайтып келуге (кіруге) рұқсатқа 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holder is authorized to leave from Republic of Kazakhstan and to return (enter) to Republic of Kazakhstan during the validity of this Travel Document".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Страницы  2-27 предназначены для  проставления виз иностранных государств и других служебных отметок.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2-я  страница предназначена для размещения персональных данных владельца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состоит из 2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нижняя четверть страницы - машиночитаемая зона, в 2 строках которой располагается машиночитаемая запись - буквенно-цифровой код, содержащий в соответствии с международным стандартом основную информацию, имеющуюся в проездном документе;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верхние три четверти страницы - зона, в которой размещены фотография владельца проездного документа размером 35 x 45 мм и следующие надписи: реквизиты проездного документа и справа от фотографии  персональные данные его владельца: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1951 жылғы 28 шілдедегі Конвенция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TRAVEL DOCUMENT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Convention of 28 July 1951";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ТҮРІ/ТҮРЕ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КОДЫ/CODE OF STATE"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"ҚҰЖАТТЫҢ №/DOCUMENT No."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"Тегі/Surname";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"Аты/Given names";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"Азаматтығы/Nationality";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"Жынысы/Sex";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"ЖСН/ID No.";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"Туған кезі/Date of birth";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"Туған жері/Place of birth";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"Берілген кезі/Date of issue";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"Құжат мерзімі/Date of expiry";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"Берген мекеме/Authority";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"Қолы/Signature".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верхней части страниц 28 и 29 размещена надпись: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"Жол жүру құжатының қолданылу мерзімі ұзартылды: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Validity of this Travel Document is extended:".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Ниже двумя блоками размещены надписи: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"Құжат мерзімін ұзартқан мекеме/Authority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Ұзартылды/Extended to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нижней части каждого блока обозначено место для мастичной печати - "М.О./Stamp" и место для подписи - "Қолы/Signature".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страницах 30-32 текст реквизитов и строки для внесения записей располагаются параллельно сгибу бланка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странице 30 размещен следующий текст: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 иесімен бірге жүретін балаларының суреттері/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Photographs of children followed by the holder of the document</w:t>
      </w:r>
    </w:p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Ниже расположены три пронумерованные рамки размером 35 x 45 мм для размещения в них фотографий детей, следующих вместе с владельцем  проездного документа. Под каждой фотографией у правого нижнего угла обозначено место для мастичной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верхней части страницы 31 размещен следующий текст: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 иесімен бірге 18 жасқа толмаған балалары жүреді: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Children aged below 18 are followed by the holder of the document: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"Фамилиясы, аты,      "Жынысы      "Туған күні, айы,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Surname, Name"        Sex"            Date of birth".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необходимости внесения большего числа записей о детях в нижней части этой страницы печатается ссылка на другую страницу проездного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"Бетті қараңыз/See page ...".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обозначено место для мастичной печати –                                  М.О./Stamp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странице 32 размещены надписи: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Негізінде жол жүру құжаты берілген құжат немесе құжаттар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document or documents on the basis of which this Travel Document is issued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 және халықты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қорғау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наурыздағы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100-ө бұйрығымен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Ішкі істер департаментінің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Көші-қон полициясы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Басқармасы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(облыс, қала атауы)       </w:t>
      </w:r>
    </w:p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Пана іздеген адамды тіркеу үшін жолдама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            2010 ж.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Осы жолдама Қазақстан Республикасында пана іздеген адамға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келген _____________ Қазақстан Республикасында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(шыққан мемлекеті)            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мерзімге тіркеу үшін берілді.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Тұратын мекен жайы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(облыс, қала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 және халықты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қорғау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наурыздағы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100-ө бұйрығымен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Ішкі істер департаментінің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Көші-қон полициясы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Басқармасы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(облыс, қала атауы)      </w:t>
      </w:r>
    </w:p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Босқынды тіркеуге арналған жолдама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            2010 ж.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жолдама ______________________ келген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(шыққан мемлекеті)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 1 жыл мерзімге тіркеу үшін берілді.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Тұратын мекен жайы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(облыс, қала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