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83ec" w14:textId="1dd8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Бiрыңғай бюджеттік сыныптамасының кейбір мәселелері" туралы Қазақстан Республикасы Қаржы министрінің 2010 жылғы 1 сәуірдегі № 141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министрiнiң 2010 жылғы 29 сәуірдегі N 198 Бұйрығы. Қазақстан Республикасы Әділет министрлігінде 2010 жылғы 17 мамырда Нормативтік құқықтық кесімдерді мемлекеттік тіркеудің тізіліміне N 6230 болып енгізілді. Күші жойылды - Қазақстан Республикасы Экономика және бюджеттік жоспарлау министрінің 2013 жылғы 13 наурыздағы № 71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13.03.2013 </w:t>
      </w:r>
      <w:r>
        <w:rPr>
          <w:rFonts w:ascii="Times New Roman"/>
          <w:b w:val="false"/>
          <w:i w:val="false"/>
          <w:color w:val="ff0000"/>
          <w:sz w:val="28"/>
        </w:rPr>
        <w:t>№ 71</w:t>
      </w:r>
      <w:r>
        <w:rPr>
          <w:rFonts w:ascii="Times New Roman"/>
          <w:b w:val="false"/>
          <w:i w:val="false"/>
          <w:color w:val="ff0000"/>
          <w:sz w:val="28"/>
        </w:rPr>
        <w:t xml:space="preserve">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мемлекеттік басқару жүйесін одан әрі жетілдіру туралы» Қазақстан Республикасы Президентінің 2010 жылғы 12 наурыздағы № 936 </w:t>
      </w:r>
      <w:r>
        <w:rPr>
          <w:rFonts w:ascii="Times New Roman"/>
          <w:b w:val="false"/>
          <w:i w:val="false"/>
          <w:color w:val="000000"/>
          <w:sz w:val="28"/>
        </w:rPr>
        <w:t>Жарлығын</w:t>
      </w:r>
      <w:r>
        <w:rPr>
          <w:rFonts w:ascii="Times New Roman"/>
          <w:b w:val="false"/>
          <w:i w:val="false"/>
          <w:color w:val="000000"/>
          <w:sz w:val="28"/>
        </w:rPr>
        <w:t xml:space="preserve"> іске асыру үшін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Бiрыңғай бюджеттік сыныптамасына (Нормативтік құқықтық актілерді мемлекеттік тіркеу тізілімінде № 6148 болып тіркелген)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көрсетiлген бұйрықтың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бюджет </w:t>
      </w:r>
      <w:r>
        <w:rPr>
          <w:rFonts w:ascii="Times New Roman"/>
          <w:b w:val="false"/>
          <w:i w:val="false"/>
          <w:color w:val="000000"/>
          <w:sz w:val="28"/>
        </w:rPr>
        <w:t>шығыстарының функционалдық сыныптамасында</w:t>
      </w:r>
      <w:r>
        <w:rPr>
          <w:rFonts w:ascii="Times New Roman"/>
          <w:b w:val="false"/>
          <w:i w:val="false"/>
          <w:color w:val="000000"/>
          <w:sz w:val="28"/>
        </w:rPr>
        <w:t>:</w:t>
      </w:r>
      <w:r>
        <w:br/>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2 «Қаржылық қызмет» кiшi функциясында:</w:t>
      </w:r>
      <w:r>
        <w:br/>
      </w:r>
      <w:r>
        <w:rPr>
          <w:rFonts w:ascii="Times New Roman"/>
          <w:b w:val="false"/>
          <w:i w:val="false"/>
          <w:color w:val="000000"/>
          <w:sz w:val="28"/>
        </w:rPr>
        <w:t>
      217 «Қазақстан Республикасы Қаржы министрлiгi» бюджеттік бағдарламаларының әкімшісі бойынша:</w:t>
      </w:r>
      <w:r>
        <w:br/>
      </w:r>
      <w:r>
        <w:rPr>
          <w:rFonts w:ascii="Times New Roman"/>
          <w:b w:val="false"/>
          <w:i w:val="false"/>
          <w:color w:val="000000"/>
          <w:sz w:val="28"/>
        </w:rPr>
        <w:t>
      мынадай мазмұндағы 008 бюджеттік бағдарламамен толықтырылсын:</w:t>
      </w:r>
      <w:r>
        <w:br/>
      </w:r>
      <w:r>
        <w:rPr>
          <w:rFonts w:ascii="Times New Roman"/>
          <w:b w:val="false"/>
          <w:i w:val="false"/>
          <w:color w:val="000000"/>
          <w:sz w:val="28"/>
        </w:rPr>
        <w:t>
      «008 Бюджеттік инвестициялық жобаларға мониторинг жүргізу»;</w:t>
      </w:r>
      <w:r>
        <w:br/>
      </w:r>
      <w:r>
        <w:rPr>
          <w:rFonts w:ascii="Times New Roman"/>
          <w:b w:val="false"/>
          <w:i w:val="false"/>
          <w:color w:val="000000"/>
          <w:sz w:val="28"/>
        </w:rPr>
        <w:t>
</w:t>
      </w:r>
      <w:r>
        <w:rPr>
          <w:rFonts w:ascii="Times New Roman"/>
          <w:b w:val="false"/>
          <w:i w:val="false"/>
          <w:color w:val="000000"/>
          <w:sz w:val="28"/>
        </w:rPr>
        <w:t>
      «5 Жоспарлау және статистикалық қызмет» кіші функционалдық тобында:</w:t>
      </w:r>
      <w:r>
        <w:br/>
      </w:r>
      <w:r>
        <w:rPr>
          <w:rFonts w:ascii="Times New Roman"/>
          <w:b w:val="false"/>
          <w:i w:val="false"/>
          <w:color w:val="000000"/>
          <w:sz w:val="28"/>
        </w:rPr>
        <w:t>
      220 «Қазақстан Республикасы Экономика және бюджеттік жоспарлау министрлігі» бюджеттік бағдарламалар әкімшісі 220 «Қазақстан Республикасы Экономикалық даму және сауда министрлігі» бюджеттік бағдарламалар әкімшісімен ауыстырылсын;</w:t>
      </w:r>
      <w:r>
        <w:br/>
      </w:r>
      <w:r>
        <w:rPr>
          <w:rFonts w:ascii="Times New Roman"/>
          <w:b w:val="false"/>
          <w:i w:val="false"/>
          <w:color w:val="000000"/>
          <w:sz w:val="28"/>
        </w:rPr>
        <w:t>
</w:t>
      </w:r>
      <w:r>
        <w:rPr>
          <w:rFonts w:ascii="Times New Roman"/>
          <w:b w:val="false"/>
          <w:i w:val="false"/>
          <w:color w:val="000000"/>
          <w:sz w:val="28"/>
        </w:rPr>
        <w:t>
      001 «Экономикалық саясатты, мемлекеттік жоспарлау мен басқару жүйесін қалыптастыру және дамыту жөніндегі қызметтер» бюджеттік бағдарламасы мынадай редакцияда жазылсын:</w:t>
      </w:r>
      <w:r>
        <w:br/>
      </w:r>
      <w:r>
        <w:rPr>
          <w:rFonts w:ascii="Times New Roman"/>
          <w:b w:val="false"/>
          <w:i w:val="false"/>
          <w:color w:val="000000"/>
          <w:sz w:val="28"/>
        </w:rPr>
        <w:t>
      «001 Экономика және сауда саясатын, мемлекеттік жоспарлау мен басқару жүйесін қалыптастыру және дамыту жөніндегі қызметтер»;</w:t>
      </w:r>
      <w:r>
        <w:br/>
      </w:r>
      <w:r>
        <w:rPr>
          <w:rFonts w:ascii="Times New Roman"/>
          <w:b w:val="false"/>
          <w:i w:val="false"/>
          <w:color w:val="000000"/>
          <w:sz w:val="28"/>
        </w:rPr>
        <w:t>
</w:t>
      </w:r>
      <w:r>
        <w:rPr>
          <w:rFonts w:ascii="Times New Roman"/>
          <w:b w:val="false"/>
          <w:i w:val="false"/>
          <w:color w:val="000000"/>
          <w:sz w:val="28"/>
        </w:rPr>
        <w:t>
      044 «Қазақстан Республикасы Экономика және бюджеттік жоспарлау министрлігін материалдық-техникалық жарақтандыру» бюджеттік бағдарламасы мынадай редакцияда жазылсын:</w:t>
      </w:r>
      <w:r>
        <w:br/>
      </w:r>
      <w:r>
        <w:rPr>
          <w:rFonts w:ascii="Times New Roman"/>
          <w:b w:val="false"/>
          <w:i w:val="false"/>
          <w:color w:val="000000"/>
          <w:sz w:val="28"/>
        </w:rPr>
        <w:t>
      «044 Қазақстан Республикасы Экономикалық даму және сауда министрлігін материалдық-техникалық жарақтандыру»;</w:t>
      </w:r>
      <w:r>
        <w:br/>
      </w:r>
      <w:r>
        <w:rPr>
          <w:rFonts w:ascii="Times New Roman"/>
          <w:b w:val="false"/>
          <w:i w:val="false"/>
          <w:color w:val="000000"/>
          <w:sz w:val="28"/>
        </w:rPr>
        <w:t>
</w:t>
      </w:r>
      <w:r>
        <w:rPr>
          <w:rFonts w:ascii="Times New Roman"/>
          <w:b w:val="false"/>
          <w:i w:val="false"/>
          <w:color w:val="000000"/>
          <w:sz w:val="28"/>
        </w:rPr>
        <w:t>
      9 «Жалпы сипаттағы өзге де мемлекеттiк қызметтер» кіші функционалдық тобында:</w:t>
      </w:r>
      <w:r>
        <w:br/>
      </w:r>
      <w:r>
        <w:rPr>
          <w:rFonts w:ascii="Times New Roman"/>
          <w:b w:val="false"/>
          <w:i w:val="false"/>
          <w:color w:val="000000"/>
          <w:sz w:val="28"/>
        </w:rPr>
        <w:t>
      603 «Қазақстан Республикасы Ақпараттандыру және байланыс агенттігі» бюджеттік бағдарламалар әкімшісі 603 «Қазақстан Республикасы Байланыс және ақпарат министрлігі» бюджеттік бағдарламалар әкімшісімен ауыстырылсын;</w:t>
      </w:r>
      <w:r>
        <w:br/>
      </w:r>
      <w:r>
        <w:rPr>
          <w:rFonts w:ascii="Times New Roman"/>
          <w:b w:val="false"/>
          <w:i w:val="false"/>
          <w:color w:val="000000"/>
          <w:sz w:val="28"/>
        </w:rPr>
        <w:t>
</w:t>
      </w:r>
      <w:r>
        <w:rPr>
          <w:rFonts w:ascii="Times New Roman"/>
          <w:b w:val="false"/>
          <w:i w:val="false"/>
          <w:color w:val="000000"/>
          <w:sz w:val="28"/>
        </w:rPr>
        <w:t>
      001 «Ақпараттандыру және байланыс саласындағы инфрақұрылымды және бәсекелік нарықты дамыту жөніндегі қызметтер» бюджеттік бағдарламасы мынадай редакцияда жазылсын:</w:t>
      </w:r>
      <w:r>
        <w:br/>
      </w:r>
      <w:r>
        <w:rPr>
          <w:rFonts w:ascii="Times New Roman"/>
          <w:b w:val="false"/>
          <w:i w:val="false"/>
          <w:color w:val="000000"/>
          <w:sz w:val="28"/>
        </w:rPr>
        <w:t>
      «001 Байланыс және ақпарат саласындағы инфрақұрылымды және бәсекелі нарықты дамыту жөніндегі қызметтер»;</w:t>
      </w:r>
      <w:r>
        <w:br/>
      </w:r>
      <w:r>
        <w:rPr>
          <w:rFonts w:ascii="Times New Roman"/>
          <w:b w:val="false"/>
          <w:i w:val="false"/>
          <w:color w:val="000000"/>
          <w:sz w:val="28"/>
        </w:rPr>
        <w:t>
</w:t>
      </w:r>
      <w:r>
        <w:rPr>
          <w:rFonts w:ascii="Times New Roman"/>
          <w:b w:val="false"/>
          <w:i w:val="false"/>
          <w:color w:val="000000"/>
          <w:sz w:val="28"/>
        </w:rPr>
        <w:t>
      008 «Қазақстан Республикасы Ақпараттандыру және байланыс агенттігін материалдық-техникалық жарақтандыру» бюджеттік бағдарламасы мынадай редакцияда жазылсын:</w:t>
      </w:r>
      <w:r>
        <w:br/>
      </w:r>
      <w:r>
        <w:rPr>
          <w:rFonts w:ascii="Times New Roman"/>
          <w:b w:val="false"/>
          <w:i w:val="false"/>
          <w:color w:val="000000"/>
          <w:sz w:val="28"/>
        </w:rPr>
        <w:t>
      «008 Қазақстан Республикасы Байланыс және ақпарат министрлігін материалдық-техникалық жарақтандыру»;</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2 «Құқықтық қызмет» кiшi функционалдық тобында:</w:t>
      </w:r>
      <w:r>
        <w:br/>
      </w:r>
      <w:r>
        <w:rPr>
          <w:rFonts w:ascii="Times New Roman"/>
          <w:b w:val="false"/>
          <w:i w:val="false"/>
          <w:color w:val="000000"/>
          <w:sz w:val="28"/>
        </w:rPr>
        <w:t>
      221 «Қазақстан Республикасы Әдiлет министрлiгi» бюджеттік бағдарламалар әкімшісі бойынша:</w:t>
      </w:r>
      <w:r>
        <w:br/>
      </w:r>
      <w:r>
        <w:rPr>
          <w:rFonts w:ascii="Times New Roman"/>
          <w:b w:val="false"/>
          <w:i w:val="false"/>
          <w:color w:val="000000"/>
          <w:sz w:val="28"/>
        </w:rPr>
        <w:t>
      «008 Діни сенім бостандығы саласындағы мемлекеттік саясатты іске асыру»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9 «Қоғамдық тәртіп және қауіпсіздік саласындағы басқа да қызметтер» кiшi функционалдық тобында:</w:t>
      </w:r>
      <w:r>
        <w:br/>
      </w:r>
      <w:r>
        <w:rPr>
          <w:rFonts w:ascii="Times New Roman"/>
          <w:b w:val="false"/>
          <w:i w:val="false"/>
          <w:color w:val="000000"/>
          <w:sz w:val="28"/>
        </w:rPr>
        <w:t>
      221 «Қазақстан Республикасы Әдiлет министрлiгi» бюджеттік бағдарламалар әкімшісі бойынша:</w:t>
      </w:r>
      <w:r>
        <w:br/>
      </w:r>
      <w:r>
        <w:rPr>
          <w:rFonts w:ascii="Times New Roman"/>
          <w:b w:val="false"/>
          <w:i w:val="false"/>
          <w:color w:val="000000"/>
          <w:sz w:val="28"/>
        </w:rPr>
        <w:t>
      «014 Дін мәселелері бойынша ғылыми-зерттеу және талдау қызметтері» және 052 «Мәдениет және дін саласында халықаралық ынтымақтастықты дамытуға жәрдемдесу» бюджеттік бағдарламалары алынып тасталсын;</w:t>
      </w:r>
      <w:r>
        <w:br/>
      </w:r>
      <w:r>
        <w:rPr>
          <w:rFonts w:ascii="Times New Roman"/>
          <w:b w:val="false"/>
          <w:i w:val="false"/>
          <w:color w:val="000000"/>
          <w:sz w:val="28"/>
        </w:rPr>
        <w:t>
</w:t>
      </w:r>
      <w:r>
        <w:rPr>
          <w:rFonts w:ascii="Times New Roman"/>
          <w:b w:val="false"/>
          <w:i w:val="false"/>
          <w:color w:val="000000"/>
          <w:sz w:val="28"/>
        </w:rPr>
        <w:t>
      090 «Қазақстан Республикасында дін, конфессияаралық қатынастар және құқықтық насихат саласындағы әлеуметтік зерттеулер» бюджеттік бағдарламасы мынадай редакцияда жазылсын:</w:t>
      </w:r>
      <w:r>
        <w:br/>
      </w:r>
      <w:r>
        <w:rPr>
          <w:rFonts w:ascii="Times New Roman"/>
          <w:b w:val="false"/>
          <w:i w:val="false"/>
          <w:color w:val="000000"/>
          <w:sz w:val="28"/>
        </w:rPr>
        <w:t>
      «090 Қазақстан Республикасында құқықтық насихаттау саласындағы зерттеулер»;</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кеңістiк» функционалдық тобында:</w:t>
      </w:r>
      <w:r>
        <w:br/>
      </w:r>
      <w:r>
        <w:rPr>
          <w:rFonts w:ascii="Times New Roman"/>
          <w:b w:val="false"/>
          <w:i w:val="false"/>
          <w:color w:val="000000"/>
          <w:sz w:val="28"/>
        </w:rPr>
        <w:t>
      3 «Ақпараттық кеңiстiк» кiшi функционалдық тобында:</w:t>
      </w:r>
      <w:r>
        <w:br/>
      </w:r>
      <w:r>
        <w:rPr>
          <w:rFonts w:ascii="Times New Roman"/>
          <w:b w:val="false"/>
          <w:i w:val="false"/>
          <w:color w:val="000000"/>
          <w:sz w:val="28"/>
        </w:rPr>
        <w:t>
      206 «Қазақстан Республикасы Мәдениет және ақпарат министрлігі» бюджеттік бағдарламалар әкімшісі 206 «Қазақстан Республикасы байланыс және ақпарат министрлігі» бюджеттік бағдарламалар әкімшісімен ауыстырылсын:</w:t>
      </w:r>
      <w:r>
        <w:br/>
      </w:r>
      <w:r>
        <w:rPr>
          <w:rFonts w:ascii="Times New Roman"/>
          <w:b w:val="false"/>
          <w:i w:val="false"/>
          <w:color w:val="000000"/>
          <w:sz w:val="28"/>
        </w:rPr>
        <w:t>
      «017 Әдебиеттің әлеуметтік маңызды түрлерін басып шығару, 022 Мұрағат құжаттарының және баспа мұрағатының сақталуын қамтамасыз ету, 025 Мемлекеттік ақпараттық саясатты жүргізу» бюджеттік бағдарламалары алынып тасталсын;</w:t>
      </w:r>
      <w:r>
        <w:br/>
      </w:r>
      <w:r>
        <w:rPr>
          <w:rFonts w:ascii="Times New Roman"/>
          <w:b w:val="false"/>
          <w:i w:val="false"/>
          <w:color w:val="000000"/>
          <w:sz w:val="28"/>
        </w:rPr>
        <w:t>
</w:t>
      </w:r>
      <w:r>
        <w:rPr>
          <w:rFonts w:ascii="Times New Roman"/>
          <w:b w:val="false"/>
          <w:i w:val="false"/>
          <w:color w:val="000000"/>
          <w:sz w:val="28"/>
        </w:rPr>
        <w:t>
      021, 022, 025 бюджеттік бағдарламалары бар 603 бюджеттік бағдарламалар әкімшісімен толықтырылсын:</w:t>
      </w:r>
      <w:r>
        <w:br/>
      </w:r>
      <w:r>
        <w:rPr>
          <w:rFonts w:ascii="Times New Roman"/>
          <w:b w:val="false"/>
          <w:i w:val="false"/>
          <w:color w:val="000000"/>
          <w:sz w:val="28"/>
        </w:rPr>
        <w:t>
      «603 Қазақстан Республикасы Байланыс және ақпарат министрлігі</w:t>
      </w:r>
      <w:r>
        <w:br/>
      </w:r>
      <w:r>
        <w:rPr>
          <w:rFonts w:ascii="Times New Roman"/>
          <w:b w:val="false"/>
          <w:i w:val="false"/>
          <w:color w:val="000000"/>
          <w:sz w:val="28"/>
        </w:rPr>
        <w:t>
      021 Әдебиеттiң әлеуметтiк маңызды түрлерiн басып шығару</w:t>
      </w:r>
      <w:r>
        <w:br/>
      </w:r>
      <w:r>
        <w:rPr>
          <w:rFonts w:ascii="Times New Roman"/>
          <w:b w:val="false"/>
          <w:i w:val="false"/>
          <w:color w:val="000000"/>
          <w:sz w:val="28"/>
        </w:rPr>
        <w:t>
      022 Мұрағат құжаттарының және баспа мұрағатының сақталуын қамтамасыз ету</w:t>
      </w:r>
      <w:r>
        <w:br/>
      </w:r>
      <w:r>
        <w:rPr>
          <w:rFonts w:ascii="Times New Roman"/>
          <w:b w:val="false"/>
          <w:i w:val="false"/>
          <w:color w:val="000000"/>
          <w:sz w:val="28"/>
        </w:rPr>
        <w:t>
      025 Мемлекеттік ақпараттық саясатты жүргізу»;</w:t>
      </w:r>
      <w:r>
        <w:br/>
      </w:r>
      <w:r>
        <w:rPr>
          <w:rFonts w:ascii="Times New Roman"/>
          <w:b w:val="false"/>
          <w:i w:val="false"/>
          <w:color w:val="000000"/>
          <w:sz w:val="28"/>
        </w:rPr>
        <w:t>
      9 «Мәдениет, спорт, туризм және ақпараттық кеңiстiктi ұйымдастыру жөнiндегi өзге де қызметтер» кiшi функционалдық тобында:</w:t>
      </w:r>
      <w:r>
        <w:br/>
      </w:r>
      <w:r>
        <w:rPr>
          <w:rFonts w:ascii="Times New Roman"/>
          <w:b w:val="false"/>
          <w:i w:val="false"/>
          <w:color w:val="000000"/>
          <w:sz w:val="28"/>
        </w:rPr>
        <w:t>
      206 «Қазақстан Республикасы Мәдениет және ақпарат министрлігі» бюджеттік бағдарламалар әкімшісі 206 «Қазақстан Республикасы Мәдениет министрлігі» бюджеттік бағдарламалар әкімшісімен ауыстырылсын:</w:t>
      </w:r>
      <w:r>
        <w:br/>
      </w:r>
      <w:r>
        <w:rPr>
          <w:rFonts w:ascii="Times New Roman"/>
          <w:b w:val="false"/>
          <w:i w:val="false"/>
          <w:color w:val="000000"/>
          <w:sz w:val="28"/>
        </w:rPr>
        <w:t>
      «001 Мәдениет және ақпарат саласындағы мемлекеттік саясатты қалыптастыру және іске асыру жөніндегі қызметтер» бюджеттік бағдарламасы мынадай редакцияда жазылсын:</w:t>
      </w:r>
      <w:r>
        <w:br/>
      </w:r>
      <w:r>
        <w:rPr>
          <w:rFonts w:ascii="Times New Roman"/>
          <w:b w:val="false"/>
          <w:i w:val="false"/>
          <w:color w:val="000000"/>
          <w:sz w:val="28"/>
        </w:rPr>
        <w:t>
      «001 Мәдениет саласындағы мемлекеттік саясатты қалыптастыру және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«002 «Мәдениет және ақпарат саласындағы қолданбалы ғылыми зерттеулер» бюджеттік бағдарламасы мынадай редакцияда жазылсын:</w:t>
      </w:r>
      <w:r>
        <w:br/>
      </w:r>
      <w:r>
        <w:rPr>
          <w:rFonts w:ascii="Times New Roman"/>
          <w:b w:val="false"/>
          <w:i w:val="false"/>
          <w:color w:val="000000"/>
          <w:sz w:val="28"/>
        </w:rPr>
        <w:t>
      «002 Мәдениет саласындағы қолданбалы ғылыми зерттеулер»;</w:t>
      </w:r>
      <w:r>
        <w:br/>
      </w:r>
      <w:r>
        <w:rPr>
          <w:rFonts w:ascii="Times New Roman"/>
          <w:b w:val="false"/>
          <w:i w:val="false"/>
          <w:color w:val="000000"/>
          <w:sz w:val="28"/>
        </w:rPr>
        <w:t>
</w:t>
      </w:r>
      <w:r>
        <w:rPr>
          <w:rFonts w:ascii="Times New Roman"/>
          <w:b w:val="false"/>
          <w:i w:val="false"/>
          <w:color w:val="000000"/>
          <w:sz w:val="28"/>
        </w:rPr>
        <w:t>
      «003 «Мәдениет және ақпарат саласындағы қайраткерлерді ынталандыру» бюджеттік бағдарламасы мынадай редакцияда жазылсын:</w:t>
      </w:r>
      <w:r>
        <w:br/>
      </w:r>
      <w:r>
        <w:rPr>
          <w:rFonts w:ascii="Times New Roman"/>
          <w:b w:val="false"/>
          <w:i w:val="false"/>
          <w:color w:val="000000"/>
          <w:sz w:val="28"/>
        </w:rPr>
        <w:t>
      «003 Мәдениет саласындағы қайраткерлерді ынталандыру»;</w:t>
      </w:r>
      <w:r>
        <w:br/>
      </w:r>
      <w:r>
        <w:rPr>
          <w:rFonts w:ascii="Times New Roman"/>
          <w:b w:val="false"/>
          <w:i w:val="false"/>
          <w:color w:val="000000"/>
          <w:sz w:val="28"/>
        </w:rPr>
        <w:t>
</w:t>
      </w:r>
      <w:r>
        <w:rPr>
          <w:rFonts w:ascii="Times New Roman"/>
          <w:b w:val="false"/>
          <w:i w:val="false"/>
          <w:color w:val="000000"/>
          <w:sz w:val="28"/>
        </w:rPr>
        <w:t>
      «007 «Қазақстан Республикасы Мәдениет және ақпарат министрлігін материалдық-техникалық жарақтандыру» бюджеттік бағдарламасы мынадай редакцияда жазылсын:</w:t>
      </w:r>
      <w:r>
        <w:br/>
      </w:r>
      <w:r>
        <w:rPr>
          <w:rFonts w:ascii="Times New Roman"/>
          <w:b w:val="false"/>
          <w:i w:val="false"/>
          <w:color w:val="000000"/>
          <w:sz w:val="28"/>
        </w:rPr>
        <w:t>
      «007 Қазақстан Республикасы Мәдениет министрлігін материалдық-техникалық жарақтандыру»;</w:t>
      </w:r>
      <w:r>
        <w:br/>
      </w:r>
      <w:r>
        <w:rPr>
          <w:rFonts w:ascii="Times New Roman"/>
          <w:b w:val="false"/>
          <w:i w:val="false"/>
          <w:color w:val="000000"/>
          <w:sz w:val="28"/>
        </w:rPr>
        <w:t>
</w:t>
      </w:r>
      <w:r>
        <w:rPr>
          <w:rFonts w:ascii="Times New Roman"/>
          <w:b w:val="false"/>
          <w:i w:val="false"/>
          <w:color w:val="000000"/>
          <w:sz w:val="28"/>
        </w:rPr>
        <w:t>
      «008 «Мәдениет және ақпарат саласындағы мемлекеттік ұйымдардың ғимараттарын, үй-жайлары мен құрылыстарын күрделі жөндеу» бюджеттік бағдарламасы мынадай редакцияда жазылсын:</w:t>
      </w:r>
      <w:r>
        <w:br/>
      </w:r>
      <w:r>
        <w:rPr>
          <w:rFonts w:ascii="Times New Roman"/>
          <w:b w:val="false"/>
          <w:i w:val="false"/>
          <w:color w:val="000000"/>
          <w:sz w:val="28"/>
        </w:rPr>
        <w:t>
      «008 Мәдениет саласындағы мемлекеттік ұйымдардың ғимараттарын, үй-жайлары мен құрылыстарын күрделі жөндеу»;</w:t>
      </w:r>
      <w:r>
        <w:br/>
      </w:r>
      <w:r>
        <w:rPr>
          <w:rFonts w:ascii="Times New Roman"/>
          <w:b w:val="false"/>
          <w:i w:val="false"/>
          <w:color w:val="000000"/>
          <w:sz w:val="28"/>
        </w:rPr>
        <w:t>
</w:t>
      </w:r>
      <w:r>
        <w:rPr>
          <w:rFonts w:ascii="Times New Roman"/>
          <w:b w:val="false"/>
          <w:i w:val="false"/>
          <w:color w:val="000000"/>
          <w:sz w:val="28"/>
        </w:rPr>
        <w:t>
      «010 «Мәдениет және ақпарат объектілерін салу, реконструкциялау» бюджеттік бағдарламасы мынадай редакцияда жазылсын:</w:t>
      </w:r>
      <w:r>
        <w:br/>
      </w:r>
      <w:r>
        <w:rPr>
          <w:rFonts w:ascii="Times New Roman"/>
          <w:b w:val="false"/>
          <w:i w:val="false"/>
          <w:color w:val="000000"/>
          <w:sz w:val="28"/>
        </w:rPr>
        <w:t>
      «010 Мәдениет объектілерін салу, реконструкциялау»;</w:t>
      </w:r>
      <w:r>
        <w:br/>
      </w:r>
      <w:r>
        <w:rPr>
          <w:rFonts w:ascii="Times New Roman"/>
          <w:b w:val="false"/>
          <w:i w:val="false"/>
          <w:color w:val="000000"/>
          <w:sz w:val="28"/>
        </w:rPr>
        <w:t>
</w:t>
      </w:r>
      <w:r>
        <w:rPr>
          <w:rFonts w:ascii="Times New Roman"/>
          <w:b w:val="false"/>
          <w:i w:val="false"/>
          <w:color w:val="000000"/>
          <w:sz w:val="28"/>
        </w:rPr>
        <w:t>
      «016 «Мәдениет және ақпарат саласындағы мемлекеттік ұйымдарды материалдық-техникалық жарақтандыру» бюджеттік бағдарламасы мынадай редакцияда жазылсын:</w:t>
      </w:r>
      <w:r>
        <w:br/>
      </w:r>
      <w:r>
        <w:rPr>
          <w:rFonts w:ascii="Times New Roman"/>
          <w:b w:val="false"/>
          <w:i w:val="false"/>
          <w:color w:val="000000"/>
          <w:sz w:val="28"/>
        </w:rPr>
        <w:t>
      «016 Мәдениет саласындағы мемлекеттік ұйымдарды материалдық-техникалық жарақтандыру»;</w:t>
      </w:r>
      <w:r>
        <w:br/>
      </w:r>
      <w:r>
        <w:rPr>
          <w:rFonts w:ascii="Times New Roman"/>
          <w:b w:val="false"/>
          <w:i w:val="false"/>
          <w:color w:val="000000"/>
          <w:sz w:val="28"/>
        </w:rPr>
        <w:t>
</w:t>
      </w:r>
      <w:r>
        <w:rPr>
          <w:rFonts w:ascii="Times New Roman"/>
          <w:b w:val="false"/>
          <w:i w:val="false"/>
          <w:color w:val="000000"/>
          <w:sz w:val="28"/>
        </w:rPr>
        <w:t>
      «023 Нашақорлыққа және есірткі бизнесіне қарсы күресті насихаттау»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«029 Мәдениет және ақпарат саласында қызметтерін жүзеге асыратын заңды тұлғалардың жарғылық капиаталдарын ұлғайту» бюджеттік бағдарламасы мынадай редакцияда жазылсын:</w:t>
      </w:r>
      <w:r>
        <w:br/>
      </w:r>
      <w:r>
        <w:rPr>
          <w:rFonts w:ascii="Times New Roman"/>
          <w:b w:val="false"/>
          <w:i w:val="false"/>
          <w:color w:val="000000"/>
          <w:sz w:val="28"/>
        </w:rPr>
        <w:t>
      «029 Мәдениет саласындағы қызметті жүзеге асыратын заңды тұлғалардың жарғылық капиаталдарын ұлғайту»;</w:t>
      </w:r>
      <w:r>
        <w:br/>
      </w:r>
      <w:r>
        <w:rPr>
          <w:rFonts w:ascii="Times New Roman"/>
          <w:b w:val="false"/>
          <w:i w:val="false"/>
          <w:color w:val="000000"/>
          <w:sz w:val="28"/>
        </w:rPr>
        <w:t>
</w:t>
      </w:r>
      <w:r>
        <w:rPr>
          <w:rFonts w:ascii="Times New Roman"/>
          <w:b w:val="false"/>
          <w:i w:val="false"/>
          <w:color w:val="000000"/>
          <w:sz w:val="28"/>
        </w:rPr>
        <w:t>
      мынадай мазмұндағы 031, 032, 033, 034 бюджеттік бағдарламалармен толықтырылсын:</w:t>
      </w:r>
      <w:r>
        <w:br/>
      </w:r>
      <w:r>
        <w:rPr>
          <w:rFonts w:ascii="Times New Roman"/>
          <w:b w:val="false"/>
          <w:i w:val="false"/>
          <w:color w:val="000000"/>
          <w:sz w:val="28"/>
        </w:rPr>
        <w:t>
      «031 Діни сенім бостандығы саласындағы мемлекеттік саясатты іске асыру</w:t>
      </w:r>
      <w:r>
        <w:br/>
      </w:r>
      <w:r>
        <w:rPr>
          <w:rFonts w:ascii="Times New Roman"/>
          <w:b w:val="false"/>
          <w:i w:val="false"/>
          <w:color w:val="000000"/>
          <w:sz w:val="28"/>
        </w:rPr>
        <w:t>
      032 Дін мәселелері бойынша ғылыми-зерттеу және талдау қызметтері</w:t>
      </w:r>
      <w:r>
        <w:br/>
      </w:r>
      <w:r>
        <w:rPr>
          <w:rFonts w:ascii="Times New Roman"/>
          <w:b w:val="false"/>
          <w:i w:val="false"/>
          <w:color w:val="000000"/>
          <w:sz w:val="28"/>
        </w:rPr>
        <w:t>
      033 Мәдениет және дін саласында халықаралық ынтымақтастықты дамытуға жәрдемдесу</w:t>
      </w:r>
      <w:r>
        <w:br/>
      </w:r>
      <w:r>
        <w:rPr>
          <w:rFonts w:ascii="Times New Roman"/>
          <w:b w:val="false"/>
          <w:i w:val="false"/>
          <w:color w:val="000000"/>
          <w:sz w:val="28"/>
        </w:rPr>
        <w:t>
      034 Қазақстан Республикасында дін, конфессияаралық қатынастар саласындағы әлеуметтік зерттеулер»;</w:t>
      </w:r>
      <w:r>
        <w:br/>
      </w:r>
      <w:r>
        <w:rPr>
          <w:rFonts w:ascii="Times New Roman"/>
          <w:b w:val="false"/>
          <w:i w:val="false"/>
          <w:color w:val="000000"/>
          <w:sz w:val="28"/>
        </w:rPr>
        <w:t>
</w:t>
      </w:r>
      <w:r>
        <w:rPr>
          <w:rFonts w:ascii="Times New Roman"/>
          <w:b w:val="false"/>
          <w:i w:val="false"/>
          <w:color w:val="000000"/>
          <w:sz w:val="28"/>
        </w:rPr>
        <w:t>
      005, 020, 023, 029, 118 бюджеттік бағдарламалары бар 603 бюджеттік бағдарламалар әкімшісімен толықтырылсын:</w:t>
      </w:r>
      <w:r>
        <w:br/>
      </w:r>
      <w:r>
        <w:rPr>
          <w:rFonts w:ascii="Times New Roman"/>
          <w:b w:val="false"/>
          <w:i w:val="false"/>
          <w:color w:val="000000"/>
          <w:sz w:val="28"/>
        </w:rPr>
        <w:t>
      «603 Қазақстан Республикасы Байланыс және ақпарат министрлігі</w:t>
      </w:r>
      <w:r>
        <w:br/>
      </w:r>
      <w:r>
        <w:rPr>
          <w:rFonts w:ascii="Times New Roman"/>
          <w:b w:val="false"/>
          <w:i w:val="false"/>
          <w:color w:val="000000"/>
          <w:sz w:val="28"/>
        </w:rPr>
        <w:t>
      005 Ақпарат саласындағы қайраткерлерді ынталандыру</w:t>
      </w:r>
      <w:r>
        <w:br/>
      </w:r>
      <w:r>
        <w:rPr>
          <w:rFonts w:ascii="Times New Roman"/>
          <w:b w:val="false"/>
          <w:i w:val="false"/>
          <w:color w:val="000000"/>
          <w:sz w:val="28"/>
        </w:rPr>
        <w:t>
      020 Ақпарат саласындағы мемлекеттік ұйымдарды материалдық-техникалық жарақтандыру</w:t>
      </w:r>
      <w:r>
        <w:br/>
      </w:r>
      <w:r>
        <w:rPr>
          <w:rFonts w:ascii="Times New Roman"/>
          <w:b w:val="false"/>
          <w:i w:val="false"/>
          <w:color w:val="000000"/>
          <w:sz w:val="28"/>
        </w:rPr>
        <w:t>
      023 Нашақорлыққа және есiрткi бизнесiне қарсы күресті насихаттау</w:t>
      </w:r>
      <w:r>
        <w:br/>
      </w:r>
      <w:r>
        <w:rPr>
          <w:rFonts w:ascii="Times New Roman"/>
          <w:b w:val="false"/>
          <w:i w:val="false"/>
          <w:color w:val="000000"/>
          <w:sz w:val="28"/>
        </w:rPr>
        <w:t>
      029 Ақпарат саласында қызметін жүзеге асыратын заңды тұлғалардың жарғылық капиталын ұлғайту</w:t>
      </w:r>
      <w:r>
        <w:br/>
      </w:r>
      <w:r>
        <w:rPr>
          <w:rFonts w:ascii="Times New Roman"/>
          <w:b w:val="false"/>
          <w:i w:val="false"/>
          <w:color w:val="000000"/>
          <w:sz w:val="28"/>
        </w:rPr>
        <w:t>
      118 Облыстық бюджеттерге, Астана және Алматы қалаларының бюджеттеріне аумақтық еңбекпен қамту және кадрларды қайта даярлау стратегиясын жүзеге асыру шеңберінде ағымдағы шығыстарға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09 «Отын-энергетика кешенi және жер қойнауын пайдалану» функционалдық тобында:</w:t>
      </w:r>
      <w:r>
        <w:br/>
      </w:r>
      <w:r>
        <w:rPr>
          <w:rFonts w:ascii="Times New Roman"/>
          <w:b w:val="false"/>
          <w:i w:val="false"/>
          <w:color w:val="000000"/>
          <w:sz w:val="28"/>
        </w:rPr>
        <w:t>
      1 «Отын және энергетика» кiшi функционалдық тобында:</w:t>
      </w:r>
      <w:r>
        <w:br/>
      </w:r>
      <w:r>
        <w:rPr>
          <w:rFonts w:ascii="Times New Roman"/>
          <w:b w:val="false"/>
          <w:i w:val="false"/>
          <w:color w:val="000000"/>
          <w:sz w:val="28"/>
        </w:rPr>
        <w:t>
      231 «Қазақстан Республикасы Энергетика және минералдық ресурстар министрлігі» бюджеттік бағдарламалар әкімшісі 231 «Қазақстан Республикасы Мұнай және газ министрлігі» бюджеттік бағдарламалар әкімшісімен ауыстырылсын;</w:t>
      </w:r>
      <w:r>
        <w:br/>
      </w:r>
      <w:r>
        <w:rPr>
          <w:rFonts w:ascii="Times New Roman"/>
          <w:b w:val="false"/>
          <w:i w:val="false"/>
          <w:color w:val="000000"/>
          <w:sz w:val="28"/>
        </w:rPr>
        <w:t>
</w:t>
      </w:r>
      <w:r>
        <w:rPr>
          <w:rFonts w:ascii="Times New Roman"/>
          <w:b w:val="false"/>
          <w:i w:val="false"/>
          <w:color w:val="000000"/>
          <w:sz w:val="28"/>
        </w:rPr>
        <w:t>
      «004 Отын-энергетика кешені, мұнай-химия және минералдық ресурстар саласындағы технологиялық сипаттағы қолданбалы ғылыми зерттеулер», 005 «Қазақстандық Токамак термоядролық материалтану реакторын құру», 008 «Уран кеніштерін консервациялау және жою, техногендік қалдықтарды көму», 009 «Қарағанды көмір бассейнінің шахталарын жабуды қамтамасыз ету», 011 «Қазақстан Республикасы аумағында радиациялық қауіпсіздікті қамтамасыз ету», 017 «Өздігінен төгіліп жатқан мұнай және гидрогеологиялық ұңғымаларды жою және консервациялау», 018 «Мұнай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 бюджеттік бағдарламалары алынып тасталсын;</w:t>
      </w:r>
      <w:r>
        <w:br/>
      </w:r>
      <w:r>
        <w:rPr>
          <w:rFonts w:ascii="Times New Roman"/>
          <w:b w:val="false"/>
          <w:i w:val="false"/>
          <w:color w:val="000000"/>
          <w:sz w:val="28"/>
        </w:rPr>
        <w:t>
</w:t>
      </w:r>
      <w:r>
        <w:rPr>
          <w:rFonts w:ascii="Times New Roman"/>
          <w:b w:val="false"/>
          <w:i w:val="false"/>
          <w:color w:val="000000"/>
          <w:sz w:val="28"/>
        </w:rPr>
        <w:t>
      010, 034, 035, 038, 042, 045 бюджеттік бағдарламалары бар 233 бюджеттік бағдарламалар әкімшісімен толықтырылсын:</w:t>
      </w:r>
      <w:r>
        <w:br/>
      </w:r>
      <w:r>
        <w:rPr>
          <w:rFonts w:ascii="Times New Roman"/>
          <w:b w:val="false"/>
          <w:i w:val="false"/>
          <w:color w:val="000000"/>
          <w:sz w:val="28"/>
        </w:rPr>
        <w:t>
      «233 Қазақстан Республикасы Индустрия және жаңа технологиялар министрлігі</w:t>
      </w:r>
      <w:r>
        <w:br/>
      </w:r>
      <w:r>
        <w:rPr>
          <w:rFonts w:ascii="Times New Roman"/>
          <w:b w:val="false"/>
          <w:i w:val="false"/>
          <w:color w:val="000000"/>
          <w:sz w:val="28"/>
        </w:rPr>
        <w:t>
      010 Отын-энергетика кешені және минералдық ресурстар саласындағы технологиялық сипаттағы қолданбалы ғылыми зерттеулер</w:t>
      </w:r>
      <w:r>
        <w:br/>
      </w:r>
      <w:r>
        <w:rPr>
          <w:rFonts w:ascii="Times New Roman"/>
          <w:b w:val="false"/>
          <w:i w:val="false"/>
          <w:color w:val="000000"/>
          <w:sz w:val="28"/>
        </w:rPr>
        <w:t>
      034 Уран кеніштерін консервациялау және жою, техногендік қалдықтарды көму</w:t>
      </w:r>
      <w:r>
        <w:br/>
      </w:r>
      <w:r>
        <w:rPr>
          <w:rFonts w:ascii="Times New Roman"/>
          <w:b w:val="false"/>
          <w:i w:val="false"/>
          <w:color w:val="000000"/>
          <w:sz w:val="28"/>
        </w:rPr>
        <w:t>
      035 Қарағанды көмір бассейнінің шахталарын жабуды қамтамасыз ету</w:t>
      </w:r>
      <w:r>
        <w:br/>
      </w:r>
      <w:r>
        <w:rPr>
          <w:rFonts w:ascii="Times New Roman"/>
          <w:b w:val="false"/>
          <w:i w:val="false"/>
          <w:color w:val="000000"/>
          <w:sz w:val="28"/>
        </w:rPr>
        <w:t>
      038 Қазақстан Республикасының аумағында радиациялық қауіпсіздікті қамтамасыз ету</w:t>
      </w:r>
      <w:r>
        <w:br/>
      </w:r>
      <w:r>
        <w:rPr>
          <w:rFonts w:ascii="Times New Roman"/>
          <w:b w:val="false"/>
          <w:i w:val="false"/>
          <w:color w:val="000000"/>
          <w:sz w:val="28"/>
        </w:rPr>
        <w:t>
      042 Өздігінен төгіліп жатқан мұнай және гидрогеологиялық ұңғымаларды жою және консервациялау</w:t>
      </w:r>
      <w:r>
        <w:br/>
      </w:r>
      <w:r>
        <w:rPr>
          <w:rFonts w:ascii="Times New Roman"/>
          <w:b w:val="false"/>
          <w:i w:val="false"/>
          <w:color w:val="000000"/>
          <w:sz w:val="28"/>
        </w:rPr>
        <w:t>
      045 Қазақстандық Токамак термоядролық материалтану реакторын құру»;</w:t>
      </w:r>
      <w:r>
        <w:br/>
      </w:r>
      <w:r>
        <w:rPr>
          <w:rFonts w:ascii="Times New Roman"/>
          <w:b w:val="false"/>
          <w:i w:val="false"/>
          <w:color w:val="000000"/>
          <w:sz w:val="28"/>
        </w:rPr>
        <w:t>
</w:t>
      </w:r>
      <w:r>
        <w:rPr>
          <w:rFonts w:ascii="Times New Roman"/>
          <w:b w:val="false"/>
          <w:i w:val="false"/>
          <w:color w:val="000000"/>
          <w:sz w:val="28"/>
        </w:rPr>
        <w:t>
      2 «Жер қойнауын пайдалану» кiшi функционалдық тобында:</w:t>
      </w:r>
      <w:r>
        <w:br/>
      </w:r>
      <w:r>
        <w:rPr>
          <w:rFonts w:ascii="Times New Roman"/>
          <w:b w:val="false"/>
          <w:i w:val="false"/>
          <w:color w:val="000000"/>
          <w:sz w:val="28"/>
        </w:rPr>
        <w:t>
      231 «Қазақстан Республикасы Энергетика және минералдық ресурстар министрлігі» бюджеттік бағдарламалар әкімшісі 231 «Қазақстан Республикасы Мұнай және газ министрлігі» бюджеттік бағдарламалар әкімшісімен ауыстырылсын;</w:t>
      </w:r>
      <w:r>
        <w:br/>
      </w:r>
      <w:r>
        <w:rPr>
          <w:rFonts w:ascii="Times New Roman"/>
          <w:b w:val="false"/>
          <w:i w:val="false"/>
          <w:color w:val="000000"/>
          <w:sz w:val="28"/>
        </w:rPr>
        <w:t>
</w:t>
      </w:r>
      <w:r>
        <w:rPr>
          <w:rFonts w:ascii="Times New Roman"/>
          <w:b w:val="false"/>
          <w:i w:val="false"/>
          <w:color w:val="000000"/>
          <w:sz w:val="28"/>
        </w:rPr>
        <w:t>
      «003 Геология және жер қойнауын пайдалану саласындағы қолданбалы ғылыми зерттеулер», 012 «Геологиялық ақпаратты қалыптастыру», 013 «Өңірлік, геологиялық түсiру, іздестiру-бағалау және іздестіру-барлау жұмыстары», 014 «Минералдық-шикiзат базасы, жер қойнауын пайдалану, жер асты сулары және қауiптi геологиялық процестер мониторингі» бюджеттік бағдарламалары алынып тасталсын;</w:t>
      </w:r>
      <w:r>
        <w:br/>
      </w:r>
      <w:r>
        <w:rPr>
          <w:rFonts w:ascii="Times New Roman"/>
          <w:b w:val="false"/>
          <w:i w:val="false"/>
          <w:color w:val="000000"/>
          <w:sz w:val="28"/>
        </w:rPr>
        <w:t>
</w:t>
      </w:r>
      <w:r>
        <w:rPr>
          <w:rFonts w:ascii="Times New Roman"/>
          <w:b w:val="false"/>
          <w:i w:val="false"/>
          <w:color w:val="000000"/>
          <w:sz w:val="28"/>
        </w:rPr>
        <w:t>
      003, 039, 040, 041 бюджеттік бағдарламалары бар 233 бюджеттік бағдарламалар әкімшісімен толықтырылсын:</w:t>
      </w:r>
      <w:r>
        <w:br/>
      </w:r>
      <w:r>
        <w:rPr>
          <w:rFonts w:ascii="Times New Roman"/>
          <w:b w:val="false"/>
          <w:i w:val="false"/>
          <w:color w:val="000000"/>
          <w:sz w:val="28"/>
        </w:rPr>
        <w:t>
      «233 Қазақстан Республикасы Индустрия және жаңа технологиялар министрлігі</w:t>
      </w:r>
      <w:r>
        <w:br/>
      </w:r>
      <w:r>
        <w:rPr>
          <w:rFonts w:ascii="Times New Roman"/>
          <w:b w:val="false"/>
          <w:i w:val="false"/>
          <w:color w:val="000000"/>
          <w:sz w:val="28"/>
        </w:rPr>
        <w:t>
      003 Геология және жер қойнауын пайдалану саласындағы қолданбалы ғылыми зерттеулер</w:t>
      </w:r>
      <w:r>
        <w:br/>
      </w:r>
      <w:r>
        <w:rPr>
          <w:rFonts w:ascii="Times New Roman"/>
          <w:b w:val="false"/>
          <w:i w:val="false"/>
          <w:color w:val="000000"/>
          <w:sz w:val="28"/>
        </w:rPr>
        <w:t>
      039 Геологиялық ақпаратты қалыптастыру</w:t>
      </w:r>
      <w:r>
        <w:br/>
      </w:r>
      <w:r>
        <w:rPr>
          <w:rFonts w:ascii="Times New Roman"/>
          <w:b w:val="false"/>
          <w:i w:val="false"/>
          <w:color w:val="000000"/>
          <w:sz w:val="28"/>
        </w:rPr>
        <w:t>
      040 Өңірлік, геологиялық-түсіру, іздестіру-бағалау және іздестіру-барлау жұмыстары</w:t>
      </w:r>
      <w:r>
        <w:br/>
      </w:r>
      <w:r>
        <w:rPr>
          <w:rFonts w:ascii="Times New Roman"/>
          <w:b w:val="false"/>
          <w:i w:val="false"/>
          <w:color w:val="000000"/>
          <w:sz w:val="28"/>
        </w:rPr>
        <w:t>
      041 Минералдық-шикізат базасы және жер қойнауын пайдалану, жер асты сулары және қауіпті геологиялық процестер мониторингi»;</w:t>
      </w:r>
      <w:r>
        <w:br/>
      </w:r>
      <w:r>
        <w:rPr>
          <w:rFonts w:ascii="Times New Roman"/>
          <w:b w:val="false"/>
          <w:i w:val="false"/>
          <w:color w:val="000000"/>
          <w:sz w:val="28"/>
        </w:rPr>
        <w:t>
</w:t>
      </w:r>
      <w:r>
        <w:rPr>
          <w:rFonts w:ascii="Times New Roman"/>
          <w:b w:val="false"/>
          <w:i w:val="false"/>
          <w:color w:val="000000"/>
          <w:sz w:val="28"/>
        </w:rPr>
        <w:t>
      9 «Отын-энергетика кешені және жер қойнауын пайдалану саласындағы өзге де қызметтер» кiшi функционалдық тобында:</w:t>
      </w:r>
      <w:r>
        <w:br/>
      </w:r>
      <w:r>
        <w:rPr>
          <w:rFonts w:ascii="Times New Roman"/>
          <w:b w:val="false"/>
          <w:i w:val="false"/>
          <w:color w:val="000000"/>
          <w:sz w:val="28"/>
        </w:rPr>
        <w:t>
      231 «Қазақстан Республикасы Энергетика және минералдық ресурстар министрлігі» бюджеттік бағдарламалар әкімшісі 231 «Қазақстан Республикасы Мұнай және газ министрлігі» бюджеттік бағдарламалар әкімшісімен ауыстырылсын;</w:t>
      </w:r>
      <w:r>
        <w:br/>
      </w:r>
      <w:r>
        <w:rPr>
          <w:rFonts w:ascii="Times New Roman"/>
          <w:b w:val="false"/>
          <w:i w:val="false"/>
          <w:color w:val="000000"/>
          <w:sz w:val="28"/>
        </w:rPr>
        <w:t>
</w:t>
      </w:r>
      <w:r>
        <w:rPr>
          <w:rFonts w:ascii="Times New Roman"/>
          <w:b w:val="false"/>
          <w:i w:val="false"/>
          <w:color w:val="000000"/>
          <w:sz w:val="28"/>
        </w:rPr>
        <w:t>
      «001 Электроэнергетика, атом энергетикасы, минералдық ресурстар, отын-энергетика кешені, көмiр, мұнай-химиялық, мұнай-газдық өнеркәсіп және атом энергетикасын пайдалану саласындағы қызметті үйлестіру жөніндегі қызметтер» бюджеттік бағдарламасы мынадай редакцияда жазылсын:</w:t>
      </w:r>
      <w:r>
        <w:br/>
      </w:r>
      <w:r>
        <w:rPr>
          <w:rFonts w:ascii="Times New Roman"/>
          <w:b w:val="false"/>
          <w:i w:val="false"/>
          <w:color w:val="000000"/>
          <w:sz w:val="28"/>
        </w:rPr>
        <w:t>
      «001 Мұнай, газ және мұнай-химия өнеркәсібі саласындағы қызметті үйлестіру жөніндегі қызметтер»;</w:t>
      </w:r>
      <w:r>
        <w:br/>
      </w:r>
      <w:r>
        <w:rPr>
          <w:rFonts w:ascii="Times New Roman"/>
          <w:b w:val="false"/>
          <w:i w:val="false"/>
          <w:color w:val="000000"/>
          <w:sz w:val="28"/>
        </w:rPr>
        <w:t>
</w:t>
      </w:r>
      <w:r>
        <w:rPr>
          <w:rFonts w:ascii="Times New Roman"/>
          <w:b w:val="false"/>
          <w:i w:val="false"/>
          <w:color w:val="000000"/>
          <w:sz w:val="28"/>
        </w:rPr>
        <w:t>
      «006 Отын-энергетика кешендегi нормативтік-техникалық базаны жетілдіру», 007 «Курчатов қаласында «Ядролық технологиялар паркі» технопаркін құру», 010 «Астана қаласының бюджетіне электрмен қамту кабелін қалпына келтіру жөндеу жұмыстарын жүргізуге берілетін ағымдағы нысаналы трансферттер» бюджеттік бағдарламалары алынып тасталсын;</w:t>
      </w:r>
      <w:r>
        <w:br/>
      </w:r>
      <w:r>
        <w:rPr>
          <w:rFonts w:ascii="Times New Roman"/>
          <w:b w:val="false"/>
          <w:i w:val="false"/>
          <w:color w:val="000000"/>
          <w:sz w:val="28"/>
        </w:rPr>
        <w:t>
</w:t>
      </w:r>
      <w:r>
        <w:rPr>
          <w:rFonts w:ascii="Times New Roman"/>
          <w:b w:val="false"/>
          <w:i w:val="false"/>
          <w:color w:val="000000"/>
          <w:sz w:val="28"/>
        </w:rPr>
        <w:t>
      015 Қазақстан Республикасы Энергетика және минералдық ресурстар министрлігін материалдық-техникалық жарақтандыру» бюджеттік бағдарламасы мынадай редакцияда жазылсын:</w:t>
      </w:r>
      <w:r>
        <w:br/>
      </w:r>
      <w:r>
        <w:rPr>
          <w:rFonts w:ascii="Times New Roman"/>
          <w:b w:val="false"/>
          <w:i w:val="false"/>
          <w:color w:val="000000"/>
          <w:sz w:val="28"/>
        </w:rPr>
        <w:t>
      «015 Қазақстан Республикасы Мұнай және газ министрлігін материалдық-техникалық жарақтандыру»;</w:t>
      </w:r>
      <w:r>
        <w:br/>
      </w:r>
      <w:r>
        <w:rPr>
          <w:rFonts w:ascii="Times New Roman"/>
          <w:b w:val="false"/>
          <w:i w:val="false"/>
          <w:color w:val="000000"/>
          <w:sz w:val="28"/>
        </w:rPr>
        <w:t>
</w:t>
      </w:r>
      <w:r>
        <w:rPr>
          <w:rFonts w:ascii="Times New Roman"/>
          <w:b w:val="false"/>
          <w:i w:val="false"/>
          <w:color w:val="000000"/>
          <w:sz w:val="28"/>
        </w:rPr>
        <w:t>
      «019 Қарағандышахтатарату» республикалық мемлекеттік мамандандырылған кәсіпорнына берілген, жабылған шахталар қызметкерлеріне келтірілген зиянды өтеу», 020 «Ядролық медицина және биофизика орталығын құру» бюджеттік бағдарламалары алынып тасталсын;</w:t>
      </w:r>
      <w:r>
        <w:br/>
      </w:r>
      <w:r>
        <w:rPr>
          <w:rFonts w:ascii="Times New Roman"/>
          <w:b w:val="false"/>
          <w:i w:val="false"/>
          <w:color w:val="000000"/>
          <w:sz w:val="28"/>
        </w:rPr>
        <w:t>
</w:t>
      </w:r>
      <w:r>
        <w:rPr>
          <w:rFonts w:ascii="Times New Roman"/>
          <w:b w:val="false"/>
          <w:i w:val="false"/>
          <w:color w:val="000000"/>
          <w:sz w:val="28"/>
        </w:rPr>
        <w:t>
      «024 Облыстық бюджеттерге, Астана және Алматы қалаларының бюджеттеріне жылу-энергетика жүйесін дамытуға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«024 Облыстық бюджеттерге, Астана және Алматы қалаларының бюджеттеріне газ тасымалдау жүйесін дамытуға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«027 «Бурабай» геофизикалық обсерваториясын көшіру», 030 «Ядролық сынақтардың мониторингі» бюджеттік бағдарламалары алынып тасталсын;</w:t>
      </w:r>
      <w:r>
        <w:br/>
      </w:r>
      <w:r>
        <w:rPr>
          <w:rFonts w:ascii="Times New Roman"/>
          <w:b w:val="false"/>
          <w:i w:val="false"/>
          <w:color w:val="000000"/>
          <w:sz w:val="28"/>
        </w:rPr>
        <w:t>
</w:t>
      </w:r>
      <w:r>
        <w:rPr>
          <w:rFonts w:ascii="Times New Roman"/>
          <w:b w:val="false"/>
          <w:i w:val="false"/>
          <w:color w:val="000000"/>
          <w:sz w:val="28"/>
        </w:rPr>
        <w:t>
      016, 036, 043, 044, 046, 047, 048, 049 бюджеттік бағдарламалары бар 233 бюджеттік бағдарламалар әкімшісімен толықтырылсын:</w:t>
      </w:r>
      <w:r>
        <w:br/>
      </w:r>
      <w:r>
        <w:rPr>
          <w:rFonts w:ascii="Times New Roman"/>
          <w:b w:val="false"/>
          <w:i w:val="false"/>
          <w:color w:val="000000"/>
          <w:sz w:val="28"/>
        </w:rPr>
        <w:t>
      «233 Қазақстан Республикасы Индустрия және жаңа технологиялар министрлігі</w:t>
      </w:r>
      <w:r>
        <w:br/>
      </w:r>
      <w:r>
        <w:rPr>
          <w:rFonts w:ascii="Times New Roman"/>
          <w:b w:val="false"/>
          <w:i w:val="false"/>
          <w:color w:val="000000"/>
          <w:sz w:val="28"/>
        </w:rPr>
        <w:t>
      016 Отын-энергетика кешендегі нормативтік-техникалық базаны жетілдіру</w:t>
      </w:r>
      <w:r>
        <w:br/>
      </w:r>
      <w:r>
        <w:rPr>
          <w:rFonts w:ascii="Times New Roman"/>
          <w:b w:val="false"/>
          <w:i w:val="false"/>
          <w:color w:val="000000"/>
          <w:sz w:val="28"/>
        </w:rPr>
        <w:t>
      036 Астана қаласының бюджетіне электрмен жабдықтау кәбілін жөндеу, қалпына келтіру жұмыстарын жүргізу үшін берілетін ағымдағы нысаналы трансферттер</w:t>
      </w:r>
      <w:r>
        <w:br/>
      </w:r>
      <w:r>
        <w:rPr>
          <w:rFonts w:ascii="Times New Roman"/>
          <w:b w:val="false"/>
          <w:i w:val="false"/>
          <w:color w:val="000000"/>
          <w:sz w:val="28"/>
        </w:rPr>
        <w:t>
      043 «Қарағандышахтатарату»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r>
        <w:br/>
      </w:r>
      <w:r>
        <w:rPr>
          <w:rFonts w:ascii="Times New Roman"/>
          <w:b w:val="false"/>
          <w:i w:val="false"/>
          <w:color w:val="000000"/>
          <w:sz w:val="28"/>
        </w:rPr>
        <w:t>
      044 Ядролық сынақтардың мониторингі</w:t>
      </w:r>
      <w:r>
        <w:br/>
      </w:r>
      <w:r>
        <w:rPr>
          <w:rFonts w:ascii="Times New Roman"/>
          <w:b w:val="false"/>
          <w:i w:val="false"/>
          <w:color w:val="000000"/>
          <w:sz w:val="28"/>
        </w:rPr>
        <w:t>
      046 Курчатов қаласында «Ядролық технологиялар паркі» технопаркін құру</w:t>
      </w:r>
      <w:r>
        <w:br/>
      </w:r>
      <w:r>
        <w:rPr>
          <w:rFonts w:ascii="Times New Roman"/>
          <w:b w:val="false"/>
          <w:i w:val="false"/>
          <w:color w:val="000000"/>
          <w:sz w:val="28"/>
        </w:rPr>
        <w:t>
      047 Ядролық медицина және биофизика орталығын құру</w:t>
      </w:r>
      <w:r>
        <w:br/>
      </w:r>
      <w:r>
        <w:rPr>
          <w:rFonts w:ascii="Times New Roman"/>
          <w:b w:val="false"/>
          <w:i w:val="false"/>
          <w:color w:val="000000"/>
          <w:sz w:val="28"/>
        </w:rPr>
        <w:t>
      048 Облыстық бюджеттерге, Астана және Алматы қалаларының бюджеттеріне жылу-энергетика жүйесін дамытуға берілетін нысаналы даму трансферттері</w:t>
      </w:r>
      <w:r>
        <w:br/>
      </w:r>
      <w:r>
        <w:rPr>
          <w:rFonts w:ascii="Times New Roman"/>
          <w:b w:val="false"/>
          <w:i w:val="false"/>
          <w:color w:val="000000"/>
          <w:sz w:val="28"/>
        </w:rPr>
        <w:t>
      049 «Бурабай» геофизикалық обсерваториясын көшіру»;</w:t>
      </w:r>
      <w:r>
        <w:br/>
      </w:r>
      <w:r>
        <w:rPr>
          <w:rFonts w:ascii="Times New Roman"/>
          <w:b w:val="false"/>
          <w:i w:val="false"/>
          <w:color w:val="000000"/>
          <w:sz w:val="28"/>
        </w:rPr>
        <w:t>
</w:t>
      </w:r>
      <w:r>
        <w:rPr>
          <w:rFonts w:ascii="Times New Roman"/>
          <w:b w:val="false"/>
          <w:i w:val="false"/>
          <w:color w:val="000000"/>
          <w:sz w:val="28"/>
        </w:rPr>
        <w:t>
      11 «Өнеркәсіп, сәулет, қала құрылысы және құрылыс қызметі» функционалдық тобында:</w:t>
      </w:r>
      <w:r>
        <w:br/>
      </w:r>
      <w:r>
        <w:rPr>
          <w:rFonts w:ascii="Times New Roman"/>
          <w:b w:val="false"/>
          <w:i w:val="false"/>
          <w:color w:val="000000"/>
          <w:sz w:val="28"/>
        </w:rPr>
        <w:t>
      2 «Сәулет, қала құрылысы және құрылыс қызметі» кiшi функционалдық тобында:</w:t>
      </w:r>
      <w:r>
        <w:br/>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мынадай мазмұндағы 050 бюджеттік бағдарламен толықтырылсын:</w:t>
      </w:r>
      <w:r>
        <w:br/>
      </w:r>
      <w:r>
        <w:rPr>
          <w:rFonts w:ascii="Times New Roman"/>
          <w:b w:val="false"/>
          <w:i w:val="false"/>
          <w:color w:val="000000"/>
          <w:sz w:val="28"/>
        </w:rPr>
        <w:t>
      «050 Төтенше жағдайлар нәтижесінде зардап шеккен әлеуметтік сала объектілерін және азаматтардың тұрғын үйлерін қалпына келтіру жөніндегі іс-шаралар»;</w:t>
      </w:r>
      <w:r>
        <w:br/>
      </w:r>
      <w:r>
        <w:rPr>
          <w:rFonts w:ascii="Times New Roman"/>
          <w:b w:val="false"/>
          <w:i w:val="false"/>
          <w:color w:val="000000"/>
          <w:sz w:val="28"/>
        </w:rPr>
        <w:t>
</w:t>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1 «Экономикалық қызметтерді реттеу» кiшi функционалдық тобында:</w:t>
      </w:r>
      <w:r>
        <w:br/>
      </w:r>
      <w:r>
        <w:rPr>
          <w:rFonts w:ascii="Times New Roman"/>
          <w:b w:val="false"/>
          <w:i w:val="false"/>
          <w:color w:val="000000"/>
          <w:sz w:val="28"/>
        </w:rPr>
        <w:t>
      220 «Қазақстан Республикасы Экономика және бюджеттік жоспарлау министрлігі» бюджеттік бағдарламалар әкімшісі 220 «Қазақстан Республикасы Экономикалық даму және сауда министрлігі» бюджеттік бағдарламалар әкімшісімен ауыстырылсын;</w:t>
      </w:r>
      <w:r>
        <w:br/>
      </w:r>
      <w:r>
        <w:rPr>
          <w:rFonts w:ascii="Times New Roman"/>
          <w:b w:val="false"/>
          <w:i w:val="false"/>
          <w:color w:val="000000"/>
          <w:sz w:val="28"/>
        </w:rPr>
        <w:t>
</w:t>
      </w:r>
      <w:r>
        <w:rPr>
          <w:rFonts w:ascii="Times New Roman"/>
          <w:b w:val="false"/>
          <w:i w:val="false"/>
          <w:color w:val="000000"/>
          <w:sz w:val="28"/>
        </w:rPr>
        <w:t>
      «007 Экономика және мемлекеттік басқару саласындағы қолданбалы зерттеулерді жүргізу» бюджеттік бағдарламасы мынадай редакцияда жазылсын:</w:t>
      </w:r>
      <w:r>
        <w:br/>
      </w:r>
      <w:r>
        <w:rPr>
          <w:rFonts w:ascii="Times New Roman"/>
          <w:b w:val="false"/>
          <w:i w:val="false"/>
          <w:color w:val="000000"/>
          <w:sz w:val="28"/>
        </w:rPr>
        <w:t>
      «007 Экономика, сауда және мемлекеттік басқару саласындағы қолданбалы зерттеулерді жүргізу»;</w:t>
      </w:r>
      <w:r>
        <w:br/>
      </w:r>
      <w:r>
        <w:rPr>
          <w:rFonts w:ascii="Times New Roman"/>
          <w:b w:val="false"/>
          <w:i w:val="false"/>
          <w:color w:val="000000"/>
          <w:sz w:val="28"/>
        </w:rPr>
        <w:t>
</w:t>
      </w:r>
      <w:r>
        <w:rPr>
          <w:rFonts w:ascii="Times New Roman"/>
          <w:b w:val="false"/>
          <w:i w:val="false"/>
          <w:color w:val="000000"/>
          <w:sz w:val="28"/>
        </w:rPr>
        <w:t>
      мынадай мазмұндағы 049 бюджеттік бағдарласымен толықтырылсын:</w:t>
      </w:r>
      <w:r>
        <w:br/>
      </w:r>
      <w:r>
        <w:rPr>
          <w:rFonts w:ascii="Times New Roman"/>
          <w:b w:val="false"/>
          <w:i w:val="false"/>
          <w:color w:val="000000"/>
          <w:sz w:val="28"/>
        </w:rPr>
        <w:t>
      «049 «Экспорттаушы - 2020» бағыты шеңберінде қазақстандық тауарлардың экспортын сыртқы нарыққа жылжытуға жәрдемдесу»;</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сауда министрлiгi» бюджеттік бағдарламалар әкімшісі 233 «Қазақстан Республикасы Индустрия және жаңа технологиялар министрлiгi» бюджеттік бағдарламалар әкімшісімен ауыстырылсын;</w:t>
      </w:r>
      <w:r>
        <w:br/>
      </w:r>
      <w:r>
        <w:rPr>
          <w:rFonts w:ascii="Times New Roman"/>
          <w:b w:val="false"/>
          <w:i w:val="false"/>
          <w:color w:val="000000"/>
          <w:sz w:val="28"/>
        </w:rPr>
        <w:t>
</w:t>
      </w:r>
      <w:r>
        <w:rPr>
          <w:rFonts w:ascii="Times New Roman"/>
          <w:b w:val="false"/>
          <w:i w:val="false"/>
          <w:color w:val="000000"/>
          <w:sz w:val="28"/>
        </w:rPr>
        <w:t>
      090 Қазақстан Республикасының индустриялдық-инновациялық және саудалық даму саласындағы зерттеулер» бюджеттік бағдарламасы мынадай редакцияда жазылсын:</w:t>
      </w:r>
      <w:r>
        <w:br/>
      </w:r>
      <w:r>
        <w:rPr>
          <w:rFonts w:ascii="Times New Roman"/>
          <w:b w:val="false"/>
          <w:i w:val="false"/>
          <w:color w:val="000000"/>
          <w:sz w:val="28"/>
        </w:rPr>
        <w:t>
      «090 Қазақстан Республикасын индустриялық-инновациялық даму саласындағы зерттеулер»;</w:t>
      </w:r>
      <w:r>
        <w:br/>
      </w:r>
      <w:r>
        <w:rPr>
          <w:rFonts w:ascii="Times New Roman"/>
          <w:b w:val="false"/>
          <w:i w:val="false"/>
          <w:color w:val="000000"/>
          <w:sz w:val="28"/>
        </w:rPr>
        <w:t>
</w:t>
      </w:r>
      <w:r>
        <w:rPr>
          <w:rFonts w:ascii="Times New Roman"/>
          <w:b w:val="false"/>
          <w:i w:val="false"/>
          <w:color w:val="000000"/>
          <w:sz w:val="28"/>
        </w:rPr>
        <w:t>
      9 «Басқалар» кiшi функционалдық тобында:</w:t>
      </w:r>
      <w:r>
        <w:br/>
      </w:r>
      <w:r>
        <w:rPr>
          <w:rFonts w:ascii="Times New Roman"/>
          <w:b w:val="false"/>
          <w:i w:val="false"/>
          <w:color w:val="000000"/>
          <w:sz w:val="28"/>
        </w:rPr>
        <w:t>
      217 «Қазақстан Республикасы Қаржы министрлiгi» бюджеттік бағдарламаларының әкімшісі бойынша:</w:t>
      </w:r>
      <w:r>
        <w:br/>
      </w:r>
      <w:r>
        <w:rPr>
          <w:rFonts w:ascii="Times New Roman"/>
          <w:b w:val="false"/>
          <w:i w:val="false"/>
          <w:color w:val="000000"/>
          <w:sz w:val="28"/>
        </w:rPr>
        <w:t>
      мынадай мазмұндағы 004, 042 бюджеттік бағдарламалармен толықтырылсын:</w:t>
      </w:r>
      <w:r>
        <w:br/>
      </w:r>
      <w:r>
        <w:rPr>
          <w:rFonts w:ascii="Times New Roman"/>
          <w:b w:val="false"/>
          <w:i w:val="false"/>
          <w:color w:val="000000"/>
          <w:sz w:val="28"/>
        </w:rPr>
        <w:t>
      «004 Республикалық бюджеттік инвестициялық жобалардың техникалық-экономикалық негіздемесін әзірлеу және оның сараптамасы</w:t>
      </w:r>
      <w:r>
        <w:br/>
      </w:r>
      <w:r>
        <w:rPr>
          <w:rFonts w:ascii="Times New Roman"/>
          <w:b w:val="false"/>
          <w:i w:val="false"/>
          <w:color w:val="000000"/>
          <w:sz w:val="28"/>
        </w:rPr>
        <w:t>
      042 Жаңа бастамаларға арналған шығыстар»;</w:t>
      </w:r>
      <w:r>
        <w:br/>
      </w:r>
      <w:r>
        <w:rPr>
          <w:rFonts w:ascii="Times New Roman"/>
          <w:b w:val="false"/>
          <w:i w:val="false"/>
          <w:color w:val="000000"/>
          <w:sz w:val="28"/>
        </w:rPr>
        <w:t>
</w:t>
      </w:r>
      <w:r>
        <w:rPr>
          <w:rFonts w:ascii="Times New Roman"/>
          <w:b w:val="false"/>
          <w:i w:val="false"/>
          <w:color w:val="000000"/>
          <w:sz w:val="28"/>
        </w:rPr>
        <w:t>
      220 «Қазақстан Республикасы Экономика және бюджеттік жоспарлау министрлігі» бюджеттік бағдарламалар әкімшісі 220 «Қазақстан Республикасы Экономикалық даму және сауда министрлігі» бюджеттік бағдарламалар әкімшісімен ауыстырылсын;</w:t>
      </w:r>
      <w:r>
        <w:br/>
      </w:r>
      <w:r>
        <w:rPr>
          <w:rFonts w:ascii="Times New Roman"/>
          <w:b w:val="false"/>
          <w:i w:val="false"/>
          <w:color w:val="000000"/>
          <w:sz w:val="28"/>
        </w:rPr>
        <w:t>
</w:t>
      </w:r>
      <w:r>
        <w:rPr>
          <w:rFonts w:ascii="Times New Roman"/>
          <w:b w:val="false"/>
          <w:i w:val="false"/>
          <w:color w:val="000000"/>
          <w:sz w:val="28"/>
        </w:rPr>
        <w:t>
      «002 Жаңа бастамаларға арналған шығыстар»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«004 Республикалық бюджеттік инвестициялық және концессиялық жобалардың, мастер-жоспарлардың, техникалық-экономикалық негіздемелерін әзірлеу және олардың сараптамасы, концессиялық жобаларды консультациялық сүйемелдеу» бюджеттік бағдарламасы мынадай редакцияда жазылсын:</w:t>
      </w:r>
      <w:r>
        <w:br/>
      </w:r>
      <w:r>
        <w:rPr>
          <w:rFonts w:ascii="Times New Roman"/>
          <w:b w:val="false"/>
          <w:i w:val="false"/>
          <w:color w:val="000000"/>
          <w:sz w:val="28"/>
        </w:rPr>
        <w:t>
      «004 Концессиялық жобалардың техникалық-экономикалық негіздемесін әзірлеу және оның сараптамасы, концессиялық жобаларды және мастер-жоспарларды консультациялық сүйемелдеу»;</w:t>
      </w:r>
      <w:r>
        <w:br/>
      </w:r>
      <w:r>
        <w:rPr>
          <w:rFonts w:ascii="Times New Roman"/>
          <w:b w:val="false"/>
          <w:i w:val="false"/>
          <w:color w:val="000000"/>
          <w:sz w:val="28"/>
        </w:rPr>
        <w:t>
</w:t>
      </w:r>
      <w:r>
        <w:rPr>
          <w:rFonts w:ascii="Times New Roman"/>
          <w:b w:val="false"/>
          <w:i w:val="false"/>
          <w:color w:val="000000"/>
          <w:sz w:val="28"/>
        </w:rPr>
        <w:t>
      «013 Облыстық бюджеттерге, Астана және Алматы қалаларының бюджеттеріне «Бизнестің 2020 жылға дейінгі жол картасы» бағдарламасы шеңберінде жеке кәсіпкерлікті қолдауға берілетін ағымдағы нысаналы трансферттер» бюджеттік бағдарламасы бойынша «Бизнестің 2020 жылға дейінгі жол картасы» деген сөздер мен сандар «Бизнестің жол картасы - 2020» деген сөздер мен сандармен ауыстырылсын;</w:t>
      </w:r>
      <w:r>
        <w:br/>
      </w:r>
      <w:r>
        <w:rPr>
          <w:rFonts w:ascii="Times New Roman"/>
          <w:b w:val="false"/>
          <w:i w:val="false"/>
          <w:color w:val="000000"/>
          <w:sz w:val="28"/>
        </w:rPr>
        <w:t>
</w:t>
      </w:r>
      <w:r>
        <w:rPr>
          <w:rFonts w:ascii="Times New Roman"/>
          <w:b w:val="false"/>
          <w:i w:val="false"/>
          <w:color w:val="000000"/>
          <w:sz w:val="28"/>
        </w:rPr>
        <w:t>
      «014 Облыстық бюджеттерге, Астана және Алматы қалаларының бюджеттеріне «Бизнестің 2020 жылға дейінгі жол картасы» бағдарламасы шеңберінде индустриялық инфрақұрылымды жетілдіруге берілетін нысаналы даму трансферттер» бюджеттік бағдарламасы бойынша «Бизнестің 2020 жылға дейінгі жол картасы» деген сөздер мен сандар «Бизнестің жол картасы - 2020» деген сөздер мен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015, 016 бюджеттік бағдарламалармен толықтырылсын:</w:t>
      </w:r>
      <w:r>
        <w:br/>
      </w:r>
      <w:r>
        <w:rPr>
          <w:rFonts w:ascii="Times New Roman"/>
          <w:b w:val="false"/>
          <w:i w:val="false"/>
          <w:color w:val="000000"/>
          <w:sz w:val="28"/>
        </w:rPr>
        <w:t>
      «015 «Бизнестің жол картасы - 2020» бағдарламасы шеңберінде жеке кәсіпкерлікті қолдау»</w:t>
      </w:r>
      <w:r>
        <w:br/>
      </w:r>
      <w:r>
        <w:rPr>
          <w:rFonts w:ascii="Times New Roman"/>
          <w:b w:val="false"/>
          <w:i w:val="false"/>
          <w:color w:val="000000"/>
          <w:sz w:val="28"/>
        </w:rPr>
        <w:t>
      016 «Бизнестің жол картасы - 2020» бағдарламасы шеңберінде қаржылық агент көрсететін қызметтерге ақы төлеу»;</w:t>
      </w:r>
      <w:r>
        <w:br/>
      </w:r>
      <w:r>
        <w:rPr>
          <w:rFonts w:ascii="Times New Roman"/>
          <w:b w:val="false"/>
          <w:i w:val="false"/>
          <w:color w:val="000000"/>
          <w:sz w:val="28"/>
        </w:rPr>
        <w:t>
</w:t>
      </w:r>
      <w:r>
        <w:rPr>
          <w:rFonts w:ascii="Times New Roman"/>
          <w:b w:val="false"/>
          <w:i w:val="false"/>
          <w:color w:val="000000"/>
          <w:sz w:val="28"/>
        </w:rPr>
        <w:t>
      «025 Ұлттық экономиканың бәсекеге қабілеттілігі мен тұрақтылығын қамтамасыз ету үшін «Самұрық-Қазына» ұлттық әл-ауқат қоры» АҚ жарғылық капиталын ұлғайту» және 048 «Ұлттық экономиканың бәсекеге қабілеттілігі мен тұрақтылығын қамтамасыз ету үшін «Самұрық-Қазына» ұлттық әл-ауқат қоры» АҚ кредит беру» бюджеттік бағдарламалары алынып тасталсын;</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сауда министрлiгi» бюджеттік бағдарламалар әкімшісі 233 «Қазақстан Республикасы Индустрия және жаңа технологиялар министрлiгi» бюджеттік бағдарламалар әкімшісімен ауыстырылсын;</w:t>
      </w:r>
      <w:r>
        <w:br/>
      </w:r>
      <w:r>
        <w:rPr>
          <w:rFonts w:ascii="Times New Roman"/>
          <w:b w:val="false"/>
          <w:i w:val="false"/>
          <w:color w:val="000000"/>
          <w:sz w:val="28"/>
        </w:rPr>
        <w:t>
</w:t>
      </w:r>
      <w:r>
        <w:rPr>
          <w:rFonts w:ascii="Times New Roman"/>
          <w:b w:val="false"/>
          <w:i w:val="false"/>
          <w:color w:val="000000"/>
          <w:sz w:val="28"/>
        </w:rPr>
        <w:t>
      «001 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аумақтардың орнықты дамуын қалыптастыруды қамтамасыз ету жөніндегі қызметтер» бюджеттік бағдарламасы мынадай редакцияда жазылсын:</w:t>
      </w:r>
      <w:r>
        <w:br/>
      </w:r>
      <w:r>
        <w:rPr>
          <w:rFonts w:ascii="Times New Roman"/>
          <w:b w:val="false"/>
          <w:i w:val="false"/>
          <w:color w:val="000000"/>
          <w:sz w:val="28"/>
        </w:rPr>
        <w:t>
      «001 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 орнықты дамытуды қалыптастыруды қамтамасыз ету жөніндегі, электроэнергетика, геология, отын-энергетика кешені, көмір өнеркәсіп және атом энергетикасын пайдалану саласындағы істі үйлестіру жөніндегі қызметтер»;</w:t>
      </w:r>
      <w:r>
        <w:br/>
      </w:r>
      <w:r>
        <w:rPr>
          <w:rFonts w:ascii="Times New Roman"/>
          <w:b w:val="false"/>
          <w:i w:val="false"/>
          <w:color w:val="000000"/>
          <w:sz w:val="28"/>
        </w:rPr>
        <w:t>
</w:t>
      </w:r>
      <w:r>
        <w:rPr>
          <w:rFonts w:ascii="Times New Roman"/>
          <w:b w:val="false"/>
          <w:i w:val="false"/>
          <w:color w:val="000000"/>
          <w:sz w:val="28"/>
        </w:rPr>
        <w:t>
      «031 Қазақстан Республикасы Индустрия және сауда министрлігін материалдық-техникалық жарақтандыру» бюджеттік бағдарламасы мынадай редакцияда жазылсын:</w:t>
      </w:r>
      <w:r>
        <w:br/>
      </w:r>
      <w:r>
        <w:rPr>
          <w:rFonts w:ascii="Times New Roman"/>
          <w:b w:val="false"/>
          <w:i w:val="false"/>
          <w:color w:val="000000"/>
          <w:sz w:val="28"/>
        </w:rPr>
        <w:t>
      «031 Қазақстан Республикасы Индустрия және жаңа технологиялар министрлігін материалдық-техникалық жарақтандыру»;</w:t>
      </w:r>
      <w:r>
        <w:br/>
      </w:r>
      <w:r>
        <w:rPr>
          <w:rFonts w:ascii="Times New Roman"/>
          <w:b w:val="false"/>
          <w:i w:val="false"/>
          <w:color w:val="000000"/>
          <w:sz w:val="28"/>
        </w:rPr>
        <w:t>
</w:t>
      </w:r>
      <w:r>
        <w:rPr>
          <w:rFonts w:ascii="Times New Roman"/>
          <w:b w:val="false"/>
          <w:i w:val="false"/>
          <w:color w:val="000000"/>
          <w:sz w:val="28"/>
        </w:rPr>
        <w:t>
      мынадай мазмұндағы 050, 051 бюджеттік бағдарламалармен толықтырылсын:</w:t>
      </w:r>
      <w:r>
        <w:br/>
      </w:r>
      <w:r>
        <w:rPr>
          <w:rFonts w:ascii="Times New Roman"/>
          <w:b w:val="false"/>
          <w:i w:val="false"/>
          <w:color w:val="000000"/>
          <w:sz w:val="28"/>
        </w:rPr>
        <w:t>
      «050 Ұлттық экономиканың бәсекеге қабілеттілігі мен тұрақтылығын қамтамасыз ету үшін «Самұрық-Қазына» ұлттық әл-ауқат қоры» АҚ жарғылық капиталын ұлғайту</w:t>
      </w:r>
      <w:r>
        <w:br/>
      </w:r>
      <w:r>
        <w:rPr>
          <w:rFonts w:ascii="Times New Roman"/>
          <w:b w:val="false"/>
          <w:i w:val="false"/>
          <w:color w:val="000000"/>
          <w:sz w:val="28"/>
        </w:rPr>
        <w:t>
      051 Ұлттық экономиканың бәсекеге қабілеттілігі мен тұрақтылығын қамтамасыз ету үшін «Самұрық-Қазына» ұлттық әл-ауқат қоры» АҚ кредит беру»;</w:t>
      </w:r>
      <w:r>
        <w:br/>
      </w:r>
      <w:r>
        <w:rPr>
          <w:rFonts w:ascii="Times New Roman"/>
          <w:b w:val="false"/>
          <w:i w:val="false"/>
          <w:color w:val="000000"/>
          <w:sz w:val="28"/>
        </w:rPr>
        <w:t>
</w:t>
      </w:r>
      <w:r>
        <w:rPr>
          <w:rFonts w:ascii="Times New Roman"/>
          <w:b w:val="false"/>
          <w:i w:val="false"/>
          <w:color w:val="000000"/>
          <w:sz w:val="28"/>
        </w:rPr>
        <w:t>
      «265 Облыстың кәсіпкерлік және өнеркәсіп басқармасы» бюджеттік бағдарламалар әкімшісі бойынша:</w:t>
      </w:r>
      <w:r>
        <w:br/>
      </w:r>
      <w:r>
        <w:rPr>
          <w:rFonts w:ascii="Times New Roman"/>
          <w:b w:val="false"/>
          <w:i w:val="false"/>
          <w:color w:val="000000"/>
          <w:sz w:val="28"/>
        </w:rPr>
        <w:t>
      «014 Бизнестің 2020 жылға дейінгі жол картасы» бағдарламасы шеңберінде кредиттер бойынша проценттік ставкаларды субсидиялау» бюджеттік бағдарламасы бойынша «Бизнестің 2020 жылға дейінгі жол картасы» деген сөздер және сандармен «Бизнестің жол картасы - 2020» деген сөздер мен сандармен ауыстырылсын;</w:t>
      </w:r>
      <w:r>
        <w:br/>
      </w:r>
      <w:r>
        <w:rPr>
          <w:rFonts w:ascii="Times New Roman"/>
          <w:b w:val="false"/>
          <w:i w:val="false"/>
          <w:color w:val="000000"/>
          <w:sz w:val="28"/>
        </w:rPr>
        <w:t>
</w:t>
      </w:r>
      <w:r>
        <w:rPr>
          <w:rFonts w:ascii="Times New Roman"/>
          <w:b w:val="false"/>
          <w:i w:val="false"/>
          <w:color w:val="000000"/>
          <w:sz w:val="28"/>
        </w:rPr>
        <w:t>
      «015 Бизнестің 2020 жылға дейінгі жол картасы» бағдарламасы шеңберінде шағын және орта бизнеске кредиттерді ішінара кепілдендіру» бюджеттік бағдарламасы бойынша «Бизнестің 2020 жылға дейінгі жол картасы» деген сөздер мен сандар «Бизнестің жол картасы - 2020» деген сөздер мен сандармен ауыстырылсын;</w:t>
      </w:r>
      <w:r>
        <w:br/>
      </w:r>
      <w:r>
        <w:rPr>
          <w:rFonts w:ascii="Times New Roman"/>
          <w:b w:val="false"/>
          <w:i w:val="false"/>
          <w:color w:val="000000"/>
          <w:sz w:val="28"/>
        </w:rPr>
        <w:t>
</w:t>
      </w:r>
      <w:r>
        <w:rPr>
          <w:rFonts w:ascii="Times New Roman"/>
          <w:b w:val="false"/>
          <w:i w:val="false"/>
          <w:color w:val="000000"/>
          <w:sz w:val="28"/>
        </w:rPr>
        <w:t>
      «016 «Бизнестің 2020 жылға дейінгі жол картасы» бағдарламасы шеңберінде бизнес жүргізуді сервистік қолдау» бюджеттік бағдарламасы бойынша «Бизнестің 2020 жылға дейінгі жол картасы» деген сөздер мен сандар «Бизнестің жол картасы - 2020» деген сөздер мен сандармен ауыстырылсын;</w:t>
      </w:r>
      <w:r>
        <w:br/>
      </w:r>
      <w:r>
        <w:rPr>
          <w:rFonts w:ascii="Times New Roman"/>
          <w:b w:val="false"/>
          <w:i w:val="false"/>
          <w:color w:val="000000"/>
          <w:sz w:val="28"/>
        </w:rPr>
        <w:t>
</w:t>
      </w:r>
      <w:r>
        <w:rPr>
          <w:rFonts w:ascii="Times New Roman"/>
          <w:b w:val="false"/>
          <w:i w:val="false"/>
          <w:color w:val="000000"/>
          <w:sz w:val="28"/>
        </w:rPr>
        <w:t>
      «017 Бизнестің 2020 жылға дейінгі жол картасы» бағдарламасы шеңберінде индустриялық инфрақұрылымды дамыту» бюджеттік бағдарламасы 011 «Республикалық бюджеттен берілетін трансферттер есебiнен», 015 «Жергілікті бюджет қаражаты есебінен» кіші бағдарламаларымен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051 бюджеттік бағдарламасы және 011, 015 кіші бағдарламалары бар 271 бюджеттік бағдарламалардың әкімшісімен толықтырылсын:</w:t>
      </w:r>
      <w:r>
        <w:br/>
      </w:r>
      <w:r>
        <w:rPr>
          <w:rFonts w:ascii="Times New Roman"/>
          <w:b w:val="false"/>
          <w:i w:val="false"/>
          <w:color w:val="000000"/>
          <w:sz w:val="28"/>
        </w:rPr>
        <w:t>
      «271 Облыстың құрылыс басқармасы</w:t>
      </w:r>
      <w:r>
        <w:br/>
      </w:r>
      <w:r>
        <w:rPr>
          <w:rFonts w:ascii="Times New Roman"/>
          <w:b w:val="false"/>
          <w:i w:val="false"/>
          <w:color w:val="000000"/>
          <w:sz w:val="28"/>
        </w:rPr>
        <w:t>
      051 «Бизнестің жол картасы - 2020» бағдарламасы шеңберінде индустриялық инфрақұрылымды дамыту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024 бюджеттік бағдарламасы және 011, 015 кіші бағдарламалары бар 279 бюджеттік бағдарламалардың әкімшісімен толықтырылсын:</w:t>
      </w:r>
      <w:r>
        <w:br/>
      </w:r>
      <w:r>
        <w:rPr>
          <w:rFonts w:ascii="Times New Roman"/>
          <w:b w:val="false"/>
          <w:i w:val="false"/>
          <w:color w:val="000000"/>
          <w:sz w:val="28"/>
        </w:rPr>
        <w:t>
      «279 Облыстың Энергетика және коммуналдық шаруашылық басқармасы</w:t>
      </w:r>
      <w:r>
        <w:br/>
      </w:r>
      <w:r>
        <w:rPr>
          <w:rFonts w:ascii="Times New Roman"/>
          <w:b w:val="false"/>
          <w:i w:val="false"/>
          <w:color w:val="000000"/>
          <w:sz w:val="28"/>
        </w:rPr>
        <w:t>
      024 «Бизнестің жол картасы - 2020» бағдарламасы шеңберінде индустриялық инфрақұрылымды дамыту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281 «Құрылыс, жолаушылар көлігі және автомобиль жолдары басқармасы» бюджеттік бағдарламаларының әкімшісі бойынша:</w:t>
      </w:r>
      <w:r>
        <w:br/>
      </w:r>
      <w:r>
        <w:rPr>
          <w:rFonts w:ascii="Times New Roman"/>
          <w:b w:val="false"/>
          <w:i w:val="false"/>
          <w:color w:val="000000"/>
          <w:sz w:val="28"/>
        </w:rPr>
        <w:t>
      мынадай мазмұндағы 011, 015 бюджеттік кіші бағдарламалары бар 058 бюджеттік бағдарламамен толықтырылсын:</w:t>
      </w:r>
      <w:r>
        <w:br/>
      </w:r>
      <w:r>
        <w:rPr>
          <w:rFonts w:ascii="Times New Roman"/>
          <w:b w:val="false"/>
          <w:i w:val="false"/>
          <w:color w:val="000000"/>
          <w:sz w:val="28"/>
        </w:rPr>
        <w:t>
      «058 «Бизнестің жол картасы - 2020» бағдарламасы шеңберінде индустриялық инфрақұрылымды дамыту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364 «Республикалық маңызы бар қаланың, астананың кәсіпкерлік және өнеркәсіп басқармасы» бюджеттік бағдарламалар әкімшісі бойынша:</w:t>
      </w:r>
      <w:r>
        <w:br/>
      </w:r>
      <w:r>
        <w:rPr>
          <w:rFonts w:ascii="Times New Roman"/>
          <w:b w:val="false"/>
          <w:i w:val="false"/>
          <w:color w:val="000000"/>
          <w:sz w:val="28"/>
        </w:rPr>
        <w:t>
      «017 Бизнестің 2020 жылға дейінгі жол картасы» бағдарламасы шеңберінде кредиттер бойынша проценттік ставкаларды субсидиялау» бюджеттік бағдарламасы бойынша «Бизнестің 2020 жылға дейінгі жол картасы» деген сөздер мен сандар «Бизнестің жол картасы - 2020» деген сөздер мен сандармен ауыстырылсын;</w:t>
      </w:r>
      <w:r>
        <w:br/>
      </w:r>
      <w:r>
        <w:rPr>
          <w:rFonts w:ascii="Times New Roman"/>
          <w:b w:val="false"/>
          <w:i w:val="false"/>
          <w:color w:val="000000"/>
          <w:sz w:val="28"/>
        </w:rPr>
        <w:t>
</w:t>
      </w:r>
      <w:r>
        <w:rPr>
          <w:rFonts w:ascii="Times New Roman"/>
          <w:b w:val="false"/>
          <w:i w:val="false"/>
          <w:color w:val="000000"/>
          <w:sz w:val="28"/>
        </w:rPr>
        <w:t>
      «018 Бизнестің 2020 жылға дейінгі жол картасы» бағдарламасы шеңберінде шағын және орта бизнеске кредиттерді ішінара кепілдендіру» бюджеттік бағдарламасы бойынша «Бизнестің 2020 жылға дейінгі жол картасы» деген сөздер мен сандар «Бизнестің жол картасы - 2020» деген сөздер мен сандармен ауыстырылсын;</w:t>
      </w:r>
      <w:r>
        <w:br/>
      </w:r>
      <w:r>
        <w:rPr>
          <w:rFonts w:ascii="Times New Roman"/>
          <w:b w:val="false"/>
          <w:i w:val="false"/>
          <w:color w:val="000000"/>
          <w:sz w:val="28"/>
        </w:rPr>
        <w:t>
</w:t>
      </w:r>
      <w:r>
        <w:rPr>
          <w:rFonts w:ascii="Times New Roman"/>
          <w:b w:val="false"/>
          <w:i w:val="false"/>
          <w:color w:val="000000"/>
          <w:sz w:val="28"/>
        </w:rPr>
        <w:t>
      «019 Бизнестің 2020 жылға дейінгі жол картасы» бағдарламасы шеңберінде бизнес жүргізуді сервистік қолдау» бюджеттік бағдарламасы бойынша «Бизнестің 2020 жылға дейінгі жол картасы» деген сөздер мен сандар «Бизнестің жол картасы - 2020» деген сөздер мен сандармен ауыстырылсын;</w:t>
      </w:r>
      <w:r>
        <w:br/>
      </w:r>
      <w:r>
        <w:rPr>
          <w:rFonts w:ascii="Times New Roman"/>
          <w:b w:val="false"/>
          <w:i w:val="false"/>
          <w:color w:val="000000"/>
          <w:sz w:val="28"/>
        </w:rPr>
        <w:t>
</w:t>
      </w:r>
      <w:r>
        <w:rPr>
          <w:rFonts w:ascii="Times New Roman"/>
          <w:b w:val="false"/>
          <w:i w:val="false"/>
          <w:color w:val="000000"/>
          <w:sz w:val="28"/>
        </w:rPr>
        <w:t>
      «020 «Бизнестің 2020 жылға дейінгі жол картасы» бағдарламасы шеңберінде индустриялық инфрақұрылымды дамыту» бюджеттік бағдарламасы 011 «Республикалық бюджеттен берілетін трансферттер есебiнен», 015 «Жергілікті бюджет қаражаты есебінен» кіші бағдарламаларымен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020 бюджеттік бағдарламасы және 011, 015 кіші бағдарламалары бар 371 бюджеттік бағдарламалардың әкімшісімен толықтырылсын:</w:t>
      </w:r>
      <w:r>
        <w:br/>
      </w: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w:t>
      </w:r>
      <w:r>
        <w:br/>
      </w:r>
      <w:r>
        <w:rPr>
          <w:rFonts w:ascii="Times New Roman"/>
          <w:b w:val="false"/>
          <w:i w:val="false"/>
          <w:color w:val="000000"/>
          <w:sz w:val="28"/>
        </w:rPr>
        <w:t>
      020 «Бизнестің жол картасы - 2020» бағдарламасы шеңберінде индустриялық инфрақұрылымды дамыту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бюджеттік бағдарламаларының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015 бюджеттік кіші бағдарламалары бар 020 бюджеттік бағдарламамен толықтырылсын:</w:t>
      </w:r>
      <w:r>
        <w:br/>
      </w:r>
      <w:r>
        <w:rPr>
          <w:rFonts w:ascii="Times New Roman"/>
          <w:b w:val="false"/>
          <w:i w:val="false"/>
          <w:color w:val="000000"/>
          <w:sz w:val="28"/>
        </w:rPr>
        <w:t>
      «020 Бизнестің жол картасы - 2020» бағдарламасы шеңберінде индустриялық инфрақұрылымды дамыту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2-қосымшасында</w:t>
      </w:r>
      <w:r>
        <w:rPr>
          <w:rFonts w:ascii="Times New Roman"/>
          <w:b w:val="false"/>
          <w:i w:val="false"/>
          <w:color w:val="000000"/>
          <w:sz w:val="28"/>
        </w:rPr>
        <w:t>:</w:t>
      </w:r>
      <w:r>
        <w:br/>
      </w:r>
      <w:r>
        <w:rPr>
          <w:rFonts w:ascii="Times New Roman"/>
          <w:b w:val="false"/>
          <w:i w:val="false"/>
          <w:color w:val="000000"/>
          <w:sz w:val="28"/>
        </w:rPr>
        <w:t>
      140 «Қызметтер мен жұмыстарды сатып алу» кіші сыныбында:</w:t>
      </w:r>
      <w:r>
        <w:br/>
      </w:r>
      <w:r>
        <w:rPr>
          <w:rFonts w:ascii="Times New Roman"/>
          <w:b w:val="false"/>
          <w:i w:val="false"/>
          <w:color w:val="000000"/>
          <w:sz w:val="28"/>
        </w:rPr>
        <w:t>
      149 «Өзге де қызметтер мен жұмыстар» ерекшелігінде «Анықтама» деген бағанда үшінші абзацтағы «үй-жайларды,» деген сөздерден кейін «республикалық немесе коммуналдық меншіктегі жылумен жабдықтау, сумен жабдықтау кәріздеу жүйесін,»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Бюджеттік процесс әдіснамасы департаменті (А.Н. 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