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96034" w14:textId="bf96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Халықаралық және республикалық маңызы бар сулы-батпақты жерлердің тізімдерін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2010 жылғы 26 сәуірдегі N 292 бұйрығы. Қазақстан Республикасы Әділет министрлігінде 2010 жылғы 25 мамырда Нормативтік құқықтық кесімдерді мемлекеттік тіркеудің тізіліміне N 6249 болып енгізілді. Күші жойылды - Қазақстан Республикасы Қоршаған ортаны қорғау министрінің 2013 жылғы 06 қыркүйектегі № 273-ө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Қоршаған ортаны қорғау министрінің 06.09.2013 № 273-ө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он күнтізбелік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Бұйрықтың 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4-тармақтан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«Жануарлар дүниесін қорғау, өсімін молайту және пайдалану туралы» 2004 жылғы 9 шілдедегі Қазақстан Республикасы Заңының 9-бабының </w:t>
      </w:r>
      <w:r>
        <w:rPr>
          <w:rFonts w:ascii="Times New Roman"/>
          <w:b w:val="false"/>
          <w:i w:val="false"/>
          <w:color w:val="000000"/>
          <w:sz w:val="28"/>
        </w:rPr>
        <w:t>25)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Халықаралық және республикалық маңызы бар сулы-батпақты жерлердің қоса беріліп отырған тізімдері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Табиғи ресурстарды пайдалану стратегиясы департаменті Қазақстан Республикасының заңнамасы белгіленген тәртіппен осы бұйрықтың Қазақстан Республикасы Әділет министрлігінде мемлекеттік тіркелеуін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Ауыл шаруашылығы Вице-Министрі Марат Әбілахатұлы Оразаевқа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ол бірінші рет ресми жариялаған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  А. Күрішбаев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26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292 бұйрығымен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маңызы бар сулы-батпақты жерлердің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6054"/>
        <w:gridCol w:w="3572"/>
        <w:gridCol w:w="2089"/>
      </w:tblGrid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Сулы-баптақты жерлердің атауы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Орналасуы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Көлемі, га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Ырғыз-Торғай көлдерінің жүйесі (Қызылкөл, Айыркөл, Шолақкөл, Қарманкөл, Майкөл, Қулыкөл, Айдаркөл, Айке көлі)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өзенінің атырауы және Балқаш көлінің оңтүстік бөлігі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көлінің көршілес акваторийімен Қара Ертіс өзенінің атырауы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Марқакөл көлі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Бозшакөл көлі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көлі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Сарықопа көлдері жүйесі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Теңіз-Қарақамыс көлдері жүйесі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өзенінің атырауы мен Кіші Арал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көлі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Қызылкөл көлі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су қоймасы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113 000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26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292 бұйрығымен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Халықаралық маңызы бар сулы-батпақты жерлердің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5649"/>
        <w:gridCol w:w="4120"/>
        <w:gridCol w:w="1942"/>
      </w:tblGrid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Сулы-батпақты жерлердің атауы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Орналасуы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Көлемі, га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Алакөл-Сасықкөл көлдері жүйесі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және Шығыс Қазақстан облыстары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914 663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Жайық өзенінің атырауы және Каспий теңізінің іргелес жағалауы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111 500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Жарсор-Ұркаш соры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Қойбағар-Тымтәуір көлдері жүйесі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Қулыкөл-Талдыкөл көлдері жүйесі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Наурызым көлдері жүйесі (Сарымойын, Жаркөл, Кіші және Үлкен Ақсуат)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139 714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Теңіз-Қорғалжын көлдері жүйесі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және Қарағанды облыстары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