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c935f" w14:textId="27c93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"Болашақ" халықаралық стипендиясын іске асыру жөніндегі кейбір шаралар туралы</w:t>
      </w:r>
    </w:p>
    <w:p>
      <w:pPr>
        <w:spacing w:after="0"/>
        <w:ind w:left="0"/>
        <w:jc w:val="both"/>
      </w:pPr>
      <w:r>
        <w:rPr>
          <w:rFonts w:ascii="Times New Roman"/>
          <w:b w:val="false"/>
          <w:i w:val="false"/>
          <w:color w:val="000000"/>
          <w:sz w:val="28"/>
        </w:rPr>
        <w:t>Қазақстан Республикасы Білім және ғылым министрінің 2010 жылғы 18 мамырдағы № 237 Бұйрығы. Қазақстан Республикасы Әділет министрлігінде 2010 жылғы 28 мамырда Нормативтік құқықтық кесімдерді мемлекеттік тіркеудің тізіліміне N 6263 болып енгізілді</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Бұйрықтың қолданысқа енгізілу тәртібін </w:t>
      </w:r>
      <w:r>
        <w:rPr>
          <w:rFonts w:ascii="Times New Roman"/>
          <w:b w:val="false"/>
          <w:i w:val="false"/>
          <w:color w:val="000000"/>
          <w:sz w:val="28"/>
        </w:rPr>
        <w:t>6-тармақтан</w:t>
      </w:r>
      <w:r>
        <w:rPr>
          <w:rFonts w:ascii="Times New Roman"/>
          <w:b w:val="false"/>
          <w:i w:val="false"/>
          <w:color w:val="ff0000"/>
          <w:sz w:val="28"/>
        </w:rPr>
        <w:t xml:space="preserve"> қараңыз.</w:t>
      </w:r>
    </w:p>
    <w:bookmarkEnd w:id="0"/>
    <w:bookmarkStart w:name="z2" w:id="1"/>
    <w:p>
      <w:pPr>
        <w:spacing w:after="0"/>
        <w:ind w:left="0"/>
        <w:jc w:val="both"/>
      </w:pPr>
      <w:r>
        <w:rPr>
          <w:rFonts w:ascii="Times New Roman"/>
          <w:b w:val="false"/>
          <w:i w:val="false"/>
          <w:color w:val="000000"/>
          <w:sz w:val="28"/>
        </w:rPr>
        <w:t xml:space="preserve">      «Шетелде кадрлар даярлау жөнiндегi республикалық комиссия туралы» Қазақстан Республикасы Президентінің 2000 жылғы 12 қазандағы </w:t>
      </w:r>
      <w:r>
        <w:rPr>
          <w:rFonts w:ascii="Times New Roman"/>
          <w:b w:val="false"/>
          <w:i w:val="false"/>
          <w:color w:val="000000"/>
          <w:sz w:val="28"/>
        </w:rPr>
        <w:t>№ 470 Жарлығын</w:t>
      </w:r>
      <w:r>
        <w:rPr>
          <w:rFonts w:ascii="Times New Roman"/>
          <w:b w:val="false"/>
          <w:i w:val="false"/>
          <w:color w:val="000000"/>
          <w:sz w:val="28"/>
        </w:rPr>
        <w:t xml:space="preserve">, «Қазақстан Республикасы Президентінің «Болашақ» халықаралық стипендиясын тағайындау үшін үміткерлерді іріктеу ережесін бекіту туралы» Қазақстан Республикасы Үкіметінің 2008 жылғы 11 маусымдағы </w:t>
      </w:r>
      <w:r>
        <w:rPr>
          <w:rFonts w:ascii="Times New Roman"/>
          <w:b w:val="false"/>
          <w:i w:val="false"/>
          <w:color w:val="000000"/>
          <w:sz w:val="28"/>
        </w:rPr>
        <w:t>№ 573 қаулысын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берiлiп отырған 2010 жылға арналған Қазақстан Республикасы Президентінің «Болашақ» халықаралық стипендиясы шеңберінде шетелде оқу үшін мәндес мамандықтар тізбесі бекітілсін.</w:t>
      </w:r>
      <w:r>
        <w:br/>
      </w:r>
      <w:r>
        <w:rPr>
          <w:rFonts w:ascii="Times New Roman"/>
          <w:b w:val="false"/>
          <w:i w:val="false"/>
          <w:color w:val="000000"/>
          <w:sz w:val="28"/>
        </w:rPr>
        <w:t>
</w:t>
      </w:r>
      <w:r>
        <w:rPr>
          <w:rFonts w:ascii="Times New Roman"/>
          <w:b w:val="false"/>
          <w:i w:val="false"/>
          <w:color w:val="000000"/>
          <w:sz w:val="28"/>
        </w:rPr>
        <w:t>
      2. 2010 жылы «Болашақ» халықаралық стипендиясына құжаттарды қабылдаудың және конкурсты өткізудің мынадай мерзімдері белгіленсін:</w:t>
      </w:r>
      <w:r>
        <w:br/>
      </w:r>
      <w:r>
        <w:rPr>
          <w:rFonts w:ascii="Times New Roman"/>
          <w:b w:val="false"/>
          <w:i w:val="false"/>
          <w:color w:val="000000"/>
          <w:sz w:val="28"/>
        </w:rPr>
        <w:t>
</w:t>
      </w:r>
      <w:r>
        <w:rPr>
          <w:rFonts w:ascii="Times New Roman"/>
          <w:b w:val="false"/>
          <w:i w:val="false"/>
          <w:color w:val="000000"/>
          <w:sz w:val="28"/>
        </w:rPr>
        <w:t>
      1) құжаттарды қабылдау – 2010 жылғы 7 маусымнан бастап 30 шілдеге дейін;</w:t>
      </w:r>
      <w:r>
        <w:br/>
      </w:r>
      <w:r>
        <w:rPr>
          <w:rFonts w:ascii="Times New Roman"/>
          <w:b w:val="false"/>
          <w:i w:val="false"/>
          <w:color w:val="000000"/>
          <w:sz w:val="28"/>
        </w:rPr>
        <w:t>
</w:t>
      </w:r>
      <w:r>
        <w:rPr>
          <w:rFonts w:ascii="Times New Roman"/>
          <w:b w:val="false"/>
          <w:i w:val="false"/>
          <w:color w:val="000000"/>
          <w:sz w:val="28"/>
        </w:rPr>
        <w:t>
      2) квоталар бойынша құжаттарды қабылдау – 2010 жылғы 7 маусымнан бастап 30 қыркүйекке дейін;</w:t>
      </w:r>
      <w:r>
        <w:br/>
      </w:r>
      <w:r>
        <w:rPr>
          <w:rFonts w:ascii="Times New Roman"/>
          <w:b w:val="false"/>
          <w:i w:val="false"/>
          <w:color w:val="000000"/>
          <w:sz w:val="28"/>
        </w:rPr>
        <w:t>
</w:t>
      </w:r>
      <w:r>
        <w:rPr>
          <w:rFonts w:ascii="Times New Roman"/>
          <w:b w:val="false"/>
          <w:i w:val="false"/>
          <w:color w:val="000000"/>
          <w:sz w:val="28"/>
        </w:rPr>
        <w:t>
      3) конкурсты өткізу – 2010 жылғы 21 маусымнан бастап 2011 жылғы 28 ақпанға дейін.</w:t>
      </w:r>
      <w:r>
        <w:br/>
      </w:r>
      <w:r>
        <w:rPr>
          <w:rFonts w:ascii="Times New Roman"/>
          <w:b w:val="false"/>
          <w:i w:val="false"/>
          <w:color w:val="000000"/>
          <w:sz w:val="28"/>
        </w:rPr>
        <w:t>
      </w:t>
      </w:r>
      <w:r>
        <w:rPr>
          <w:rFonts w:ascii="Times New Roman"/>
          <w:b w:val="false"/>
          <w:i w:val="false"/>
          <w:color w:val="ff0000"/>
          <w:sz w:val="28"/>
        </w:rPr>
        <w:t xml:space="preserve">Ескерту. 2-тармаққа өзгерту енгізілді - Қазақстан Республикасы Білім және ғылым министрдің м.а. 2010.07.30 </w:t>
      </w:r>
      <w:r>
        <w:rPr>
          <w:rFonts w:ascii="Times New Roman"/>
          <w:b w:val="false"/>
          <w:i w:val="false"/>
          <w:color w:val="000000"/>
          <w:sz w:val="28"/>
        </w:rPr>
        <w:t>№ 401</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3. Дамыту стратегиясы департаменті:</w:t>
      </w:r>
      <w:r>
        <w:br/>
      </w:r>
      <w:r>
        <w:rPr>
          <w:rFonts w:ascii="Times New Roman"/>
          <w:b w:val="false"/>
          <w:i w:val="false"/>
          <w:color w:val="000000"/>
          <w:sz w:val="28"/>
        </w:rPr>
        <w:t>
</w:t>
      </w:r>
      <w:r>
        <w:rPr>
          <w:rFonts w:ascii="Times New Roman"/>
          <w:b w:val="false"/>
          <w:i w:val="false"/>
          <w:color w:val="000000"/>
          <w:sz w:val="28"/>
        </w:rPr>
        <w:t>
      1) осы бұйрықтың белгіленген тәртіппен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мемлекеттік тіркеуден өткеннен кейін оның бұқаралық ақпарат құралдарында жариялануын қамтамасыз етсін.</w:t>
      </w:r>
      <w:r>
        <w:br/>
      </w:r>
      <w:r>
        <w:rPr>
          <w:rFonts w:ascii="Times New Roman"/>
          <w:b w:val="false"/>
          <w:i w:val="false"/>
          <w:color w:val="000000"/>
          <w:sz w:val="28"/>
        </w:rPr>
        <w:t>
</w:t>
      </w:r>
      <w:r>
        <w:rPr>
          <w:rFonts w:ascii="Times New Roman"/>
          <w:b w:val="false"/>
          <w:i w:val="false"/>
          <w:color w:val="000000"/>
          <w:sz w:val="28"/>
        </w:rPr>
        <w:t>
      4. Баспасөз қызметі «Болашақ» халықаралық стипендиясына құжаттарды қабылдаудың және конкурсты өткізу мерзімдері туралы ақпаратты Қазақстан Республикасы Білім және ғылым министрлігінің веб-сайтында жарияласын.</w:t>
      </w:r>
      <w:r>
        <w:br/>
      </w:r>
      <w:r>
        <w:rPr>
          <w:rFonts w:ascii="Times New Roman"/>
          <w:b w:val="false"/>
          <w:i w:val="false"/>
          <w:color w:val="000000"/>
          <w:sz w:val="28"/>
        </w:rPr>
        <w:t>
</w:t>
      </w:r>
      <w:r>
        <w:rPr>
          <w:rFonts w:ascii="Times New Roman"/>
          <w:b w:val="false"/>
          <w:i w:val="false"/>
          <w:color w:val="000000"/>
          <w:sz w:val="28"/>
        </w:rPr>
        <w:t>
      5. Осы бұйрықтың орындалуын бақылау вице-министр С.А. Ырсалиевке жүктелсін.</w:t>
      </w:r>
      <w:r>
        <w:br/>
      </w:r>
      <w:r>
        <w:rPr>
          <w:rFonts w:ascii="Times New Roman"/>
          <w:b w:val="false"/>
          <w:i w:val="false"/>
          <w:color w:val="000000"/>
          <w:sz w:val="28"/>
        </w:rPr>
        <w:t>
</w:t>
      </w:r>
      <w:r>
        <w:rPr>
          <w:rFonts w:ascii="Times New Roman"/>
          <w:b w:val="false"/>
          <w:i w:val="false"/>
          <w:color w:val="000000"/>
          <w:sz w:val="28"/>
        </w:rPr>
        <w:t>
      6. Осы бұйрық алғашқы ресми жарияланған күнінен бастап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Министр                                   Ж. Түймебаев</w:t>
      </w:r>
    </w:p>
    <w:bookmarkStart w:name="z13"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2010 жылғы 18 мамырдағы </w:t>
      </w:r>
      <w:r>
        <w:br/>
      </w:r>
      <w:r>
        <w:rPr>
          <w:rFonts w:ascii="Times New Roman"/>
          <w:b w:val="false"/>
          <w:i w:val="false"/>
          <w:color w:val="000000"/>
          <w:sz w:val="28"/>
        </w:rPr>
        <w:t>
№ 237 бұйрығымен бекітілген</w:t>
      </w:r>
    </w:p>
    <w:bookmarkEnd w:id="2"/>
    <w:p>
      <w:pPr>
        <w:spacing w:after="0"/>
        <w:ind w:left="0"/>
        <w:jc w:val="left"/>
      </w:pPr>
      <w:r>
        <w:rPr>
          <w:rFonts w:ascii="Times New Roman"/>
          <w:b/>
          <w:i w:val="false"/>
          <w:color w:val="000000"/>
        </w:rPr>
        <w:t xml:space="preserve"> 2010 жылғы Қазақстан Республикасы Президентінің "Болашақ" халықаралық стипендиясы шеңберінде шетелде оқу үшін мәндес мамандықтар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2"/>
        <w:gridCol w:w="945"/>
        <w:gridCol w:w="2375"/>
        <w:gridCol w:w="2955"/>
        <w:gridCol w:w="6963"/>
      </w:tblGrid>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мамандығы</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бағдарламасы</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жоғары және жоғарыдан кейінгі білім мамандықтарының жіктеушісіне сәйкес мәндес мамандықтар**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Гуманитарлық мамандықтар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Экономика және басқару</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Аграрлық менеджмент</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 ғылымдары:</w:t>
            </w:r>
            <w:r>
              <w:rPr>
                <w:rFonts w:ascii="Times New Roman"/>
                <w:b w:val="false"/>
                <w:i w:val="false"/>
                <w:color w:val="000000"/>
                <w:sz w:val="20"/>
              </w:rPr>
              <w:t xml:space="preserve"> Агрономия, Аграрлық техника және технология, Топырақтану және агрохимия.</w:t>
            </w:r>
            <w:r>
              <w:br/>
            </w:r>
            <w:r>
              <w:rPr>
                <w:rFonts w:ascii="Times New Roman"/>
                <w:b w:val="false"/>
                <w:i w:val="false"/>
                <w:color w:val="000000"/>
                <w:sz w:val="20"/>
              </w:rPr>
              <w:t xml:space="preserve">
Әлеуметтік ғылымдар және бизнес: Маркетинг, Менеджмент, Есеп және аудит, Қаржы, Экономика, Әлемдік экономика. </w:t>
            </w:r>
            <w:r>
              <w:rPr>
                <w:rFonts w:ascii="Times New Roman"/>
                <w:b/>
                <w:i w:val="false"/>
                <w:color w:val="000000"/>
                <w:sz w:val="20"/>
              </w:rPr>
              <w:t>Техникалық ғылымдар мен технологиялар</w:t>
            </w:r>
            <w:r>
              <w:rPr>
                <w:rFonts w:ascii="Times New Roman"/>
                <w:b w:val="false"/>
                <w:i w:val="false"/>
                <w:color w:val="000000"/>
                <w:sz w:val="20"/>
              </w:rPr>
              <w:t xml:space="preserve">: Биотехнология. </w:t>
            </w:r>
            <w:r>
              <w:rPr>
                <w:rFonts w:ascii="Times New Roman"/>
                <w:b/>
                <w:i w:val="false"/>
                <w:color w:val="000000"/>
                <w:sz w:val="20"/>
              </w:rPr>
              <w:t>Қызметтер:</w:t>
            </w:r>
            <w:r>
              <w:rPr>
                <w:rFonts w:ascii="Times New Roman"/>
                <w:b w:val="false"/>
                <w:i w:val="false"/>
                <w:color w:val="000000"/>
                <w:sz w:val="20"/>
              </w:rPr>
              <w:t xml:space="preserve"> Жерге орналастыру.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Бухгалтерлік есеп</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ғылымдар, экономика және бизнес:</w:t>
            </w:r>
            <w:r>
              <w:rPr>
                <w:rFonts w:ascii="Times New Roman"/>
                <w:b w:val="false"/>
                <w:i w:val="false"/>
                <w:color w:val="000000"/>
                <w:sz w:val="20"/>
              </w:rPr>
              <w:t xml:space="preserve"> Есеп және аудит, Қаржы, Экономика, Менеджмент, Мемлекеттік және жергілікті басқару, Әлемдік экономика.</w:t>
            </w:r>
            <w:r>
              <w:br/>
            </w:r>
            <w:r>
              <w:rPr>
                <w:rFonts w:ascii="Times New Roman"/>
                <w:b w:val="false"/>
                <w:i w:val="false"/>
                <w:color w:val="000000"/>
                <w:sz w:val="20"/>
              </w:rPr>
              <w:t>
Жаратылыстану ғылымдары: Математика.</w:t>
            </w:r>
            <w:r>
              <w:br/>
            </w:r>
            <w:r>
              <w:rPr>
                <w:rFonts w:ascii="Times New Roman"/>
                <w:b w:val="false"/>
                <w:i w:val="false"/>
                <w:color w:val="000000"/>
                <w:sz w:val="20"/>
              </w:rPr>
              <w:t>
Қызмет: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Гуманитарлық ғылымдар:</w:t>
            </w:r>
            <w:r>
              <w:rPr>
                <w:rFonts w:ascii="Times New Roman"/>
                <w:b w:val="false"/>
                <w:i w:val="false"/>
                <w:color w:val="000000"/>
                <w:sz w:val="20"/>
              </w:rPr>
              <w:t xml:space="preserve"> Халықаралық қатынастар.</w:t>
            </w:r>
            <w:r>
              <w:br/>
            </w:r>
            <w:r>
              <w:rPr>
                <w:rFonts w:ascii="Times New Roman"/>
                <w:b w:val="false"/>
                <w:i w:val="false"/>
                <w:color w:val="000000"/>
                <w:sz w:val="20"/>
              </w:rPr>
              <w:t>
Құқық: Халықаралық құқық, Құқық қорғау қызметі, Кеден ісі, Заңтану.</w:t>
            </w:r>
            <w:r>
              <w:br/>
            </w:r>
            <w:r>
              <w:rPr>
                <w:rFonts w:ascii="Times New Roman"/>
                <w:b w:val="false"/>
                <w:i w:val="false"/>
                <w:color w:val="000000"/>
                <w:sz w:val="20"/>
              </w:rPr>
              <w:t>
Әлеуметтік ғылымдар, экономика және бизнес: Мемлекеттік және жергілікті басқару, Маркетинг, Менеджмент, Өңіртану, Есеп және аудит, Қаржы, Экономика, Әлемдік экономика.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Маркетинг</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Білімі: </w:t>
            </w:r>
            <w:r>
              <w:rPr>
                <w:rFonts w:ascii="Times New Roman"/>
                <w:b w:val="false"/>
                <w:i w:val="false"/>
                <w:color w:val="000000"/>
                <w:sz w:val="20"/>
              </w:rPr>
              <w:t xml:space="preserve">Математика, Құқық негіздері және экономика. </w:t>
            </w:r>
            <w:r>
              <w:rPr>
                <w:rFonts w:ascii="Times New Roman"/>
                <w:b/>
                <w:i w:val="false"/>
                <w:color w:val="000000"/>
                <w:sz w:val="20"/>
              </w:rPr>
              <w:t>Әлеуметтік ғылымдар, экономика және бизнес:</w:t>
            </w:r>
            <w:r>
              <w:rPr>
                <w:rFonts w:ascii="Times New Roman"/>
                <w:b w:val="false"/>
                <w:i w:val="false"/>
                <w:color w:val="000000"/>
                <w:sz w:val="20"/>
              </w:rPr>
              <w:t xml:space="preserve"> Маркетинг, Менеджмент, Экономика, Есеп және аудит, Қаржы, Әлемдік экономика. </w:t>
            </w:r>
            <w:r>
              <w:rPr>
                <w:rFonts w:ascii="Times New Roman"/>
                <w:b/>
                <w:i w:val="false"/>
                <w:color w:val="000000"/>
                <w:sz w:val="20"/>
              </w:rPr>
              <w:t>Қызметтер</w:t>
            </w:r>
            <w:r>
              <w:rPr>
                <w:rFonts w:ascii="Times New Roman"/>
                <w:b w:val="false"/>
                <w:i w:val="false"/>
                <w:color w:val="000000"/>
                <w:sz w:val="20"/>
              </w:rPr>
              <w:t>: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саласындағы менеджмент, қонақ үй менеджменті, спорттық менеджмент</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Гуманитарлық ғылымдар:</w:t>
            </w:r>
            <w:r>
              <w:rPr>
                <w:rFonts w:ascii="Times New Roman"/>
                <w:b w:val="false"/>
                <w:i w:val="false"/>
                <w:color w:val="000000"/>
                <w:sz w:val="20"/>
              </w:rPr>
              <w:t xml:space="preserve"> Археология және этнология, Шығыстану, Тарих, Мәдениеттану, Халықаралық қатынастар, Аударма ісі. </w:t>
            </w:r>
            <w:r>
              <w:rPr>
                <w:rFonts w:ascii="Times New Roman"/>
                <w:b/>
                <w:i w:val="false"/>
                <w:color w:val="000000"/>
                <w:sz w:val="20"/>
              </w:rPr>
              <w:t>Жаратылыстану ғылымдары</w:t>
            </w:r>
            <w:r>
              <w:rPr>
                <w:rFonts w:ascii="Times New Roman"/>
                <w:b w:val="false"/>
                <w:i w:val="false"/>
                <w:color w:val="000000"/>
                <w:sz w:val="20"/>
              </w:rPr>
              <w:t xml:space="preserve">: География, Экология. </w:t>
            </w:r>
            <w:r>
              <w:rPr>
                <w:rFonts w:ascii="Times New Roman"/>
                <w:b/>
                <w:i w:val="false"/>
                <w:color w:val="000000"/>
                <w:sz w:val="20"/>
              </w:rPr>
              <w:t>Өнер:</w:t>
            </w:r>
            <w:r>
              <w:rPr>
                <w:rFonts w:ascii="Times New Roman"/>
                <w:b w:val="false"/>
                <w:i w:val="false"/>
                <w:color w:val="000000"/>
                <w:sz w:val="20"/>
              </w:rPr>
              <w:t xml:space="preserve"> Өнертану, Мұражай ісі және ескерткіштерді қорғау. </w:t>
            </w:r>
            <w:r>
              <w:rPr>
                <w:rFonts w:ascii="Times New Roman"/>
                <w:b/>
                <w:i w:val="false"/>
                <w:color w:val="000000"/>
                <w:sz w:val="20"/>
              </w:rPr>
              <w:t xml:space="preserve">Білімі: </w:t>
            </w:r>
            <w:r>
              <w:rPr>
                <w:rFonts w:ascii="Times New Roman"/>
                <w:b w:val="false"/>
                <w:i w:val="false"/>
                <w:color w:val="000000"/>
                <w:sz w:val="20"/>
              </w:rPr>
              <w:t xml:space="preserve">География, Тарих, Шет тілі: екі шет тілі, дене тәрбиесі және спорт. </w:t>
            </w:r>
            <w:r>
              <w:rPr>
                <w:rFonts w:ascii="Times New Roman"/>
                <w:b/>
                <w:i w:val="false"/>
                <w:color w:val="000000"/>
                <w:sz w:val="20"/>
              </w:rPr>
              <w:t>Әлеуметтік ғылымдар, экономика және бизнес:</w:t>
            </w:r>
            <w:r>
              <w:rPr>
                <w:rFonts w:ascii="Times New Roman"/>
                <w:b w:val="false"/>
                <w:i w:val="false"/>
                <w:color w:val="000000"/>
                <w:sz w:val="20"/>
              </w:rPr>
              <w:t xml:space="preserve"> Маркетинг, Менеджмент, Политология, Өңіртану, Экономика, Әлемдік экономика. </w:t>
            </w:r>
            <w:r>
              <w:rPr>
                <w:rFonts w:ascii="Times New Roman"/>
                <w:b/>
                <w:i w:val="false"/>
                <w:color w:val="000000"/>
                <w:sz w:val="20"/>
              </w:rPr>
              <w:t>Қызметтер:</w:t>
            </w:r>
            <w:r>
              <w:rPr>
                <w:rFonts w:ascii="Times New Roman"/>
                <w:b w:val="false"/>
                <w:i w:val="false"/>
                <w:color w:val="000000"/>
                <w:sz w:val="20"/>
              </w:rPr>
              <w:t xml:space="preserve"> Әлеуметтік-мәдени сервис, Мәдени-бос уақыт жұмыстары, Әлеуметтік жұмыстар, Туризм.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345"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Технологиялар менеджменті</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Жаратылыстану ғылымдары: </w:t>
            </w:r>
            <w:r>
              <w:rPr>
                <w:rFonts w:ascii="Times New Roman"/>
                <w:b w:val="false"/>
                <w:i w:val="false"/>
                <w:color w:val="000000"/>
                <w:sz w:val="20"/>
              </w:rPr>
              <w:t xml:space="preserve">Биология, Информатика, Механика, Физика, Химия, Ядролық физика. </w:t>
            </w:r>
            <w:r>
              <w:rPr>
                <w:rFonts w:ascii="Times New Roman"/>
                <w:b/>
                <w:i w:val="false"/>
                <w:color w:val="000000"/>
                <w:sz w:val="20"/>
              </w:rPr>
              <w:t>Білімі</w:t>
            </w:r>
            <w:r>
              <w:rPr>
                <w:rFonts w:ascii="Times New Roman"/>
                <w:b w:val="false"/>
                <w:i w:val="false"/>
                <w:color w:val="000000"/>
                <w:sz w:val="20"/>
              </w:rPr>
              <w:t xml:space="preserve">: Биология, Информатика, Физика, Химия. </w:t>
            </w:r>
            <w:r>
              <w:rPr>
                <w:rFonts w:ascii="Times New Roman"/>
                <w:b/>
                <w:i w:val="false"/>
                <w:color w:val="000000"/>
                <w:sz w:val="20"/>
              </w:rPr>
              <w:t>Техникалық ғылымдар мен технологиялар</w:t>
            </w:r>
            <w:r>
              <w:rPr>
                <w:rFonts w:ascii="Times New Roman"/>
                <w:b w:val="false"/>
                <w:i w:val="false"/>
                <w:color w:val="000000"/>
                <w:sz w:val="20"/>
              </w:rPr>
              <w:t>: Авиациялық техника мен технология, Автоматизация және басқару, Биотехнология, Есептеу техникасы және бағдарламалық қамтамасыз ету, Тау-кен ісі, Ақпараттық жүйелер, Математикалық және компьютерлік моделдеу, Материалтану және жаңа материалдар технологиясы, Машина жасау, Металлургия, Теңіз техникасы мен технологиясы, Мұнайгаз ісі, Полиграфия, Құрал жасау, Құрылыс материалдарын, бұйымдар мен конструкциялар өндірісі, Радиотехника, электроника және телекоммуникация, Стандартизация, метрология және сертификация (салалар бойынша), Құрылыс, Жылу энергетикасы, Көлік, көліктік техника және технологиялар, Техникалық физика, Ағаш өңдеу технологиясы және ағаштан жасалған бұйымдар, Жеңіл өнеркәсіп өнімдерінің технологиясы мен конструкциясы, Тоқыма материалдарының технологиясы және оны жобалау, Технологиялық машиналар мен құралдар (салалар бойынша), Қайта өңдеу өндірісінің технологиясы (салалар бойынша), Азық-түлік өнімдерінің технологиясы, Орг. емес заттардың химиялық технологиясы, Органикалық заттардың химиялық технологиясы, Электроэнергетика.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саласындағы басқару; Қоғамдық денсаулық сақтау</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Бакалавриат/маман</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 және әлеуметтік қамтамасыз ету:</w:t>
            </w:r>
            <w:r>
              <w:rPr>
                <w:rFonts w:ascii="Times New Roman"/>
                <w:b w:val="false"/>
                <w:i w:val="false"/>
                <w:color w:val="000000"/>
                <w:sz w:val="20"/>
              </w:rPr>
              <w:t xml:space="preserve"> Жалпы медицина, Стоматология, Қоғамдық денсаулық сақтау, Мейірбикелік іс, Фармация, Медициналық-алдын алу 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басқару</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Гуманитарлық ғылымдар</w:t>
            </w:r>
            <w:r>
              <w:rPr>
                <w:rFonts w:ascii="Times New Roman"/>
                <w:b w:val="false"/>
                <w:i w:val="false"/>
                <w:color w:val="000000"/>
                <w:sz w:val="20"/>
              </w:rPr>
              <w:t xml:space="preserve">: Тарих, Шетел филологиясы, Мәдениеттану, Халықаралық қатынастар, Аударма ісі, Филология. </w:t>
            </w:r>
            <w:r>
              <w:rPr>
                <w:rFonts w:ascii="Times New Roman"/>
                <w:b/>
                <w:i w:val="false"/>
                <w:color w:val="000000"/>
                <w:sz w:val="20"/>
              </w:rPr>
              <w:t xml:space="preserve">Білімі: </w:t>
            </w:r>
            <w:r>
              <w:rPr>
                <w:rFonts w:ascii="Times New Roman"/>
                <w:b w:val="false"/>
                <w:i w:val="false"/>
                <w:color w:val="000000"/>
                <w:sz w:val="20"/>
              </w:rPr>
              <w:t xml:space="preserve">Мектепке дейінгі оқыту және тәрбиелеу, Тарих, Құқық негіздері және экономика, Бастауыш оқыту педагогикасы мен әдістемесі, Педагогика және психология, Кәсіптік оқу, Шет тілі: екі шет тілі, Қазақ тілі мен әдебиеті, Орыс тілі мен әдебиеті, Қазақ тілінде оқымайтын мектептердегі қазақ тілі мен әдебиеті, Орыс тілінде оқымайтын мектептегі орыс тілі мен әдебиеті. </w:t>
            </w:r>
            <w:r>
              <w:rPr>
                <w:rFonts w:ascii="Times New Roman"/>
                <w:b/>
                <w:i w:val="false"/>
                <w:color w:val="000000"/>
                <w:sz w:val="20"/>
              </w:rPr>
              <w:t>Әлеуметтік ғылымдар, экономика және бизнес:</w:t>
            </w:r>
            <w:r>
              <w:rPr>
                <w:rFonts w:ascii="Times New Roman"/>
                <w:b w:val="false"/>
                <w:i w:val="false"/>
                <w:color w:val="000000"/>
                <w:sz w:val="20"/>
              </w:rPr>
              <w:t xml:space="preserve"> Мемлекеттік және жергілікті басқару, Менеджмент, Политология, Психология, Өңіртану, Әлеуметтану. Қызметтер: Мәдени-бос уақыт жұмыстары, Әлеуметтік жұмыстар.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тасымалдары саласындағы басқару; Логистика (салалар бойынша)</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Білімі: </w:t>
            </w:r>
            <w:r>
              <w:rPr>
                <w:rFonts w:ascii="Times New Roman"/>
                <w:b w:val="false"/>
                <w:i w:val="false"/>
                <w:color w:val="000000"/>
                <w:sz w:val="20"/>
              </w:rPr>
              <w:t xml:space="preserve">Құқық негіздері және экономика. </w:t>
            </w:r>
            <w:r>
              <w:rPr>
                <w:rFonts w:ascii="Times New Roman"/>
                <w:b/>
                <w:i w:val="false"/>
                <w:color w:val="000000"/>
                <w:sz w:val="20"/>
              </w:rPr>
              <w:t>Құқық:</w:t>
            </w:r>
            <w:r>
              <w:rPr>
                <w:rFonts w:ascii="Times New Roman"/>
                <w:b w:val="false"/>
                <w:i w:val="false"/>
                <w:color w:val="000000"/>
                <w:sz w:val="20"/>
              </w:rPr>
              <w:t xml:space="preserve"> Халықаралық құқық, Кеден ісі. </w:t>
            </w:r>
            <w:r>
              <w:rPr>
                <w:rFonts w:ascii="Times New Roman"/>
                <w:b/>
                <w:i w:val="false"/>
                <w:color w:val="000000"/>
                <w:sz w:val="20"/>
              </w:rPr>
              <w:t>Әлеуметтік ғылымдар, экономика және бизнес:</w:t>
            </w:r>
            <w:r>
              <w:rPr>
                <w:rFonts w:ascii="Times New Roman"/>
                <w:b w:val="false"/>
                <w:i w:val="false"/>
                <w:color w:val="000000"/>
                <w:sz w:val="20"/>
              </w:rPr>
              <w:t xml:space="preserve"> Мемлекеттік және жергілікті басқару. </w:t>
            </w:r>
            <w:r>
              <w:rPr>
                <w:rFonts w:ascii="Times New Roman"/>
                <w:b/>
                <w:i w:val="false"/>
                <w:color w:val="000000"/>
                <w:sz w:val="20"/>
              </w:rPr>
              <w:t xml:space="preserve">Техникалық ғылымдар мен технологиялар: </w:t>
            </w:r>
            <w:r>
              <w:rPr>
                <w:rFonts w:ascii="Times New Roman"/>
                <w:b w:val="false"/>
                <w:i w:val="false"/>
                <w:color w:val="000000"/>
                <w:sz w:val="20"/>
              </w:rPr>
              <w:t xml:space="preserve">Авиациялық техника және технология, Машина жасау, Теңіз техникасы мен технологиясы, Технологиялық машиналар мен жабдықтар (салалар бойынша), Көлік, көліктік техника және технология. </w:t>
            </w:r>
            <w:r>
              <w:rPr>
                <w:rFonts w:ascii="Times New Roman"/>
                <w:b/>
                <w:i w:val="false"/>
                <w:color w:val="000000"/>
                <w:sz w:val="20"/>
              </w:rPr>
              <w:t>Қызметтер:</w:t>
            </w:r>
            <w:r>
              <w:rPr>
                <w:rFonts w:ascii="Times New Roman"/>
                <w:b w:val="false"/>
                <w:i w:val="false"/>
                <w:color w:val="000000"/>
                <w:sz w:val="20"/>
              </w:rPr>
              <w:t xml:space="preserve"> Тасымалдауды, қозғалысты ұйымдастыру және көлікті пайдалану, Логистика (салалар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ресурстарын басқару</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Жаратылыстану ғылымдары: </w:t>
            </w:r>
            <w:r>
              <w:rPr>
                <w:rFonts w:ascii="Times New Roman"/>
                <w:b w:val="false"/>
                <w:i w:val="false"/>
                <w:color w:val="000000"/>
                <w:sz w:val="20"/>
              </w:rPr>
              <w:t xml:space="preserve">Биология, География, Гидрометерология, Физика, Экология. </w:t>
            </w:r>
            <w:r>
              <w:rPr>
                <w:rFonts w:ascii="Times New Roman"/>
                <w:b/>
                <w:i w:val="false"/>
                <w:color w:val="000000"/>
                <w:sz w:val="20"/>
              </w:rPr>
              <w:t xml:space="preserve">Білімі: </w:t>
            </w:r>
            <w:r>
              <w:rPr>
                <w:rFonts w:ascii="Times New Roman"/>
                <w:b w:val="false"/>
                <w:i w:val="false"/>
                <w:color w:val="000000"/>
                <w:sz w:val="20"/>
              </w:rPr>
              <w:t xml:space="preserve">Биология, География, Физика. </w:t>
            </w:r>
            <w:r>
              <w:rPr>
                <w:rFonts w:ascii="Times New Roman"/>
                <w:b/>
                <w:i w:val="false"/>
                <w:color w:val="000000"/>
                <w:sz w:val="20"/>
              </w:rPr>
              <w:t xml:space="preserve">Ауыл шаруашылығы ғылымдары: </w:t>
            </w:r>
            <w:r>
              <w:rPr>
                <w:rFonts w:ascii="Times New Roman"/>
                <w:b w:val="false"/>
                <w:i w:val="false"/>
                <w:color w:val="000000"/>
                <w:sz w:val="20"/>
              </w:rPr>
              <w:t xml:space="preserve">Су ресурстары және суды пайдалану, Мелиорация, рекультивация және жерді қорғау, Балық шаруашылығы және өнеркәсіптік балық аулау. </w:t>
            </w:r>
            <w:r>
              <w:rPr>
                <w:rFonts w:ascii="Times New Roman"/>
                <w:b/>
                <w:i w:val="false"/>
                <w:color w:val="000000"/>
                <w:sz w:val="20"/>
              </w:rPr>
              <w:t>Әлеуметтік ғылымдар, экономика және бизнес:</w:t>
            </w:r>
            <w:r>
              <w:rPr>
                <w:rFonts w:ascii="Times New Roman"/>
                <w:b w:val="false"/>
                <w:i w:val="false"/>
                <w:color w:val="000000"/>
                <w:sz w:val="20"/>
              </w:rPr>
              <w:t xml:space="preserve"> Мемлекеттік және жергілікті басқару, Өңіртану, Экономика, Әлемдік экономика.</w:t>
            </w:r>
            <w:r>
              <w:rPr>
                <w:rFonts w:ascii="Times New Roman"/>
                <w:b/>
                <w:i w:val="false"/>
                <w:color w:val="000000"/>
                <w:sz w:val="20"/>
              </w:rPr>
              <w:t xml:space="preserve"> Техникалық ғылымдар мен технологиялар:</w:t>
            </w:r>
            <w:r>
              <w:rPr>
                <w:rFonts w:ascii="Times New Roman"/>
                <w:b w:val="false"/>
                <w:i w:val="false"/>
                <w:color w:val="000000"/>
                <w:sz w:val="20"/>
              </w:rPr>
              <w:t xml:space="preserve"> Тіршілік қауіпсіздігі және қоршаған ортаны қорғау, Геодезия және картография.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Адами ресурстарды басқару</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Гуманитарлық ғылымдар:</w:t>
            </w:r>
            <w:r>
              <w:rPr>
                <w:rFonts w:ascii="Times New Roman"/>
                <w:b w:val="false"/>
                <w:i w:val="false"/>
                <w:color w:val="000000"/>
                <w:sz w:val="20"/>
              </w:rPr>
              <w:t xml:space="preserve"> Тарих, Философия.</w:t>
            </w:r>
            <w:r>
              <w:rPr>
                <w:rFonts w:ascii="Times New Roman"/>
                <w:b/>
                <w:i w:val="false"/>
                <w:color w:val="000000"/>
                <w:sz w:val="20"/>
              </w:rPr>
              <w:t xml:space="preserve"> Білімі:</w:t>
            </w:r>
            <w:r>
              <w:rPr>
                <w:rFonts w:ascii="Times New Roman"/>
                <w:b w:val="false"/>
                <w:i w:val="false"/>
                <w:color w:val="000000"/>
                <w:sz w:val="20"/>
              </w:rPr>
              <w:t xml:space="preserve"> Құқық негіздері және экономика, Педагогика және психология. </w:t>
            </w:r>
            <w:r>
              <w:rPr>
                <w:rFonts w:ascii="Times New Roman"/>
                <w:b/>
                <w:i w:val="false"/>
                <w:color w:val="000000"/>
                <w:sz w:val="20"/>
              </w:rPr>
              <w:t>Құқық:</w:t>
            </w:r>
            <w:r>
              <w:rPr>
                <w:rFonts w:ascii="Times New Roman"/>
                <w:b w:val="false"/>
                <w:i w:val="false"/>
                <w:color w:val="000000"/>
                <w:sz w:val="20"/>
              </w:rPr>
              <w:t xml:space="preserve"> Халықаралық құқық, Заңтану. </w:t>
            </w:r>
            <w:r>
              <w:rPr>
                <w:rFonts w:ascii="Times New Roman"/>
                <w:b/>
                <w:i w:val="false"/>
                <w:color w:val="000000"/>
                <w:sz w:val="20"/>
              </w:rPr>
              <w:t xml:space="preserve">Әлеуметтік ғылымдар, экономика және бизнес: </w:t>
            </w:r>
            <w:r>
              <w:rPr>
                <w:rFonts w:ascii="Times New Roman"/>
                <w:b w:val="false"/>
                <w:i w:val="false"/>
                <w:color w:val="000000"/>
                <w:sz w:val="20"/>
              </w:rPr>
              <w:t xml:space="preserve">Мемлекеттік және жергілікті басқару, Маркетинг, Менеджмент, Политология, Психология, Өңіртану, Әлеуметтану, Қаржы, Экономика, Әлемдік экономика. </w:t>
            </w:r>
            <w:r>
              <w:rPr>
                <w:rFonts w:ascii="Times New Roman"/>
                <w:b/>
                <w:i w:val="false"/>
                <w:color w:val="000000"/>
                <w:sz w:val="20"/>
              </w:rPr>
              <w:t>Қызметтер:</w:t>
            </w:r>
            <w:r>
              <w:rPr>
                <w:rFonts w:ascii="Times New Roman"/>
                <w:b w:val="false"/>
                <w:i w:val="false"/>
                <w:color w:val="000000"/>
                <w:sz w:val="20"/>
              </w:rPr>
              <w:t xml:space="preserve"> Мәдени-бос уақыт жұмыстары, Әлеуметтік жұмыстар.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Жаратылыстану ғылымдары:</w:t>
            </w:r>
            <w:r>
              <w:rPr>
                <w:rFonts w:ascii="Times New Roman"/>
                <w:b w:val="false"/>
                <w:i w:val="false"/>
                <w:color w:val="000000"/>
                <w:sz w:val="20"/>
              </w:rPr>
              <w:t xml:space="preserve"> Математика. </w:t>
            </w:r>
            <w:r>
              <w:rPr>
                <w:rFonts w:ascii="Times New Roman"/>
                <w:b/>
                <w:i w:val="false"/>
                <w:color w:val="000000"/>
                <w:sz w:val="20"/>
              </w:rPr>
              <w:t xml:space="preserve">Білімі: </w:t>
            </w:r>
            <w:r>
              <w:rPr>
                <w:rFonts w:ascii="Times New Roman"/>
                <w:b w:val="false"/>
                <w:i w:val="false"/>
                <w:color w:val="000000"/>
                <w:sz w:val="20"/>
              </w:rPr>
              <w:t>Математика.</w:t>
            </w:r>
            <w:r>
              <w:rPr>
                <w:rFonts w:ascii="Times New Roman"/>
                <w:b/>
                <w:i w:val="false"/>
                <w:color w:val="000000"/>
                <w:sz w:val="20"/>
              </w:rPr>
              <w:t xml:space="preserve">Әлеуметтік ғылымдар, экономика және бизнес: </w:t>
            </w:r>
            <w:r>
              <w:rPr>
                <w:rFonts w:ascii="Times New Roman"/>
                <w:b w:val="false"/>
                <w:i w:val="false"/>
                <w:color w:val="000000"/>
                <w:sz w:val="20"/>
              </w:rPr>
              <w:t xml:space="preserve">Мемлекеттік және жергілікті басқару, Маркетинг, Менеджмент, Есеп және аудит, Қаржы, Экономика, Әлемдік экономика. </w:t>
            </w:r>
            <w:r>
              <w:rPr>
                <w:rFonts w:ascii="Times New Roman"/>
                <w:b/>
                <w:i w:val="false"/>
                <w:color w:val="000000"/>
                <w:sz w:val="20"/>
              </w:rPr>
              <w:t>Техника ғылымдары:</w:t>
            </w:r>
            <w:r>
              <w:rPr>
                <w:rFonts w:ascii="Times New Roman"/>
                <w:b w:val="false"/>
                <w:i w:val="false"/>
                <w:color w:val="000000"/>
                <w:sz w:val="20"/>
              </w:rPr>
              <w:t xml:space="preserve"> Математикалық және компьютерлік моделдеу.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Әлеуметтік ғылымдар</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Археология</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Гуманитарлық ғылымдар:</w:t>
            </w:r>
            <w:r>
              <w:rPr>
                <w:rFonts w:ascii="Times New Roman"/>
                <w:b w:val="false"/>
                <w:i w:val="false"/>
                <w:color w:val="000000"/>
                <w:sz w:val="20"/>
              </w:rPr>
              <w:t xml:space="preserve"> Археология және этнология, Тарих, Мәдениеттану.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Демография</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Гуманитарлық ғылымдар: </w:t>
            </w:r>
            <w:r>
              <w:rPr>
                <w:rFonts w:ascii="Times New Roman"/>
                <w:b w:val="false"/>
                <w:i w:val="false"/>
                <w:color w:val="000000"/>
                <w:sz w:val="20"/>
              </w:rPr>
              <w:t>Шетел филологиясы.</w:t>
            </w:r>
            <w:r>
              <w:rPr>
                <w:rFonts w:ascii="Times New Roman"/>
                <w:b/>
                <w:i w:val="false"/>
                <w:color w:val="000000"/>
                <w:sz w:val="20"/>
              </w:rPr>
              <w:t xml:space="preserve"> Өнер: </w:t>
            </w:r>
            <w:r>
              <w:rPr>
                <w:rFonts w:ascii="Times New Roman"/>
                <w:b w:val="false"/>
                <w:i w:val="false"/>
                <w:color w:val="000000"/>
                <w:sz w:val="20"/>
              </w:rPr>
              <w:t>Баспа ісі, Өнертану.</w:t>
            </w:r>
            <w:r>
              <w:rPr>
                <w:rFonts w:ascii="Times New Roman"/>
                <w:b/>
                <w:i w:val="false"/>
                <w:color w:val="000000"/>
                <w:sz w:val="20"/>
              </w:rPr>
              <w:t xml:space="preserve"> Әлеуметтік ғылымдар және бизнес: </w:t>
            </w:r>
            <w:r>
              <w:rPr>
                <w:rFonts w:ascii="Times New Roman"/>
                <w:b w:val="false"/>
                <w:i w:val="false"/>
                <w:color w:val="000000"/>
                <w:sz w:val="20"/>
              </w:rPr>
              <w:t>Журналистика, Маркетинг, Политология, Психология, Өңіртану, Әлеуметтану</w:t>
            </w:r>
            <w:r>
              <w:rPr>
                <w:rFonts w:ascii="Times New Roman"/>
                <w:b/>
                <w:i w:val="false"/>
                <w:color w:val="000000"/>
                <w:sz w:val="20"/>
              </w:rPr>
              <w:t xml:space="preserve">. Қызмет: </w:t>
            </w:r>
            <w:r>
              <w:rPr>
                <w:rFonts w:ascii="Times New Roman"/>
                <w:b w:val="false"/>
                <w:i w:val="false"/>
                <w:color w:val="000000"/>
                <w:sz w:val="20"/>
              </w:rPr>
              <w:t>Мәдени-бос уақыт жұмысы, Әлеуметтік жұмыс.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 және психология</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Білім: </w:t>
            </w:r>
            <w:r>
              <w:rPr>
                <w:rFonts w:ascii="Times New Roman"/>
                <w:b w:val="false"/>
                <w:i w:val="false"/>
                <w:color w:val="000000"/>
                <w:sz w:val="20"/>
              </w:rPr>
              <w:t xml:space="preserve">Педагогика және психология, Шет тілі: екі шет тілі. </w:t>
            </w:r>
            <w:r>
              <w:rPr>
                <w:rFonts w:ascii="Times New Roman"/>
                <w:b/>
                <w:i w:val="false"/>
                <w:color w:val="000000"/>
                <w:sz w:val="20"/>
              </w:rPr>
              <w:t xml:space="preserve">Әлеуметтік ғылымдар, экономика және бизнес: </w:t>
            </w:r>
            <w:r>
              <w:rPr>
                <w:rFonts w:ascii="Times New Roman"/>
                <w:b w:val="false"/>
                <w:i w:val="false"/>
                <w:color w:val="000000"/>
                <w:sz w:val="20"/>
              </w:rPr>
              <w:t>Психология, Әлеуметтану.</w:t>
            </w:r>
            <w:r>
              <w:rPr>
                <w:rFonts w:ascii="Times New Roman"/>
                <w:b/>
                <w:i w:val="false"/>
                <w:color w:val="000000"/>
                <w:sz w:val="20"/>
              </w:rPr>
              <w:t xml:space="preserve"> Қызмет: </w:t>
            </w:r>
            <w:r>
              <w:rPr>
                <w:rFonts w:ascii="Times New Roman"/>
                <w:b w:val="false"/>
                <w:i w:val="false"/>
                <w:color w:val="000000"/>
                <w:sz w:val="20"/>
              </w:rPr>
              <w:t>Әлеуметтік жұмыс.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Білімі: </w:t>
            </w:r>
            <w:r>
              <w:rPr>
                <w:rFonts w:ascii="Times New Roman"/>
                <w:b w:val="false"/>
                <w:i w:val="false"/>
                <w:color w:val="000000"/>
                <w:sz w:val="20"/>
              </w:rPr>
              <w:t xml:space="preserve">Құқық негіздері және экономика. </w:t>
            </w:r>
            <w:r>
              <w:rPr>
                <w:rFonts w:ascii="Times New Roman"/>
                <w:b/>
                <w:i w:val="false"/>
                <w:color w:val="000000"/>
                <w:sz w:val="20"/>
              </w:rPr>
              <w:t>Құқық:</w:t>
            </w:r>
            <w:r>
              <w:rPr>
                <w:rFonts w:ascii="Times New Roman"/>
                <w:b w:val="false"/>
                <w:i w:val="false"/>
                <w:color w:val="000000"/>
                <w:sz w:val="20"/>
              </w:rPr>
              <w:t xml:space="preserve"> Халықаралық құқық, Құқық қорғау қызметі, Кеден ісі, Заңтану.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Жұртшылықпен байланыс, журналистика және медиа</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Гуманитарлық ғылымдар: </w:t>
            </w:r>
            <w:r>
              <w:rPr>
                <w:rFonts w:ascii="Times New Roman"/>
                <w:b w:val="false"/>
                <w:i w:val="false"/>
                <w:color w:val="000000"/>
                <w:sz w:val="20"/>
              </w:rPr>
              <w:t xml:space="preserve">Шетел филологиясы. </w:t>
            </w:r>
            <w:r>
              <w:rPr>
                <w:rFonts w:ascii="Times New Roman"/>
                <w:b/>
                <w:i w:val="false"/>
                <w:color w:val="000000"/>
                <w:sz w:val="20"/>
              </w:rPr>
              <w:t xml:space="preserve">Өнер: </w:t>
            </w:r>
            <w:r>
              <w:rPr>
                <w:rFonts w:ascii="Times New Roman"/>
                <w:b w:val="false"/>
                <w:i w:val="false"/>
                <w:color w:val="000000"/>
                <w:sz w:val="20"/>
              </w:rPr>
              <w:t xml:space="preserve">Баспа ісі, Өнертану. </w:t>
            </w:r>
            <w:r>
              <w:rPr>
                <w:rFonts w:ascii="Times New Roman"/>
                <w:b/>
                <w:i w:val="false"/>
                <w:color w:val="000000"/>
                <w:sz w:val="20"/>
              </w:rPr>
              <w:t xml:space="preserve">Әлеуметтік ғылымдар және бизнес: </w:t>
            </w:r>
            <w:r>
              <w:rPr>
                <w:rFonts w:ascii="Times New Roman"/>
                <w:b w:val="false"/>
                <w:i w:val="false"/>
                <w:color w:val="000000"/>
                <w:sz w:val="20"/>
              </w:rPr>
              <w:t xml:space="preserve">Журналистика, Маркетинг, Политология, Психология, Өңіртану, Әлеуметтану. </w:t>
            </w:r>
            <w:r>
              <w:rPr>
                <w:rFonts w:ascii="Times New Roman"/>
                <w:b/>
                <w:i w:val="false"/>
                <w:color w:val="000000"/>
                <w:sz w:val="20"/>
              </w:rPr>
              <w:t>Қызметтер:</w:t>
            </w:r>
            <w:r>
              <w:rPr>
                <w:rFonts w:ascii="Times New Roman"/>
                <w:b w:val="false"/>
                <w:i w:val="false"/>
                <w:color w:val="000000"/>
                <w:sz w:val="20"/>
              </w:rPr>
              <w:t xml:space="preserve"> Мәдени-бос уақыт жұмыстары, Әлеуметтік жұмыс.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жұмыс</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Гуманитарлық ғылымдар: </w:t>
            </w:r>
            <w:r>
              <w:rPr>
                <w:rFonts w:ascii="Times New Roman"/>
                <w:b w:val="false"/>
                <w:i w:val="false"/>
                <w:color w:val="000000"/>
                <w:sz w:val="20"/>
              </w:rPr>
              <w:t>Тарих, Мәдениеттану, Дінтану, Теология, Философия.</w:t>
            </w:r>
            <w:r>
              <w:rPr>
                <w:rFonts w:ascii="Times New Roman"/>
                <w:b/>
                <w:i w:val="false"/>
                <w:color w:val="000000"/>
                <w:sz w:val="20"/>
              </w:rPr>
              <w:t xml:space="preserve"> Әлеуметтік ғылымдар, экономика және бизнес: </w:t>
            </w:r>
            <w:r>
              <w:rPr>
                <w:rFonts w:ascii="Times New Roman"/>
                <w:b w:val="false"/>
                <w:i w:val="false"/>
                <w:color w:val="000000"/>
                <w:sz w:val="20"/>
              </w:rPr>
              <w:t xml:space="preserve">Политология, Психология, Әлеуметтану. </w:t>
            </w:r>
            <w:r>
              <w:rPr>
                <w:rFonts w:ascii="Times New Roman"/>
                <w:b/>
                <w:i w:val="false"/>
                <w:color w:val="000000"/>
                <w:sz w:val="20"/>
              </w:rPr>
              <w:t xml:space="preserve">Қызметтер: </w:t>
            </w:r>
            <w:r>
              <w:rPr>
                <w:rFonts w:ascii="Times New Roman"/>
                <w:b w:val="false"/>
                <w:i w:val="false"/>
                <w:color w:val="000000"/>
                <w:sz w:val="20"/>
              </w:rPr>
              <w:t>Мәдени-бос уақыт жұмыстары, Әлеуметтік жұмыс.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Әлеуметтану</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Гуманитарлық ғылымдар:</w:t>
            </w:r>
            <w:r>
              <w:rPr>
                <w:rFonts w:ascii="Times New Roman"/>
                <w:b w:val="false"/>
                <w:i w:val="false"/>
                <w:color w:val="000000"/>
                <w:sz w:val="20"/>
              </w:rPr>
              <w:t xml:space="preserve"> Тарих, Мәдениеттану, Дінтану, Теология, Философия. </w:t>
            </w:r>
            <w:r>
              <w:rPr>
                <w:rFonts w:ascii="Times New Roman"/>
                <w:b/>
                <w:i w:val="false"/>
                <w:color w:val="000000"/>
                <w:sz w:val="20"/>
              </w:rPr>
              <w:t>Әлеуметтік ғылымдар және бизнес:</w:t>
            </w:r>
            <w:r>
              <w:rPr>
                <w:rFonts w:ascii="Times New Roman"/>
                <w:b w:val="false"/>
                <w:i w:val="false"/>
                <w:color w:val="000000"/>
                <w:sz w:val="20"/>
              </w:rPr>
              <w:t xml:space="preserve"> Политология, Психология, Әлеуметтану. </w:t>
            </w:r>
            <w:r>
              <w:rPr>
                <w:rFonts w:ascii="Times New Roman"/>
                <w:b/>
                <w:i w:val="false"/>
                <w:color w:val="000000"/>
                <w:sz w:val="20"/>
              </w:rPr>
              <w:t>Қызметтер:</w:t>
            </w:r>
            <w:r>
              <w:rPr>
                <w:rFonts w:ascii="Times New Roman"/>
                <w:b w:val="false"/>
                <w:i w:val="false"/>
                <w:color w:val="000000"/>
                <w:sz w:val="20"/>
              </w:rPr>
              <w:t xml:space="preserve"> Мәдени-бос уақыт жұмыстары, Әлеуметтік жұмыс.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Өнер (өз бетімен түскендерге ғана)</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Арт-менеджмент</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Баспа ісі және полиграфия</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Бейнелеу өнері, дизайн</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r>
              <w:br/>
            </w:r>
            <w:r>
              <w:rPr>
                <w:rFonts w:ascii="Times New Roman"/>
                <w:b w:val="false"/>
                <w:i w:val="false"/>
                <w:color w:val="000000"/>
                <w:sz w:val="20"/>
              </w:rPr>
              <w:t>
 </w:t>
            </w:r>
          </w:p>
        </w:tc>
        <w:tc>
          <w:tcPr>
            <w:tcW w:w="2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 саласындағы өнер</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Бакалавриат/ маман</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Мұражай ісі, қалпына келтіру</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Режиссура, киномотография, театр өнері</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Бакалавриат/ маман</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Хореография</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Бакалавриат/ маман</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мамандықтар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Денсаулық сақтау және медицина ғылымдары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Акушерлік және гинекология</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Клиникалық ординатура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Денсаулық сақтау және әлеуметтік қамтамасыз ету: </w:t>
            </w:r>
            <w:r>
              <w:rPr>
                <w:rFonts w:ascii="Times New Roman"/>
                <w:b w:val="false"/>
                <w:i w:val="false"/>
                <w:color w:val="000000"/>
                <w:sz w:val="20"/>
              </w:rPr>
              <w:t>Жалпы медицина.</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Аллергология, иммунология (оның ішінде балалар)</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Клиникалық ординатура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Денсаулық сақтау және әлеуметтік қамтамасыз ету: </w:t>
            </w:r>
            <w:r>
              <w:rPr>
                <w:rFonts w:ascii="Times New Roman"/>
                <w:b w:val="false"/>
                <w:i w:val="false"/>
                <w:color w:val="000000"/>
                <w:sz w:val="20"/>
              </w:rPr>
              <w:t>Жалпы медицина.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Анестезиология және реаниматология</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Клиникалық ординатура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Денсаулық сақтау және әлеуметтік қамтамасыз ету: </w:t>
            </w:r>
            <w:r>
              <w:rPr>
                <w:rFonts w:ascii="Times New Roman"/>
                <w:b w:val="false"/>
                <w:i w:val="false"/>
                <w:color w:val="000000"/>
                <w:sz w:val="20"/>
              </w:rPr>
              <w:t>Жалпы медицина.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Вирусология; Жұқпалы аурулар; Микология</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Денсаулық сақтау және әлеуметтік қамтамасыз ету: </w:t>
            </w:r>
            <w:r>
              <w:rPr>
                <w:rFonts w:ascii="Times New Roman"/>
                <w:b w:val="false"/>
                <w:i w:val="false"/>
                <w:color w:val="000000"/>
                <w:sz w:val="20"/>
              </w:rPr>
              <w:t>Жалпы медицина.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Гематология және қан құю; Трансфузиология</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Клиникалық ординатура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Денсаулық сақтау және әлеуметтік қамтамасыз ету: </w:t>
            </w:r>
            <w:r>
              <w:rPr>
                <w:rFonts w:ascii="Times New Roman"/>
                <w:b w:val="false"/>
                <w:i w:val="false"/>
                <w:color w:val="000000"/>
                <w:sz w:val="20"/>
              </w:rPr>
              <w:t>Жалпы медицина.</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Кардиология (оның ішінде балалар)</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Клиникалық ординатура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Денсаулық сақтау және әлеуметтік қамтамасыз ету: </w:t>
            </w:r>
            <w:r>
              <w:rPr>
                <w:rFonts w:ascii="Times New Roman"/>
                <w:b w:val="false"/>
                <w:i w:val="false"/>
                <w:color w:val="000000"/>
                <w:sz w:val="20"/>
              </w:rPr>
              <w:t>Жалпы медицина.</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Клиникалық зертханалық диагностика</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Клиникалық ординатура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Денсаулық сақтау және әлеуметтік қамтамасыз ету: </w:t>
            </w:r>
            <w:r>
              <w:rPr>
                <w:rFonts w:ascii="Times New Roman"/>
                <w:b w:val="false"/>
                <w:i w:val="false"/>
                <w:color w:val="000000"/>
                <w:sz w:val="20"/>
              </w:rPr>
              <w:t>Жалпы медицина.</w:t>
            </w:r>
          </w:p>
        </w:tc>
      </w:tr>
      <w:tr>
        <w:trPr>
          <w:trHeight w:val="87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медицина (емдеу ісі)</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Бакалавриат/ маман</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735"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Онкогематология</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Клиникалық ординатура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Денсаулық сақтау және әлеуметтік қамтамасыз ету: </w:t>
            </w:r>
            <w:r>
              <w:rPr>
                <w:rFonts w:ascii="Times New Roman"/>
                <w:b w:val="false"/>
                <w:i w:val="false"/>
                <w:color w:val="000000"/>
                <w:sz w:val="20"/>
              </w:rPr>
              <w:t>Жалпы медицина.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Отолорингология</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Клиникалық ординатура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Денсаулық сақтау және әлеуметтік қамтамасыз ету: </w:t>
            </w:r>
            <w:r>
              <w:rPr>
                <w:rFonts w:ascii="Times New Roman"/>
                <w:b w:val="false"/>
                <w:i w:val="false"/>
                <w:color w:val="000000"/>
                <w:sz w:val="20"/>
              </w:rPr>
              <w:t>Жалпы медицина.</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Офтальмология (оның ішінде балалар)</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Клиникалық ординатура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Денсаулық сақтау және әлеуметтік қамтамасыз ету: </w:t>
            </w:r>
            <w:r>
              <w:rPr>
                <w:rFonts w:ascii="Times New Roman"/>
                <w:b w:val="false"/>
                <w:i w:val="false"/>
                <w:color w:val="000000"/>
                <w:sz w:val="20"/>
              </w:rPr>
              <w:t>Жалпы медицина.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Паталогиялық анатомия</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Клиникалық ординатура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Денсаулық сақтау және әлеуметтік қамтамасыз ету: </w:t>
            </w:r>
            <w:r>
              <w:rPr>
                <w:rFonts w:ascii="Times New Roman"/>
                <w:b w:val="false"/>
                <w:i w:val="false"/>
                <w:color w:val="000000"/>
                <w:sz w:val="20"/>
              </w:rPr>
              <w:t>Жалпы медицина.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45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Педиатрия (неонатология)</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Клиникалық ординатура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Денсаулық сақтау және әлеуметтік қамтамасыз ету: </w:t>
            </w:r>
            <w:r>
              <w:rPr>
                <w:rFonts w:ascii="Times New Roman"/>
                <w:b w:val="false"/>
                <w:i w:val="false"/>
                <w:color w:val="000000"/>
                <w:sz w:val="20"/>
              </w:rPr>
              <w:t>Жалпы медицина.</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Психиатрия</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Клиникалық ординатура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Денсаулық сақтау және әлеуметтік қамтамасыз ету: </w:t>
            </w:r>
            <w:r>
              <w:rPr>
                <w:rFonts w:ascii="Times New Roman"/>
                <w:b w:val="false"/>
                <w:i w:val="false"/>
                <w:color w:val="000000"/>
                <w:sz w:val="20"/>
              </w:rPr>
              <w:t>Жалпы медицина.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Реабилитология</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Клиникалық ординатура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Денсаулық сақтау және әлеуметтік қамтамасыз ету: </w:t>
            </w:r>
            <w:r>
              <w:rPr>
                <w:rFonts w:ascii="Times New Roman"/>
                <w:b w:val="false"/>
                <w:i w:val="false"/>
                <w:color w:val="000000"/>
                <w:sz w:val="20"/>
              </w:rPr>
              <w:t>Жалпы медицина.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Мейірбике ісі</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Бакалавриат/ маман</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Денсаулық сақтау және әлеуметтік қамтамасыз ету: </w:t>
            </w:r>
            <w:r>
              <w:rPr>
                <w:rFonts w:ascii="Times New Roman"/>
                <w:b w:val="false"/>
                <w:i w:val="false"/>
                <w:color w:val="000000"/>
                <w:sz w:val="20"/>
              </w:rPr>
              <w:t>Жалпы медицина, мейірбике ісі, қоғамдық денсаулық сақтау, Медициналық алдын-алу ісі.</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медицина</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Клиникалық ординатура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Денсаулық сақтау және әлеуметтік қамтамасыз ету: </w:t>
            </w:r>
            <w:r>
              <w:rPr>
                <w:rFonts w:ascii="Times New Roman"/>
                <w:b w:val="false"/>
                <w:i w:val="false"/>
                <w:color w:val="000000"/>
                <w:sz w:val="20"/>
              </w:rPr>
              <w:t>Жалпы медицина.</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медицинасы</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Клиникалық ординатура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Денсаулық сақтау және әлеуметтік қамтамасыз ету: </w:t>
            </w:r>
            <w:r>
              <w:rPr>
                <w:rFonts w:ascii="Times New Roman"/>
                <w:b w:val="false"/>
                <w:i w:val="false"/>
                <w:color w:val="000000"/>
                <w:sz w:val="20"/>
              </w:rPr>
              <w:t>Жалпы медицина.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Фармакология, клиникалық фармакология</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Бакалавриат/ маман</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Жаратылыстану ғылымдары:</w:t>
            </w:r>
            <w:r>
              <w:rPr>
                <w:rFonts w:ascii="Times New Roman"/>
                <w:b w:val="false"/>
                <w:i w:val="false"/>
                <w:color w:val="000000"/>
                <w:sz w:val="20"/>
              </w:rPr>
              <w:t xml:space="preserve"> Химия. </w:t>
            </w:r>
            <w:r>
              <w:rPr>
                <w:rFonts w:ascii="Times New Roman"/>
                <w:b/>
                <w:i w:val="false"/>
                <w:color w:val="000000"/>
                <w:sz w:val="20"/>
              </w:rPr>
              <w:t>Денсаулық сақтау және әлеуметтік қамтамасыз ету</w:t>
            </w:r>
            <w:r>
              <w:rPr>
                <w:rFonts w:ascii="Times New Roman"/>
                <w:b w:val="false"/>
                <w:i w:val="false"/>
                <w:color w:val="000000"/>
                <w:sz w:val="20"/>
              </w:rPr>
              <w:t xml:space="preserve">: Жалпы медицина, Фармация. </w:t>
            </w:r>
            <w:r>
              <w:rPr>
                <w:rFonts w:ascii="Times New Roman"/>
                <w:b/>
                <w:i w:val="false"/>
                <w:color w:val="000000"/>
                <w:sz w:val="20"/>
              </w:rPr>
              <w:t xml:space="preserve">Білімі: </w:t>
            </w:r>
            <w:r>
              <w:rPr>
                <w:rFonts w:ascii="Times New Roman"/>
                <w:b w:val="false"/>
                <w:i w:val="false"/>
                <w:color w:val="000000"/>
                <w:sz w:val="20"/>
              </w:rPr>
              <w:t>Химия.</w:t>
            </w:r>
            <w:r>
              <w:rPr>
                <w:rFonts w:ascii="Times New Roman"/>
                <w:b/>
                <w:i w:val="false"/>
                <w:color w:val="000000"/>
                <w:sz w:val="20"/>
              </w:rPr>
              <w:t xml:space="preserve"> Техникалық ғылымдар мен технологиялар: </w:t>
            </w:r>
            <w:r>
              <w:rPr>
                <w:rFonts w:ascii="Times New Roman"/>
                <w:b w:val="false"/>
                <w:i w:val="false"/>
                <w:color w:val="000000"/>
                <w:sz w:val="20"/>
              </w:rPr>
              <w:t>Техникалық физика, Органикалық емес заттардың химиялық технологиясы, Органикалық заттардың химиялық технологиясы.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Фтизиатрия (Пульмонология)</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Клиникалық ординатура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Денсаулық сақтау және әлеуметтік қамтамасыз ету: </w:t>
            </w:r>
            <w:r>
              <w:rPr>
                <w:rFonts w:ascii="Times New Roman"/>
                <w:b w:val="false"/>
                <w:i w:val="false"/>
                <w:color w:val="000000"/>
                <w:sz w:val="20"/>
              </w:rPr>
              <w:t>Жалпы медицина.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Хирургия (кардиохирургия, нейрохирургия, трансплантология, балалар неонаталдық хирургиясы, жүрек-қан тамыр хирургиясы, торакалдық хирургия)</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Клиникалық ординатура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Денсаулық сақтау және әлеуметтік қамтамасыз ету: </w:t>
            </w:r>
            <w:r>
              <w:rPr>
                <w:rFonts w:ascii="Times New Roman"/>
                <w:b w:val="false"/>
                <w:i w:val="false"/>
                <w:color w:val="000000"/>
                <w:sz w:val="20"/>
              </w:rPr>
              <w:t>Жалпы медицина.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Эндокринология</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Клиникалық ординатура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Денсаулық сақтау және әлеуметтік қамтамасыз ету: </w:t>
            </w:r>
            <w:r>
              <w:rPr>
                <w:rFonts w:ascii="Times New Roman"/>
                <w:b w:val="false"/>
                <w:i w:val="false"/>
                <w:color w:val="000000"/>
                <w:sz w:val="20"/>
              </w:rPr>
              <w:t>Жалпы медицина.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Эпидемиология</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Жаратылыстану ғылымдары: </w:t>
            </w:r>
            <w:r>
              <w:rPr>
                <w:rFonts w:ascii="Times New Roman"/>
                <w:b w:val="false"/>
                <w:i w:val="false"/>
                <w:color w:val="000000"/>
                <w:sz w:val="20"/>
              </w:rPr>
              <w:t xml:space="preserve">Биология. </w:t>
            </w:r>
            <w:r>
              <w:rPr>
                <w:rFonts w:ascii="Times New Roman"/>
                <w:b/>
                <w:i w:val="false"/>
                <w:color w:val="000000"/>
                <w:sz w:val="20"/>
              </w:rPr>
              <w:t xml:space="preserve">Білімі: </w:t>
            </w:r>
            <w:r>
              <w:rPr>
                <w:rFonts w:ascii="Times New Roman"/>
                <w:b w:val="false"/>
                <w:i w:val="false"/>
                <w:color w:val="000000"/>
                <w:sz w:val="20"/>
              </w:rPr>
              <w:t xml:space="preserve">Биология. </w:t>
            </w:r>
            <w:r>
              <w:rPr>
                <w:rFonts w:ascii="Times New Roman"/>
                <w:b/>
                <w:i w:val="false"/>
                <w:color w:val="000000"/>
                <w:sz w:val="20"/>
              </w:rPr>
              <w:t xml:space="preserve">Денсаулық сақтау және әлеуметтік қамтамасыз ету: </w:t>
            </w:r>
            <w:r>
              <w:rPr>
                <w:rFonts w:ascii="Times New Roman"/>
                <w:b w:val="false"/>
                <w:i w:val="false"/>
                <w:color w:val="000000"/>
                <w:sz w:val="20"/>
              </w:rPr>
              <w:t xml:space="preserve">Жалпы медицина, Қоғамдық денсаулық сақтау, медициналық-алдын-алу ісі. </w:t>
            </w:r>
            <w:r>
              <w:rPr>
                <w:rFonts w:ascii="Times New Roman"/>
                <w:b/>
                <w:i w:val="false"/>
                <w:color w:val="000000"/>
                <w:sz w:val="20"/>
              </w:rPr>
              <w:t xml:space="preserve">Техника ғылымдары және технологиялары: </w:t>
            </w:r>
            <w:r>
              <w:rPr>
                <w:rFonts w:ascii="Times New Roman"/>
                <w:b w:val="false"/>
                <w:i w:val="false"/>
                <w:color w:val="000000"/>
                <w:sz w:val="20"/>
              </w:rPr>
              <w:t>Биотехнология.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мамандықтар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Инженерлік ғылымдар</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және зымыран-ғарыштық техника</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Бакалавриат/ маман</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Жаратылыстану ғылымдары:</w:t>
            </w:r>
            <w:r>
              <w:rPr>
                <w:rFonts w:ascii="Times New Roman"/>
                <w:b w:val="false"/>
                <w:i w:val="false"/>
                <w:color w:val="000000"/>
                <w:sz w:val="20"/>
              </w:rPr>
              <w:t xml:space="preserve"> Астрономия, Механика, Физика. </w:t>
            </w:r>
            <w:r>
              <w:rPr>
                <w:rFonts w:ascii="Times New Roman"/>
                <w:b/>
                <w:i w:val="false"/>
                <w:color w:val="000000"/>
                <w:sz w:val="20"/>
              </w:rPr>
              <w:t>Техника ғылымдары мен технологиялары:</w:t>
            </w:r>
            <w:r>
              <w:rPr>
                <w:rFonts w:ascii="Times New Roman"/>
                <w:b w:val="false"/>
                <w:i w:val="false"/>
                <w:color w:val="000000"/>
                <w:sz w:val="20"/>
              </w:rPr>
              <w:t xml:space="preserve"> Авиациялық техника және технология, Автоматизация және басқару, Материалтану және жаңа материалдар технологиясы, Машина жасау, Құрал жасау, Радиотехника, электроника және телекоммуникациялар, Жылуэнергетикасы, Техникалық физика, Технологиялық машиналар мен жабдықтар (салалар бойынша), Көлік, көліктік техника және технология, Электроэнергетика.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Автоматизация және басқару</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Жаратылыстану ғылымдары:</w:t>
            </w:r>
            <w:r>
              <w:rPr>
                <w:rFonts w:ascii="Times New Roman"/>
                <w:b w:val="false"/>
                <w:i w:val="false"/>
                <w:color w:val="000000"/>
                <w:sz w:val="20"/>
              </w:rPr>
              <w:t xml:space="preserve"> Информатика, Математика, Физика. Техникалық ғылымдар мен технологиялар: Автоматизация және басқару, Есептеу техникасы және бағдарламалық қамтамасыз ету, Математикалық және компьютерлік моделдеу, Стандартизация, метрология және сертификация (салалар бойынша), Техникалық физика, Технологиялық машиналар мен жабдықтар (салалар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Биотехнология</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Бакалавриат/ маман</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Жаратылыстану ғылымдары:</w:t>
            </w:r>
            <w:r>
              <w:rPr>
                <w:rFonts w:ascii="Times New Roman"/>
                <w:b w:val="false"/>
                <w:i w:val="false"/>
                <w:color w:val="000000"/>
                <w:sz w:val="20"/>
              </w:rPr>
              <w:t xml:space="preserve"> Биология, Химия. </w:t>
            </w:r>
            <w:r>
              <w:rPr>
                <w:rFonts w:ascii="Times New Roman"/>
                <w:b/>
                <w:i w:val="false"/>
                <w:color w:val="000000"/>
                <w:sz w:val="20"/>
              </w:rPr>
              <w:t>Денсаулық сақтау және әлеуметтік қамтамасыз ету:</w:t>
            </w:r>
            <w:r>
              <w:rPr>
                <w:rFonts w:ascii="Times New Roman"/>
                <w:b w:val="false"/>
                <w:i w:val="false"/>
                <w:color w:val="000000"/>
                <w:sz w:val="20"/>
              </w:rPr>
              <w:t xml:space="preserve"> Жалпы медицина, Қоғамдық денсаулық сақтау, Медициналық-алдын алу ісі. </w:t>
            </w:r>
            <w:r>
              <w:rPr>
                <w:rFonts w:ascii="Times New Roman"/>
                <w:b/>
                <w:i w:val="false"/>
                <w:color w:val="000000"/>
                <w:sz w:val="20"/>
              </w:rPr>
              <w:t>Ауыл шаруашылығы ғылымдары:</w:t>
            </w:r>
            <w:r>
              <w:rPr>
                <w:rFonts w:ascii="Times New Roman"/>
                <w:b w:val="false"/>
                <w:i w:val="false"/>
                <w:color w:val="000000"/>
                <w:sz w:val="20"/>
              </w:rPr>
              <w:t xml:space="preserve"> Агрономия, Аңшылық өнімдерін өндіру технологиясы. </w:t>
            </w:r>
            <w:r>
              <w:rPr>
                <w:rFonts w:ascii="Times New Roman"/>
                <w:b/>
                <w:i w:val="false"/>
                <w:color w:val="000000"/>
                <w:sz w:val="20"/>
              </w:rPr>
              <w:t>Техникалық ғылымдар мен технологиялар:</w:t>
            </w:r>
            <w:r>
              <w:rPr>
                <w:rFonts w:ascii="Times New Roman"/>
                <w:b w:val="false"/>
                <w:i w:val="false"/>
                <w:color w:val="000000"/>
                <w:sz w:val="20"/>
              </w:rPr>
              <w:t xml:space="preserve"> Биотехнология, Материалтану және жаңа материалдар технологиясы, Қайта өңдеу өндірісінің технологиясы (салалар бойынша), Азық-түлік өнімдерінің технологиясы, Органикалық емес заттардың химиялық технологиясы, Органикалық заттардың химиялық технологиясы.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ресурстары және суды пайдалану; Гидротехникалық инженерия</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Бакалавриа/ маман</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Жаратылыстану ғылымдары:</w:t>
            </w:r>
            <w:r>
              <w:rPr>
                <w:rFonts w:ascii="Times New Roman"/>
                <w:b w:val="false"/>
                <w:i w:val="false"/>
                <w:color w:val="000000"/>
                <w:sz w:val="20"/>
              </w:rPr>
              <w:t xml:space="preserve"> Биология, Гидрология, Метерология, Экология, Физика. </w:t>
            </w:r>
            <w:r>
              <w:rPr>
                <w:rFonts w:ascii="Times New Roman"/>
                <w:b/>
                <w:i w:val="false"/>
                <w:color w:val="000000"/>
                <w:sz w:val="20"/>
              </w:rPr>
              <w:t>Білімі:</w:t>
            </w:r>
            <w:r>
              <w:rPr>
                <w:rFonts w:ascii="Times New Roman"/>
                <w:b w:val="false"/>
                <w:i w:val="false"/>
                <w:color w:val="000000"/>
                <w:sz w:val="20"/>
              </w:rPr>
              <w:t xml:space="preserve"> Биология. </w:t>
            </w:r>
            <w:r>
              <w:rPr>
                <w:rFonts w:ascii="Times New Roman"/>
                <w:b/>
                <w:i w:val="false"/>
                <w:color w:val="000000"/>
                <w:sz w:val="20"/>
              </w:rPr>
              <w:t>Ауыл шаруашылығы ғылымдары:</w:t>
            </w:r>
            <w:r>
              <w:rPr>
                <w:rFonts w:ascii="Times New Roman"/>
                <w:b w:val="false"/>
                <w:i w:val="false"/>
                <w:color w:val="000000"/>
                <w:sz w:val="20"/>
              </w:rPr>
              <w:t xml:space="preserve"> Су ресурстары және суды пайдалану, Мелиорация, рекультивация және жерді қорғау. </w:t>
            </w:r>
            <w:r>
              <w:rPr>
                <w:rFonts w:ascii="Times New Roman"/>
                <w:b/>
                <w:i w:val="false"/>
                <w:color w:val="000000"/>
                <w:sz w:val="20"/>
              </w:rPr>
              <w:t xml:space="preserve">Техникалық ғылымдар мен технологиялар: </w:t>
            </w:r>
            <w:r>
              <w:rPr>
                <w:rFonts w:ascii="Times New Roman"/>
                <w:b w:val="false"/>
                <w:i w:val="false"/>
                <w:color w:val="000000"/>
                <w:sz w:val="20"/>
              </w:rPr>
              <w:t>Тіршілік қауіпсіздігі және қоршаған ортаны қорғау, Геодезия және картография, Құрылыс, Техникалық физика.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Геодезия және картография; Геоақпараттық жүйелер; Жер қондырғылары және кадастр; География</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Жаратылыстану ғылымдары:</w:t>
            </w:r>
            <w:r>
              <w:rPr>
                <w:rFonts w:ascii="Times New Roman"/>
                <w:b w:val="false"/>
                <w:i w:val="false"/>
                <w:color w:val="000000"/>
                <w:sz w:val="20"/>
              </w:rPr>
              <w:t xml:space="preserve"> География, Гидрология, Физика.</w:t>
            </w:r>
            <w:r>
              <w:rPr>
                <w:rFonts w:ascii="Times New Roman"/>
                <w:b/>
                <w:i w:val="false"/>
                <w:color w:val="000000"/>
                <w:sz w:val="20"/>
              </w:rPr>
              <w:t xml:space="preserve"> Білімі: </w:t>
            </w:r>
            <w:r>
              <w:rPr>
                <w:rFonts w:ascii="Times New Roman"/>
                <w:b w:val="false"/>
                <w:i w:val="false"/>
                <w:color w:val="000000"/>
                <w:sz w:val="20"/>
              </w:rPr>
              <w:t xml:space="preserve">География, Физика. </w:t>
            </w:r>
            <w:r>
              <w:rPr>
                <w:rFonts w:ascii="Times New Roman"/>
                <w:b/>
                <w:i w:val="false"/>
                <w:color w:val="000000"/>
                <w:sz w:val="20"/>
              </w:rPr>
              <w:t>Техникалық ғылымдар мен технологиялар:</w:t>
            </w:r>
            <w:r>
              <w:rPr>
                <w:rFonts w:ascii="Times New Roman"/>
                <w:b w:val="false"/>
                <w:i w:val="false"/>
                <w:color w:val="000000"/>
                <w:sz w:val="20"/>
              </w:rPr>
              <w:t xml:space="preserve"> Геодезия және картография. </w:t>
            </w:r>
            <w:r>
              <w:rPr>
                <w:rFonts w:ascii="Times New Roman"/>
                <w:b/>
                <w:i w:val="false"/>
                <w:color w:val="000000"/>
                <w:sz w:val="20"/>
              </w:rPr>
              <w:t>Қызметтер:</w:t>
            </w:r>
            <w:r>
              <w:rPr>
                <w:rFonts w:ascii="Times New Roman"/>
                <w:b w:val="false"/>
                <w:i w:val="false"/>
                <w:color w:val="000000"/>
                <w:sz w:val="20"/>
              </w:rPr>
              <w:t xml:space="preserve"> Жерге орналастыру, Кадастр.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 Тау-кен ісі</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Бакалавриат/ маман</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Техникалық ғылымдар мен технологиялар</w:t>
            </w:r>
            <w:r>
              <w:rPr>
                <w:rFonts w:ascii="Times New Roman"/>
                <w:b w:val="false"/>
                <w:i w:val="false"/>
                <w:color w:val="000000"/>
                <w:sz w:val="20"/>
              </w:rPr>
              <w:t xml:space="preserve">: Геодезия және картография, Геология және пайдалы қазбалар кен орнын барлау, Тау-кен ісі, Материалтану және жаңа материалдар технологиясы, Машина жасау, Металлургия, Мұнайгаз ісі, Технологиялық машиналар мен жабдықтар (салалар бойынша), Қайта өңдеу өндірісінің технологиясы, Органикалық емес заттардың химиялық технологиясы, Органикалық заттардың химиялық технологиясы. </w:t>
            </w:r>
            <w:r>
              <w:rPr>
                <w:rFonts w:ascii="Times New Roman"/>
                <w:b/>
                <w:i w:val="false"/>
                <w:color w:val="000000"/>
                <w:sz w:val="20"/>
              </w:rPr>
              <w:t>Қызметтер:</w:t>
            </w:r>
            <w:r>
              <w:rPr>
                <w:rFonts w:ascii="Times New Roman"/>
                <w:b w:val="false"/>
                <w:i w:val="false"/>
                <w:color w:val="000000"/>
                <w:sz w:val="20"/>
              </w:rPr>
              <w:t xml:space="preserve"> Жерге орналастыру.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Динамика, баллистика және ұшу аппараттарының қозғалысын басқару</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Бакалавриат/ маман</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жағдайларда қорғау</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Бакалавриат/ маман</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Техникалық ғылымдар және технологиялар: </w:t>
            </w:r>
            <w:r>
              <w:rPr>
                <w:rFonts w:ascii="Times New Roman"/>
                <w:b w:val="false"/>
                <w:i w:val="false"/>
                <w:color w:val="000000"/>
                <w:sz w:val="20"/>
              </w:rPr>
              <w:t xml:space="preserve">Тіршілік қауіпсіздігі және қоршаған ортаны қорғау. </w:t>
            </w:r>
            <w:r>
              <w:rPr>
                <w:rFonts w:ascii="Times New Roman"/>
                <w:b/>
                <w:i w:val="false"/>
                <w:color w:val="000000"/>
                <w:sz w:val="20"/>
              </w:rPr>
              <w:t xml:space="preserve">Білімі: </w:t>
            </w:r>
            <w:r>
              <w:rPr>
                <w:rFonts w:ascii="Times New Roman"/>
                <w:b w:val="false"/>
                <w:i w:val="false"/>
                <w:color w:val="000000"/>
                <w:sz w:val="20"/>
              </w:rPr>
              <w:t xml:space="preserve">Бастапқы әскери дайындық. </w:t>
            </w:r>
            <w:r>
              <w:rPr>
                <w:rFonts w:ascii="Times New Roman"/>
                <w:b/>
                <w:i w:val="false"/>
                <w:color w:val="000000"/>
                <w:sz w:val="20"/>
              </w:rPr>
              <w:t>Әскери іс және қауіпсіздік:</w:t>
            </w:r>
            <w:r>
              <w:rPr>
                <w:rFonts w:ascii="Times New Roman"/>
                <w:b w:val="false"/>
                <w:i w:val="false"/>
                <w:color w:val="000000"/>
                <w:sz w:val="20"/>
              </w:rPr>
              <w:t xml:space="preserve"> Өрт қауіпсіздігі, Ақпараттық қауіпсіздік жүйелері.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Телекоммуникациялық жүйелердің ақпараттық қауіпсіздігі</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Бакалавриат/ маман</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Әскери іс және қауіпсіздік</w:t>
            </w:r>
            <w:r>
              <w:rPr>
                <w:rFonts w:ascii="Times New Roman"/>
                <w:b w:val="false"/>
                <w:i w:val="false"/>
                <w:color w:val="000000"/>
                <w:sz w:val="20"/>
              </w:rPr>
              <w:t xml:space="preserve">: Ақпараттық қауіпсіздік жүйесі. </w:t>
            </w:r>
            <w:r>
              <w:rPr>
                <w:rFonts w:ascii="Times New Roman"/>
                <w:b/>
                <w:i w:val="false"/>
                <w:color w:val="000000"/>
                <w:sz w:val="20"/>
              </w:rPr>
              <w:t>Жаратылыстану ғылымдары:</w:t>
            </w:r>
            <w:r>
              <w:rPr>
                <w:rFonts w:ascii="Times New Roman"/>
                <w:b w:val="false"/>
                <w:i w:val="false"/>
                <w:color w:val="000000"/>
                <w:sz w:val="20"/>
              </w:rPr>
              <w:t xml:space="preserve"> Информатика, Математика. </w:t>
            </w:r>
            <w:r>
              <w:rPr>
                <w:rFonts w:ascii="Times New Roman"/>
                <w:b/>
                <w:i w:val="false"/>
                <w:color w:val="000000"/>
                <w:sz w:val="20"/>
              </w:rPr>
              <w:t>Техникалық ғылымдар мен технологиялар:</w:t>
            </w:r>
            <w:r>
              <w:rPr>
                <w:rFonts w:ascii="Times New Roman"/>
                <w:b w:val="false"/>
                <w:i w:val="false"/>
                <w:color w:val="000000"/>
                <w:sz w:val="20"/>
              </w:rPr>
              <w:t xml:space="preserve"> Автоматизация және басқару, Есептеу техникасы және бағдарламалық қамтамасыз ету, Ақпараттық жүйелер, Математикалық және компьютерлік моделдеу, Радиотехника, электроника және телекоммуникациялар.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технологиялар мен жүйелер, телекоммуникациялық жүйелер</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Бакалавриат/ маман</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Жаратылыстану ғылымдары:</w:t>
            </w:r>
            <w:r>
              <w:rPr>
                <w:rFonts w:ascii="Times New Roman"/>
                <w:b w:val="false"/>
                <w:i w:val="false"/>
                <w:color w:val="000000"/>
                <w:sz w:val="20"/>
              </w:rPr>
              <w:t xml:space="preserve"> Информатика, Математика. </w:t>
            </w:r>
            <w:r>
              <w:rPr>
                <w:rFonts w:ascii="Times New Roman"/>
                <w:b/>
                <w:i w:val="false"/>
                <w:color w:val="000000"/>
                <w:sz w:val="20"/>
              </w:rPr>
              <w:t>Техникалық ғылымдар мен технологиялар:</w:t>
            </w:r>
            <w:r>
              <w:rPr>
                <w:rFonts w:ascii="Times New Roman"/>
                <w:b w:val="false"/>
                <w:i w:val="false"/>
                <w:color w:val="000000"/>
                <w:sz w:val="20"/>
              </w:rPr>
              <w:t xml:space="preserve"> Автоматизация және басқару, Есептеу техникасы және бағдарламалық қамтамасыз ету, Ақпараттық жүйелер, Математикалық және компьютерлік моделдеу, Құрал жасау, Радиотехника, электроника және телекоммуникациялар.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ақпараттық-телекоммуникациялық жүйелерді криптологиялық қамтамасыз ету</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Бакалавриат/ маман</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Материалтану және жаңа материалдар технологиясы; Дефектоскопия</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Бакалавриат/ маман</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Жаратылыстану ғылымдары:</w:t>
            </w:r>
            <w:r>
              <w:rPr>
                <w:rFonts w:ascii="Times New Roman"/>
                <w:b w:val="false"/>
                <w:i w:val="false"/>
                <w:color w:val="000000"/>
                <w:sz w:val="20"/>
              </w:rPr>
              <w:t xml:space="preserve"> Физика, Химия. </w:t>
            </w:r>
            <w:r>
              <w:rPr>
                <w:rFonts w:ascii="Times New Roman"/>
                <w:b/>
                <w:i w:val="false"/>
                <w:color w:val="000000"/>
                <w:sz w:val="20"/>
              </w:rPr>
              <w:t xml:space="preserve">Техникалық ғылымдар және технологиялар: </w:t>
            </w:r>
            <w:r>
              <w:rPr>
                <w:rFonts w:ascii="Times New Roman"/>
                <w:b w:val="false"/>
                <w:i w:val="false"/>
                <w:color w:val="000000"/>
                <w:sz w:val="20"/>
              </w:rPr>
              <w:t>Материалтану және жаңа материалдар технологиясы, Металлургия, Техникалық физика, Технологиялық машиналар және жабдықтар (салалар бойынша), Қайта өңдеу өндірісінің технологиясы (салалар бойынша), Органикалық емес заттардың химиялық технологиясы, Органикалық заттардың химиялық технологиясы.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 жасау</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Жаратылыстану ғылымдары:</w:t>
            </w:r>
            <w:r>
              <w:rPr>
                <w:rFonts w:ascii="Times New Roman"/>
                <w:b w:val="false"/>
                <w:i w:val="false"/>
                <w:color w:val="000000"/>
                <w:sz w:val="20"/>
              </w:rPr>
              <w:t xml:space="preserve"> Механика, Физика. Техникалық ғылымдар мен технологиялар: Авиациялық техника және технология, Автоматизация және басқару, Машина жасау, Теңіз техникасы мен технологиясы, Құрал жасау, Радиотехника, электроника және телекоммуникация, Техникалық физика, Технологиялық машиналар мен жабдықтар (салалар бойынша), Қайта өңдеу өндірісінің технологиясы (салалар бойынша), Көлік, көліктік техника және технологиялар.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Металлургия, металтану</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Бакалавриат/ маман</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Жаратылыстану ғылымдары: </w:t>
            </w:r>
            <w:r>
              <w:rPr>
                <w:rFonts w:ascii="Times New Roman"/>
                <w:b w:val="false"/>
                <w:i w:val="false"/>
                <w:color w:val="000000"/>
                <w:sz w:val="20"/>
              </w:rPr>
              <w:t xml:space="preserve">Физика, Химия. </w:t>
            </w:r>
            <w:r>
              <w:rPr>
                <w:rFonts w:ascii="Times New Roman"/>
                <w:b/>
                <w:i w:val="false"/>
                <w:color w:val="000000"/>
                <w:sz w:val="20"/>
              </w:rPr>
              <w:t>Техникалық ғылымдар мен технологиялар:</w:t>
            </w:r>
            <w:r>
              <w:rPr>
                <w:rFonts w:ascii="Times New Roman"/>
                <w:b w:val="false"/>
                <w:i w:val="false"/>
                <w:color w:val="000000"/>
                <w:sz w:val="20"/>
              </w:rPr>
              <w:t>Материалтану және жаңа материалдар технологиясы, Металлургия, Техникалық физика, Технологиялық машиналар мен жабдықтар (салалар бойынша), Қайта өңдеу өндірісінің технологиясы (салалар бойынша), Органикалық емес заттардың химиялық технологиясы, Органикалық заттардың химиялық технологиясы.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техникасы және технологиялар; Кеме жүргізу</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Бакалавриат/ маман</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Жаратылыстану ғылымдары:</w:t>
            </w:r>
            <w:r>
              <w:rPr>
                <w:rFonts w:ascii="Times New Roman"/>
                <w:b w:val="false"/>
                <w:i w:val="false"/>
                <w:color w:val="000000"/>
                <w:sz w:val="20"/>
              </w:rPr>
              <w:t xml:space="preserve"> Информатика, Механика, Физика.</w:t>
            </w:r>
            <w:r>
              <w:rPr>
                <w:rFonts w:ascii="Times New Roman"/>
                <w:b/>
                <w:i w:val="false"/>
                <w:color w:val="000000"/>
                <w:sz w:val="20"/>
              </w:rPr>
              <w:t xml:space="preserve"> Техникалық ғылымдар мен технологиялар: </w:t>
            </w:r>
            <w:r>
              <w:rPr>
                <w:rFonts w:ascii="Times New Roman"/>
                <w:b w:val="false"/>
                <w:i w:val="false"/>
                <w:color w:val="000000"/>
                <w:sz w:val="20"/>
              </w:rPr>
              <w:t xml:space="preserve">Автоматизация және басқару, Математикалық және компьютерлік моделдеу, Машина жасау, Теңіз техникасы мен технологиясы, Құрал жасау, Радиотехника, электроника және телекоммуникациялар, Жылуэнергетикасы, Техникалық физика, Көлік, көліктік техника және технологиялар, Элетроэнергетика. </w:t>
            </w:r>
            <w:r>
              <w:rPr>
                <w:rFonts w:ascii="Times New Roman"/>
                <w:b/>
                <w:i w:val="false"/>
                <w:color w:val="000000"/>
                <w:sz w:val="20"/>
              </w:rPr>
              <w:t>Қызметтер:</w:t>
            </w:r>
            <w:r>
              <w:rPr>
                <w:rFonts w:ascii="Times New Roman"/>
                <w:b w:val="false"/>
                <w:i w:val="false"/>
                <w:color w:val="000000"/>
                <w:sz w:val="20"/>
              </w:rPr>
              <w:t xml:space="preserve"> Тасымалдауды, қозғалысты ұйымдастыру және көлікті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Нанотехнологиялар</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Жаратылыстану ғылымдары: </w:t>
            </w:r>
            <w:r>
              <w:rPr>
                <w:rFonts w:ascii="Times New Roman"/>
                <w:b w:val="false"/>
                <w:i w:val="false"/>
                <w:color w:val="000000"/>
                <w:sz w:val="20"/>
              </w:rPr>
              <w:t>Биология, Информатика, Механика, Физика, Ядеролық физика, Химия.</w:t>
            </w:r>
            <w:r>
              <w:rPr>
                <w:rFonts w:ascii="Times New Roman"/>
                <w:b/>
                <w:i w:val="false"/>
                <w:color w:val="000000"/>
                <w:sz w:val="20"/>
              </w:rPr>
              <w:t xml:space="preserve"> Техникалық ғылымдар мен технологиялар: </w:t>
            </w:r>
            <w:r>
              <w:rPr>
                <w:rFonts w:ascii="Times New Roman"/>
                <w:b w:val="false"/>
                <w:i w:val="false"/>
                <w:color w:val="000000"/>
                <w:sz w:val="20"/>
              </w:rPr>
              <w:t>Биотехнология, Ақпараттық жүйелер, Математикалық және компьютерлік моделдеу, Материалтану және жаңа материалдар технологиясы, Құрал жасау, Радиотехника, электроника және телекоммуникациялар, Техникалық физика, Органикалық емес заттардың химиялық технологиясы, Органикалық заттардың химиялық технологиясы.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Мұнайгаз ісі</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Бакалавриат/ маман</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Техникалық ғылымдар мен технологиялар</w:t>
            </w:r>
            <w:r>
              <w:rPr>
                <w:rFonts w:ascii="Times New Roman"/>
                <w:b w:val="false"/>
                <w:i w:val="false"/>
                <w:color w:val="000000"/>
                <w:sz w:val="20"/>
              </w:rPr>
              <w:t xml:space="preserve">: Геодезия және картография, Геология және пайдалы қазбалар кен орнын барлау, Тау-кен ісі, Материалтану және жаңа материалдар технологиясы, Машина жасау, Мұнайгаз ісі, Техникалық физика, Технологиялық машиналар мен жабдықтар (салалар бойынша), Қайта өңдеу өндірісінің технологиясы (салалар бойынша), Органикалық емес заттардың химиялық технологиясы, Органикалық заттардың химиялық технологиясы. </w:t>
            </w:r>
            <w:r>
              <w:rPr>
                <w:rFonts w:ascii="Times New Roman"/>
                <w:b/>
                <w:i w:val="false"/>
                <w:color w:val="000000"/>
                <w:sz w:val="20"/>
              </w:rPr>
              <w:t>Қызметтер:</w:t>
            </w:r>
            <w:r>
              <w:rPr>
                <w:rFonts w:ascii="Times New Roman"/>
                <w:b w:val="false"/>
                <w:i w:val="false"/>
                <w:color w:val="000000"/>
                <w:sz w:val="20"/>
              </w:rPr>
              <w:t xml:space="preserve"> Жерге орналастыру.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орта/Қоршаған ортаны қорғау</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Бакалавриат/ маман</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Жаратылыстану ғылымдары:</w:t>
            </w:r>
            <w:r>
              <w:rPr>
                <w:rFonts w:ascii="Times New Roman"/>
                <w:b w:val="false"/>
                <w:i w:val="false"/>
                <w:color w:val="000000"/>
                <w:sz w:val="20"/>
              </w:rPr>
              <w:t xml:space="preserve"> Биология, География, Гидрометеорология, Химия, Экология. </w:t>
            </w:r>
            <w:r>
              <w:rPr>
                <w:rFonts w:ascii="Times New Roman"/>
                <w:b/>
                <w:i w:val="false"/>
                <w:color w:val="000000"/>
                <w:sz w:val="20"/>
              </w:rPr>
              <w:t xml:space="preserve">Білімі: </w:t>
            </w:r>
            <w:r>
              <w:rPr>
                <w:rFonts w:ascii="Times New Roman"/>
                <w:b w:val="false"/>
                <w:i w:val="false"/>
                <w:color w:val="000000"/>
                <w:sz w:val="20"/>
              </w:rPr>
              <w:t xml:space="preserve">Биология, География, Химия. </w:t>
            </w:r>
            <w:r>
              <w:rPr>
                <w:rFonts w:ascii="Times New Roman"/>
                <w:b/>
                <w:i w:val="false"/>
                <w:color w:val="000000"/>
                <w:sz w:val="20"/>
              </w:rPr>
              <w:t>Ауыл шаруашылығы ғылымдары:</w:t>
            </w:r>
            <w:r>
              <w:rPr>
                <w:rFonts w:ascii="Times New Roman"/>
                <w:b w:val="false"/>
                <w:i w:val="false"/>
                <w:color w:val="000000"/>
                <w:sz w:val="20"/>
              </w:rPr>
              <w:t xml:space="preserve"> Аграрлық техника және технология, Су ресурстары және суды пайдалану, Өсімдікті қорғау және олардың карантині, Орман ресурстары және орман шаруашылығы, Мелиорация, рекультивация және жерді қорғау, Топырақтану және агрохимия. </w:t>
            </w:r>
            <w:r>
              <w:rPr>
                <w:rFonts w:ascii="Times New Roman"/>
                <w:b/>
                <w:i w:val="false"/>
                <w:color w:val="000000"/>
                <w:sz w:val="20"/>
              </w:rPr>
              <w:t>Техникалық ғылымдар мен технологиялар</w:t>
            </w:r>
            <w:r>
              <w:rPr>
                <w:rFonts w:ascii="Times New Roman"/>
                <w:b w:val="false"/>
                <w:i w:val="false"/>
                <w:color w:val="000000"/>
                <w:sz w:val="20"/>
              </w:rPr>
              <w:t>: Биотехнология, Тіршілік қауіпсіздігі және қоршаған ортаны қорғау, Стандартизация, метрология және сертификация (салалар бойынша), Органикалық емес заттардың химиялық технологиясы, Органикалық заттардың химиялық технологиясы.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ижинирингі</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Бакалавриат/ маман</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Жаратылыстану ғылымдары:</w:t>
            </w:r>
            <w:r>
              <w:rPr>
                <w:rFonts w:ascii="Times New Roman"/>
                <w:b w:val="false"/>
                <w:i w:val="false"/>
                <w:color w:val="000000"/>
                <w:sz w:val="20"/>
              </w:rPr>
              <w:t xml:space="preserve"> Математика, Механика, Физика, Химия. </w:t>
            </w:r>
            <w:r>
              <w:rPr>
                <w:rFonts w:ascii="Times New Roman"/>
                <w:b/>
                <w:i w:val="false"/>
                <w:color w:val="000000"/>
                <w:sz w:val="20"/>
              </w:rPr>
              <w:t>Техникалық ғылымдар мен технологиялар:</w:t>
            </w:r>
            <w:r>
              <w:rPr>
                <w:rFonts w:ascii="Times New Roman"/>
                <w:b w:val="false"/>
                <w:i w:val="false"/>
                <w:color w:val="000000"/>
                <w:sz w:val="20"/>
              </w:rPr>
              <w:t xml:space="preserve"> Автоматизация және басқару, Есептеу техникасы және бағдарламалық қамтамасыз ету, Математикалық және компьютерлік моделдеу, Материалтану және жаңа материалдар технологиясы, Машина жасау, Полиграфия, Құрал жасау, Құрылыс материалдарын, бұйымдар мен конструкцияларды өндіру, Стандартизация, метрология және сертификация (салалар бойынша), Құрылыс, Ағаш өңдеу технологиясы және ағаштан жасалған бұйымдар (салалар бойынша), Жеңіл өнеркәсіп бұйымдарының технологиясы және конструкциялау, Тоқыма материалдарының технологиясы және оны жобалау, Технологиялық машиналар мен жабдықтар (салалар бойынша), Қайта өңдеу өндірісінің технологиясы (салалар бойынша), Азық-түлік өнімдерінің технологиясы, Органикалық емес заттардың химиялық технологиясы, Органикалық заттардың химиялық технологиясы.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Стандартизация, метрология және сертификация</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Бакалавриат/ маман</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Жаратылыстану ғылымдары:</w:t>
            </w:r>
            <w:r>
              <w:rPr>
                <w:rFonts w:ascii="Times New Roman"/>
                <w:b w:val="false"/>
                <w:i w:val="false"/>
                <w:color w:val="000000"/>
                <w:sz w:val="20"/>
              </w:rPr>
              <w:t xml:space="preserve"> Информатика, Математика. </w:t>
            </w:r>
            <w:r>
              <w:rPr>
                <w:rFonts w:ascii="Times New Roman"/>
                <w:b/>
                <w:i w:val="false"/>
                <w:color w:val="000000"/>
                <w:sz w:val="20"/>
              </w:rPr>
              <w:t xml:space="preserve">Білімі: </w:t>
            </w:r>
            <w:r>
              <w:rPr>
                <w:rFonts w:ascii="Times New Roman"/>
                <w:b w:val="false"/>
                <w:i w:val="false"/>
                <w:color w:val="000000"/>
                <w:sz w:val="20"/>
              </w:rPr>
              <w:t xml:space="preserve">Информатика, Математика. </w:t>
            </w:r>
            <w:r>
              <w:rPr>
                <w:rFonts w:ascii="Times New Roman"/>
                <w:b/>
                <w:i w:val="false"/>
                <w:color w:val="000000"/>
                <w:sz w:val="20"/>
              </w:rPr>
              <w:t xml:space="preserve">Техникалық ғылымдар мен технологиялар: </w:t>
            </w:r>
            <w:r>
              <w:rPr>
                <w:rFonts w:ascii="Times New Roman"/>
                <w:b w:val="false"/>
                <w:i w:val="false"/>
                <w:color w:val="000000"/>
                <w:sz w:val="20"/>
              </w:rPr>
              <w:t>Ақпараттық жүйелер, Математикалық және компьютерлік моделдеу, Стандартизация, метрология және сертификация.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және сәулет</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Бакалавриат/ маман</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w:t>
            </w:r>
            <w:r>
              <w:rPr>
                <w:rFonts w:ascii="Times New Roman"/>
                <w:b w:val="false"/>
                <w:i w:val="false"/>
                <w:color w:val="000000"/>
                <w:sz w:val="20"/>
              </w:rPr>
              <w:t xml:space="preserve"> Сәулет, Дизайн. </w:t>
            </w:r>
            <w:r>
              <w:rPr>
                <w:rFonts w:ascii="Times New Roman"/>
                <w:b/>
                <w:i w:val="false"/>
                <w:color w:val="000000"/>
                <w:sz w:val="20"/>
              </w:rPr>
              <w:t xml:space="preserve">Техникалық ғылымдар мен технологиялар: </w:t>
            </w:r>
            <w:r>
              <w:rPr>
                <w:rFonts w:ascii="Times New Roman"/>
                <w:b w:val="false"/>
                <w:i w:val="false"/>
                <w:color w:val="000000"/>
                <w:sz w:val="20"/>
              </w:rPr>
              <w:t>Материалтану және жаңа материалдар технологиясы, Құрылыс материалдарын, бұйымдар мен конструкцияларды өндіру, Құрылыс, Стандартизация, сертификация және метрология (салалар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көліктік техника және технологиялар</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Бакалавриат/ маман</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Техникалық ғылымдар мен технологиялар: </w:t>
            </w:r>
            <w:r>
              <w:rPr>
                <w:rFonts w:ascii="Times New Roman"/>
                <w:b w:val="false"/>
                <w:i w:val="false"/>
                <w:color w:val="000000"/>
                <w:sz w:val="20"/>
              </w:rPr>
              <w:t>Ақпараттық жүйелер, Математикалық және компьютерлік моделдеу, Материалтану және жаңа материалдар технологиясы, Машина жасау, Құрал жасау, Радиотехника, электроника, телекоммуникациялар, Стандартизация, сертификация және метрология (салалар бойынша), Көлік, көліктік техника мен технологиялар.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Электроника, электротехника, электромеханика және электротехнологиялар</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Бакалавриат/ маман</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Жаратылыстану ғылымдары:</w:t>
            </w:r>
            <w:r>
              <w:rPr>
                <w:rFonts w:ascii="Times New Roman"/>
                <w:b w:val="false"/>
                <w:i w:val="false"/>
                <w:color w:val="000000"/>
                <w:sz w:val="20"/>
              </w:rPr>
              <w:t xml:space="preserve"> Информатика, Математика, Механика, Физика.</w:t>
            </w:r>
            <w:r>
              <w:rPr>
                <w:rFonts w:ascii="Times New Roman"/>
                <w:b/>
                <w:i w:val="false"/>
                <w:color w:val="000000"/>
                <w:sz w:val="20"/>
              </w:rPr>
              <w:t xml:space="preserve"> Техникалық ғылымдар мен технологиялар: </w:t>
            </w:r>
            <w:r>
              <w:rPr>
                <w:rFonts w:ascii="Times New Roman"/>
                <w:b w:val="false"/>
                <w:i w:val="false"/>
                <w:color w:val="000000"/>
                <w:sz w:val="20"/>
              </w:rPr>
              <w:t>Автоматизация және басқару, Есептеу техникасы және бағдарламалық қамтамасыз ету, Құрал жасау, Радиотехника, электроника және телекоммуникация, Техникалық физика.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Бакалавриат/ маман</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Жаратылыстану ғылымдары:</w:t>
            </w:r>
            <w:r>
              <w:rPr>
                <w:rFonts w:ascii="Times New Roman"/>
                <w:b w:val="false"/>
                <w:i w:val="false"/>
                <w:color w:val="000000"/>
                <w:sz w:val="20"/>
              </w:rPr>
              <w:t xml:space="preserve"> Физика, Ядролық физика. </w:t>
            </w:r>
            <w:r>
              <w:rPr>
                <w:rFonts w:ascii="Times New Roman"/>
                <w:b/>
                <w:i w:val="false"/>
                <w:color w:val="000000"/>
                <w:sz w:val="20"/>
              </w:rPr>
              <w:t>Техникалық ғылымдар мен технологиялар:</w:t>
            </w:r>
            <w:r>
              <w:rPr>
                <w:rFonts w:ascii="Times New Roman"/>
                <w:b w:val="false"/>
                <w:i w:val="false"/>
                <w:color w:val="000000"/>
                <w:sz w:val="20"/>
              </w:rPr>
              <w:t xml:space="preserve"> Жылуэнергетикасы, Техникалық физика, Электроэнергетика.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технология және жаңарушы энергия технологиялары</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Жаратылыстану ғылымдары: </w:t>
            </w:r>
            <w:r>
              <w:rPr>
                <w:rFonts w:ascii="Times New Roman"/>
                <w:b w:val="false"/>
                <w:i w:val="false"/>
                <w:color w:val="000000"/>
                <w:sz w:val="20"/>
              </w:rPr>
              <w:t>Физика, Ядролық физика.</w:t>
            </w:r>
            <w:r>
              <w:rPr>
                <w:rFonts w:ascii="Times New Roman"/>
                <w:b/>
                <w:i w:val="false"/>
                <w:color w:val="000000"/>
                <w:sz w:val="20"/>
              </w:rPr>
              <w:t xml:space="preserve"> Техникалық ғылымдар мен технологиялар: </w:t>
            </w:r>
            <w:r>
              <w:rPr>
                <w:rFonts w:ascii="Times New Roman"/>
                <w:b w:val="false"/>
                <w:i w:val="false"/>
                <w:color w:val="000000"/>
                <w:sz w:val="20"/>
              </w:rPr>
              <w:t>Материалтану және жаңа материалдар технологиясы, Машина жасау, Құрал жасау, Жылуэнергетикасы, Техникалық физика, Электроэнергетика.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Жаратылыстану ғылымдары</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Бакалавриат/ маман</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Ветеринария: </w:t>
            </w:r>
            <w:r>
              <w:rPr>
                <w:rFonts w:ascii="Times New Roman"/>
                <w:b w:val="false"/>
                <w:i w:val="false"/>
                <w:color w:val="000000"/>
                <w:sz w:val="20"/>
              </w:rPr>
              <w:t xml:space="preserve">Ветеринарлық медицина, Ветеринарлық санитария. </w:t>
            </w:r>
            <w:r>
              <w:rPr>
                <w:rFonts w:ascii="Times New Roman"/>
                <w:b/>
                <w:i w:val="false"/>
                <w:color w:val="000000"/>
                <w:sz w:val="20"/>
              </w:rPr>
              <w:t>Жаратылыстану ғылымдары:</w:t>
            </w:r>
            <w:r>
              <w:rPr>
                <w:rFonts w:ascii="Times New Roman"/>
                <w:b w:val="false"/>
                <w:i w:val="false"/>
                <w:color w:val="000000"/>
                <w:sz w:val="20"/>
              </w:rPr>
              <w:t xml:space="preserve"> Биология, Химия, Экология. </w:t>
            </w:r>
            <w:r>
              <w:rPr>
                <w:rFonts w:ascii="Times New Roman"/>
                <w:b/>
                <w:i w:val="false"/>
                <w:color w:val="000000"/>
                <w:sz w:val="20"/>
              </w:rPr>
              <w:t>Білімі</w:t>
            </w:r>
            <w:r>
              <w:rPr>
                <w:rFonts w:ascii="Times New Roman"/>
                <w:b w:val="false"/>
                <w:i w:val="false"/>
                <w:color w:val="000000"/>
                <w:sz w:val="20"/>
              </w:rPr>
              <w:t xml:space="preserve">: Биология, Химия. </w:t>
            </w:r>
            <w:r>
              <w:rPr>
                <w:rFonts w:ascii="Times New Roman"/>
                <w:b/>
                <w:i w:val="false"/>
                <w:color w:val="000000"/>
                <w:sz w:val="20"/>
              </w:rPr>
              <w:t>Ауыл шаруашылығы ғылымдары:</w:t>
            </w:r>
            <w:r>
              <w:rPr>
                <w:rFonts w:ascii="Times New Roman"/>
                <w:b w:val="false"/>
                <w:i w:val="false"/>
                <w:color w:val="000000"/>
                <w:sz w:val="20"/>
              </w:rPr>
              <w:t xml:space="preserve"> Агрономия, Су ресурстары және суды пайдалану, Зоотехния, Орман ресурстары және орман шаруашылығы, Жеміс-көкөніс шаруашылығы, Аңшылық және жануар шаруашылығы, Балық шаруашылығы және өнеркәсіптік балық аулау. </w:t>
            </w:r>
            <w:r>
              <w:rPr>
                <w:rFonts w:ascii="Times New Roman"/>
                <w:b/>
                <w:i w:val="false"/>
                <w:color w:val="000000"/>
                <w:sz w:val="20"/>
              </w:rPr>
              <w:t>Техникалық ғылымдар мен технологиялар:</w:t>
            </w:r>
            <w:r>
              <w:rPr>
                <w:rFonts w:ascii="Times New Roman"/>
                <w:b w:val="false"/>
                <w:i w:val="false"/>
                <w:color w:val="000000"/>
                <w:sz w:val="20"/>
              </w:rPr>
              <w:t xml:space="preserve"> Биотехнология, Органикалық емес заттардың химиялық технологиясы, Органикалық заттардың химиялық технологиясы.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Бакалавриат/ маман</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Ветеринария:</w:t>
            </w:r>
            <w:r>
              <w:rPr>
                <w:rFonts w:ascii="Times New Roman"/>
                <w:b w:val="false"/>
                <w:i w:val="false"/>
                <w:color w:val="000000"/>
                <w:sz w:val="20"/>
              </w:rPr>
              <w:t xml:space="preserve"> Ветеринарлық медицина, Ветеринарлық санитария. </w:t>
            </w:r>
            <w:r>
              <w:rPr>
                <w:rFonts w:ascii="Times New Roman"/>
                <w:b/>
                <w:i w:val="false"/>
                <w:color w:val="000000"/>
                <w:sz w:val="20"/>
              </w:rPr>
              <w:t>Денсаулық сақтау және әлеуметтік қамтамасыз ету</w:t>
            </w:r>
            <w:r>
              <w:rPr>
                <w:rFonts w:ascii="Times New Roman"/>
                <w:b w:val="false"/>
                <w:i w:val="false"/>
                <w:color w:val="000000"/>
                <w:sz w:val="20"/>
              </w:rPr>
              <w:t xml:space="preserve">: Жалпы медицина, Мейірбикелік іс. </w:t>
            </w:r>
            <w:r>
              <w:rPr>
                <w:rFonts w:ascii="Times New Roman"/>
                <w:b/>
                <w:i w:val="false"/>
                <w:color w:val="000000"/>
                <w:sz w:val="20"/>
              </w:rPr>
              <w:t>Ауыл шаруашылығы ғылымдары:</w:t>
            </w:r>
            <w:r>
              <w:rPr>
                <w:rFonts w:ascii="Times New Roman"/>
                <w:b w:val="false"/>
                <w:i w:val="false"/>
                <w:color w:val="000000"/>
                <w:sz w:val="20"/>
              </w:rPr>
              <w:t xml:space="preserve"> Зоотехния, Аңшылық және жануар шаруашылығы, Балық шаруашылығы және өнеркәсіптік балық аулау.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Бакалавриат/ маман</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Жаратылыстану ғылымдары:</w:t>
            </w:r>
            <w:r>
              <w:rPr>
                <w:rFonts w:ascii="Times New Roman"/>
                <w:b w:val="false"/>
                <w:i w:val="false"/>
                <w:color w:val="000000"/>
                <w:sz w:val="20"/>
              </w:rPr>
              <w:t xml:space="preserve"> Информатика, Математика. </w:t>
            </w:r>
            <w:r>
              <w:rPr>
                <w:rFonts w:ascii="Times New Roman"/>
                <w:b/>
                <w:i w:val="false"/>
                <w:color w:val="000000"/>
                <w:sz w:val="20"/>
              </w:rPr>
              <w:t>Білімі:</w:t>
            </w:r>
            <w:r>
              <w:rPr>
                <w:rFonts w:ascii="Times New Roman"/>
                <w:b w:val="false"/>
                <w:i w:val="false"/>
                <w:color w:val="000000"/>
                <w:sz w:val="20"/>
              </w:rPr>
              <w:t xml:space="preserve"> Информатика, Математика. </w:t>
            </w:r>
            <w:r>
              <w:rPr>
                <w:rFonts w:ascii="Times New Roman"/>
                <w:b/>
                <w:i w:val="false"/>
                <w:color w:val="000000"/>
                <w:sz w:val="20"/>
              </w:rPr>
              <w:t>Техникалық ғылымдар мен технологиялар:</w:t>
            </w:r>
            <w:r>
              <w:rPr>
                <w:rFonts w:ascii="Times New Roman"/>
                <w:b w:val="false"/>
                <w:i w:val="false"/>
                <w:color w:val="000000"/>
                <w:sz w:val="20"/>
              </w:rPr>
              <w:t xml:space="preserve"> Автоматизация және басқару, Есептеу техникасы және бағдарламалық қамтамасыз ету, Ақпараттық жүйелер, Математикалық және компьютерлік моделдеу, Құрал жасау, Радиотехника, электроника және телекоммуникация.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Бакалавриат/ маман</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Жаратылыстану ғылымдары:</w:t>
            </w:r>
            <w:r>
              <w:rPr>
                <w:rFonts w:ascii="Times New Roman"/>
                <w:b w:val="false"/>
                <w:i w:val="false"/>
                <w:color w:val="000000"/>
                <w:sz w:val="20"/>
              </w:rPr>
              <w:t xml:space="preserve"> Информатика, Математика, Физика.</w:t>
            </w:r>
            <w:r>
              <w:rPr>
                <w:rFonts w:ascii="Times New Roman"/>
                <w:b/>
                <w:i w:val="false"/>
                <w:color w:val="000000"/>
                <w:sz w:val="20"/>
              </w:rPr>
              <w:t xml:space="preserve"> Білімі:</w:t>
            </w:r>
            <w:r>
              <w:rPr>
                <w:rFonts w:ascii="Times New Roman"/>
                <w:b w:val="false"/>
                <w:i w:val="false"/>
                <w:color w:val="000000"/>
                <w:sz w:val="20"/>
              </w:rPr>
              <w:t xml:space="preserve"> Информатика, Математика, Физика. </w:t>
            </w:r>
            <w:r>
              <w:rPr>
                <w:rFonts w:ascii="Times New Roman"/>
                <w:b/>
                <w:i w:val="false"/>
                <w:color w:val="000000"/>
                <w:sz w:val="20"/>
              </w:rPr>
              <w:t>Техникалық ғылымдар мен технологиялар:</w:t>
            </w:r>
            <w:r>
              <w:rPr>
                <w:rFonts w:ascii="Times New Roman"/>
                <w:b w:val="false"/>
                <w:i w:val="false"/>
                <w:color w:val="000000"/>
                <w:sz w:val="20"/>
              </w:rPr>
              <w:t xml:space="preserve"> Есептеу техникасы және бағдарламалық қамтамасыз ету, Ақпараттық жүйелер, Математикалық және компьютерлік моделдеу.</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465"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Жаратылыстану ғылымдары:</w:t>
            </w:r>
            <w:r>
              <w:rPr>
                <w:rFonts w:ascii="Times New Roman"/>
                <w:b w:val="false"/>
                <w:i w:val="false"/>
                <w:color w:val="000000"/>
                <w:sz w:val="20"/>
              </w:rPr>
              <w:t xml:space="preserve"> Информатика, Математика. </w:t>
            </w:r>
            <w:r>
              <w:rPr>
                <w:rFonts w:ascii="Times New Roman"/>
                <w:b/>
                <w:i w:val="false"/>
                <w:color w:val="000000"/>
                <w:sz w:val="20"/>
              </w:rPr>
              <w:t xml:space="preserve">Білімі: </w:t>
            </w:r>
            <w:r>
              <w:rPr>
                <w:rFonts w:ascii="Times New Roman"/>
                <w:b w:val="false"/>
                <w:i w:val="false"/>
                <w:color w:val="000000"/>
                <w:sz w:val="20"/>
              </w:rPr>
              <w:t xml:space="preserve">Информатика, Математика. </w:t>
            </w:r>
            <w:r>
              <w:rPr>
                <w:rFonts w:ascii="Times New Roman"/>
                <w:b/>
                <w:i w:val="false"/>
                <w:color w:val="000000"/>
                <w:sz w:val="20"/>
              </w:rPr>
              <w:t xml:space="preserve">Әлеуметтік ғылымдар және бизнес: </w:t>
            </w:r>
            <w:r>
              <w:rPr>
                <w:rFonts w:ascii="Times New Roman"/>
                <w:b w:val="false"/>
                <w:i w:val="false"/>
                <w:color w:val="000000"/>
                <w:sz w:val="20"/>
              </w:rPr>
              <w:t xml:space="preserve">Қаржы, Экономика, Әлемдік экономика. </w:t>
            </w:r>
            <w:r>
              <w:rPr>
                <w:rFonts w:ascii="Times New Roman"/>
                <w:b/>
                <w:i w:val="false"/>
                <w:color w:val="000000"/>
                <w:sz w:val="20"/>
              </w:rPr>
              <w:t>Техникалық ғылымдар мен технологиялар:</w:t>
            </w:r>
            <w:r>
              <w:rPr>
                <w:rFonts w:ascii="Times New Roman"/>
                <w:b w:val="false"/>
                <w:i w:val="false"/>
                <w:color w:val="000000"/>
                <w:sz w:val="20"/>
              </w:rPr>
              <w:t xml:space="preserve"> Ақпараттық жүйелер, Математикалық және компьютерлік моделдеу, Стандартизация, метрология және сертификация (салалар бойынша).</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465"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Бакалавриат/ маман</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Жаратылыстану ғылымдары: </w:t>
            </w:r>
            <w:r>
              <w:rPr>
                <w:rFonts w:ascii="Times New Roman"/>
                <w:b w:val="false"/>
                <w:i w:val="false"/>
                <w:color w:val="000000"/>
                <w:sz w:val="20"/>
              </w:rPr>
              <w:t xml:space="preserve">Астрономия, Механика, Физика, Ядролық физика. </w:t>
            </w:r>
            <w:r>
              <w:rPr>
                <w:rFonts w:ascii="Times New Roman"/>
                <w:b/>
                <w:i w:val="false"/>
                <w:color w:val="000000"/>
                <w:sz w:val="20"/>
              </w:rPr>
              <w:t xml:space="preserve">Білімі: </w:t>
            </w:r>
            <w:r>
              <w:rPr>
                <w:rFonts w:ascii="Times New Roman"/>
                <w:b w:val="false"/>
                <w:i w:val="false"/>
                <w:color w:val="000000"/>
                <w:sz w:val="20"/>
              </w:rPr>
              <w:t xml:space="preserve">Физика. </w:t>
            </w:r>
            <w:r>
              <w:rPr>
                <w:rFonts w:ascii="Times New Roman"/>
                <w:b/>
                <w:i w:val="false"/>
                <w:color w:val="000000"/>
                <w:sz w:val="20"/>
              </w:rPr>
              <w:t>Техникалық ғылымдар мен технологиялар:</w:t>
            </w:r>
            <w:r>
              <w:rPr>
                <w:rFonts w:ascii="Times New Roman"/>
                <w:b w:val="false"/>
                <w:i w:val="false"/>
                <w:color w:val="000000"/>
                <w:sz w:val="20"/>
              </w:rPr>
              <w:t xml:space="preserve"> Техникалық физика.</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465"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Бакалавриат/ маман</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Жаратылыстану ғылымдары: </w:t>
            </w:r>
            <w:r>
              <w:rPr>
                <w:rFonts w:ascii="Times New Roman"/>
                <w:b w:val="false"/>
                <w:i w:val="false"/>
                <w:color w:val="000000"/>
                <w:sz w:val="20"/>
              </w:rPr>
              <w:t xml:space="preserve">Химия. </w:t>
            </w:r>
            <w:r>
              <w:rPr>
                <w:rFonts w:ascii="Times New Roman"/>
                <w:b/>
                <w:i w:val="false"/>
                <w:color w:val="000000"/>
                <w:sz w:val="20"/>
              </w:rPr>
              <w:t>Білімі:</w:t>
            </w:r>
            <w:r>
              <w:rPr>
                <w:rFonts w:ascii="Times New Roman"/>
                <w:b w:val="false"/>
                <w:i w:val="false"/>
                <w:color w:val="000000"/>
                <w:sz w:val="20"/>
              </w:rPr>
              <w:t xml:space="preserve"> Химия. </w:t>
            </w:r>
            <w:r>
              <w:rPr>
                <w:rFonts w:ascii="Times New Roman"/>
                <w:b/>
                <w:i w:val="false"/>
                <w:color w:val="000000"/>
                <w:sz w:val="20"/>
              </w:rPr>
              <w:t>Техникалық ғылымдар мен технологиялар</w:t>
            </w:r>
            <w:r>
              <w:rPr>
                <w:rFonts w:ascii="Times New Roman"/>
                <w:b w:val="false"/>
                <w:i w:val="false"/>
                <w:color w:val="000000"/>
                <w:sz w:val="20"/>
              </w:rPr>
              <w:t>: Қайта өңдеу өндірісінің технологиясы (салалар бойынша), Органикалық емес заттардың химиялық технологиясы, Органикалық заттардың химиялық технологиясы.</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465"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Жаратылыстану ғылымдары</w:t>
            </w:r>
            <w:r>
              <w:rPr>
                <w:rFonts w:ascii="Times New Roman"/>
                <w:b w:val="false"/>
                <w:i w:val="false"/>
                <w:color w:val="000000"/>
                <w:sz w:val="20"/>
              </w:rPr>
              <w:t xml:space="preserve">: Биология, География, Гидрология, Метеорология, Химия, Экология. Білімі: Биология, География, Химия. </w:t>
            </w:r>
            <w:r>
              <w:rPr>
                <w:rFonts w:ascii="Times New Roman"/>
                <w:b/>
                <w:i w:val="false"/>
                <w:color w:val="000000"/>
                <w:sz w:val="20"/>
              </w:rPr>
              <w:t xml:space="preserve">Ауыл шаруашылығы ғылымдары: </w:t>
            </w:r>
            <w:r>
              <w:rPr>
                <w:rFonts w:ascii="Times New Roman"/>
                <w:b w:val="false"/>
                <w:i w:val="false"/>
                <w:color w:val="000000"/>
                <w:sz w:val="20"/>
              </w:rPr>
              <w:t xml:space="preserve">Су ресурстары және суды пайдалану, Өсімдікті қорғау және олардың карантині, Орман ресурстары және орман шаруашылығы, Мелиорация, рекультивация және жерді қорғау, Топырақтану және агрохимия, Балық шаруашылығы және өнеркәсіптік балық аулау. </w:t>
            </w:r>
            <w:r>
              <w:rPr>
                <w:rFonts w:ascii="Times New Roman"/>
                <w:b/>
                <w:i w:val="false"/>
                <w:color w:val="000000"/>
                <w:sz w:val="20"/>
              </w:rPr>
              <w:t>Техникалық ғылымдар мен технологиялар:</w:t>
            </w:r>
            <w:r>
              <w:rPr>
                <w:rFonts w:ascii="Times New Roman"/>
                <w:b w:val="false"/>
                <w:i w:val="false"/>
                <w:color w:val="000000"/>
                <w:sz w:val="20"/>
              </w:rPr>
              <w:t xml:space="preserve"> Биотехнология, Тіршілік қауіпсіздігі және қоршаған ортаны қорғау, Стандартизация, метрология және сертификация (салалар бойынша), Органикалық емес заттардың химиялық технологиясы, Органикалық заттардың химиялық технологиясы. </w:t>
            </w:r>
            <w:r>
              <w:rPr>
                <w:rFonts w:ascii="Times New Roman"/>
                <w:b/>
                <w:i w:val="false"/>
                <w:color w:val="000000"/>
                <w:sz w:val="20"/>
              </w:rPr>
              <w:t>Қызметтер:</w:t>
            </w:r>
            <w:r>
              <w:rPr>
                <w:rFonts w:ascii="Times New Roman"/>
                <w:b w:val="false"/>
                <w:i w:val="false"/>
                <w:color w:val="000000"/>
                <w:sz w:val="20"/>
              </w:rPr>
              <w:t xml:space="preserve"> Жерге орналастыру, Кадастр.</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Агрокультура және агротехнология</w:t>
            </w:r>
          </w:p>
        </w:tc>
      </w:tr>
      <w:tr>
        <w:trPr>
          <w:trHeight w:val="465"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Аграрлық техника және технология</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Бакалавриат/ маман</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Ауыл шаруашылығы ғылымдары: </w:t>
            </w:r>
            <w:r>
              <w:rPr>
                <w:rFonts w:ascii="Times New Roman"/>
                <w:b w:val="false"/>
                <w:i w:val="false"/>
                <w:color w:val="000000"/>
                <w:sz w:val="20"/>
              </w:rPr>
              <w:t xml:space="preserve">Аграрлық техника және технология, </w:t>
            </w:r>
            <w:r>
              <w:rPr>
                <w:rFonts w:ascii="Times New Roman"/>
                <w:b/>
                <w:i w:val="false"/>
                <w:color w:val="000000"/>
                <w:sz w:val="20"/>
              </w:rPr>
              <w:t>Техникалық ғылымдар мен технологиялар</w:t>
            </w:r>
            <w:r>
              <w:rPr>
                <w:rFonts w:ascii="Times New Roman"/>
                <w:b w:val="false"/>
                <w:i w:val="false"/>
                <w:color w:val="000000"/>
                <w:sz w:val="20"/>
              </w:rPr>
              <w:t>: Машина жасау, Құрал жасау, Радиотехника, электроника, телекоммуникациялар, Технологиялық машиналар және жабдықтар (салалар бойынша), Қайта өңдеу өндірісінің технологиясы (салалар бойынша).</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465"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Зоотехния</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Бакалавриат/ маман</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Жаратылыстану ғылымдары: </w:t>
            </w:r>
            <w:r>
              <w:rPr>
                <w:rFonts w:ascii="Times New Roman"/>
                <w:b w:val="false"/>
                <w:i w:val="false"/>
                <w:color w:val="000000"/>
                <w:sz w:val="20"/>
              </w:rPr>
              <w:t xml:space="preserve">Биология. </w:t>
            </w:r>
            <w:r>
              <w:rPr>
                <w:rFonts w:ascii="Times New Roman"/>
                <w:b/>
                <w:i w:val="false"/>
                <w:color w:val="000000"/>
                <w:sz w:val="20"/>
              </w:rPr>
              <w:t xml:space="preserve">Білімі: </w:t>
            </w:r>
            <w:r>
              <w:rPr>
                <w:rFonts w:ascii="Times New Roman"/>
                <w:b w:val="false"/>
                <w:i w:val="false"/>
                <w:color w:val="000000"/>
                <w:sz w:val="20"/>
              </w:rPr>
              <w:t>Биология.</w:t>
            </w:r>
            <w:r>
              <w:rPr>
                <w:rFonts w:ascii="Times New Roman"/>
                <w:b/>
                <w:i w:val="false"/>
                <w:color w:val="000000"/>
                <w:sz w:val="20"/>
              </w:rPr>
              <w:t xml:space="preserve"> Ауыл шаруашылық ғылымдары: </w:t>
            </w:r>
            <w:r>
              <w:rPr>
                <w:rFonts w:ascii="Times New Roman"/>
                <w:b w:val="false"/>
                <w:i w:val="false"/>
                <w:color w:val="000000"/>
                <w:sz w:val="20"/>
              </w:rPr>
              <w:t>Аңшылық және аң өсірушілік, Балық шаруашылығы және өнеркәсіптік балық аулау</w:t>
            </w:r>
            <w:r>
              <w:rPr>
                <w:rFonts w:ascii="Times New Roman"/>
                <w:b/>
                <w:i w:val="false"/>
                <w:color w:val="000000"/>
                <w:sz w:val="20"/>
              </w:rPr>
              <w:t xml:space="preserve">. Техникалық ғылымдар мен технологиялар: </w:t>
            </w:r>
            <w:r>
              <w:rPr>
                <w:rFonts w:ascii="Times New Roman"/>
                <w:b w:val="false"/>
                <w:i w:val="false"/>
                <w:color w:val="000000"/>
                <w:sz w:val="20"/>
              </w:rPr>
              <w:t xml:space="preserve">Биотехнология. </w:t>
            </w:r>
            <w:r>
              <w:rPr>
                <w:rFonts w:ascii="Times New Roman"/>
                <w:b/>
                <w:i w:val="false"/>
                <w:color w:val="000000"/>
                <w:sz w:val="20"/>
              </w:rPr>
              <w:t xml:space="preserve">Ветеринария: </w:t>
            </w:r>
            <w:r>
              <w:rPr>
                <w:rFonts w:ascii="Times New Roman"/>
                <w:b w:val="false"/>
                <w:i w:val="false"/>
                <w:color w:val="000000"/>
                <w:sz w:val="20"/>
              </w:rPr>
              <w:t>Ветеринарлық медицина, Ветеринарлық санитария.</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465"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және саябақ шаруашылығы</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Жаратылыстану ғылымдары: </w:t>
            </w:r>
            <w:r>
              <w:rPr>
                <w:rFonts w:ascii="Times New Roman"/>
                <w:b w:val="false"/>
                <w:i w:val="false"/>
                <w:color w:val="000000"/>
                <w:sz w:val="20"/>
              </w:rPr>
              <w:t>Биология.</w:t>
            </w:r>
            <w:r>
              <w:rPr>
                <w:rFonts w:ascii="Times New Roman"/>
                <w:b/>
                <w:i w:val="false"/>
                <w:color w:val="000000"/>
                <w:sz w:val="20"/>
              </w:rPr>
              <w:t xml:space="preserve"> Білімі:</w:t>
            </w:r>
            <w:r>
              <w:rPr>
                <w:rFonts w:ascii="Times New Roman"/>
                <w:b w:val="false"/>
                <w:i w:val="false"/>
                <w:color w:val="000000"/>
                <w:sz w:val="20"/>
              </w:rPr>
              <w:t xml:space="preserve"> Биология.</w:t>
            </w:r>
            <w:r>
              <w:rPr>
                <w:rFonts w:ascii="Times New Roman"/>
                <w:b/>
                <w:i w:val="false"/>
                <w:color w:val="000000"/>
                <w:sz w:val="20"/>
              </w:rPr>
              <w:t xml:space="preserve"> Ауыл шаруашылығы ғылымдары:</w:t>
            </w:r>
            <w:r>
              <w:rPr>
                <w:rFonts w:ascii="Times New Roman"/>
                <w:b w:val="false"/>
                <w:i w:val="false"/>
                <w:color w:val="000000"/>
                <w:sz w:val="20"/>
              </w:rPr>
              <w:t xml:space="preserve"> Агрономия, Су ресурстары және суды пайдалану, Өсімдікті қорғау және олардың карантині, Орман ресурстары және орман шаруашылығы, Мелиорация, рекультивация және жерді қорғау, Аңшылық және аң өсірушілік, Жеміс-көкөніс шаруашылығы, Топырақтану және агрохимия, Балық шаруашылығы және өнеркәсіптік балық аулау.</w:t>
            </w:r>
            <w:r>
              <w:rPr>
                <w:rFonts w:ascii="Times New Roman"/>
                <w:b/>
                <w:i w:val="false"/>
                <w:color w:val="000000"/>
                <w:sz w:val="20"/>
              </w:rPr>
              <w:t xml:space="preserve"> Техникалық ғылымдар мен технологиялар:</w:t>
            </w:r>
            <w:r>
              <w:rPr>
                <w:rFonts w:ascii="Times New Roman"/>
                <w:b w:val="false"/>
                <w:i w:val="false"/>
                <w:color w:val="000000"/>
                <w:sz w:val="20"/>
              </w:rPr>
              <w:t xml:space="preserve"> Биотехнология.</w:t>
            </w:r>
            <w:r>
              <w:rPr>
                <w:rFonts w:ascii="Times New Roman"/>
                <w:b/>
                <w:i w:val="false"/>
                <w:color w:val="000000"/>
                <w:sz w:val="20"/>
              </w:rPr>
              <w:t xml:space="preserve"> Қызмет: </w:t>
            </w:r>
            <w:r>
              <w:rPr>
                <w:rFonts w:ascii="Times New Roman"/>
                <w:b w:val="false"/>
                <w:i w:val="false"/>
                <w:color w:val="000000"/>
                <w:sz w:val="20"/>
              </w:rPr>
              <w:t>Жерге орналастыру.</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465"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Топырақтану және агрохимия</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Жаратылыстану ғылымдары:</w:t>
            </w:r>
            <w:r>
              <w:rPr>
                <w:rFonts w:ascii="Times New Roman"/>
                <w:b w:val="false"/>
                <w:i w:val="false"/>
                <w:color w:val="000000"/>
                <w:sz w:val="20"/>
              </w:rPr>
              <w:t xml:space="preserve"> Биология, Химия. </w:t>
            </w:r>
            <w:r>
              <w:rPr>
                <w:rFonts w:ascii="Times New Roman"/>
                <w:b/>
                <w:i w:val="false"/>
                <w:color w:val="000000"/>
                <w:sz w:val="20"/>
              </w:rPr>
              <w:t>Білімі:</w:t>
            </w:r>
            <w:r>
              <w:rPr>
                <w:rFonts w:ascii="Times New Roman"/>
                <w:b w:val="false"/>
                <w:i w:val="false"/>
                <w:color w:val="000000"/>
                <w:sz w:val="20"/>
              </w:rPr>
              <w:t xml:space="preserve"> Биология, Химия. </w:t>
            </w:r>
            <w:r>
              <w:rPr>
                <w:rFonts w:ascii="Times New Roman"/>
                <w:b/>
                <w:i w:val="false"/>
                <w:color w:val="000000"/>
                <w:sz w:val="20"/>
              </w:rPr>
              <w:t>Ауыл шаруашылығы ғылымдары:</w:t>
            </w:r>
            <w:r>
              <w:rPr>
                <w:rFonts w:ascii="Times New Roman"/>
                <w:b w:val="false"/>
                <w:i w:val="false"/>
                <w:color w:val="000000"/>
                <w:sz w:val="20"/>
              </w:rPr>
              <w:t xml:space="preserve"> Агрономия, Өсімдіктерді қорғау және олардың карантині, Топырақтану және агрохимия. </w:t>
            </w:r>
            <w:r>
              <w:rPr>
                <w:rFonts w:ascii="Times New Roman"/>
                <w:b/>
                <w:i w:val="false"/>
                <w:color w:val="000000"/>
                <w:sz w:val="20"/>
              </w:rPr>
              <w:t xml:space="preserve">Техника ғылымдары және технологиялар: </w:t>
            </w:r>
            <w:r>
              <w:rPr>
                <w:rFonts w:ascii="Times New Roman"/>
                <w:b w:val="false"/>
                <w:i w:val="false"/>
                <w:color w:val="000000"/>
                <w:sz w:val="20"/>
              </w:rPr>
              <w:t>Биотехнология, Органикалық емес заттардың химиялық технологиясы, Органикалық заттардың химиялық технологиясы.</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465"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Өсімдіктану</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Бакалавриат/ маман</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Жаратылыстану ғылымдары</w:t>
            </w:r>
            <w:r>
              <w:rPr>
                <w:rFonts w:ascii="Times New Roman"/>
                <w:b w:val="false"/>
                <w:i w:val="false"/>
                <w:color w:val="000000"/>
                <w:sz w:val="20"/>
              </w:rPr>
              <w:t xml:space="preserve">: Биология. </w:t>
            </w:r>
            <w:r>
              <w:rPr>
                <w:rFonts w:ascii="Times New Roman"/>
                <w:b/>
                <w:i w:val="false"/>
                <w:color w:val="000000"/>
                <w:sz w:val="20"/>
              </w:rPr>
              <w:t>Білімі:</w:t>
            </w:r>
            <w:r>
              <w:rPr>
                <w:rFonts w:ascii="Times New Roman"/>
                <w:b w:val="false"/>
                <w:i w:val="false"/>
                <w:color w:val="000000"/>
                <w:sz w:val="20"/>
              </w:rPr>
              <w:t xml:space="preserve"> Биология. </w:t>
            </w:r>
            <w:r>
              <w:rPr>
                <w:rFonts w:ascii="Times New Roman"/>
                <w:b/>
                <w:i w:val="false"/>
                <w:color w:val="000000"/>
                <w:sz w:val="20"/>
              </w:rPr>
              <w:t>Техникалық ғылымдар мен технологиялар:</w:t>
            </w:r>
            <w:r>
              <w:rPr>
                <w:rFonts w:ascii="Times New Roman"/>
                <w:b w:val="false"/>
                <w:i w:val="false"/>
                <w:color w:val="000000"/>
                <w:sz w:val="20"/>
              </w:rPr>
              <w:t xml:space="preserve"> Биотехнология. </w:t>
            </w:r>
            <w:r>
              <w:rPr>
                <w:rFonts w:ascii="Times New Roman"/>
                <w:b/>
                <w:i w:val="false"/>
                <w:color w:val="000000"/>
                <w:sz w:val="20"/>
              </w:rPr>
              <w:t>Ауыл шаруашылығы ғылымдары:</w:t>
            </w:r>
            <w:r>
              <w:rPr>
                <w:rFonts w:ascii="Times New Roman"/>
                <w:b w:val="false"/>
                <w:i w:val="false"/>
                <w:color w:val="000000"/>
                <w:sz w:val="20"/>
              </w:rPr>
              <w:t xml:space="preserve"> Агрономия, Өсімдіктерді қорғау және олардың карантині, Орман ресурстары және орман шаруашылығы, Жеміс-көкөніс шаруашылығы.</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bl>
    <w:p>
      <w:pPr>
        <w:spacing w:after="0"/>
        <w:ind w:left="0"/>
        <w:jc w:val="both"/>
      </w:pPr>
      <w:r>
        <w:rPr>
          <w:rFonts w:ascii="Times New Roman"/>
          <w:b w:val="false"/>
          <w:i w:val="false"/>
          <w:color w:val="000000"/>
          <w:sz w:val="28"/>
        </w:rPr>
        <w:t>* Осы Тізбе "Болашақ" халықаралық стипендиясын тағайындауға конкурсқа қатысу үшін үміткерлер ұсынған дипломда көрсетілген мамандықтар мен шетелде оқу үшін таңдалып алынған мамандықтың мәндестігін анықтау үшін қолданылады.</w:t>
      </w:r>
      <w:r>
        <w:br/>
      </w:r>
      <w:r>
        <w:rPr>
          <w:rFonts w:ascii="Times New Roman"/>
          <w:b w:val="false"/>
          <w:i w:val="false"/>
          <w:color w:val="000000"/>
          <w:sz w:val="28"/>
        </w:rPr>
        <w:t>
** Мәндес мамандықтар арасында (3-баған) мамандық атаулары болмаған жағдайда, үміткерлердің істерін ұқсастық мәніне қарауды және конкурсқа жіберу туралы шешім қабылдауды Қазақстан Республикасы Білім және ғылым министрлігі жеке тәртіппен жүзеге асырады.</w:t>
      </w:r>
      <w:r>
        <w:br/>
      </w:r>
      <w:r>
        <w:rPr>
          <w:rFonts w:ascii="Times New Roman"/>
          <w:b w:val="false"/>
          <w:i w:val="false"/>
          <w:color w:val="000000"/>
          <w:sz w:val="28"/>
        </w:rPr>
        <w:t>
      Оқу елі ретінде Германияны таңдап алған үміткерлер үшін мәндес мамандықтар атауы Тізбедегі басым мамандықтар атауына сәйкес келуі тиіс.</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