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548f" w14:textId="ffc5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атқарушы органдардың лауазымды тұлғаларының мемлекеттік экологиялық сараптама саласындағы қызметіне бақылауды жүзеге асыру ережесін 
бекіту туралы" Қазақстан Республикасы Қоршаған ортаны қорғау министрінің 
2007 жылғы 24 мамырдағы № 160-ө бұйрығына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Қоршаған ортаны қорғау министрінің 2010 жылғы 29 сәуірдегі N 115-ө бұйрығы. Қазақстан Республикасы Әділет министрлігінде 2010 жылғы 1 маусымда Нормативтік құқықтық кесімдерді мемлекеттік тіркеудің тізіліміне N 6266 болып енгізілді. Күші жойылды - Қазақстан Республикасы Қоршаған ортаны қорғау министрінің 2012 жылғы 1 ақпандағы № 25-ө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Қоршаған ортаны қорғау министрінің 2012.02.01 </w:t>
      </w:r>
      <w:r>
        <w:rPr>
          <w:rFonts w:ascii="Times New Roman"/>
          <w:b w:val="false"/>
          <w:i w:val="false"/>
          <w:color w:val="ff0000"/>
          <w:sz w:val="28"/>
        </w:rPr>
        <w:t>№ 25-ө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Экологиялық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17-бабы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29) тармақшасына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«Жергілікті атқарушы органдардың лауазымды тұлғаларының мемлекеттік экологиялық сараптама саласындағы қызметіне бақылауды жүзеге асыру ережесін бекіту туралы» Қазақстан Республикасы Қоршаған ортаны қорғау министрінің 2007 жылғы 24 мамырдағы № 160-ө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Тізімінде тіркелген № 4740, Қазақстан Республикасының Орталық атқарушы және өзге де орталық мемлекеттік органдарының актілер жинағы, 2007 жылғы маусым) мынадай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бекітілген, Жергілікті атқарушы органдардың лауазымды тұлғаларының экологиялық сараптама саласындағы қызметіне бақылауды жүзеге асыру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13-тармақтағы екінші сөйлем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Қоршаған ортаны қорғау министрлігінің Экологиялық реттеу және бақылау комитеті осы бұйрықты аумақтық бөлімшелердің, облыстардың, республикалық маңызы бар қаланың, астананың жергілікті атқарушы органдарының мәліметіне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жарияланғаннан күннен кейін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Н. Әшімов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