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853c" w14:textId="dab8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«Мемлекеттік мекемелердің және бюджеттік бағдарламалар әкімшілерінің бюджеттік есептілікті жасау мен ұсынудың ережесін бекіту туралы» Қазақстан Республикасы Қаржы министрінің 2009 жылғы 27 ақпандағы № 89 бұйрығына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19 мамырдағы N 234 Бұйрығы. Қазақстан Республикасы Әділет министрлігінде 2010 жылғы 14 маусымда Нормативтік құқықтық кесімдерді мемлекеттік тіркеудің тізіліміне N 6288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кейбір заңнамалық актілеріне бюджет процессін жетілдіру мәселелері бойынша өзгерістер мен толықтырулар енгізу туралы» Қазақстан Республикасының 2010 жылғы 2 сәуірдегі № 263-ІV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«Мемлекеттік мекемелердің және бюджеттік бағдарламалар әкімшілерінің бюджеттік есептілікті жасау мен ұсынудың ережесін бекіту туралы» Қазақстан Республикасы Қаржы министрінің 2009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89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5612 болып тіркелген, Қазақстан Республикасының орталық және мемлекеттік органдарында нормативтік құқықтық актілер Бюллетенінде 2009 ж., № 5, 344-б.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 үшінші абзацында: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«нақтыланған» деген сөзден кейін «баланстардың деректерімен»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«25» деген сан «12»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 жылымен» деген сөздерден кейін «бюджет есептілігін ұсыну мерзімінің кестесіне сәйкес»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департаменті (А.Н. Қалиева)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мемлекеттік тіркеуден өткен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