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7029" w14:textId="ab67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Тауардың шығу тегі туралы сертификаттар бланкілерінің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м.а. 2010 жылғы 21 мамырдағы № 83 Бұйрығы. Қазақстан Республикасы Әділет министрлігінде 2010 жылғы 24 маусымда Нормативтік құқықтық кесімдерді мемлекеттік тіркеудің тізіліміне N 6310 болып енгізілді. Күші жойылды - Қазақстан Республикасы Инвестициялар және даму министрінің м.а. 2015 жылғы 9 қаңтардағы № 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Инвестициялар және даму министрінің м.а. 09.01.2015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«Сауда-өнеркәсіп палаталары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«СТ-1» нысанының тауардың шығу тегі туралы сертификат бланкісінің нысанын;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«А» нысанының тауардың шығу тегі туралы сертификат бланкісінің нысанын;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«Түпнұсқа» нысанының тауардың шығу тегі туралы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бұйрыққа 5 және 6-қосымшаларға сәйкес «СТ-2» нысанды тауардың шығу тегі туралы сертификат бланкісінің нысанын.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Индустрия және жаңа технологиялар министрінің 2012.03.13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Техникалық реттеу және метрология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мемлекеттік тіркелуін белгіленген тәртіппен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кейін Қазақстан Республикасының заңнамасында белгіленген тәртіппен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 Б. Камалиев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министрдің міндетін атқарушы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мамырдағы № 83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өзгеріс енгізілді - ҚР Индустрия және жаңа технологиялар министрінің 2011.02.28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2251"/>
        <w:gridCol w:w="2251"/>
        <w:gridCol w:w="2096"/>
        <w:gridCol w:w="2273"/>
        <w:gridCol w:w="1959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Жүк жөнелтуші/экспорттаушы (атауы және почталық мекен жайы)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шығуы туралы 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СТ-1 нысаны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Жүк алушы/импорттаушы (атауы және почталық мекен жайы)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жеткізіп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(елдің атауы)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Тасымалдау көлігі және жүру бағыты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Қызметтік ескертулер үшін: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реттік 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Орындар саны және орау түрі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Тауар сипаттамасы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Шығу тегінің өлшемдері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Тауар саны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Шот-фактураның нөмірі мен күні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Куәлік: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 бойынша өтініш берушінің декларациясы шындыққа сәйкес келеді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_______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қолы    күні    мөрі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қоюшылар жоғарыда көрсетілген мәліметтер шындыққа сәйкес келетініне, барлық тауарлар толығымен ______________ өндірілгеніне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жеткілікті өңдеуден өткеніне және олардың барлығы да осындай тауарларға қатысты бекітілген шығару талаптарына сәйкес екендігіне кепіл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_________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қолы     күні      мөрі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тауардың шығу тегі туралы сертификат бланкісі: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 бланкісінің өлшемі 210x297 мм болуы қажет, сонымен бірге ұзындығы бойынша ауытқу үлкен жағына 5 мм немесе кіші жағына 8 мм болуы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механикалық немесе химиялық тәсілдермен қолмен жасалған кез-келген затты көзбен анықтауға мүмкіндік беретін көк түспен басылған гильотировка болуы тиіс.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2181"/>
        <w:gridCol w:w="2181"/>
        <w:gridCol w:w="2218"/>
        <w:gridCol w:w="2065"/>
        <w:gridCol w:w="22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 тауардың шығуы туралы сертификаттың қосымша парағы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Р/с 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Орындар саны және орам түрі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Тауардың сипаттамасы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Шығу тегінің өлшемдері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Тауар саны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Шот-фактураның нөмірі мен күні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Куәлік: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 өтінім берушінің декларациясы шындыққа сәйкес келетіндігін куәландырады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__________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Қолы       күні      мөрі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Өтінім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қойғандар жоғарыда келтірілген мәліметтер шындыққа сәйкес келетініне, барлық тауарлар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өндірілгеніне немесе жеткілікті өңдеуден/қайта өңдеуден өткеніне және олардың барлығы да осы тауарларға қатысты бекітілген шығару талаптарына жауап беретінін мәлімдейді.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__________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Қолы       күні      мөрі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атқарушының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мамырдағы № 83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2-қосымша  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2270"/>
        <w:gridCol w:w="2272"/>
        <w:gridCol w:w="2273"/>
        <w:gridCol w:w="1978"/>
        <w:gridCol w:w="20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Goods consigned from (exporter’s business name, address, country)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Reference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GENERALIZED SYSTEM OF PREFERENCES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OF ORIGIN (Combined declaration and certificate)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FORM 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Issued in…………………..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notes overleaf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Goods consigned to (consignee’s name, address, country)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For «Glencore Grain BV»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For official use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Item number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Marks and numbers of packages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Number and kind of packages; description of goods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Origin criterion (see notes overleaf)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Gross weight or other quantity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Number and date of invoices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Certification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is herebery certified, on the basis of control carred jut, that the declaration by the exporter is correct.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 and date, signature and stamp of certifying authority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Declaration by the exporter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undersigned hereby declares that the above details and statements are correct; that all the goods were produced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(country)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that they comply with the origin requirements specified for those goods in generalized system of preferences for goods exported to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 and date, signature of authority signatory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тауардың шығу тегі туралы сертификат бланкісі: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 бланкісінің өлшемі 210x297 мм болуы қажет, сонымен бірге ұзындығы бойынша ауытқу үлкен жағына 5 мм немесе кіші жағына 8 мм болуы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механикалық немесе химиялық тәсілдермен қолмен жасалған кез-келген затты көзбен анықтауға мүмкіндік беретін жасыл түспен басылған гильотировка болуы тиіс.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атқарушының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мамырдағы № 83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3-қосымша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3-қосымшаға өзгерту енгізілді - ҚР Индустрия және жаңа технологиялар министрінің м.а. 2010.11.10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3453"/>
        <w:gridCol w:w="3216"/>
        <w:gridCol w:w="30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Exporter (name, address, country)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ORIGINAL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OF ORIGIN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Issued in the Republic of Kazakhstan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Consigned (name, address, country)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Means of transport and route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For official use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Country of origin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Supplementary details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Item number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Description of goods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Number and king of packages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Gross weight or other quantity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Certification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is herebery certified, that the declaration by the exporter is correct.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 and date, signature and stamp of certifying authority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Declaration by the exporter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undersigned hereby declares that the above details and statements are correct; that the goods are of the country shown in box 5; that the goods are exported to were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(importing country)_____________________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 and date, signature of authority signatory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тауардың шығу тегі туралы сертификат бланкісі: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бланкісінің өлшемі 210x297 мм болуы қажет, сонымен бірге ұзындығы бойынша ауытқу үлкен жағына 5 мм немесе кіші жағына 8 мм болуы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механикалық немесе химиялық тәсілдермен қолмен жасалған кез-келген затты көзбен анықтауға мүмкіндік беретін қызғылт түспен басылған гильотировка болуы тиіс.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мамырдағы № 83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4-қосымша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4-қосымшаға өзгерту енгізілді - ҚР Индустрия және жаңа технологиялар министрінің м.а. 2010.11.10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6"/>
        <w:gridCol w:w="3447"/>
        <w:gridCol w:w="3223"/>
        <w:gridCol w:w="30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Жөнелтуші (атауы, мекен-жайы, елі)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түпнұсқа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 сертификаты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берілген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Алушы (атауы, мекен-жайы, елі)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Көлік түрі және бағыты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Қызметтік белгілер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Шыққан елі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Қосымша мәліметтер</w:t>
            </w:r>
          </w:p>
        </w:tc>
      </w:tr>
      <w:tr>
        <w:trPr>
          <w:trHeight w:val="3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Тауардың сипаттамасы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Орындар саны және орам түрі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Тауардың салмағы немесе басқа да сандық сипаттары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Куәлік: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 экспоттаушының декларациясын шындыққа сәйкес куәландырады.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Экспорттаушы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қойғандар жоғарыда келтірілген мәліметтер шындыққа сәйкес келетініне, барлық тауарлар осы сертификаттың 5-бабында көрсетілген елде шығарылған тауарлар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(импорттаушы 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еліне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экспортталғанын мәліметтейді.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тұлғаның орны, күні, қолы, куәлік беруші ұйымның атауы және мөрі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тұлғаның орны, күні, қолы, куәлік беруші ұйымның атауы және мөрі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тауардың шығу тегі туралы сертификат бланкісі: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бланкісінің өлшемі 210x297 мм болуы қажет, сонымен бірге ұзындығы бойынша ауытқу үлкен жағына 5 мм немесе кіші жағына 8 мм болуы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механикалық немесе химиялық тәсілдермен қолмен жасалған кез-келген затты көзбен анықтауға мүмкіндік беретін қызғылт түспен басылған гильотировка болуы тиіс.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бұйрығына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5-қосымшамен толықтырылды - ҚР Индустрия және жаңа технологиялар министрінің 2012.03.13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енгізіледі) бұйрығымен.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3073"/>
        <w:gridCol w:w="1953"/>
        <w:gridCol w:w="2013"/>
        <w:gridCol w:w="1773"/>
        <w:gridCol w:w="20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Жүк жөнелтуші/экспорттаушы (атауы және почталық мекенжайы)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Тауардың шығуы туралы 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СТ-2 нысаны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Жүк алушы/импорттаушы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(атауы және почталық мекенжайы)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(елдің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жеткізіп беру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(елдің атауы)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Тасымалдау көлігі және жүру бағыты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Қызметтік ескертулер үшін: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Орындар саны және орау түрі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Тауардың сипаттамасы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Шығу тегінің өлшемдері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Тауар саны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Шот-фактураның нөмірі мен күні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Куәлік: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берушінің декларациясы шындыққа сәйкес келуіне жүргізілген бақылау негізінде осы құжат бойынша куәландырады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қолы       күні      мөрі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қоюшылар жоғарыда көрсетілген мәліметтер шындыққа сәйкес келетініне, барлық тауарлар толығымен ______________ өндірілгеніне 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жеткілікті өңдеуден өткеніне және олардың барлығы да осындай тауарларға қатысты бекітілген шығару талаптарына сәйкес екендігіне кепіл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қолы    күні      мөрі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тауардың шығу тегі туралы сертификат бланкісі: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- 210 х 297 мм өлшемді болуы тиіс, сонымен бірге ұзындығы бойынша ауытқу үлкен жағына 5 мм немесе кіші жағына 8 мм болуы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механикалық немесе химиялық тәсілдермен кез-келген қолдан жасалуды көзбен анықтауға мүмкіндік беретін сары түспен басылған гильотировка болуы тиіс.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2877"/>
        <w:gridCol w:w="2080"/>
        <w:gridCol w:w="3139"/>
        <w:gridCol w:w="2002"/>
        <w:gridCol w:w="18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СТ-2 нысаны тауардың шығуы туралы № _____ СЕРТИФИКАТТЫҢ ҚОСЫМША ПАРАҒЫ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Орындар саны және орау түрі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Тауардың сипаттамасы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Шығу тегінің өлшемдері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Тауар саны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Шот-фактураның нөмірі мен күні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Куәлік: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берушінің декларациясы шындыққа сәйкес келуіне жүргізілген бақылау негізінде осы құжат бойынша куәландырады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қолы       күні      мөрі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қоюшылар жоғарыда көрсетілген мәліметтер шындыққа сәйкес келетініне, барлық тауарлар толығымен ____________ өндірілгеніне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жеткілікті өңдеуден өткеніне және олардың барлығы да осындай тауарларға қатысты бекітілген шығару талаптарына сәйкес екендігіне кепіл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қолы       күні      мөрі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бұйрығына 6-қосымша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6-қосымшамен толықтырылды - ҚР Индустрия және жаңа технологиялар министрінің 2012.03.13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725"/>
        <w:gridCol w:w="2861"/>
        <w:gridCol w:w="2825"/>
        <w:gridCol w:w="2456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Consignor/exporter (nameandaddress)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OF ORIGIN OF 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ST-2 FORM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Consignee/importer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and address)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Issued in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(Name of the country) For submitting in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(Name of the country)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Means of transport and itinerary (as far as is known)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For official use/notes only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Number of pieces of goods and type of packing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Descriptionofgoods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Criteriaoforigin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Quantityofgoods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Invoicenumb eranddate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Certification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This is to certify.on the basis of implemented control, that the information contained in the Declaration of the applicant is true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    Date    Seal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Declaration of the applicant The undersigned states that the above- mentioned information is true and that all goods have been completely produced or reprocessed well enough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country)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that the goods meet the requirements of origin prescribed for such goods.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     Date      Seal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Тауарлардың шығу тегі туралы сертификат бланкісі: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- 210 х 297 мм өлшемді болуы тиіс, сонымен бірге ұзындығы бойынша ауытқу үлкен жағына 5 мм немесе кіші жағына 8 мм болуы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механикалық немесе химиялық тәсілдермен кез-келген қолдан жасалуды көзбен анықтауға мүмкіндік беретін сары түспен басылған гильотировка болуы тиіс.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2643"/>
        <w:gridCol w:w="2218"/>
        <w:gridCol w:w="2059"/>
        <w:gridCol w:w="2361"/>
        <w:gridCol w:w="26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EXTRA SHEET OF CERTIFICATE №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ORIGIN OF GOODS. ST-2 FORM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Number of pieces of goods and type of packing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Descriptionofgoods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Criteriaoforigin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Quantityofgoods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Invoicenumberanddate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Certification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This is to certify,on the basis of implemented control, that the information contained in the Declaration of the applicant is true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    Date    Seal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Declaration of the applicant The undersigned states that the above- mentioned information is true and that all goods have been completely produced or reprocessed well enough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country)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that the goods meet the requirements of origin prescribed for such goods.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      Date      Seal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