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8e47" w14:textId="ac68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"Жасалатын нотариаттық іс-әрекеттердің заңдылығын және жекеше нотариустардың іс жүргізу ережелерін сақтауын бақылауды жүзеге асыру ережесін бекіту туралы" Қазақстан Республикасы Әділет министрінің 2004 жылғы 5 шілдедегі № 202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2010 жылғы 15 маусымдағы № 185 Бұйрығы. Қазақстан Республикасы Әділет министрлігінде 2010 жылғы 29 маусымда Нормативтік құқықтық кесімдерді мемлекеттік тіркеудің тізіліміне N 6312 болып енгізілді. Күші жойылды - Қазақстан Республикасы Әділет министрінің 2011 жылғы 29 маусымдағы № 245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Әділет министрінің 2011.06.29 № 245 (алғаш ресми жарияланған күнінен кейін он күнтүзбелік күн өткен соң қолданысқа енгізілсін)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Қолданыстағы заңнамаға сәйкес келтіру мақсатында, Қазақстан Республикасы «Әділет органдары туралы» Заңының 7-бабы 2-тармағы 3)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«Нотариат туралы» Заңының 32-бабы 14) </w:t>
      </w:r>
      <w:r>
        <w:rPr>
          <w:rFonts w:ascii="Times New Roman"/>
          <w:b w:val="false"/>
          <w:i w:val="false"/>
          <w:color w:val="000000"/>
          <w:sz w:val="28"/>
        </w:rPr>
        <w:t>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«Жасалатын нотариаттық іс-әрекеттердің заңдылығын және жекеше нотариустардың іс жүргізу ережелерін сақтауын бақылауды жүзеге асыру ережесін бекіту туралы» Қазақстан Республикасы Әділет министрінің 2004 жылғы 5 шілдедегі 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2934 тіркелген) бұйрығына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бұйрықтың 2-тармағында «Аумақтық әділет органдарының» деген сөздерді «әділет департаметтерінің»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Жасалатын нотариаттық іс-әрекеттердің заңдылығын және жекеше нотариустардың іс жүргізу ережелерін сақтауын бақылауды жүзеге асыру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барлық мәтін бойынша «әділет органы», «әділет органының», «әділет органына» деген сөздер «әділет департаменті», «әділет департаментінің», «әділет департаментіне»,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«аумақтық» деген сөз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«, оның мақсатын, міндеттерін, қағидаттары мен көлемін»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мәтініне өзгерістер енгізілді, мемлекеттік тілдегі мәтіні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«күтіледі» деген сөз «қамтиды»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«тексеруден» деген сөз «тексеру»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«тексеру» деген сөз «тексеруді»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«зерделеу» деген сөз «зерделеуді»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«тексеру» деген сөз «тексеруді»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«талдау» деген сөз «талдауды»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«сақтау» деген сөз «сақтауды»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«зерделеу» деген «зерделеуді»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 «орындау» деген сөз «орындауды»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«нотариустың жекеше нотариаттық сектордағы жұмысының жалпы мерзімі» деген сөздерді «тиісті нотариаттық округіндегі қызметті жүзеге асырудың жалпы мерзімі»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«мүмкін» деген сөз алып тасталсын, «жүргізілуі» деген сөз «жүргізіледі»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«мүмкін» деген сөз алып тасталсын, «құрылуы» деген сөз «құрылады» деген сөзбен ауыстырылсын, «бес адамнан» деген сөз «үш адамнан»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«Нотариус қызметiн алғашқы тексеруден: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нотариуспен нотариалдық қызметті реттейтін қолданыстағы заңнамаларды сақтау тәртiбiн;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нотариустың үй-жайына заңнамада қойылатын талаптарды сақтауды (нотариус офисiнiң халық үшiн қол жетiмдi болуы, оның нотариус қызметiнiң аумағында орналасуы, нотариаттық iс-әрекеттер жасаудың құпиялығын қамтамасыз ету, маңдайшадағы жазу, жұмыс режимi, үй-жайға қойылатын санитарлық, өртке қарсы және басқа да талаптардың орындалуын қамтамасыз ету);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нотариустың мөрi мен бланкiлерiн сақтау, нотариустың тiзiлiмдердi, кiтаптарды жүргiзуi мен сақтауы жағдайларын;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 қабылдауды ұйымдастыруды;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мұрағат үй-жайының жай-күйiн және мұрағат құжаттарының;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нотариус қызметiнiң ақпараттық-нормативтiк жай-күйiн зерделеуді қамтиды.»;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«нотариаттық өтілі бар» деген сөздерден кейін «және соңғы үш жылда тәртіптік жауапкершілікке тартылмаған»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«жақсы» деген сөз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мәтінінің </w:t>
      </w:r>
      <w:r>
        <w:rPr>
          <w:rFonts w:ascii="Times New Roman"/>
          <w:b w:val="false"/>
          <w:i w:val="false"/>
          <w:color w:val="000000"/>
          <w:sz w:val="28"/>
        </w:rPr>
        <w:t>28-тармақпен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толықтырып келесі мазмұндағы сөзбен толықтырылсын: Анықтамада алынған жағдайды толық талдау, комиссияның бағасы мен қорытындысы, сонымен қатар міндетті түрде іске асыру мерзімі көрсетілген нақты ұсыныстар болу қажет.»;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алтыншы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«Нотариустың лицензиясын айыру, күшiн тоқтата тұру немесе жою туралы лицензиарға ұсынымдар жiберу туралы шешiмдер қабылданады.»;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тармақтың орыс тіліндегі мәтінінің бірінші абзацы жаңа редакцияда жазылып екінші абзацына түзетулер енгізілді, мемлекеттік тілдегі мәтіні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алғаш рет ресми жарияланған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министрі                             Р. Түсіпбеков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Республикалық нотариаттық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палатасының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А.Б. Жанабилова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15 маусым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