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7167" w14:textId="0467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"Жинақтаушы зейнетақы қорының есеп беру ережесін бекіту туралы" 2004 жылғы 27 қарашадағы № 331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2010 жылғы 25 маусымдағы N 89 Қаулысы. Қазақстан Республикасы Әділет министрлігінде 2010 жылғы 23 шілдеде Нормативтік құқықтық кесімдерді мемлекеттік тіркеудің тізіліміне N 6347 болып енгізілді. Күші жойылды - Қазақстан Республикасының Ұлттық Банкі Басқармасының 2014 жылғы 22 қазандағы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Жинақтаушы зейнетақы қорларының есептілікті ұсыну тәртібін реттейтін Қазақстан Республикасының нормативтік құқықтық актілерін жетілдіру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«Жинақтаушы зейнетақы қорының есеп беру ережесін бекіту туралы» 2004 жылғы 27 қарашадағы № 331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3346 тіркелген, «Заң газеті» газетасында 2005 жылғы 23 қыркүйекте № 111-112 (736)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Жинақтаушы зейнетақы қорының есеп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тармақшасында «ағымдағы шоттардағы меншікті ақшаның» деген сөздер «меншікті ақша қаражатының және ақша қаражаты баламаларының»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«Есепті кезеңнің соңғы күнтізбелік күнінің жағдайы бойынша өз активтерінің есебінен сатып алынған бағалы қағаздар туралы есеп»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8-ші бағаны «бағалы қағаздар» деген сөздерден кейін «(құнсыздануға резервтер шегерілгенде)» деген сөздермен толықтырылсын;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Саудаға арналған Бағалы қағаздар, оның ішінде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бағаны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</w:tblGrid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Өзгерістері пайданың немесе шығынның құрамында көрсетілетін, әділ құны бойынша бағаланатын бағалы қағаздар, оның ішінде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Өтеуге дейін ұсталатын бағалы қағаздар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бағаны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Өтеуге дейін ұсталатын бағалы қағаздар (құнсыздануға резервтер шегерілген), оның ішінде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департаменті (Н.А. Әбдірахманов):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бірлесіп, осы қаулыны Қазақстан Республикасының Әділет министрлігінде мемлекеттік тіркеу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бөлімшелеріне, «Қазақстан қаржыгерлерінің қауымдастығы» заңды түлғалар бірлестігіне мәлімет үшін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Ақпараттық технологиялар департаменті (Қ.А. Түсіпов) 2010 жылғы 1 қыркүйекке дейінгі мерзімде енгізілген өзгерістерге сәйкес «Жинақтаушы зейнетақы қорларының және бағалы қағаздар нарығының кәсіби қатысушыларының есептілігін қалыптастыруды автоматтандыру» автоматтандырылған ақпараттық шағын жүйенің жетілдірілуін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Агенттік Төрайымының қызметі (А.Ә. Кенже) Қазақстан Республикасының бұқаралық ақпарат құралдарында осы қаулыны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Агенттік Төрайымның орынбасары А.Ө. Алдамбергенге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Төрайым                                          Е. Бахмутова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Қаржы нарығын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қаржы ұйымдарын реттеу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қадағалау агенттігі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 қаулысына 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«Жинақтаушы зейнетақы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қорының есеп беру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ережесіне 11-қосымша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(жинақтаушы зейнетақы қорының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жылғы «_____» _________________ жағдай бойынша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Меншікті ақша қаражатының және ақша қаражаты баламаларының қалдықтары 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174"/>
        <w:gridCol w:w="1371"/>
        <w:gridCol w:w="2141"/>
        <w:gridCol w:w="722"/>
        <w:gridCol w:w="682"/>
        <w:gridCol w:w="1474"/>
        <w:gridCol w:w="2186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Күні, айы, жылы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Күні, айы, жылы</w:t>
            </w:r>
          </w:p>
        </w:tc>
      </w:tr>
      <w:tr>
        <w:trPr>
          <w:trHeight w:val="405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%-бен баланс бойынша активтерге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%-бен баланс бойынша активтерге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 қаражаты және ақша қаражатының баламалары, оның ішінде: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Кассадағы қолма-қол ақша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 мен банк операцияларының жекелеген түрлерін жүзеге асыратын ұйымдардың шоттарындағы ақша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1.2.n.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бойынша активтер сомасы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басшы немесе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 қоюға уәкілетті тұлға   _______________ күні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 бухгалтер немесе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 қоюға уәкілетті тұлға   _______________ күні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Орындаушы күні              _______________ күні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Телефон: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Мөрдің орны».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