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61ef" w14:textId="1696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 лицензиялайтын сот-сараптама қызметінің құрамына кiретiн жұмыстар түрлерiнiң тiзбесiн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Әділет министрінің 2010 жылғы 20 шілдедегі N 208 Бұйрығы. Қазақстан Республикасының Әділет министрлігінде 2010 жылғы 26 шілдеде Нормативтік құқықтық кесімдерді мемлекеттік тіркеудің тізіліміне N 6350 болып енгізілді. Күші жойылды - Қазақстан Республикасы Әділет министрінің м.а. 2013 жылғы 22 тамыздағы № 281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Әділет министрінің м.а. 22.08.2013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рет ресми жарияланған күнінен кейін он күнтізбелік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Қолданушылардың назарына!!!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сот-сараптама қызметін лицензиялау ережесін және сот-сараптама қызметіне қойылатын біліктілік талаптарын бекіту туралы» Қазақстан Республикасы Үкiметiнiң 2010 жылғы 4 маусымдағы № 511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Республикасындағы сот-сараптама қызметін лицензиялау ережесінің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Әділет министрлігі лицензиялайтын сот-сараптама қызметінің құрамына кiретiн жұмыстар түрлерiнiң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Қазақстан Республикасы Әділет министрінің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Р. Түсіпбеков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 жылғы 20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208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Әділет министрлігі лицензиялайтын сот-сараптама қызметінің құрамына кiретiн жұмыстар түрлерiнiң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4768"/>
        <w:gridCol w:w="4249"/>
        <w:gridCol w:w="3351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түрі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Сарапшылық мамандық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 шифрі
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сот сараптамасы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мен қолтаңбаны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сот-техникалық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автортану зерттеуі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портреттік сараптама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габитологиялық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бейнефонографиялық сараптама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бейнефонографиялық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фототехникалық сараптама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фототехникалық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трасологиялық сараптама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трасологиялық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баллистикалық сараптама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баллистикалық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 мен материалдардың сот сараптамасы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Лактыбояу материалдарын, жабындар мен полимер материалдарын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 мен жанар-жағармай материалдарын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Металдар мен қорытпаларды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Талшықтық материалдар мен олардан жасалған бұйымдарды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құрамды сұйықтықтарды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химиялық заттарды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Жол-көлік оқиғасы жағдайлары мен көлік құралдарының сот сараптамасы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Жол-көлік оқиғасы жағдайларын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көлік-трасологиялық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экономикалық сараптамасы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операцияларын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бухгалтерлік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қаржы-несиелік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қаржы-бюджеттік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тауартану сараптамасы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емес тауарларды сот-сараптамалық тауартану зерттеуі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 сот-сараптамалық тауартану зерттеуі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автотауартану зерттеуі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құрылыс-тауартану зерттеуі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Аудиовизуальдық және бағдарламалық өнімді сот-сараптамалық тауартану зерттеуі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құрылыс сараптамасы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имараттарды сот-сараптамалық құрылыс-экономикалық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имараттарды сот-сараптамалық құрылыс-техникалық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технологиялық  сараптамасы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технологиялық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технология құралдарын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өрт-техникалық сараптама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жағдайларын сот-сараптамалық 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электротехникалық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жарылыс-техникалық сараптама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Жарылыс жағдайларын сот-сараптамалық 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 құралдары, психотроптық заттар мен прекурсорлардың сот сараптамасы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 құралдары, психотроптық заттар мен прекурсорларды сот-сараптамалық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биологиялық сараптама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биологиялық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молекулярлық-генетикалық сараптама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молекулярлық-генетикалық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Адамның психофизиологиялық-процесстерінің сот сараптамасы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психологиялық-криминалистикалық 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психологиялық-физиологиялық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инженерлік-психофизиологиялық зерттеу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