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3b82" w14:textId="cfb3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әлеуметтік сақтандыру қорынан әлеуметтік төлемдер тағайындау үшін өтініштің нысанын бекіту туралы" Қазақстан Республикасы Еңбек және халықты әлеуметтік қорғау министрінің 2004 жылғы 15 маусымдағы № 136-Ө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Еңбек және халықты әлеуметтік қорғау министрінің 2010 жылғы 3 шілдедегі N 242-ө Бұйрығы. Қазақстан Республикасы Әділет министрлігінде 2010 жылғы 30 шілдеде Нормативтік құқықтық кесімдерді мемлекеттік тіркеудің тізіліміне N 6360 болып енгізілді. Күші жойылды - Қазақстан Республикасы Еңбек және халықты әлеуметтік қорғау министрінің 2013 жылғы 28 наурыздағы № 126-ө-м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Еңбек және халықты әлеуметтік қорғау министрінің 28.03.2013 </w:t>
      </w:r>
      <w:r>
        <w:rPr>
          <w:rFonts w:ascii="Times New Roman"/>
          <w:b w:val="false"/>
          <w:i w:val="false"/>
          <w:color w:val="ff0000"/>
          <w:sz w:val="28"/>
        </w:rPr>
        <w:t>№ 126-ө-м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(01.05.2013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«Міндетті әлеуметтік сақтандыру туралы» Қазақстан Республикасының 2003 жылғы 25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әлеуметтік сақтандыру қорынан әлеуметтік төлемдер тағайындау үшін өтініштің нысанын бекіту туралы» Қазақстан Республикасы Еңбек және халықты әлеуметтік қорғау министрінің 2004 жылғы 15 маусымдағы № 136-Ө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2940 тіркелген)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Мемлекттік әлеуметтік сақтандыру қорынан әлеуметтік төлемдер тағайындау үшін өтініштің </w:t>
      </w:r>
      <w:r>
        <w:rPr>
          <w:rFonts w:ascii="Times New Roman"/>
          <w:b w:val="false"/>
          <w:i w:val="false"/>
          <w:color w:val="000000"/>
          <w:sz w:val="28"/>
        </w:rPr>
        <w:t>нысанында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тақырыптың оң жақ жоғарғы бұрышы «министрлігі» деген сөзден кейін «Бақылау және әлеуметтік қорғау комитетінің»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«Келесі құжаттар қоса тіркеледі: («Міндетті әлеуметтік сақтандыру туралы» ҚР Заңының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23-2</w:t>
      </w:r>
      <w:r>
        <w:rPr>
          <w:rFonts w:ascii="Times New Roman"/>
          <w:b w:val="false"/>
          <w:i w:val="false"/>
          <w:color w:val="000000"/>
          <w:sz w:val="28"/>
        </w:rPr>
        <w:t>-баптарына сәйкес құжаттар тапсырылады)»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Зейнетақы төлемдерін алушы екенімді/емес екенімді хабарлаймын (қажет емесі сызылып тасталсын)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(егер болса, төлемінің түрін көрсетсін)».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 және халықты әлеуметтік қорғау министрлігінің Әлеуметтік қамсыздандыру және сақтандыру департаменті осы бұйрықтың Қазақстан Республикасы Әділет министрлігінде мемлекеттік тіркелуін және кейін оның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Ә. Нүсіповаға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Г. Әбдіқалықова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