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4489" w14:textId="c174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Ана мен бала денсаулығын сақтау жөніндегі медициналық ұйымдардағы стационарлық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7 шілдедегі № 498 Бұйрығы. Қазақстан Республикасы Әділет министрлігінде 2010 жылғы 2 тамызда Нормативтік құқықтық кесімдерді мемлекеттік тіркеудің тізіліміне N 6370 болып енгізілді. Күші жойылды - Қазақстан Республикасы Денсаулық сақтау және әлеуметтік даму министрінің м.а. 2016 жылғы 15 шілдедегі № 619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м.а. 15.07.2016 </w:t>
      </w:r>
      <w:r>
        <w:rPr>
          <w:rFonts w:ascii="Times New Roman"/>
          <w:b w:val="false"/>
          <w:i w:val="false"/>
          <w:color w:val="ff0000"/>
          <w:sz w:val="28"/>
        </w:rPr>
        <w:t>№ 619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2009 жылғы 19 қарашадағы </w:t>
      </w:r>
      <w:r>
        <w:rPr>
          <w:rFonts w:ascii="Times New Roman"/>
          <w:b w:val="false"/>
          <w:i w:val="false"/>
          <w:color w:val="000000"/>
          <w:sz w:val="28"/>
        </w:rPr>
        <w:t>№ 1887 қаулысымен</w:t>
      </w:r>
      <w:r>
        <w:rPr>
          <w:rFonts w:ascii="Times New Roman"/>
          <w:b w:val="false"/>
          <w:i w:val="false"/>
          <w:color w:val="000000"/>
          <w:sz w:val="28"/>
        </w:rPr>
        <w:t xml:space="preserve"> бекітілген Азаматтардың тегін медициналық көмектің кепілдік берілген көмегін алуын қамтамасыз ету ережесінің 19-тармағына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Ана мен бала денсаулығын сақтау жөніндегі медициналық ұйымдарда стационарлық көмек көрсету ережесі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 денсаулық сақтау басқармаларының бастықтары осы бұйрыққа сәйкес меншік нысанына қарамастан ана мен бала денсаулығын сақтау жөніндегі медициналық  ұйымдардың қызметін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(Қ.Ш. Нұрғазиев) осы бұйрықты Қазақстан Республикасы Әділет министрлігіне мемлекеттік тіркеуге жіберуді қамтамасыз етсін.</w:t>
      </w:r>
    </w:p>
    <w:bookmarkEnd w:id="3"/>
    <w:bookmarkStart w:name="z5" w:id="4"/>
    <w:p>
      <w:pPr>
        <w:spacing w:after="0"/>
        <w:ind w:left="0"/>
        <w:jc w:val="both"/>
      </w:pP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(Ф.Б. Бисмильдин) осы бұйрықты Қазақстан Республикасы Әділет министрлігінде мемлекеттік тіркеуден өткеннен кейін ресми жариялануын қамтамасыз етсін.</w:t>
      </w:r>
    </w:p>
    <w:bookmarkEnd w:id="4"/>
    <w:bookmarkStart w:name="z6" w:id="5"/>
    <w:p>
      <w:pPr>
        <w:spacing w:after="0"/>
        <w:ind w:left="0"/>
        <w:jc w:val="both"/>
      </w:pPr>
      <w:r>
        <w:rPr>
          <w:rFonts w:ascii="Times New Roman"/>
          <w:b w:val="false"/>
          <w:i w:val="false"/>
          <w:color w:val="000000"/>
          <w:sz w:val="28"/>
        </w:rPr>
        <w:t xml:space="preserve">
      5. "Қазақстан Республикасындағы ана мен бала денсаулығын сақтау ұйымдарының қызметі туралы" Қазақстан Республикасы Денсаулық сақтау министрінің 2007 жылғы 19 желтоқсандағы </w:t>
      </w:r>
      <w:r>
        <w:rPr>
          <w:rFonts w:ascii="Times New Roman"/>
          <w:b w:val="false"/>
          <w:i w:val="false"/>
          <w:color w:val="000000"/>
          <w:sz w:val="28"/>
        </w:rPr>
        <w:t>№ 742 бұйрығы</w:t>
      </w:r>
      <w:r>
        <w:rPr>
          <w:rFonts w:ascii="Times New Roman"/>
          <w:b w:val="false"/>
          <w:i w:val="false"/>
          <w:color w:val="000000"/>
          <w:sz w:val="28"/>
        </w:rPr>
        <w:t xml:space="preserve"> ("Заң газеті" газетінде 2008 жылғы 29 ақпанда № 32 (1432) жарияланған, Нормативтік құқықтық актілерді мемлекеттік тіркеу тізілімінде 2008 жылғы 21 қаңтарда № 5104 тіркелді) күші жойылды деп танылсын.</w:t>
      </w:r>
    </w:p>
    <w:bookmarkEnd w:id="5"/>
    <w:bookmarkStart w:name="z7" w:id="6"/>
    <w:p>
      <w:pPr>
        <w:spacing w:after="0"/>
        <w:ind w:left="0"/>
        <w:jc w:val="both"/>
      </w:pPr>
      <w:r>
        <w:rPr>
          <w:rFonts w:ascii="Times New Roman"/>
          <w:b w:val="false"/>
          <w:i w:val="false"/>
          <w:color w:val="000000"/>
          <w:sz w:val="28"/>
        </w:rPr>
        <w:t>
      6. Осы бұйрықтың орындауын бақылау Қазақстан Республикасының Денсаулық сақтау вице-министрі С.З. Қайырбековаға жүктелсін.</w:t>
      </w:r>
    </w:p>
    <w:bookmarkEnd w:id="6"/>
    <w:bookmarkStart w:name="z8" w:id="7"/>
    <w:p>
      <w:pPr>
        <w:spacing w:after="0"/>
        <w:ind w:left="0"/>
        <w:jc w:val="both"/>
      </w:pPr>
      <w:r>
        <w:rPr>
          <w:rFonts w:ascii="Times New Roman"/>
          <w:b w:val="false"/>
          <w:i w:val="false"/>
          <w:color w:val="000000"/>
          <w:sz w:val="28"/>
        </w:rPr>
        <w:t>
      7. Осы бұйрық оны алғаш ресми жариялаған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министрінің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7 шілдедегі</w:t>
            </w:r>
            <w:r>
              <w:br/>
            </w:r>
            <w:r>
              <w:rPr>
                <w:rFonts w:ascii="Times New Roman"/>
                <w:b w:val="false"/>
                <w:i w:val="false"/>
                <w:color w:val="000000"/>
                <w:sz w:val="20"/>
              </w:rPr>
              <w:t>№ 498 бұйрығымен бекітілген</w:t>
            </w:r>
          </w:p>
        </w:tc>
      </w:tr>
    </w:tbl>
    <w:bookmarkStart w:name="z10" w:id="8"/>
    <w:p>
      <w:pPr>
        <w:spacing w:after="0"/>
        <w:ind w:left="0"/>
        <w:jc w:val="left"/>
      </w:pPr>
      <w:r>
        <w:rPr>
          <w:rFonts w:ascii="Times New Roman"/>
          <w:b/>
          <w:i w:val="false"/>
          <w:color w:val="000000"/>
        </w:rPr>
        <w:t xml:space="preserve"> Ана мен бала денсаулығын сақтау медициналық ұйымдарында стационарлық көмек көрсету</w:t>
      </w:r>
      <w:r>
        <w:br/>
      </w:r>
      <w:r>
        <w:rPr>
          <w:rFonts w:ascii="Times New Roman"/>
          <w:b/>
          <w:i w:val="false"/>
          <w:color w:val="000000"/>
        </w:rPr>
        <w:t>ережесі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Осы Ереже дербес денсаулық сақтау ұйымы болып табылатын денсаулық сақтау көпбейінді ұйымының босандыру бөлімшесі мен перинаталдық орталық қызметінің ұйымдастырылуын, меншік нысанына қарамастан медициналық ұйымның жұмыс тәртібін белгілейді, медициналық көмекті ұйымдастыруға, ана мен бала денсаулығын сақтау медициналық ұйымдарында Дүниежүзілік денсаулық сақтау ұйымы ұсынған перинаталдық технологияларды енгізу мақсатында стационарлардың жұмысын бақылауды қамтамасыз етуге талаптарды белгілейді.</w:t>
      </w:r>
    </w:p>
    <w:bookmarkEnd w:id="9"/>
    <w:bookmarkStart w:name="z12" w:id="10"/>
    <w:p>
      <w:pPr>
        <w:spacing w:after="0"/>
        <w:ind w:left="0"/>
        <w:jc w:val="both"/>
      </w:pPr>
      <w:r>
        <w:rPr>
          <w:rFonts w:ascii="Times New Roman"/>
          <w:b w:val="false"/>
          <w:i w:val="false"/>
          <w:color w:val="000000"/>
          <w:sz w:val="28"/>
        </w:rPr>
        <w:t>
      2. Босандыру бөлімшесінің қызметінің негізгі мақсаты әйелдерге жүктілік, босану және босанғаннан кейінгі кезеңде акушериялық-гинекологиялық көмек, сондай-ақ жаңа туған нәрестелерге және ұрпақты болу жүйесінің аурулары бар әйелдерге медициналық көмек көрсету болып табылады.</w:t>
      </w:r>
    </w:p>
    <w:bookmarkEnd w:id="10"/>
    <w:bookmarkStart w:name="z13" w:id="11"/>
    <w:p>
      <w:pPr>
        <w:spacing w:after="0"/>
        <w:ind w:left="0"/>
        <w:jc w:val="both"/>
      </w:pPr>
      <w:r>
        <w:rPr>
          <w:rFonts w:ascii="Times New Roman"/>
          <w:b w:val="false"/>
          <w:i w:val="false"/>
          <w:color w:val="000000"/>
          <w:sz w:val="28"/>
        </w:rPr>
        <w:t>
      3. Босандыру бөлімшесі мынадай міндеттерді атқарады:</w:t>
      </w:r>
    </w:p>
    <w:bookmarkEnd w:id="11"/>
    <w:bookmarkStart w:name="z14" w:id="12"/>
    <w:p>
      <w:pPr>
        <w:spacing w:after="0"/>
        <w:ind w:left="0"/>
        <w:jc w:val="both"/>
      </w:pPr>
      <w:r>
        <w:rPr>
          <w:rFonts w:ascii="Times New Roman"/>
          <w:b w:val="false"/>
          <w:i w:val="false"/>
          <w:color w:val="000000"/>
          <w:sz w:val="28"/>
        </w:rPr>
        <w:t>
      1) перинаталдық көмекті өңірлендіру қағидаттарын сақтауды ескере отырып, шұғыл және жоспарлы стационарлық, акушериялық, гинекологиялық, неонатологиялық көмек көрсету;</w:t>
      </w:r>
    </w:p>
    <w:bookmarkEnd w:id="12"/>
    <w:bookmarkStart w:name="z15" w:id="13"/>
    <w:p>
      <w:pPr>
        <w:spacing w:after="0"/>
        <w:ind w:left="0"/>
        <w:jc w:val="both"/>
      </w:pPr>
      <w:r>
        <w:rPr>
          <w:rFonts w:ascii="Times New Roman"/>
          <w:b w:val="false"/>
          <w:i w:val="false"/>
          <w:color w:val="000000"/>
          <w:sz w:val="28"/>
        </w:rPr>
        <w:t>
      2) аумақтық қағидат бойынша амбулаториялық-емханалық көмек көрсететін ұйымдармен және перинаталдық орталықтармен сабақтастық;</w:t>
      </w:r>
    </w:p>
    <w:bookmarkEnd w:id="13"/>
    <w:bookmarkStart w:name="z16" w:id="14"/>
    <w:p>
      <w:pPr>
        <w:spacing w:after="0"/>
        <w:ind w:left="0"/>
        <w:jc w:val="both"/>
      </w:pPr>
      <w:r>
        <w:rPr>
          <w:rFonts w:ascii="Times New Roman"/>
          <w:b w:val="false"/>
          <w:i w:val="false"/>
          <w:color w:val="000000"/>
          <w:sz w:val="28"/>
        </w:rPr>
        <w:t>
      3) бекітіліп берілген аумақта босандыру қызметінің іс-әрекетінің талдауы және мониторингі;</w:t>
      </w:r>
    </w:p>
    <w:bookmarkEnd w:id="14"/>
    <w:bookmarkStart w:name="z17" w:id="15"/>
    <w:p>
      <w:pPr>
        <w:spacing w:after="0"/>
        <w:ind w:left="0"/>
        <w:jc w:val="both"/>
      </w:pPr>
      <w:r>
        <w:rPr>
          <w:rFonts w:ascii="Times New Roman"/>
          <w:b w:val="false"/>
          <w:i w:val="false"/>
          <w:color w:val="000000"/>
          <w:sz w:val="28"/>
        </w:rPr>
        <w:t>
      4) аналардың және перинаталдық өлім-жітім жағдайларын, жүктіліктің, босанудың, босанғаннан кейінгі кезеңдегі ауыр асқынулар мен жаңа туған нәрестелердің ауыр сырқаттанушылық жағдайларын талдау;</w:t>
      </w:r>
    </w:p>
    <w:bookmarkEnd w:id="15"/>
    <w:bookmarkStart w:name="z18" w:id="16"/>
    <w:p>
      <w:pPr>
        <w:spacing w:after="0"/>
        <w:ind w:left="0"/>
        <w:jc w:val="both"/>
      </w:pPr>
      <w:r>
        <w:rPr>
          <w:rFonts w:ascii="Times New Roman"/>
          <w:b w:val="false"/>
          <w:i w:val="false"/>
          <w:color w:val="000000"/>
          <w:sz w:val="28"/>
        </w:rPr>
        <w:t>
      5) медицина қызметкерлері үшін оқу семинарларын өткізу;</w:t>
      </w:r>
    </w:p>
    <w:bookmarkEnd w:id="16"/>
    <w:bookmarkStart w:name="z19" w:id="17"/>
    <w:p>
      <w:pPr>
        <w:spacing w:after="0"/>
        <w:ind w:left="0"/>
        <w:jc w:val="both"/>
      </w:pPr>
      <w:r>
        <w:rPr>
          <w:rFonts w:ascii="Times New Roman"/>
          <w:b w:val="false"/>
          <w:i w:val="false"/>
          <w:color w:val="000000"/>
          <w:sz w:val="28"/>
        </w:rPr>
        <w:t>
      6) акушериялық-гинекологиялық және неонатологиялық қызметтің негізгі көрсеткіштері бойынша статистикалық деректерді талдау.</w:t>
      </w:r>
    </w:p>
    <w:bookmarkEnd w:id="17"/>
    <w:bookmarkStart w:name="z20" w:id="18"/>
    <w:p>
      <w:pPr>
        <w:spacing w:after="0"/>
        <w:ind w:left="0"/>
        <w:jc w:val="both"/>
      </w:pPr>
      <w:r>
        <w:rPr>
          <w:rFonts w:ascii="Times New Roman"/>
          <w:b w:val="false"/>
          <w:i w:val="false"/>
          <w:color w:val="000000"/>
          <w:sz w:val="28"/>
        </w:rPr>
        <w:t>
      4. Босандыру бөлімшесінің функциялары мыналар болып табылады:</w:t>
      </w:r>
    </w:p>
    <w:bookmarkEnd w:id="18"/>
    <w:bookmarkStart w:name="z21" w:id="19"/>
    <w:p>
      <w:pPr>
        <w:spacing w:after="0"/>
        <w:ind w:left="0"/>
        <w:jc w:val="both"/>
      </w:pPr>
      <w:r>
        <w:rPr>
          <w:rFonts w:ascii="Times New Roman"/>
          <w:b w:val="false"/>
          <w:i w:val="false"/>
          <w:color w:val="000000"/>
          <w:sz w:val="28"/>
        </w:rPr>
        <w:t>
      1) әйелдерге жүктілік, босану және босанғаннан кейінгі кезеңде стационарлық акушериялық-гинекологиялық көмек, жаңа туған нәрестелерге және ұрпақты болу жүйесінің аурулары бар әйелдерге медициналық көмек көрсету;</w:t>
      </w:r>
    </w:p>
    <w:bookmarkEnd w:id="19"/>
    <w:bookmarkStart w:name="z22" w:id="20"/>
    <w:p>
      <w:pPr>
        <w:spacing w:after="0"/>
        <w:ind w:left="0"/>
        <w:jc w:val="both"/>
      </w:pPr>
      <w:r>
        <w:rPr>
          <w:rFonts w:ascii="Times New Roman"/>
          <w:b w:val="false"/>
          <w:i w:val="false"/>
          <w:color w:val="000000"/>
          <w:sz w:val="28"/>
        </w:rPr>
        <w:t>
      2) ұрпақты болу жүйесі ауруларының алдын алуды, диагностикалау мен емдеуді жүзеге асыру;</w:t>
      </w:r>
    </w:p>
    <w:bookmarkEnd w:id="20"/>
    <w:bookmarkStart w:name="z23" w:id="21"/>
    <w:p>
      <w:pPr>
        <w:spacing w:after="0"/>
        <w:ind w:left="0"/>
        <w:jc w:val="both"/>
      </w:pPr>
      <w:r>
        <w:rPr>
          <w:rFonts w:ascii="Times New Roman"/>
          <w:b w:val="false"/>
          <w:i w:val="false"/>
          <w:color w:val="000000"/>
          <w:sz w:val="28"/>
        </w:rPr>
        <w:t>
      3) жүктілікті үзуді жүргізу және жүктілікті үзуге байланысты медициналық көмек көрсету;</w:t>
      </w:r>
    </w:p>
    <w:bookmarkEnd w:id="21"/>
    <w:bookmarkStart w:name="z24" w:id="22"/>
    <w:p>
      <w:pPr>
        <w:spacing w:after="0"/>
        <w:ind w:left="0"/>
        <w:jc w:val="both"/>
      </w:pPr>
      <w:r>
        <w:rPr>
          <w:rFonts w:ascii="Times New Roman"/>
          <w:b w:val="false"/>
          <w:i w:val="false"/>
          <w:color w:val="000000"/>
          <w:sz w:val="28"/>
        </w:rPr>
        <w:t>
      4) әйелдерді санитариялық-гигиеналық дағдыларға, баланы емізу, отбасын жоспарлау, ұрпақты болу жүйесі ауруларының алдын алу, аборт пен жыныстық жолмен берілетін жұқпалы аурулардың алдын алу мәселелері бойынша оқыту;</w:t>
      </w:r>
    </w:p>
    <w:bookmarkEnd w:id="22"/>
    <w:bookmarkStart w:name="z25" w:id="23"/>
    <w:p>
      <w:pPr>
        <w:spacing w:after="0"/>
        <w:ind w:left="0"/>
        <w:jc w:val="both"/>
      </w:pPr>
      <w:r>
        <w:rPr>
          <w:rFonts w:ascii="Times New Roman"/>
          <w:b w:val="false"/>
          <w:i w:val="false"/>
          <w:color w:val="000000"/>
          <w:sz w:val="28"/>
        </w:rPr>
        <w:t>
      5) жүкті, босанатын, босанған, гинекологиялық сырқат әйелдерге және жаңа туған нәрестелерге жоғары мамандандырылған медициналық көмек көрсету үшін оларды басқа денсаулық сақтау ұйымдарына жіберу мақсатында медициналық айғақтарды айқындау;</w:t>
      </w:r>
    </w:p>
    <w:bookmarkEnd w:id="23"/>
    <w:bookmarkStart w:name="z26" w:id="24"/>
    <w:p>
      <w:pPr>
        <w:spacing w:after="0"/>
        <w:ind w:left="0"/>
        <w:jc w:val="both"/>
      </w:pPr>
      <w:r>
        <w:rPr>
          <w:rFonts w:ascii="Times New Roman"/>
          <w:b w:val="false"/>
          <w:i w:val="false"/>
          <w:color w:val="000000"/>
          <w:sz w:val="28"/>
        </w:rPr>
        <w:t xml:space="preserve">
      6) белгіленген тәртіппен уақытша еңбекке жарамсыздық </w:t>
      </w:r>
      <w:r>
        <w:rPr>
          <w:rFonts w:ascii="Times New Roman"/>
          <w:b w:val="false"/>
          <w:i w:val="false"/>
          <w:color w:val="000000"/>
          <w:sz w:val="28"/>
        </w:rPr>
        <w:t>сараптамасын жүргізу</w:t>
      </w:r>
      <w:r>
        <w:rPr>
          <w:rFonts w:ascii="Times New Roman"/>
          <w:b w:val="false"/>
          <w:i w:val="false"/>
          <w:color w:val="000000"/>
          <w:sz w:val="28"/>
        </w:rPr>
        <w:t>, әйелдердің жүктілігі мен босануы бойынша еңбекке жарамсыздық парағын беру, еңбек ету қабілетін тұрақты жоғалтқан әйелдерді медициналық-әлеуметтік сараптамаға жіберу;</w:t>
      </w:r>
    </w:p>
    <w:bookmarkEnd w:id="24"/>
    <w:bookmarkStart w:name="z27" w:id="25"/>
    <w:p>
      <w:pPr>
        <w:spacing w:after="0"/>
        <w:ind w:left="0"/>
        <w:jc w:val="both"/>
      </w:pPr>
      <w:r>
        <w:rPr>
          <w:rFonts w:ascii="Times New Roman"/>
          <w:b w:val="false"/>
          <w:i w:val="false"/>
          <w:color w:val="000000"/>
          <w:sz w:val="28"/>
        </w:rPr>
        <w:t>
      7) әйелдердің, нәрестелер мен медицина қызметкерлерінің арасында ауруханаішілік жұқпалы аурулармен сырқаттанудың алдын алу мақсатында санитариялық-гигиеналық әрі індетке қарсы режимді ұйымдастыру және қамтамасыз ету;</w:t>
      </w:r>
    </w:p>
    <w:bookmarkEnd w:id="25"/>
    <w:bookmarkStart w:name="z28" w:id="26"/>
    <w:p>
      <w:pPr>
        <w:spacing w:after="0"/>
        <w:ind w:left="0"/>
        <w:jc w:val="both"/>
      </w:pPr>
      <w:r>
        <w:rPr>
          <w:rFonts w:ascii="Times New Roman"/>
          <w:b w:val="false"/>
          <w:i w:val="false"/>
          <w:color w:val="000000"/>
          <w:sz w:val="28"/>
        </w:rPr>
        <w:t>
      8) әйелдердегі акушериялық асқынулардың және ауыр экстрагениталдық аурулардың, жаңа туған нәрестелердің сырқаттанушылық себептерін талдауды жүргізу;</w:t>
      </w:r>
    </w:p>
    <w:bookmarkEnd w:id="26"/>
    <w:bookmarkStart w:name="z29" w:id="27"/>
    <w:p>
      <w:pPr>
        <w:spacing w:after="0"/>
        <w:ind w:left="0"/>
        <w:jc w:val="both"/>
      </w:pPr>
      <w:r>
        <w:rPr>
          <w:rFonts w:ascii="Times New Roman"/>
          <w:b w:val="false"/>
          <w:i w:val="false"/>
          <w:color w:val="000000"/>
          <w:sz w:val="28"/>
        </w:rPr>
        <w:t>
      9) ана және перинаталдық өлім-жітімнің статистикалық мониторингін және себептерін талдауды жүзеге асыру;</w:t>
      </w:r>
    </w:p>
    <w:bookmarkEnd w:id="27"/>
    <w:bookmarkStart w:name="z30" w:id="28"/>
    <w:p>
      <w:pPr>
        <w:spacing w:after="0"/>
        <w:ind w:left="0"/>
        <w:jc w:val="both"/>
      </w:pPr>
      <w:r>
        <w:rPr>
          <w:rFonts w:ascii="Times New Roman"/>
          <w:b w:val="false"/>
          <w:i w:val="false"/>
          <w:color w:val="000000"/>
          <w:sz w:val="28"/>
        </w:rPr>
        <w:t>
      10) жаңа туған нәрестелердің вакцинопрофилактикасын қамтамасыз ету және белгіленген тәртіппен оларды тұқым қуалайтын ауруларға тексеруді жүргізу;</w:t>
      </w:r>
    </w:p>
    <w:bookmarkEnd w:id="28"/>
    <w:bookmarkStart w:name="z31" w:id="29"/>
    <w:p>
      <w:pPr>
        <w:spacing w:after="0"/>
        <w:ind w:left="0"/>
        <w:jc w:val="both"/>
      </w:pPr>
      <w:r>
        <w:rPr>
          <w:rFonts w:ascii="Times New Roman"/>
          <w:b w:val="false"/>
          <w:i w:val="false"/>
          <w:color w:val="000000"/>
          <w:sz w:val="28"/>
        </w:rPr>
        <w:t>
      11) әйелдер мен жаңа туған нәрестелер перзентханада болған кезеңде олардың тамақтануын ұйымдастыру;</w:t>
      </w:r>
    </w:p>
    <w:bookmarkEnd w:id="29"/>
    <w:bookmarkStart w:name="z32" w:id="30"/>
    <w:p>
      <w:pPr>
        <w:spacing w:after="0"/>
        <w:ind w:left="0"/>
        <w:jc w:val="both"/>
      </w:pPr>
      <w:r>
        <w:rPr>
          <w:rFonts w:ascii="Times New Roman"/>
          <w:b w:val="false"/>
          <w:i w:val="false"/>
          <w:color w:val="000000"/>
          <w:sz w:val="28"/>
        </w:rPr>
        <w:t>
      12) медициналық-санитариялық алғашқы көмек ұйымдарымен, сондай-ақ басқа да медициналық ұйымдармен (туберкулезге қарсы, тері-венерологиялық, онкологиялық диспансерлермен, ЖИТС-тың алдын алу және оған қарсы күрес орталықтарымен, жұқпалы аурулар стационарларымен және басқа) ынтымақтасу;</w:t>
      </w:r>
    </w:p>
    <w:bookmarkEnd w:id="30"/>
    <w:bookmarkStart w:name="z33" w:id="31"/>
    <w:p>
      <w:pPr>
        <w:spacing w:after="0"/>
        <w:ind w:left="0"/>
        <w:jc w:val="both"/>
      </w:pPr>
      <w:r>
        <w:rPr>
          <w:rFonts w:ascii="Times New Roman"/>
          <w:b w:val="false"/>
          <w:i w:val="false"/>
          <w:color w:val="000000"/>
          <w:sz w:val="28"/>
        </w:rPr>
        <w:t>
      13) есепке алу және есеп беру құжаттамасын жүргізу.</w:t>
      </w:r>
    </w:p>
    <w:bookmarkEnd w:id="31"/>
    <w:bookmarkStart w:name="z34" w:id="32"/>
    <w:p>
      <w:pPr>
        <w:spacing w:after="0"/>
        <w:ind w:left="0"/>
        <w:jc w:val="both"/>
      </w:pPr>
      <w:r>
        <w:rPr>
          <w:rFonts w:ascii="Times New Roman"/>
          <w:b w:val="false"/>
          <w:i w:val="false"/>
          <w:color w:val="000000"/>
          <w:sz w:val="28"/>
        </w:rPr>
        <w:t>
      5. Перинаталдық орталық мынадай міндеттерді атқарады:</w:t>
      </w:r>
    </w:p>
    <w:bookmarkEnd w:id="32"/>
    <w:bookmarkStart w:name="z35" w:id="33"/>
    <w:p>
      <w:pPr>
        <w:spacing w:after="0"/>
        <w:ind w:left="0"/>
        <w:jc w:val="both"/>
      </w:pPr>
      <w:r>
        <w:rPr>
          <w:rFonts w:ascii="Times New Roman"/>
          <w:b w:val="false"/>
          <w:i w:val="false"/>
          <w:color w:val="000000"/>
          <w:sz w:val="28"/>
        </w:rPr>
        <w:t>
      1) жүктілікті, босануды тексеріп-қарау тәсілдерін таңдау үшін қауіп факторлары бар жүкті әйелдерге консультациялық-диагностикалық көмек көрсетеді, сондай-ақ медициналық көмек көрсету деңгейін анықтайды;</w:t>
      </w:r>
    </w:p>
    <w:bookmarkEnd w:id="33"/>
    <w:bookmarkStart w:name="z36" w:id="34"/>
    <w:p>
      <w:pPr>
        <w:spacing w:after="0"/>
        <w:ind w:left="0"/>
        <w:jc w:val="both"/>
      </w:pPr>
      <w:r>
        <w:rPr>
          <w:rFonts w:ascii="Times New Roman"/>
          <w:b w:val="false"/>
          <w:i w:val="false"/>
          <w:color w:val="000000"/>
          <w:sz w:val="28"/>
        </w:rPr>
        <w:t>
      2) стационарлық акушериялық, гинекологиялық, неонатологиялық көмекті жүзеге асырады. Перинаталдық патологиясы іске асырылу қаупі бар 22-23 апталық гестация мерзімі кезіндегі уақытынан бұрын босанған жүкті, босанатын және босанған әйелдерді емдеуге жатқызуға арналған, сондай-ақ асқынбаған жүктілігі бар және босанған әйелдер де жатқызылуы мүмкін;</w:t>
      </w:r>
    </w:p>
    <w:bookmarkEnd w:id="34"/>
    <w:bookmarkStart w:name="z37" w:id="35"/>
    <w:p>
      <w:pPr>
        <w:spacing w:after="0"/>
        <w:ind w:left="0"/>
        <w:jc w:val="both"/>
      </w:pPr>
      <w:r>
        <w:rPr>
          <w:rFonts w:ascii="Times New Roman"/>
          <w:b w:val="false"/>
          <w:i w:val="false"/>
          <w:color w:val="000000"/>
          <w:sz w:val="28"/>
        </w:rPr>
        <w:t>
      3) барынша төмен деңгейдегі ұйымдардан ауыстырылған жүкті, босанатын, босанған әйелдерге және сырқат жаңа туған нәрестелерге, оның ішінде салмағы 1500,0 грамм және одан да кем шала туған нәрестелерге медициналық көмектің барлық түрін көрсетеді;</w:t>
      </w:r>
    </w:p>
    <w:bookmarkEnd w:id="35"/>
    <w:bookmarkStart w:name="z38" w:id="36"/>
    <w:p>
      <w:pPr>
        <w:spacing w:after="0"/>
        <w:ind w:left="0"/>
        <w:jc w:val="both"/>
      </w:pPr>
      <w:r>
        <w:rPr>
          <w:rFonts w:ascii="Times New Roman"/>
          <w:b w:val="false"/>
          <w:i w:val="false"/>
          <w:color w:val="000000"/>
          <w:sz w:val="28"/>
        </w:rPr>
        <w:t>
      4) сырқат жаңа туған нәрестелерді оңалту іс-шараларын жүргізеді, шала туған нәрестелерге күтім жасауды жүзеге асырады;</w:t>
      </w:r>
    </w:p>
    <w:bookmarkEnd w:id="36"/>
    <w:bookmarkStart w:name="z39" w:id="37"/>
    <w:p>
      <w:pPr>
        <w:spacing w:after="0"/>
        <w:ind w:left="0"/>
        <w:jc w:val="both"/>
      </w:pPr>
      <w:r>
        <w:rPr>
          <w:rFonts w:ascii="Times New Roman"/>
          <w:b w:val="false"/>
          <w:i w:val="false"/>
          <w:color w:val="000000"/>
          <w:sz w:val="28"/>
        </w:rPr>
        <w:t>
      5) өңірдің медициналық-санитариялық алғашқы көмек ұйымдарымен және босану бөлімшелерімен ынтымақтасады;</w:t>
      </w:r>
    </w:p>
    <w:bookmarkEnd w:id="37"/>
    <w:bookmarkStart w:name="z40" w:id="38"/>
    <w:p>
      <w:pPr>
        <w:spacing w:after="0"/>
        <w:ind w:left="0"/>
        <w:jc w:val="both"/>
      </w:pPr>
      <w:r>
        <w:rPr>
          <w:rFonts w:ascii="Times New Roman"/>
          <w:b w:val="false"/>
          <w:i w:val="false"/>
          <w:color w:val="000000"/>
          <w:sz w:val="28"/>
        </w:rPr>
        <w:t>
      6) акушериялық-гинекологиялық және неонатологиялық көмек көрсетудің өзекті мәселелері бойынша семинарлар, конференциялар ұйымдастырып, өткізеді;</w:t>
      </w:r>
    </w:p>
    <w:bookmarkEnd w:id="38"/>
    <w:bookmarkStart w:name="z41" w:id="39"/>
    <w:p>
      <w:pPr>
        <w:spacing w:after="0"/>
        <w:ind w:left="0"/>
        <w:jc w:val="both"/>
      </w:pPr>
      <w:r>
        <w:rPr>
          <w:rFonts w:ascii="Times New Roman"/>
          <w:b w:val="false"/>
          <w:i w:val="false"/>
          <w:color w:val="000000"/>
          <w:sz w:val="28"/>
        </w:rPr>
        <w:t>
      7) акушериялық-гинекологиялық және неонатологиялық қызметтерде диагностика мен емдеу хаттамаларын әзірлеуге қатысады және оларды енгізеді;</w:t>
      </w:r>
    </w:p>
    <w:bookmarkEnd w:id="39"/>
    <w:bookmarkStart w:name="z42" w:id="40"/>
    <w:p>
      <w:pPr>
        <w:spacing w:after="0"/>
        <w:ind w:left="0"/>
        <w:jc w:val="both"/>
      </w:pPr>
      <w:r>
        <w:rPr>
          <w:rFonts w:ascii="Times New Roman"/>
          <w:b w:val="false"/>
          <w:i w:val="false"/>
          <w:color w:val="000000"/>
          <w:sz w:val="28"/>
        </w:rPr>
        <w:t>
      8) телекоммуникацияның ақпараттық-талдау жүйелерін пайдалана отырып, жаңа туған нәрестелерге медициналық көмек көрсету жөнінде консультациялар өткізеді;</w:t>
      </w:r>
    </w:p>
    <w:bookmarkEnd w:id="40"/>
    <w:bookmarkStart w:name="z43" w:id="41"/>
    <w:p>
      <w:pPr>
        <w:spacing w:after="0"/>
        <w:ind w:left="0"/>
        <w:jc w:val="both"/>
      </w:pPr>
      <w:r>
        <w:rPr>
          <w:rFonts w:ascii="Times New Roman"/>
          <w:b w:val="false"/>
          <w:i w:val="false"/>
          <w:color w:val="000000"/>
          <w:sz w:val="28"/>
        </w:rPr>
        <w:t>
      9) "кері байланыс" қағидаты бойынша республикалық денсаулық сақтау ұйымдарымен ақпарат алмасады;</w:t>
      </w:r>
    </w:p>
    <w:bookmarkEnd w:id="41"/>
    <w:bookmarkStart w:name="z44" w:id="42"/>
    <w:p>
      <w:pPr>
        <w:spacing w:after="0"/>
        <w:ind w:left="0"/>
        <w:jc w:val="both"/>
      </w:pPr>
      <w:r>
        <w:rPr>
          <w:rFonts w:ascii="Times New Roman"/>
          <w:b w:val="false"/>
          <w:i w:val="false"/>
          <w:color w:val="000000"/>
          <w:sz w:val="28"/>
        </w:rPr>
        <w:t>
      10) жүктіліктің, босану мен босанғаннан кейінгі кезеңдегі асқынған ағымнан кейінгі әйелдерді оңалтуды жүргізеді;</w:t>
      </w:r>
    </w:p>
    <w:bookmarkEnd w:id="42"/>
    <w:bookmarkStart w:name="z45" w:id="43"/>
    <w:p>
      <w:pPr>
        <w:spacing w:after="0"/>
        <w:ind w:left="0"/>
        <w:jc w:val="both"/>
      </w:pPr>
      <w:r>
        <w:rPr>
          <w:rFonts w:ascii="Times New Roman"/>
          <w:b w:val="false"/>
          <w:i w:val="false"/>
          <w:color w:val="000000"/>
          <w:sz w:val="28"/>
        </w:rPr>
        <w:t>
      11) Перинаталдық орталық облыс орталықтарында, республикалық маңызы бар қалада, астанада құрылады және мамандандырылған акушериялық, гинекологиялық және неонатологиялық көмек көрсетеді.</w:t>
      </w:r>
    </w:p>
    <w:bookmarkEnd w:id="43"/>
    <w:bookmarkStart w:name="z46" w:id="44"/>
    <w:p>
      <w:pPr>
        <w:spacing w:after="0"/>
        <w:ind w:left="0"/>
        <w:jc w:val="both"/>
      </w:pPr>
      <w:r>
        <w:rPr>
          <w:rFonts w:ascii="Times New Roman"/>
          <w:b w:val="false"/>
          <w:i w:val="false"/>
          <w:color w:val="000000"/>
          <w:sz w:val="28"/>
        </w:rPr>
        <w:t>
      6. Перинаталдық орталықтың функциялары мыналар болып табылады:</w:t>
      </w:r>
    </w:p>
    <w:bookmarkEnd w:id="44"/>
    <w:bookmarkStart w:name="z47" w:id="45"/>
    <w:p>
      <w:pPr>
        <w:spacing w:after="0"/>
        <w:ind w:left="0"/>
        <w:jc w:val="both"/>
      </w:pPr>
      <w:r>
        <w:rPr>
          <w:rFonts w:ascii="Times New Roman"/>
          <w:b w:val="false"/>
          <w:i w:val="false"/>
          <w:color w:val="000000"/>
          <w:sz w:val="28"/>
        </w:rPr>
        <w:t>
      1) жоғары қауіп топтарындағы жүкті, босанатын және босанған әйелдерге және жаңа туған нәрестелерге, сондай-ақ ұрпақты болу функциялары бұзылған әйелдерге қазіргі заманғы емдік-диагностикалық технологияны пайдалану негізінде консультациялық-диагностикалық, емдеу және оңалту көмегін көрсету;</w:t>
      </w:r>
    </w:p>
    <w:bookmarkEnd w:id="45"/>
    <w:bookmarkStart w:name="z48" w:id="46"/>
    <w:p>
      <w:pPr>
        <w:spacing w:after="0"/>
        <w:ind w:left="0"/>
        <w:jc w:val="both"/>
      </w:pPr>
      <w:r>
        <w:rPr>
          <w:rFonts w:ascii="Times New Roman"/>
          <w:b w:val="false"/>
          <w:i w:val="false"/>
          <w:color w:val="000000"/>
          <w:sz w:val="28"/>
        </w:rPr>
        <w:t>
      2) жоғары қауіп тобындағы жүкті әйелдерге жоспарлы консультация жүргізу, медициналық көмек көрсету деңгейінің, емдеуге жатқызу уақтылығының және босанғаннан кейінгі кезеңде оңалтудың қажеттігінің сақталуын бақылауды жүзеге асыру;</w:t>
      </w:r>
    </w:p>
    <w:bookmarkEnd w:id="46"/>
    <w:bookmarkStart w:name="z49" w:id="47"/>
    <w:p>
      <w:pPr>
        <w:spacing w:after="0"/>
        <w:ind w:left="0"/>
        <w:jc w:val="both"/>
      </w:pPr>
      <w:r>
        <w:rPr>
          <w:rFonts w:ascii="Times New Roman"/>
          <w:b w:val="false"/>
          <w:i w:val="false"/>
          <w:color w:val="000000"/>
          <w:sz w:val="28"/>
        </w:rPr>
        <w:t>
      3) жіті терапияны қажет ететін жүкті, босанатын және босанған әйелдерді және жаңа туған нәрестелерді мамандандырылған медициналық көмек көрсетумен қамтамасыз ету;</w:t>
      </w:r>
    </w:p>
    <w:bookmarkEnd w:id="47"/>
    <w:bookmarkStart w:name="z50" w:id="48"/>
    <w:p>
      <w:pPr>
        <w:spacing w:after="0"/>
        <w:ind w:left="0"/>
        <w:jc w:val="both"/>
      </w:pPr>
      <w:r>
        <w:rPr>
          <w:rFonts w:ascii="Times New Roman"/>
          <w:b w:val="false"/>
          <w:i w:val="false"/>
          <w:color w:val="000000"/>
          <w:sz w:val="28"/>
        </w:rPr>
        <w:t>
      4) жаңа туған нәрестелерге, оның ішінде дене салмағы төмен және экстремалдық төмен жаңа туған нәрестелерге реанимациалық көмекті және жіті терапияны көрсету;</w:t>
      </w:r>
    </w:p>
    <w:bookmarkEnd w:id="48"/>
    <w:bookmarkStart w:name="z51" w:id="49"/>
    <w:p>
      <w:pPr>
        <w:spacing w:after="0"/>
        <w:ind w:left="0"/>
        <w:jc w:val="both"/>
      </w:pPr>
      <w:r>
        <w:rPr>
          <w:rFonts w:ascii="Times New Roman"/>
          <w:b w:val="false"/>
          <w:i w:val="false"/>
          <w:color w:val="000000"/>
          <w:sz w:val="28"/>
        </w:rPr>
        <w:t>
      5) өңірдің акушериялық-гинекологиялық және неонатологиялық қызметтерінің негізгі көрсеткіштерінің статистикалық деректерін жинау және талдау;</w:t>
      </w:r>
    </w:p>
    <w:bookmarkEnd w:id="49"/>
    <w:bookmarkStart w:name="z52" w:id="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уақытша еңбекке жарамсыздыққа сараптама</w:t>
      </w:r>
      <w:r>
        <w:rPr>
          <w:rFonts w:ascii="Times New Roman"/>
          <w:b w:val="false"/>
          <w:i w:val="false"/>
          <w:color w:val="000000"/>
          <w:sz w:val="28"/>
        </w:rPr>
        <w:t xml:space="preserve"> жүргізу, жүктілік және босану бойынша, гинекологиялық науқастарға еңбекке жарамсыздық парақтарын беру, еңбек ету қабілетін жоғалтудың тұрақты белгілері бар әйелдерді медициналық-әлеуметтік сараптамаға жіберу;</w:t>
      </w:r>
    </w:p>
    <w:bookmarkEnd w:id="50"/>
    <w:bookmarkStart w:name="z53" w:id="51"/>
    <w:p>
      <w:pPr>
        <w:spacing w:after="0"/>
        <w:ind w:left="0"/>
        <w:jc w:val="both"/>
      </w:pPr>
      <w:r>
        <w:rPr>
          <w:rFonts w:ascii="Times New Roman"/>
          <w:b w:val="false"/>
          <w:i w:val="false"/>
          <w:color w:val="000000"/>
          <w:sz w:val="28"/>
        </w:rPr>
        <w:t>
      7) әйелдер мен жаңа туған нәрестелерге барып көмек көрсету (анестезиологиялық-реанимациялық бригада, акушериялық-гинекологиялық бригада, неонатологиялық бригада) нысандарын ұйымдастыру;</w:t>
      </w:r>
    </w:p>
    <w:bookmarkEnd w:id="51"/>
    <w:bookmarkStart w:name="z54" w:id="52"/>
    <w:p>
      <w:pPr>
        <w:spacing w:after="0"/>
        <w:ind w:left="0"/>
        <w:jc w:val="both"/>
      </w:pPr>
      <w:r>
        <w:rPr>
          <w:rFonts w:ascii="Times New Roman"/>
          <w:b w:val="false"/>
          <w:i w:val="false"/>
          <w:color w:val="000000"/>
          <w:sz w:val="28"/>
        </w:rPr>
        <w:t>
      8) өз қызметінде ана және перинаталдық аурулар мен өлім-жітімді азайтуға, әйелдердің ұрпақты болу денсаулығын сақтауға және қалпына келтіруге бағытталған профилактиканың, диагностиканың және емдеудің қазіргі заманғы әрі тиімді медициналық технологияларын пайдалану;</w:t>
      </w:r>
    </w:p>
    <w:bookmarkEnd w:id="52"/>
    <w:bookmarkStart w:name="z55" w:id="53"/>
    <w:p>
      <w:pPr>
        <w:spacing w:after="0"/>
        <w:ind w:left="0"/>
        <w:jc w:val="both"/>
      </w:pPr>
      <w:r>
        <w:rPr>
          <w:rFonts w:ascii="Times New Roman"/>
          <w:b w:val="false"/>
          <w:i w:val="false"/>
          <w:color w:val="000000"/>
          <w:sz w:val="28"/>
        </w:rPr>
        <w:t>
      9) акушериялық, гинекологиялық және неонатологиялық көмек көрсетудің сапасына сараптама жүргізу;</w:t>
      </w:r>
    </w:p>
    <w:bookmarkEnd w:id="53"/>
    <w:bookmarkStart w:name="z56" w:id="54"/>
    <w:p>
      <w:pPr>
        <w:spacing w:after="0"/>
        <w:ind w:left="0"/>
        <w:jc w:val="both"/>
      </w:pPr>
      <w:r>
        <w:rPr>
          <w:rFonts w:ascii="Times New Roman"/>
          <w:b w:val="false"/>
          <w:i w:val="false"/>
          <w:color w:val="000000"/>
          <w:sz w:val="28"/>
        </w:rPr>
        <w:t>
      10) әртүрлі патологиялары бар жаңа туған нәрестелерді емдеу және қалпына келтірудің нәтижелері туралы деректерді жүйелеу;</w:t>
      </w:r>
    </w:p>
    <w:bookmarkEnd w:id="54"/>
    <w:bookmarkStart w:name="z57" w:id="55"/>
    <w:p>
      <w:pPr>
        <w:spacing w:after="0"/>
        <w:ind w:left="0"/>
        <w:jc w:val="both"/>
      </w:pPr>
      <w:r>
        <w:rPr>
          <w:rFonts w:ascii="Times New Roman"/>
          <w:b w:val="false"/>
          <w:i w:val="false"/>
          <w:color w:val="000000"/>
          <w:sz w:val="28"/>
        </w:rPr>
        <w:t>
      11) әйелдерге медициналық-психологиялық көмек көрсету;</w:t>
      </w:r>
    </w:p>
    <w:bookmarkEnd w:id="55"/>
    <w:bookmarkStart w:name="z58" w:id="56"/>
    <w:p>
      <w:pPr>
        <w:spacing w:after="0"/>
        <w:ind w:left="0"/>
        <w:jc w:val="both"/>
      </w:pPr>
      <w:r>
        <w:rPr>
          <w:rFonts w:ascii="Times New Roman"/>
          <w:b w:val="false"/>
          <w:i w:val="false"/>
          <w:color w:val="000000"/>
          <w:sz w:val="28"/>
        </w:rPr>
        <w:t>
      12) перинаталдық көмек көрсету мәселелері жөнінде дәрігерлер мен орта медицина қызметкерлерінің кәсіби даярлығын арттыруды, акушерияның, гинекологияның және перинатологияның өзекті мәселелері бойынша конференциялар/кеңестер өткізуді және орнында мастер-кластар жүргізуді қоса алғанда әдістемелік жұмысты ұйымдастыру;</w:t>
      </w:r>
    </w:p>
    <w:bookmarkEnd w:id="56"/>
    <w:bookmarkStart w:name="z59" w:id="57"/>
    <w:p>
      <w:pPr>
        <w:spacing w:after="0"/>
        <w:ind w:left="0"/>
        <w:jc w:val="both"/>
      </w:pPr>
      <w:r>
        <w:rPr>
          <w:rFonts w:ascii="Times New Roman"/>
          <w:b w:val="false"/>
          <w:i w:val="false"/>
          <w:color w:val="000000"/>
          <w:sz w:val="28"/>
        </w:rPr>
        <w:t>
      13) перинаталдық көмек көрсету, ана болу қауіпсіздігі, ұрпақты болу денсаулығы мәселелері бойынша халыққа арналған қоғамдық денсаулық сақтау бағдарламаларының іске асырылуын қамтамасыз ету.</w:t>
      </w:r>
    </w:p>
    <w:bookmarkEnd w:id="57"/>
    <w:bookmarkStart w:name="z60" w:id="58"/>
    <w:p>
      <w:pPr>
        <w:spacing w:after="0"/>
        <w:ind w:left="0"/>
        <w:jc w:val="both"/>
      </w:pPr>
      <w:r>
        <w:rPr>
          <w:rFonts w:ascii="Times New Roman"/>
          <w:b w:val="false"/>
          <w:i w:val="false"/>
          <w:color w:val="000000"/>
          <w:sz w:val="28"/>
        </w:rPr>
        <w:t>
      7. Ана мен бала денсаулығын сақтау медициналық ұйымдарында стационарлық көмекті ұйымдастыру, ұстау және көрсету бойынша іс-шараларды өткізу ұйымның басшысына жүктеледі.</w:t>
      </w:r>
    </w:p>
    <w:bookmarkEnd w:id="58"/>
    <w:bookmarkStart w:name="z61" w:id="59"/>
    <w:p>
      <w:pPr>
        <w:spacing w:after="0"/>
        <w:ind w:left="0"/>
        <w:jc w:val="both"/>
      </w:pPr>
      <w:r>
        <w:rPr>
          <w:rFonts w:ascii="Times New Roman"/>
          <w:b w:val="false"/>
          <w:i w:val="false"/>
          <w:color w:val="000000"/>
          <w:sz w:val="28"/>
        </w:rPr>
        <w:t>
      8. Осы Ережеде мынадай терминдер мен анықтамалар қолданылған:</w:t>
      </w:r>
    </w:p>
    <w:bookmarkEnd w:id="59"/>
    <w:bookmarkStart w:name="z62" w:id="60"/>
    <w:p>
      <w:pPr>
        <w:spacing w:after="0"/>
        <w:ind w:left="0"/>
        <w:jc w:val="both"/>
      </w:pPr>
      <w:r>
        <w:rPr>
          <w:rFonts w:ascii="Times New Roman"/>
          <w:b w:val="false"/>
          <w:i w:val="false"/>
          <w:color w:val="000000"/>
          <w:sz w:val="28"/>
        </w:rPr>
        <w:t>
      1) жеке босандыру палатасы немесе бірге болу палатасы – бір босанушы әйелді босандыруға арналған жабдықталған, санитариялық торабы бар үй-жай, босанған әйел жаңа туған нәрестесімен стационардан шыққанға дейін осында болады;</w:t>
      </w:r>
    </w:p>
    <w:bookmarkEnd w:id="60"/>
    <w:bookmarkStart w:name="z63" w:id="61"/>
    <w:p>
      <w:pPr>
        <w:spacing w:after="0"/>
        <w:ind w:left="0"/>
        <w:jc w:val="both"/>
      </w:pPr>
      <w:r>
        <w:rPr>
          <w:rFonts w:ascii="Times New Roman"/>
          <w:b w:val="false"/>
          <w:i w:val="false"/>
          <w:color w:val="000000"/>
          <w:sz w:val="28"/>
        </w:rPr>
        <w:t>
      2) теріге жанасу немесе "терінің-теріге" жанасуы - жаңа туған нәресте туа салысымен анасының немесе әкесінің кеудесіне жатқызылады;</w:t>
      </w:r>
    </w:p>
    <w:bookmarkEnd w:id="61"/>
    <w:bookmarkStart w:name="z64" w:id="62"/>
    <w:p>
      <w:pPr>
        <w:spacing w:after="0"/>
        <w:ind w:left="0"/>
        <w:jc w:val="both"/>
      </w:pPr>
      <w:r>
        <w:rPr>
          <w:rFonts w:ascii="Times New Roman"/>
          <w:b w:val="false"/>
          <w:i w:val="false"/>
          <w:color w:val="000000"/>
          <w:sz w:val="28"/>
        </w:rPr>
        <w:t>
      3) "Кенгуру" әдісі - анасының немесе әкесінің кеудесіне жатқызу арқылы жылылық режимін қамтамасыз етумен салмағы аз және шала туған нәрестелерді күтудің тиімді әдісі;</w:t>
      </w:r>
    </w:p>
    <w:bookmarkEnd w:id="62"/>
    <w:bookmarkStart w:name="z65" w:id="63"/>
    <w:p>
      <w:pPr>
        <w:spacing w:after="0"/>
        <w:ind w:left="0"/>
        <w:jc w:val="both"/>
      </w:pPr>
      <w:r>
        <w:rPr>
          <w:rFonts w:ascii="Times New Roman"/>
          <w:b w:val="false"/>
          <w:i w:val="false"/>
          <w:color w:val="000000"/>
          <w:sz w:val="28"/>
        </w:rPr>
        <w:t>
      4) әріптестік босандыру - босанатын әйелге босану барысында жайлы жағдай жасау мақсатында босану кезінде жақын адамдарының бірге болуы және қатысуы;</w:t>
      </w:r>
    </w:p>
    <w:bookmarkEnd w:id="63"/>
    <w:bookmarkStart w:name="z66" w:id="64"/>
    <w:p>
      <w:pPr>
        <w:spacing w:after="0"/>
        <w:ind w:left="0"/>
        <w:jc w:val="both"/>
      </w:pPr>
      <w:r>
        <w:rPr>
          <w:rFonts w:ascii="Times New Roman"/>
          <w:b w:val="false"/>
          <w:i w:val="false"/>
          <w:color w:val="000000"/>
          <w:sz w:val="28"/>
        </w:rPr>
        <w:t>
      5) партограмма - босандыру үрдісі ағымының графикалық жазбасы;</w:t>
      </w:r>
    </w:p>
    <w:bookmarkEnd w:id="64"/>
    <w:bookmarkStart w:name="z67" w:id="65"/>
    <w:p>
      <w:pPr>
        <w:spacing w:after="0"/>
        <w:ind w:left="0"/>
        <w:jc w:val="both"/>
      </w:pPr>
      <w:r>
        <w:rPr>
          <w:rFonts w:ascii="Times New Roman"/>
          <w:b w:val="false"/>
          <w:i w:val="false"/>
          <w:color w:val="000000"/>
          <w:sz w:val="28"/>
        </w:rPr>
        <w:t>
      6) кіндік қалдығын құрғақтай қарау - кіндік қалдығын тазалаусыз антисептикалық құралдармен тексеріп-қарау;</w:t>
      </w:r>
    </w:p>
    <w:bookmarkEnd w:id="65"/>
    <w:bookmarkStart w:name="z68" w:id="66"/>
    <w:p>
      <w:pPr>
        <w:spacing w:after="0"/>
        <w:ind w:left="0"/>
        <w:jc w:val="both"/>
      </w:pPr>
      <w:r>
        <w:rPr>
          <w:rFonts w:ascii="Times New Roman"/>
          <w:b w:val="false"/>
          <w:i w:val="false"/>
          <w:color w:val="000000"/>
          <w:sz w:val="28"/>
        </w:rPr>
        <w:t>
      7) жылылық тізбегі – туған сәттен бастап нәрестенің салқындап қалуын болдырмау арқылы патологиялық жағдайының дамуын алдын алуға бағытталған шаралардың реті.</w:t>
      </w:r>
    </w:p>
    <w:bookmarkEnd w:id="66"/>
    <w:bookmarkStart w:name="z69" w:id="67"/>
    <w:p>
      <w:pPr>
        <w:spacing w:after="0"/>
        <w:ind w:left="0"/>
        <w:jc w:val="left"/>
      </w:pPr>
      <w:r>
        <w:rPr>
          <w:rFonts w:ascii="Times New Roman"/>
          <w:b/>
          <w:i w:val="false"/>
          <w:color w:val="000000"/>
        </w:rPr>
        <w:t xml:space="preserve"> 2. Жүкті, босанатын және босанған әйелдерді емдеуге жатқызу тәртібі</w:t>
      </w:r>
    </w:p>
    <w:bookmarkEnd w:id="67"/>
    <w:bookmarkStart w:name="z70" w:id="68"/>
    <w:p>
      <w:pPr>
        <w:spacing w:after="0"/>
        <w:ind w:left="0"/>
        <w:jc w:val="both"/>
      </w:pPr>
      <w:r>
        <w:rPr>
          <w:rFonts w:ascii="Times New Roman"/>
          <w:b w:val="false"/>
          <w:i w:val="false"/>
          <w:color w:val="000000"/>
          <w:sz w:val="28"/>
        </w:rPr>
        <w:t>
      9. Босандыру стационарына медициналық айғақтары болған жағдайда жүкті, босанатын әйелдер, емдеу мекемесінен тыс жерде босанған жағдайда 24 сағаттың ішінде босанған әйелдер жаңа туған нәрестесімен жатқызылады.</w:t>
      </w:r>
    </w:p>
    <w:bookmarkEnd w:id="68"/>
    <w:bookmarkStart w:name="z71" w:id="69"/>
    <w:p>
      <w:pPr>
        <w:spacing w:after="0"/>
        <w:ind w:left="0"/>
        <w:jc w:val="both"/>
      </w:pPr>
      <w:r>
        <w:rPr>
          <w:rFonts w:ascii="Times New Roman"/>
          <w:b w:val="false"/>
          <w:i w:val="false"/>
          <w:color w:val="000000"/>
          <w:sz w:val="28"/>
        </w:rPr>
        <w:t>
      10. Экстрагениталдық аурулардан зардап шегетін және стационар жағдайында тексерілу мен емделуді қажет ететін, жүктілік мерзімі 30 аптаға дейінгі жүкті әйелдерді емдеуге жатқызу басқа ауруханалардың бейінді бөлімшелерінде аурудың бейіні бойынша жүзеге асырылады.</w:t>
      </w:r>
    </w:p>
    <w:bookmarkEnd w:id="69"/>
    <w:bookmarkStart w:name="z72" w:id="70"/>
    <w:p>
      <w:pPr>
        <w:spacing w:after="0"/>
        <w:ind w:left="0"/>
        <w:jc w:val="both"/>
      </w:pPr>
      <w:r>
        <w:rPr>
          <w:rFonts w:ascii="Times New Roman"/>
          <w:b w:val="false"/>
          <w:i w:val="false"/>
          <w:color w:val="000000"/>
          <w:sz w:val="28"/>
        </w:rPr>
        <w:t>
      11. Гинекологиялық бөлімшелерге консервативтік және оперативтік емдеуді қажет ететін науқастар жатқызылады.</w:t>
      </w:r>
    </w:p>
    <w:bookmarkEnd w:id="70"/>
    <w:bookmarkStart w:name="z73" w:id="71"/>
    <w:p>
      <w:pPr>
        <w:spacing w:after="0"/>
        <w:ind w:left="0"/>
        <w:jc w:val="both"/>
      </w:pPr>
      <w:r>
        <w:rPr>
          <w:rFonts w:ascii="Times New Roman"/>
          <w:b w:val="false"/>
          <w:i w:val="false"/>
          <w:color w:val="000000"/>
          <w:sz w:val="28"/>
        </w:rPr>
        <w:t xml:space="preserve">
      12. Стационарға жүкті, босанатын және босанған әйелдер келіп түскенде жеке басының куәлігін және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алмастыру-ескерту картасын, диагнозы көрсетіле отырып, жатқызуға берілген жолдамасын (бар болса) көрсетеді. Емделуші жедел жәрдеммен түскен жағдайда, осы жоғарыда аталған құжаттарға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жедел медициналық жәрдем станциясының ілеспе қағазы қосылады.</w:t>
      </w:r>
    </w:p>
    <w:bookmarkEnd w:id="71"/>
    <w:bookmarkStart w:name="z74" w:id="72"/>
    <w:p>
      <w:pPr>
        <w:spacing w:after="0"/>
        <w:ind w:left="0"/>
        <w:jc w:val="both"/>
      </w:pPr>
      <w:r>
        <w:rPr>
          <w:rFonts w:ascii="Times New Roman"/>
          <w:b w:val="false"/>
          <w:i w:val="false"/>
          <w:color w:val="000000"/>
          <w:sz w:val="28"/>
        </w:rPr>
        <w:t xml:space="preserve">
      13. Қабылдау-тексеру бөлмесіне келіп түскен әрбір емделушіге медициналық құжат рәсімделеді: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босану тарихын, жүкті, босанатын және босанған әйелдерді қабылдауды есепке алу журналында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тиісті жазбалар жүргізіледі.</w:t>
      </w:r>
    </w:p>
    <w:bookmarkEnd w:id="72"/>
    <w:bookmarkStart w:name="z75" w:id="73"/>
    <w:p>
      <w:pPr>
        <w:spacing w:after="0"/>
        <w:ind w:left="0"/>
        <w:jc w:val="both"/>
      </w:pPr>
      <w:r>
        <w:rPr>
          <w:rFonts w:ascii="Times New Roman"/>
          <w:b w:val="false"/>
          <w:i w:val="false"/>
          <w:color w:val="000000"/>
          <w:sz w:val="28"/>
        </w:rPr>
        <w:t>
      14. Жүкті, босанатын және босанған әйелдерді стационарға қабылдау және жүкті, босанушы, немесе босанған әйелдердің қабылдау бөлмесінде болу уақыты қабылдау бөлімінің дәрігері тексергеннен кейін белгіленеді.</w:t>
      </w:r>
    </w:p>
    <w:bookmarkEnd w:id="73"/>
    <w:bookmarkStart w:name="z76" w:id="74"/>
    <w:p>
      <w:pPr>
        <w:spacing w:after="0"/>
        <w:ind w:left="0"/>
        <w:jc w:val="left"/>
      </w:pPr>
      <w:r>
        <w:rPr>
          <w:rFonts w:ascii="Times New Roman"/>
          <w:b/>
          <w:i w:val="false"/>
          <w:color w:val="000000"/>
        </w:rPr>
        <w:t xml:space="preserve"> 3. Қабылдау бөлмесін/қабылдау-диагностикалық бөлімшесін ұйымдастыру тәртібі</w:t>
      </w:r>
    </w:p>
    <w:bookmarkEnd w:id="74"/>
    <w:bookmarkStart w:name="z77" w:id="75"/>
    <w:p>
      <w:pPr>
        <w:spacing w:after="0"/>
        <w:ind w:left="0"/>
        <w:jc w:val="both"/>
      </w:pPr>
      <w:r>
        <w:rPr>
          <w:rFonts w:ascii="Times New Roman"/>
          <w:b w:val="false"/>
          <w:i w:val="false"/>
          <w:color w:val="000000"/>
          <w:sz w:val="28"/>
        </w:rPr>
        <w:t>
      15. Қабылдау бөлмесінде ана мен бала денсаулығын сақтау жөніндегі ұйымдардың жұмыс тәртібі және тиімді перинаталдық технологияларды енгізу тәжірибесі туралы ақпарат орналастырылады.</w:t>
      </w:r>
    </w:p>
    <w:bookmarkEnd w:id="75"/>
    <w:bookmarkStart w:name="z78" w:id="76"/>
    <w:p>
      <w:pPr>
        <w:spacing w:after="0"/>
        <w:ind w:left="0"/>
        <w:jc w:val="both"/>
      </w:pPr>
      <w:r>
        <w:rPr>
          <w:rFonts w:ascii="Times New Roman"/>
          <w:b w:val="false"/>
          <w:i w:val="false"/>
          <w:color w:val="000000"/>
          <w:sz w:val="28"/>
        </w:rPr>
        <w:t>
      16. Қабылдау бөлмесінде дәрігер/акушер анамнезбен қоса эпидемиологиялық анамнез жинайды, әйелдің жалпы жағдайын бағалайды, объективті қарайды, дене температурасын, пульсін, бойын, салмағын, екі қолының да артериялық қан қысымын өлшейді және акушерлік статусын анықтайды. Қажет болған жағдайда тексеріп-қарауға анестезиолог-реаниматолог дәрігер қатыстырылады. Барлық алынған мәліметтер босану тарихына жазылады, сондай-ақ педикулез, қышыма және дерматомикозға тексеру нәтижелері көрсетіледі.</w:t>
      </w:r>
    </w:p>
    <w:bookmarkEnd w:id="76"/>
    <w:bookmarkStart w:name="z79" w:id="77"/>
    <w:p>
      <w:pPr>
        <w:spacing w:after="0"/>
        <w:ind w:left="0"/>
        <w:jc w:val="both"/>
      </w:pPr>
      <w:r>
        <w:rPr>
          <w:rFonts w:ascii="Times New Roman"/>
          <w:b w:val="false"/>
          <w:i w:val="false"/>
          <w:color w:val="000000"/>
          <w:sz w:val="28"/>
        </w:rPr>
        <w:t>
      17. Қабылдау бөлмесінде мынадай іс-шаралар жүзеге асырылады:</w:t>
      </w:r>
    </w:p>
    <w:bookmarkEnd w:id="77"/>
    <w:bookmarkStart w:name="z80" w:id="78"/>
    <w:p>
      <w:pPr>
        <w:spacing w:after="0"/>
        <w:ind w:left="0"/>
        <w:jc w:val="both"/>
      </w:pPr>
      <w:r>
        <w:rPr>
          <w:rFonts w:ascii="Times New Roman"/>
          <w:b w:val="false"/>
          <w:i w:val="false"/>
          <w:color w:val="000000"/>
          <w:sz w:val="28"/>
        </w:rPr>
        <w:t>
      1) киімін ауыстыру (әйел өзінің таза киімі және аяқ киімімен қала беруіне болады);</w:t>
      </w:r>
    </w:p>
    <w:bookmarkEnd w:id="78"/>
    <w:bookmarkStart w:name="z81" w:id="79"/>
    <w:p>
      <w:pPr>
        <w:spacing w:after="0"/>
        <w:ind w:left="0"/>
        <w:jc w:val="both"/>
      </w:pPr>
      <w:r>
        <w:rPr>
          <w:rFonts w:ascii="Times New Roman"/>
          <w:b w:val="false"/>
          <w:i w:val="false"/>
          <w:color w:val="000000"/>
          <w:sz w:val="28"/>
        </w:rPr>
        <w:t>
      2) әйелдерді қолданылатын босандырудың тиімді технологиялары мен перинаталдық күтім жасау, емшек сүтімен қоректендіру туралы ақпараттандыру;</w:t>
      </w:r>
    </w:p>
    <w:bookmarkEnd w:id="79"/>
    <w:bookmarkStart w:name="z82" w:id="80"/>
    <w:p>
      <w:pPr>
        <w:spacing w:after="0"/>
        <w:ind w:left="0"/>
        <w:jc w:val="both"/>
      </w:pPr>
      <w:r>
        <w:rPr>
          <w:rFonts w:ascii="Times New Roman"/>
          <w:b w:val="false"/>
          <w:i w:val="false"/>
          <w:color w:val="000000"/>
          <w:sz w:val="28"/>
        </w:rPr>
        <w:t>
      3) әйелдердің туыстарын әріптестік босандыру мүмкіндігі туралы ақпараттандыру.</w:t>
      </w:r>
    </w:p>
    <w:bookmarkEnd w:id="80"/>
    <w:bookmarkStart w:name="z83" w:id="81"/>
    <w:p>
      <w:pPr>
        <w:spacing w:after="0"/>
        <w:ind w:left="0"/>
        <w:jc w:val="both"/>
      </w:pPr>
      <w:r>
        <w:rPr>
          <w:rFonts w:ascii="Times New Roman"/>
          <w:b w:val="false"/>
          <w:i w:val="false"/>
          <w:color w:val="000000"/>
          <w:sz w:val="28"/>
        </w:rPr>
        <w:t>
      18. Қанының тобы және резус факторы туралы мәліметтер болмаған жағдайда зерттеу сол жерде, шұғыл түрде жүргізілуі тиіс.</w:t>
      </w:r>
    </w:p>
    <w:bookmarkEnd w:id="81"/>
    <w:bookmarkStart w:name="z84" w:id="82"/>
    <w:p>
      <w:pPr>
        <w:spacing w:after="0"/>
        <w:ind w:left="0"/>
        <w:jc w:val="both"/>
      </w:pPr>
      <w:r>
        <w:rPr>
          <w:rFonts w:ascii="Times New Roman"/>
          <w:b w:val="false"/>
          <w:i w:val="false"/>
          <w:color w:val="000000"/>
          <w:sz w:val="28"/>
        </w:rPr>
        <w:t>
      19. АИТВ/ЖИТС-ға және мерезге тексерілгені туралы мәліметтер болмаған жағдайда әйелдің жазбаша келісімімен жедел-әдіс және иммуноферменттік талдауыш қолданып куәландыру жүргізіледі.</w:t>
      </w:r>
    </w:p>
    <w:bookmarkEnd w:id="82"/>
    <w:bookmarkStart w:name="z85" w:id="83"/>
    <w:p>
      <w:pPr>
        <w:spacing w:after="0"/>
        <w:ind w:left="0"/>
        <w:jc w:val="both"/>
      </w:pPr>
      <w:r>
        <w:rPr>
          <w:rFonts w:ascii="Times New Roman"/>
          <w:b w:val="false"/>
          <w:i w:val="false"/>
          <w:color w:val="000000"/>
          <w:sz w:val="28"/>
        </w:rPr>
        <w:t>
      20. Жүкті немесе босанатын әйелде эпидемиологиялық жағынан қауіп тудыратын ауру анықталған жағдайда, оны оқшауланған/жеке палатаға емдеуге жатқызу керек.</w:t>
      </w:r>
    </w:p>
    <w:bookmarkEnd w:id="83"/>
    <w:bookmarkStart w:name="z86" w:id="84"/>
    <w:p>
      <w:pPr>
        <w:spacing w:after="0"/>
        <w:ind w:left="0"/>
        <w:jc w:val="both"/>
      </w:pPr>
      <w:r>
        <w:rPr>
          <w:rFonts w:ascii="Times New Roman"/>
          <w:b w:val="false"/>
          <w:i w:val="false"/>
          <w:color w:val="000000"/>
          <w:sz w:val="28"/>
        </w:rPr>
        <w:t>
      21. Тексергеннен кейін санитариялық тазарту әйелдің қалауы бойынша жүргізіледі. Бұтаралығын қыру және тазарту клизмасын жасау әйелдің қалауы бойынша жүргізіледі. Клизма жасалған жағдайда бір рет пайдаланылатын ұштықтар қолданылуы керек.</w:t>
      </w:r>
    </w:p>
    <w:bookmarkEnd w:id="84"/>
    <w:bookmarkStart w:name="z87" w:id="85"/>
    <w:p>
      <w:pPr>
        <w:spacing w:after="0"/>
        <w:ind w:left="0"/>
        <w:jc w:val="both"/>
      </w:pPr>
      <w:r>
        <w:rPr>
          <w:rFonts w:ascii="Times New Roman"/>
          <w:b w:val="false"/>
          <w:i w:val="false"/>
          <w:color w:val="000000"/>
          <w:sz w:val="28"/>
        </w:rPr>
        <w:t>
      22. Әйелдің жеке заттарын ілесіп келген адамдар алып кетеді немесе оларды мақта-матадан жасалған 2 қапқа (біреуі аяқ киім үшін) салып, пациенттің куәліктегі мәліметтерін және емдеуге жатқызылған бөлімшесін көрсетіп сақтауға өткізеді.</w:t>
      </w:r>
    </w:p>
    <w:bookmarkEnd w:id="85"/>
    <w:bookmarkStart w:name="z88" w:id="86"/>
    <w:p>
      <w:pPr>
        <w:spacing w:after="0"/>
        <w:ind w:left="0"/>
        <w:jc w:val="left"/>
      </w:pPr>
      <w:r>
        <w:rPr>
          <w:rFonts w:ascii="Times New Roman"/>
          <w:b/>
          <w:i w:val="false"/>
          <w:color w:val="000000"/>
        </w:rPr>
        <w:t xml:space="preserve"> 4. Сырқатты тексеріп-қарау бөлмесі</w:t>
      </w:r>
    </w:p>
    <w:bookmarkEnd w:id="86"/>
    <w:bookmarkStart w:name="z89" w:id="87"/>
    <w:p>
      <w:pPr>
        <w:spacing w:after="0"/>
        <w:ind w:left="0"/>
        <w:jc w:val="both"/>
      </w:pPr>
      <w:r>
        <w:rPr>
          <w:rFonts w:ascii="Times New Roman"/>
          <w:b w:val="false"/>
          <w:i w:val="false"/>
          <w:color w:val="000000"/>
          <w:sz w:val="28"/>
        </w:rPr>
        <w:t>
      23. Анамнездерді жинап, объективті тексеріп-қарағаннан кейін, жүкті немесе босанған әйелді таза төсем төселген кушеткаға жатқызады. Жамбасының мөлшерін, ішінің көлемін, жатыр түбінің биіктігін, ұрықтың жату жағдайын анықтайды, ұрықтың жүрек қағысын тыңдап, жүрек соғысын (1 минуттағы жүрек соғысының саны) санайды, ұрықтың шамаланған салмағын анықтайды.</w:t>
      </w:r>
    </w:p>
    <w:bookmarkEnd w:id="87"/>
    <w:p>
      <w:pPr>
        <w:spacing w:after="0"/>
        <w:ind w:left="0"/>
        <w:jc w:val="both"/>
      </w:pPr>
      <w:r>
        <w:rPr>
          <w:rFonts w:ascii="Times New Roman"/>
          <w:b w:val="false"/>
          <w:i w:val="false"/>
          <w:color w:val="000000"/>
          <w:sz w:val="28"/>
        </w:rPr>
        <w:t>
      Айнада тексеріп-қарау барлық келіп түскен пациенттерге, ал қынаптық зерттеу - айғақтары бойынша жүргізіледі.</w:t>
      </w:r>
    </w:p>
    <w:bookmarkStart w:name="z90" w:id="88"/>
    <w:p>
      <w:pPr>
        <w:spacing w:after="0"/>
        <w:ind w:left="0"/>
        <w:jc w:val="both"/>
      </w:pPr>
      <w:r>
        <w:rPr>
          <w:rFonts w:ascii="Times New Roman"/>
          <w:b w:val="false"/>
          <w:i w:val="false"/>
          <w:color w:val="000000"/>
          <w:sz w:val="28"/>
        </w:rPr>
        <w:t>
      24. Емделуші әйелде шұғыл көмекті қажет ететін жағдай дамығанда дәрігер емдеу шараларының көлемі туралы мәселені тексеріп-қарау бөлмесінде шешуге тиіс (наркоз беру, гипотензивтік, седативтік және ауруды басатын дәрілерді салу және басқалар).</w:t>
      </w:r>
    </w:p>
    <w:bookmarkEnd w:id="88"/>
    <w:bookmarkStart w:name="z91" w:id="89"/>
    <w:p>
      <w:pPr>
        <w:spacing w:after="0"/>
        <w:ind w:left="0"/>
        <w:jc w:val="both"/>
      </w:pPr>
      <w:r>
        <w:rPr>
          <w:rFonts w:ascii="Times New Roman"/>
          <w:b w:val="false"/>
          <w:i w:val="false"/>
          <w:color w:val="000000"/>
          <w:sz w:val="28"/>
        </w:rPr>
        <w:t>
      25. Қабылдау бөлімінің сырқатты қарау бөлмесінен медициналық қызметкердің ілесуімен әйел босандыру блогына немесе жүкті әйелдер патологиясы бөлімшесіне ауыстырылады, айғақтары болғанда дәрігердің немесе акушердің ілесуімен арбамен жеткізіледі.</w:t>
      </w:r>
    </w:p>
    <w:bookmarkEnd w:id="89"/>
    <w:bookmarkStart w:name="z92" w:id="90"/>
    <w:p>
      <w:pPr>
        <w:spacing w:after="0"/>
        <w:ind w:left="0"/>
        <w:jc w:val="both"/>
      </w:pPr>
      <w:r>
        <w:rPr>
          <w:rFonts w:ascii="Times New Roman"/>
          <w:b w:val="false"/>
          <w:i w:val="false"/>
          <w:color w:val="000000"/>
          <w:sz w:val="28"/>
        </w:rPr>
        <w:t>
      26. Босандыру палатасына ауыстырған жағдайда босанатын әйелден көктамырынан аспапқа 5-7 мл қан алады, аспаптың сыртына (босанушының аты, тегі, әкесінің аты, жасы, бөлімшесі, босандыру тарихының нөмірі, қанды алған күні және уақыты көрсетіле отырып) жазады. Аспапты босандыру бөлімшесінің тоңазытқышында босандыру барысында және ерте босанғаннан кейінгі кезеңде сақтайды.</w:t>
      </w:r>
    </w:p>
    <w:bookmarkEnd w:id="90"/>
    <w:bookmarkStart w:name="z93" w:id="91"/>
    <w:p>
      <w:pPr>
        <w:spacing w:after="0"/>
        <w:ind w:left="0"/>
        <w:jc w:val="left"/>
      </w:pPr>
      <w:r>
        <w:rPr>
          <w:rFonts w:ascii="Times New Roman"/>
          <w:b/>
          <w:i w:val="false"/>
          <w:color w:val="000000"/>
        </w:rPr>
        <w:t xml:space="preserve"> 5. Жеке босандыру палатасын (бөлімшесін) ұйымдастыру тәртібі</w:t>
      </w:r>
    </w:p>
    <w:bookmarkEnd w:id="91"/>
    <w:bookmarkStart w:name="z94" w:id="92"/>
    <w:p>
      <w:pPr>
        <w:spacing w:after="0"/>
        <w:ind w:left="0"/>
        <w:jc w:val="both"/>
      </w:pPr>
      <w:r>
        <w:rPr>
          <w:rFonts w:ascii="Times New Roman"/>
          <w:b w:val="false"/>
          <w:i w:val="false"/>
          <w:color w:val="000000"/>
          <w:sz w:val="28"/>
        </w:rPr>
        <w:t>
      27. Биресмилікті, жайлылықты, санитариялық-эпидемиологиялық қауіпсіздікті сақтау мақсатында босандыру үдерісі жеке босандыру палаталарында жүргізіледі.</w:t>
      </w:r>
    </w:p>
    <w:bookmarkEnd w:id="92"/>
    <w:bookmarkStart w:name="z95" w:id="93"/>
    <w:p>
      <w:pPr>
        <w:spacing w:after="0"/>
        <w:ind w:left="0"/>
        <w:jc w:val="both"/>
      </w:pPr>
      <w:r>
        <w:rPr>
          <w:rFonts w:ascii="Times New Roman"/>
          <w:b w:val="false"/>
          <w:i w:val="false"/>
          <w:color w:val="000000"/>
          <w:sz w:val="28"/>
        </w:rPr>
        <w:t>
      28. Босандыру барысында және қандайда бір басқа манипуляцияларда дәрігер және акушер қолдарын қол жуу техникасына сәйкес сабынмен жуады, бұдан кейін антисептикті қолданады (қолын сүртпейді, кептіреді), зарарсыздандырылған қолғап киеді. Қолғапты шешкеннен кейін, қол қайталап сабынмен жуылады және антисептикпен тазартылады.</w:t>
      </w:r>
    </w:p>
    <w:bookmarkEnd w:id="93"/>
    <w:bookmarkStart w:name="z96" w:id="94"/>
    <w:p>
      <w:pPr>
        <w:spacing w:after="0"/>
        <w:ind w:left="0"/>
        <w:jc w:val="both"/>
      </w:pPr>
      <w:r>
        <w:rPr>
          <w:rFonts w:ascii="Times New Roman"/>
          <w:b w:val="false"/>
          <w:i w:val="false"/>
          <w:color w:val="000000"/>
          <w:sz w:val="28"/>
        </w:rPr>
        <w:t>
      29. Босануға серіктес - отбасы мүшесі немесе әйелдің басқа да сенетін адамы қатыса алады. Серіктес әйелге психологиялық қолдау көрсетеді, арнайы әдістеме бойынша босану ауырсынуын жеңілдету мақсатында массаж жасайды және босану барысында дұрыс демалуды жүзеге асыруға көмектеседі.</w:t>
      </w:r>
    </w:p>
    <w:bookmarkEnd w:id="94"/>
    <w:p>
      <w:pPr>
        <w:spacing w:after="0"/>
        <w:ind w:left="0"/>
        <w:jc w:val="both"/>
      </w:pPr>
      <w:r>
        <w:rPr>
          <w:rFonts w:ascii="Times New Roman"/>
          <w:b w:val="false"/>
          <w:i w:val="false"/>
          <w:color w:val="000000"/>
          <w:sz w:val="28"/>
        </w:rPr>
        <w:t>
      Әріптестер жіті вирустық және инфекциялық аурулардың клиникалық айғақтарына ие болмауы тиіс, босандыру бөлімшесіне таза киім және ауыстырып киетін аяқ киіммен ғана жіберіледі. 14 жасқа дейінгі балаларға босандыру бөлімшесіне кіруге рұқсат етілмейді.</w:t>
      </w:r>
    </w:p>
    <w:bookmarkStart w:name="z97" w:id="95"/>
    <w:p>
      <w:pPr>
        <w:spacing w:after="0"/>
        <w:ind w:left="0"/>
        <w:jc w:val="both"/>
      </w:pPr>
      <w:r>
        <w:rPr>
          <w:rFonts w:ascii="Times New Roman"/>
          <w:b w:val="false"/>
          <w:i w:val="false"/>
          <w:color w:val="000000"/>
          <w:sz w:val="28"/>
        </w:rPr>
        <w:t>
      30. Босанатын әйелдің қалауы бойынша іш киімі ауыстырылады.</w:t>
      </w:r>
    </w:p>
    <w:bookmarkEnd w:id="95"/>
    <w:bookmarkStart w:name="z98" w:id="96"/>
    <w:p>
      <w:pPr>
        <w:spacing w:after="0"/>
        <w:ind w:left="0"/>
        <w:jc w:val="both"/>
      </w:pPr>
      <w:r>
        <w:rPr>
          <w:rFonts w:ascii="Times New Roman"/>
          <w:b w:val="false"/>
          <w:i w:val="false"/>
          <w:color w:val="000000"/>
          <w:sz w:val="28"/>
        </w:rPr>
        <w:t>
      31. Босандыру әрекеті басталған сәттен бастап партограмма жүргізіледі.</w:t>
      </w:r>
    </w:p>
    <w:bookmarkEnd w:id="96"/>
    <w:bookmarkStart w:name="z99" w:id="97"/>
    <w:p>
      <w:pPr>
        <w:spacing w:after="0"/>
        <w:ind w:left="0"/>
        <w:jc w:val="both"/>
      </w:pPr>
      <w:r>
        <w:rPr>
          <w:rFonts w:ascii="Times New Roman"/>
          <w:b w:val="false"/>
          <w:i w:val="false"/>
          <w:color w:val="000000"/>
          <w:sz w:val="28"/>
        </w:rPr>
        <w:t>
      32. Босану барысында дәрі-дәрмектерді пайдалану, сондай-ақ ауырсынуды дәрі-дәрмекпен басу айғақтары бойынша қатаң жүргізіледі.</w:t>
      </w:r>
    </w:p>
    <w:bookmarkEnd w:id="97"/>
    <w:bookmarkStart w:name="z100" w:id="98"/>
    <w:p>
      <w:pPr>
        <w:spacing w:after="0"/>
        <w:ind w:left="0"/>
        <w:jc w:val="both"/>
      </w:pPr>
      <w:r>
        <w:rPr>
          <w:rFonts w:ascii="Times New Roman"/>
          <w:b w:val="false"/>
          <w:i w:val="false"/>
          <w:color w:val="000000"/>
          <w:sz w:val="28"/>
        </w:rPr>
        <w:t>
      33. Феталды мониторинг, қынаптық зерттеу айғақтары бойынша қатаң жүргізіледі.</w:t>
      </w:r>
    </w:p>
    <w:bookmarkEnd w:id="98"/>
    <w:bookmarkStart w:name="z101" w:id="99"/>
    <w:p>
      <w:pPr>
        <w:spacing w:after="0"/>
        <w:ind w:left="0"/>
        <w:jc w:val="both"/>
      </w:pPr>
      <w:r>
        <w:rPr>
          <w:rFonts w:ascii="Times New Roman"/>
          <w:b w:val="false"/>
          <w:i w:val="false"/>
          <w:color w:val="000000"/>
          <w:sz w:val="28"/>
        </w:rPr>
        <w:t>
      34. Босандыруға ынталандыру және толғақты бастау айғақтары бойынша қатаң жүргізіледі, мүмкіндігінше инфузомат (мөлшерлеуіш) пайдаланылады.</w:t>
      </w:r>
    </w:p>
    <w:bookmarkEnd w:id="99"/>
    <w:bookmarkStart w:name="z102" w:id="100"/>
    <w:p>
      <w:pPr>
        <w:spacing w:after="0"/>
        <w:ind w:left="0"/>
        <w:jc w:val="both"/>
      </w:pPr>
      <w:r>
        <w:rPr>
          <w:rFonts w:ascii="Times New Roman"/>
          <w:b w:val="false"/>
          <w:i w:val="false"/>
          <w:color w:val="000000"/>
          <w:sz w:val="28"/>
        </w:rPr>
        <w:t>
      35. Босандыру палатасында ауаның температурасы қабырға термометрімен өлшенеді және +25</w:t>
      </w:r>
      <w:r>
        <w:rPr>
          <w:rFonts w:ascii="Times New Roman"/>
          <w:b w:val="false"/>
          <w:i w:val="false"/>
          <w:color w:val="000000"/>
          <w:vertAlign w:val="superscript"/>
        </w:rPr>
        <w:t>0</w:t>
      </w:r>
      <w:r>
        <w:rPr>
          <w:rFonts w:ascii="Times New Roman"/>
          <w:b w:val="false"/>
          <w:i w:val="false"/>
          <w:color w:val="000000"/>
          <w:sz w:val="28"/>
        </w:rPr>
        <w:t>С болу тиіс. Егер уақытынан бұрын босана қалған жағдайда, ауаның температуры +28</w:t>
      </w:r>
      <w:r>
        <w:rPr>
          <w:rFonts w:ascii="Times New Roman"/>
          <w:b w:val="false"/>
          <w:i w:val="false"/>
          <w:color w:val="000000"/>
          <w:vertAlign w:val="superscript"/>
        </w:rPr>
        <w:t>0</w:t>
      </w:r>
      <w:r>
        <w:rPr>
          <w:rFonts w:ascii="Times New Roman"/>
          <w:b w:val="false"/>
          <w:i w:val="false"/>
          <w:color w:val="000000"/>
          <w:sz w:val="28"/>
        </w:rPr>
        <w:t>С төмен болмауы тиіс және нәрестеге кувез қыздырылады.</w:t>
      </w:r>
    </w:p>
    <w:bookmarkEnd w:id="100"/>
    <w:bookmarkStart w:name="z103" w:id="101"/>
    <w:p>
      <w:pPr>
        <w:spacing w:after="0"/>
        <w:ind w:left="0"/>
        <w:jc w:val="both"/>
      </w:pPr>
      <w:r>
        <w:rPr>
          <w:rFonts w:ascii="Times New Roman"/>
          <w:b w:val="false"/>
          <w:i w:val="false"/>
          <w:color w:val="000000"/>
          <w:sz w:val="28"/>
        </w:rPr>
        <w:t>
      36. Әйелдің босануы кезінде және босанғаннан кейінгі кезеңде жеке босандыру палаталарын болуы оның стационардан шығарған сәтке дейінгі болуын көздейді.</w:t>
      </w:r>
    </w:p>
    <w:bookmarkEnd w:id="101"/>
    <w:bookmarkStart w:name="z104" w:id="102"/>
    <w:p>
      <w:pPr>
        <w:spacing w:after="0"/>
        <w:ind w:left="0"/>
        <w:jc w:val="both"/>
      </w:pPr>
      <w:r>
        <w:rPr>
          <w:rFonts w:ascii="Times New Roman"/>
          <w:b w:val="false"/>
          <w:i w:val="false"/>
          <w:color w:val="000000"/>
          <w:sz w:val="28"/>
        </w:rPr>
        <w:t>
      37. Босанатын әйелге босандыру кезінде және босануға денесінің орналасуын (отырып, жатып, бір бүйірінде жатып, шалқасынан жатып) таңдауға мүмкіндік беріледі. Босанушының жайлылығы үшін палатада кілемшелер, мат, доп, швед қабырғасы және басқа құралдар, мүмкіндігінше функционалды кереует болуы тиіс.</w:t>
      </w:r>
    </w:p>
    <w:bookmarkEnd w:id="102"/>
    <w:bookmarkStart w:name="z105" w:id="103"/>
    <w:p>
      <w:pPr>
        <w:spacing w:after="0"/>
        <w:ind w:left="0"/>
        <w:jc w:val="both"/>
      </w:pPr>
      <w:r>
        <w:rPr>
          <w:rFonts w:ascii="Times New Roman"/>
          <w:b w:val="false"/>
          <w:i w:val="false"/>
          <w:color w:val="000000"/>
          <w:sz w:val="28"/>
        </w:rPr>
        <w:t>
      38. Босаңдырудың бірінші кезеңінде босанатын әйелге жеңіл тамақтану және аз мөлшерде су ішу, кемінде 2 сағат сайын қуықты жиі босату ұсынылады.</w:t>
      </w:r>
    </w:p>
    <w:bookmarkEnd w:id="103"/>
    <w:bookmarkStart w:name="z106" w:id="104"/>
    <w:p>
      <w:pPr>
        <w:spacing w:after="0"/>
        <w:ind w:left="0"/>
        <w:jc w:val="both"/>
      </w:pPr>
      <w:r>
        <w:rPr>
          <w:rFonts w:ascii="Times New Roman"/>
          <w:b w:val="false"/>
          <w:i w:val="false"/>
          <w:color w:val="000000"/>
          <w:sz w:val="28"/>
        </w:rPr>
        <w:t>
      39. Босандырудың екінші кезеңі басталғанда әйелге өзіне ыңғайлы етіп орналасуы ұсынылады.</w:t>
      </w:r>
    </w:p>
    <w:bookmarkEnd w:id="104"/>
    <w:bookmarkStart w:name="z107" w:id="105"/>
    <w:p>
      <w:pPr>
        <w:spacing w:after="0"/>
        <w:ind w:left="0"/>
        <w:jc w:val="both"/>
      </w:pPr>
      <w:r>
        <w:rPr>
          <w:rFonts w:ascii="Times New Roman"/>
          <w:b w:val="false"/>
          <w:i w:val="false"/>
          <w:color w:val="000000"/>
          <w:sz w:val="28"/>
        </w:rPr>
        <w:t>
      40. Босандыруды төзімділікпен жүреді, күшену физиологиялық болуы тиіс және оны босанатын әйел өзі реттеуі керек. Бұтаралығын қорғамау керек, эпизиотомияны тек қатаң айғақтары бойынша (алдын ала бұтаралығын антисептикпен тазартып) жүргізу қажет.</w:t>
      </w:r>
    </w:p>
    <w:bookmarkEnd w:id="105"/>
    <w:bookmarkStart w:name="z108" w:id="106"/>
    <w:p>
      <w:pPr>
        <w:spacing w:after="0"/>
        <w:ind w:left="0"/>
        <w:jc w:val="both"/>
      </w:pPr>
      <w:r>
        <w:rPr>
          <w:rFonts w:ascii="Times New Roman"/>
          <w:b w:val="false"/>
          <w:i w:val="false"/>
          <w:color w:val="000000"/>
          <w:sz w:val="28"/>
        </w:rPr>
        <w:t>
      41. Нәрестенің басының шығуы және иықтарының іштей бұрылуы өз еркімен, акушердің көмегісіз жүргізілуі қажет.</w:t>
      </w:r>
    </w:p>
    <w:bookmarkEnd w:id="106"/>
    <w:bookmarkStart w:name="z109" w:id="107"/>
    <w:p>
      <w:pPr>
        <w:spacing w:after="0"/>
        <w:ind w:left="0"/>
        <w:jc w:val="both"/>
      </w:pPr>
      <w:r>
        <w:rPr>
          <w:rFonts w:ascii="Times New Roman"/>
          <w:b w:val="false"/>
          <w:i w:val="false"/>
          <w:color w:val="000000"/>
          <w:sz w:val="28"/>
        </w:rPr>
        <w:t>
      42. "Жылылық тізбегі", "терінің теріге" жанасуын сақтау үшін, акушер жаңадан туған баланы қолына жылы жаялықпен алады, тез сорғытатын қимылмен үстін мұқият сүртеді, жынысына анасының көңілін аударып баланы көрсетеді, ішіне жатқызады. Жаңа туған нәрестенің жағдайын бағалауды туғаннан кейінгі алғашқы 30 секундта босандырған медициналық қызметкер жүргізеді, ол туралы анасына хабарлайды. Акушер анасының төсінде жатқан жаңа туған нәрестеге таза бас киім мен шұлық (алдын ала жылытылған) кигізіп, үстіне құрғақ алдын ала жылытылған жылы жаялық (кемінде екеу) және көрпе жабады.</w:t>
      </w:r>
    </w:p>
    <w:bookmarkEnd w:id="107"/>
    <w:p>
      <w:pPr>
        <w:spacing w:after="0"/>
        <w:ind w:left="0"/>
        <w:jc w:val="both"/>
      </w:pPr>
      <w:r>
        <w:rPr>
          <w:rFonts w:ascii="Times New Roman"/>
          <w:b w:val="false"/>
          <w:i w:val="false"/>
          <w:color w:val="000000"/>
          <w:sz w:val="28"/>
        </w:rPr>
        <w:t>
      Жаңа туған нәрестенің дене қызуын туғаннан кейін бастап 30 минуттың ішінде өлшейді. Дене қызуын өлшеу үшін электронды термометрді пайдалану қажет.</w:t>
      </w:r>
    </w:p>
    <w:p>
      <w:pPr>
        <w:spacing w:after="0"/>
        <w:ind w:left="0"/>
        <w:jc w:val="both"/>
      </w:pPr>
      <w:r>
        <w:rPr>
          <w:rFonts w:ascii="Times New Roman"/>
          <w:b w:val="false"/>
          <w:i w:val="false"/>
          <w:color w:val="000000"/>
          <w:sz w:val="28"/>
        </w:rPr>
        <w:t>
      Шала туған баланы жылытылған кювезке орналастырады, онда ауаның температурасы гестациялық жасқа және дененің салмағын ескере отырып, белгіленген стандартқа сәйкес реттеліп отырады: 1,0-1,5 кг – (+) 33-35</w:t>
      </w:r>
      <w:r>
        <w:rPr>
          <w:rFonts w:ascii="Times New Roman"/>
          <w:b w:val="false"/>
          <w:i w:val="false"/>
          <w:color w:val="000000"/>
          <w:vertAlign w:val="superscript"/>
        </w:rPr>
        <w:t>0</w:t>
      </w:r>
      <w:r>
        <w:rPr>
          <w:rFonts w:ascii="Times New Roman"/>
          <w:b w:val="false"/>
          <w:i w:val="false"/>
          <w:color w:val="000000"/>
          <w:sz w:val="28"/>
        </w:rPr>
        <w:t>С; 1,5-2,0 - (+) 32-34</w:t>
      </w:r>
      <w:r>
        <w:rPr>
          <w:rFonts w:ascii="Times New Roman"/>
          <w:b w:val="false"/>
          <w:i w:val="false"/>
          <w:color w:val="000000"/>
          <w:vertAlign w:val="superscript"/>
        </w:rPr>
        <w:t>0</w:t>
      </w:r>
      <w:r>
        <w:rPr>
          <w:rFonts w:ascii="Times New Roman"/>
          <w:b w:val="false"/>
          <w:i w:val="false"/>
          <w:color w:val="000000"/>
          <w:sz w:val="28"/>
        </w:rPr>
        <w:t>С; 2,0-2,5 - (+) 30-32</w:t>
      </w:r>
      <w:r>
        <w:rPr>
          <w:rFonts w:ascii="Times New Roman"/>
          <w:b w:val="false"/>
          <w:i w:val="false"/>
          <w:color w:val="000000"/>
          <w:vertAlign w:val="superscript"/>
        </w:rPr>
        <w:t>0</w:t>
      </w:r>
      <w:r>
        <w:rPr>
          <w:rFonts w:ascii="Times New Roman"/>
          <w:b w:val="false"/>
          <w:i w:val="false"/>
          <w:color w:val="000000"/>
          <w:sz w:val="28"/>
        </w:rPr>
        <w:t>С; 2,5 кг-нан артық болғанда (+) 28-30</w:t>
      </w:r>
      <w:r>
        <w:rPr>
          <w:rFonts w:ascii="Times New Roman"/>
          <w:b w:val="false"/>
          <w:i w:val="false"/>
          <w:color w:val="000000"/>
          <w:vertAlign w:val="superscript"/>
        </w:rPr>
        <w:t>0</w:t>
      </w:r>
      <w:r>
        <w:rPr>
          <w:rFonts w:ascii="Times New Roman"/>
          <w:b w:val="false"/>
          <w:i w:val="false"/>
          <w:color w:val="000000"/>
          <w:sz w:val="28"/>
        </w:rPr>
        <w:t>С.</w:t>
      </w:r>
    </w:p>
    <w:bookmarkStart w:name="z110" w:id="108"/>
    <w:p>
      <w:pPr>
        <w:spacing w:after="0"/>
        <w:ind w:left="0"/>
        <w:jc w:val="both"/>
      </w:pPr>
      <w:r>
        <w:rPr>
          <w:rFonts w:ascii="Times New Roman"/>
          <w:b w:val="false"/>
          <w:i w:val="false"/>
          <w:color w:val="000000"/>
          <w:sz w:val="28"/>
        </w:rPr>
        <w:t>
      43. Жаңа туған нәрестенің жоғарғы тыныс жолдарынан және аузынан сілекейді сорып алу қатаң түрде қағанақ айналасындағы судың боялуы (тоңғақпен немесе қанмен) айғақтары бойынша, бір рет қолданылатын үрімшемен, қажет болған жағдайда электрсорғыш көмегімен жасалады.</w:t>
      </w:r>
    </w:p>
    <w:bookmarkEnd w:id="108"/>
    <w:bookmarkStart w:name="z111" w:id="109"/>
    <w:p>
      <w:pPr>
        <w:spacing w:after="0"/>
        <w:ind w:left="0"/>
        <w:jc w:val="both"/>
      </w:pPr>
      <w:r>
        <w:rPr>
          <w:rFonts w:ascii="Times New Roman"/>
          <w:b w:val="false"/>
          <w:i w:val="false"/>
          <w:color w:val="000000"/>
          <w:sz w:val="28"/>
        </w:rPr>
        <w:t>
      44. Кіндікбау алғашқы минутының соңына қарай кіндікбау соғуының тоқтау кезінде қысылады. Кіндікбауды кесіп түсіру ортасынан қайшымен қиылатын аралық нәрестенің кіндік сақинасынан 10 см қашықтықта және әйелдің бұтарасынан 8 см қашықтықта екі қысқыш қою арқылы арқылы кесіледі. Тұқылды қысқышпен бірге баланың астына қояды. АИТВ-жұқпасын алдын алу мақсатында қан шашырамау үшін кіндікбауға алдын ала шағын дәкелік тампон орап, кесу керек.</w:t>
      </w:r>
    </w:p>
    <w:bookmarkEnd w:id="109"/>
    <w:bookmarkStart w:name="z112" w:id="110"/>
    <w:p>
      <w:pPr>
        <w:spacing w:after="0"/>
        <w:ind w:left="0"/>
        <w:jc w:val="both"/>
      </w:pPr>
      <w:r>
        <w:rPr>
          <w:rFonts w:ascii="Times New Roman"/>
          <w:b w:val="false"/>
          <w:i w:val="false"/>
          <w:color w:val="000000"/>
          <w:sz w:val="28"/>
        </w:rPr>
        <w:t>
      45. Баланы туған кезінде шомылдыруға рұқсат етілмейді. Нәрестенің терісі қанмен немесе тоңғақпен ластанған жағдайда, зарарсыздандырған мақтадан жасалған тампонмен жеңіл қимылмен тазаланады.</w:t>
      </w:r>
    </w:p>
    <w:bookmarkEnd w:id="110"/>
    <w:bookmarkStart w:name="z113" w:id="111"/>
    <w:p>
      <w:pPr>
        <w:spacing w:after="0"/>
        <w:ind w:left="0"/>
        <w:jc w:val="both"/>
      </w:pPr>
      <w:r>
        <w:rPr>
          <w:rFonts w:ascii="Times New Roman"/>
          <w:b w:val="false"/>
          <w:i w:val="false"/>
          <w:color w:val="000000"/>
          <w:sz w:val="28"/>
        </w:rPr>
        <w:t>
      46. Гонобленореяның алдын алу туған сәтінен бастап бір сағаттың соңына қарай ананың үстінде жатқан кезде, ана мен баланың көру байланысынан кейін жүзеге асырылады. Гонобленореяның алдын алу 1% тетрациклин немесе эритромицин жақпамайын көзге жағумен жүргізіледі. Айғақтары болған жағдайда (анасында хламидиялық және соз жұқпасы) туғаннан кейін екінші сағаттың аяғында, жоғарыда көрсетілген заттармен екінші қайтара сақтандыру жүргізіледі.</w:t>
      </w:r>
    </w:p>
    <w:bookmarkEnd w:id="111"/>
    <w:bookmarkStart w:name="z114" w:id="112"/>
    <w:p>
      <w:pPr>
        <w:spacing w:after="0"/>
        <w:ind w:left="0"/>
        <w:jc w:val="both"/>
      </w:pPr>
      <w:r>
        <w:rPr>
          <w:rFonts w:ascii="Times New Roman"/>
          <w:b w:val="false"/>
          <w:i w:val="false"/>
          <w:color w:val="000000"/>
          <w:sz w:val="28"/>
        </w:rPr>
        <w:t>
      47. Туғаннан кейінгі алғашқы емізу туғаннан бастап 30 минуттан бір сағатқа дейінгі аралықта "іздеу" рефлекстерінің белгілері пайда болған жағдайда жүргізіледі. Медициналық қызметкерлер дұрыс және ерте емізуге көмек көрсетеді.</w:t>
      </w:r>
    </w:p>
    <w:bookmarkEnd w:id="112"/>
    <w:bookmarkStart w:name="z115" w:id="113"/>
    <w:p>
      <w:pPr>
        <w:spacing w:after="0"/>
        <w:ind w:left="0"/>
        <w:jc w:val="both"/>
      </w:pPr>
      <w:r>
        <w:rPr>
          <w:rFonts w:ascii="Times New Roman"/>
          <w:b w:val="false"/>
          <w:i w:val="false"/>
          <w:color w:val="000000"/>
          <w:sz w:val="28"/>
        </w:rPr>
        <w:t>
      48. Кіндікбауды екінші қайтара тазарту 2 сағат өткен соң мынадай тәртіппен жүргізіледі: кіндікбаудың қалған бөлігіне кіндік сақинасынан 0,3 см қашықтықта түйісетін резеңке сақина немесе пластик қысқыш кигізіледі. Зарарсыздандырылған қайшымен кіндікбаудың қалған бөлігін қысқыштың жоғарғы ұшынан 0,3-0,5 см қашықтықта кесіп алады.</w:t>
      </w:r>
    </w:p>
    <w:bookmarkEnd w:id="113"/>
    <w:bookmarkStart w:name="z116" w:id="114"/>
    <w:p>
      <w:pPr>
        <w:spacing w:after="0"/>
        <w:ind w:left="0"/>
        <w:jc w:val="both"/>
      </w:pPr>
      <w:r>
        <w:rPr>
          <w:rFonts w:ascii="Times New Roman"/>
          <w:b w:val="false"/>
          <w:i w:val="false"/>
          <w:color w:val="000000"/>
          <w:sz w:val="28"/>
        </w:rPr>
        <w:t>
      49. Баланы құрғақ зарарсыздандырылған алдын ала жылытылған жаялыққа орап электрондык таразыда өлшейді. Жаялықтың салмағын алып тастайды. Баланың бойы зарарсыздандырған таспаның көмегімен, желкесінен өкшесінің дөңестеріне дейін, бастың шеңбері - маңдайдағы дөңестер және желкесіндегі кіші еңбегінің аумағы арқылы өтетін сызықтар бойынша, кеудесі - емшегінің ұшы және қолтық ойығы арқылы өтетін сызықтар бойынша өлшенеді.</w:t>
      </w:r>
    </w:p>
    <w:bookmarkEnd w:id="114"/>
    <w:bookmarkStart w:name="z117" w:id="115"/>
    <w:p>
      <w:pPr>
        <w:spacing w:after="0"/>
        <w:ind w:left="0"/>
        <w:jc w:val="both"/>
      </w:pPr>
      <w:r>
        <w:rPr>
          <w:rFonts w:ascii="Times New Roman"/>
          <w:b w:val="false"/>
          <w:i w:val="false"/>
          <w:color w:val="000000"/>
          <w:sz w:val="28"/>
        </w:rPr>
        <w:t>
      50. Анасының қаны резус теріс болғанда, АВО жүйесі бойынша анасының изасенсибильденуі жағдайында, сондай-ақ шала туған және аз салмақпен туған, ауыр жағдайда туған балалар үшін нәрестенің кіндіктік сақинасынан 2-3 см қашықтықта пластик қысқышты салу және инфузиялық терапия жүргізу үшін кіндікбауды қысқыштан 5 мм жоғары кесу керек.</w:t>
      </w:r>
    </w:p>
    <w:bookmarkEnd w:id="115"/>
    <w:bookmarkStart w:name="z118" w:id="116"/>
    <w:p>
      <w:pPr>
        <w:spacing w:after="0"/>
        <w:ind w:left="0"/>
        <w:jc w:val="both"/>
      </w:pPr>
      <w:r>
        <w:rPr>
          <w:rFonts w:ascii="Times New Roman"/>
          <w:b w:val="false"/>
          <w:i w:val="false"/>
          <w:color w:val="000000"/>
          <w:sz w:val="28"/>
        </w:rPr>
        <w:t>
      51. Баланың білезігінде және медальонында тегін, атын, әкесінің атын, анасының туу тарихының нөмірін, жынысын, салмағын, бойын және туған сағаты мен айы, күні, жылын көрсетеді. Балаға мүмкіндігінше үйде киетін жылы киімдер (жейде, ползунки, қалпақ, шұлық) кигізеді, жылы көрпеге орап, анасының жанына екеуі бірге болу үшін жатқызады.</w:t>
      </w:r>
    </w:p>
    <w:bookmarkEnd w:id="116"/>
    <w:bookmarkStart w:name="z119" w:id="117"/>
    <w:p>
      <w:pPr>
        <w:spacing w:after="0"/>
        <w:ind w:left="0"/>
        <w:jc w:val="both"/>
      </w:pPr>
      <w:r>
        <w:rPr>
          <w:rFonts w:ascii="Times New Roman"/>
          <w:b w:val="false"/>
          <w:i w:val="false"/>
          <w:color w:val="000000"/>
          <w:sz w:val="28"/>
        </w:rPr>
        <w:t>
      52. Баланы тасымалдау кезінде, жаңа туған нәрестенің туу тарихына жаза отырып, дене температурасының мониторингін жүргізу арқылы жылылық тізбегі сақталады.</w:t>
      </w:r>
    </w:p>
    <w:bookmarkEnd w:id="117"/>
    <w:bookmarkStart w:name="z120" w:id="118"/>
    <w:p>
      <w:pPr>
        <w:spacing w:after="0"/>
        <w:ind w:left="0"/>
        <w:jc w:val="both"/>
      </w:pPr>
      <w:r>
        <w:rPr>
          <w:rFonts w:ascii="Times New Roman"/>
          <w:b w:val="false"/>
          <w:i w:val="false"/>
          <w:color w:val="000000"/>
          <w:sz w:val="28"/>
        </w:rPr>
        <w:t>
      53. Реанимациялауды қоса алғанда жаңа туған нәрестеге барлық манипуляцияларды жылытылатын балалар үстелінде немесе сәулелік жылуы бар жерде жүргізген жөн.</w:t>
      </w:r>
    </w:p>
    <w:bookmarkEnd w:id="118"/>
    <w:bookmarkStart w:name="z121" w:id="119"/>
    <w:p>
      <w:pPr>
        <w:spacing w:after="0"/>
        <w:ind w:left="0"/>
        <w:jc w:val="both"/>
      </w:pPr>
      <w:r>
        <w:rPr>
          <w:rFonts w:ascii="Times New Roman"/>
          <w:b w:val="false"/>
          <w:i w:val="false"/>
          <w:color w:val="000000"/>
          <w:sz w:val="28"/>
        </w:rPr>
        <w:t>
      54.  Жаңа туған нәрестеде геморрагиялық аурудың алдын алу үшін К витаминін енгізу қажет.</w:t>
      </w:r>
    </w:p>
    <w:bookmarkEnd w:id="119"/>
    <w:bookmarkStart w:name="z122" w:id="120"/>
    <w:p>
      <w:pPr>
        <w:spacing w:after="0"/>
        <w:ind w:left="0"/>
        <w:jc w:val="both"/>
      </w:pPr>
      <w:r>
        <w:rPr>
          <w:rFonts w:ascii="Times New Roman"/>
          <w:b w:val="false"/>
          <w:i w:val="false"/>
          <w:color w:val="000000"/>
          <w:sz w:val="28"/>
        </w:rPr>
        <w:t>
      55. Уақытынан ерте шала туған немесе ауыр жағдайда туған баланы бірінші емізу уақыты кейінгіге қалдырылады. Бұл жағдайда әйелге емшек сүтін сауу арқылы тамақтандыруға үйретеді, сүт беру жолын нәрестенің жағдайына байланысты дәрігер анықтайды. Қарқынды терапия палатасында жатқан жаңа туған нәрестелерді күтуге анасы, әкесі немесе басқа туысқаны (әпкесі) белсенді қатыстырылады. Шала туған нәрестелерді күтуде "кенгуру" әдісін пайдалану тиімді болып саналады.</w:t>
      </w:r>
    </w:p>
    <w:bookmarkEnd w:id="120"/>
    <w:bookmarkStart w:name="z123" w:id="121"/>
    <w:p>
      <w:pPr>
        <w:spacing w:after="0"/>
        <w:ind w:left="0"/>
        <w:jc w:val="both"/>
      </w:pPr>
      <w:r>
        <w:rPr>
          <w:rFonts w:ascii="Times New Roman"/>
          <w:b w:val="false"/>
          <w:i w:val="false"/>
          <w:color w:val="000000"/>
          <w:sz w:val="28"/>
        </w:rPr>
        <w:t>
      56. Қан кетуді алдын алуға:</w:t>
      </w:r>
    </w:p>
    <w:bookmarkEnd w:id="121"/>
    <w:bookmarkStart w:name="z124" w:id="122"/>
    <w:p>
      <w:pPr>
        <w:spacing w:after="0"/>
        <w:ind w:left="0"/>
        <w:jc w:val="both"/>
      </w:pPr>
      <w:r>
        <w:rPr>
          <w:rFonts w:ascii="Times New Roman"/>
          <w:b w:val="false"/>
          <w:i w:val="false"/>
          <w:color w:val="000000"/>
          <w:sz w:val="28"/>
        </w:rPr>
        <w:t>
      1) бала туған бірінші минутта босанған әйелдің бұлшық етіне окситоциннің 10 бірлігін салу ұсынылады;</w:t>
      </w:r>
    </w:p>
    <w:bookmarkEnd w:id="122"/>
    <w:bookmarkStart w:name="z125" w:id="123"/>
    <w:p>
      <w:pPr>
        <w:spacing w:after="0"/>
        <w:ind w:left="0"/>
        <w:jc w:val="both"/>
      </w:pPr>
      <w:r>
        <w:rPr>
          <w:rFonts w:ascii="Times New Roman"/>
          <w:b w:val="false"/>
          <w:i w:val="false"/>
          <w:color w:val="000000"/>
          <w:sz w:val="28"/>
        </w:rPr>
        <w:t>
      2) босанудың үшінші кезеңін белсенді жүргізу;</w:t>
      </w:r>
    </w:p>
    <w:bookmarkEnd w:id="123"/>
    <w:bookmarkStart w:name="z126" w:id="124"/>
    <w:p>
      <w:pPr>
        <w:spacing w:after="0"/>
        <w:ind w:left="0"/>
        <w:jc w:val="both"/>
      </w:pPr>
      <w:r>
        <w:rPr>
          <w:rFonts w:ascii="Times New Roman"/>
          <w:b w:val="false"/>
          <w:i w:val="false"/>
          <w:color w:val="000000"/>
          <w:sz w:val="28"/>
        </w:rPr>
        <w:t>
      3) жатырдың әрбір жиырылуы кезінде бір қолмен кіндікбауды ұстауымен бақылауланған тракцияларды, басқа қолмен бірмезетте жатыр денесін қасағаның үстіне қою арқылы жасау арнайы үйретілген дәрігермен немесе акушермен жүргізіледі.</w:t>
      </w:r>
    </w:p>
    <w:bookmarkEnd w:id="124"/>
    <w:bookmarkStart w:name="z127" w:id="125"/>
    <w:p>
      <w:pPr>
        <w:spacing w:after="0"/>
        <w:ind w:left="0"/>
        <w:jc w:val="both"/>
      </w:pPr>
      <w:r>
        <w:rPr>
          <w:rFonts w:ascii="Times New Roman"/>
          <w:b w:val="false"/>
          <w:i w:val="false"/>
          <w:color w:val="000000"/>
          <w:sz w:val="28"/>
        </w:rPr>
        <w:t>
      57. Зәрді түтікшемен шығаруға, қан кетуді тоқтату мақсатында мұзы бар пакетті (торсық) пайдалануға жол берілмейді. Егерде қан кету және жыртылғанына күдік болмаса босану жолдары айнамен қаралмайды, құрғату қимылдарымен бұтарасын кептіру керек. Босану жолдары антисептик ерітінділерімен тазартылмайды.</w:t>
      </w:r>
    </w:p>
    <w:bookmarkEnd w:id="125"/>
    <w:p>
      <w:pPr>
        <w:spacing w:after="0"/>
        <w:ind w:left="0"/>
        <w:jc w:val="both"/>
      </w:pPr>
      <w:r>
        <w:rPr>
          <w:rFonts w:ascii="Times New Roman"/>
          <w:b w:val="false"/>
          <w:i w:val="false"/>
          <w:color w:val="000000"/>
          <w:sz w:val="28"/>
        </w:rPr>
        <w:t>
      Жайылу жұқпасына күдік туған жағдайда, жұқтыру жолын (шығатын, кіретін жұқпа), ұрық дамуының тоқтап қалу белгілерін анықтау үшін баланың жолдасына гистологиялық тексеру жүргізіледі.</w:t>
      </w:r>
    </w:p>
    <w:bookmarkStart w:name="z128" w:id="126"/>
    <w:p>
      <w:pPr>
        <w:spacing w:after="0"/>
        <w:ind w:left="0"/>
        <w:jc w:val="both"/>
      </w:pPr>
      <w:r>
        <w:rPr>
          <w:rFonts w:ascii="Times New Roman"/>
          <w:b w:val="false"/>
          <w:i w:val="false"/>
          <w:color w:val="000000"/>
          <w:sz w:val="28"/>
        </w:rPr>
        <w:t>
      58. Ауырсынуды басу мақсатында операциялық босандыру кезінде баламен ертерек "терімен жанасуды" жүзеге асыруға мүмкіндік беретін өңірлік анестезияны қолданған жөн. Эндотрахеалдық наркоз барысында "терімен жанасу" ана наркоздан шыққаннан кейін жүргізіледі, бірақ операциядан кейін 4 сағаттан өт кешіктірмей медициналық қызметкердің көмегімен жүргізілуі тиіс.</w:t>
      </w:r>
    </w:p>
    <w:bookmarkEnd w:id="126"/>
    <w:bookmarkStart w:name="z129" w:id="127"/>
    <w:p>
      <w:pPr>
        <w:spacing w:after="0"/>
        <w:ind w:left="0"/>
        <w:jc w:val="both"/>
      </w:pPr>
      <w:r>
        <w:rPr>
          <w:rFonts w:ascii="Times New Roman"/>
          <w:b w:val="false"/>
          <w:i w:val="false"/>
          <w:color w:val="000000"/>
          <w:sz w:val="28"/>
        </w:rPr>
        <w:t>
      59. Реанимациялық бөлімшенің операциядан кейінгі палатасында ана мен баланың бірге болуы және баланың сұрауы бойынша емшекпен емізу үшін жағдай жасалуда. Жаңа туған нәрестелерді реанимация бөлімшесінде күту үшін балалар мейірбикесіне жеке пост бөлініп немесе палаталық мейірбикені үйретеді.</w:t>
      </w:r>
    </w:p>
    <w:bookmarkEnd w:id="127"/>
    <w:bookmarkStart w:name="z130" w:id="128"/>
    <w:p>
      <w:pPr>
        <w:spacing w:after="0"/>
        <w:ind w:left="0"/>
        <w:jc w:val="both"/>
      </w:pPr>
      <w:r>
        <w:rPr>
          <w:rFonts w:ascii="Times New Roman"/>
          <w:b w:val="false"/>
          <w:i w:val="false"/>
          <w:color w:val="000000"/>
          <w:sz w:val="28"/>
        </w:rPr>
        <w:t>
      60. Босандыру блогында мыналар көзделеді:</w:t>
      </w:r>
    </w:p>
    <w:bookmarkEnd w:id="128"/>
    <w:bookmarkStart w:name="z131" w:id="129"/>
    <w:p>
      <w:pPr>
        <w:spacing w:after="0"/>
        <w:ind w:left="0"/>
        <w:jc w:val="both"/>
      </w:pPr>
      <w:r>
        <w:rPr>
          <w:rFonts w:ascii="Times New Roman"/>
          <w:b w:val="false"/>
          <w:i w:val="false"/>
          <w:color w:val="000000"/>
          <w:sz w:val="28"/>
        </w:rPr>
        <w:t>
      1) жаңа туған нәрестені реанимациялауға арналған жиынтық (Амбу қабы, 0 және 1 мөлшерлі екі бетперде, сілемейді сорып алуға арналған № 6, 8, 10 үшайыры бар бір рет қолданылатын катетерлер, 0 және 1 мөлшерлі клинкасы бар ларингоскоп, 2,5; 3,0; 3,5; және 4,0 мөлшерлі бір рет қолданылатын интубациялық түтікшелер, электросорғыш, бір рет қолданылатын шприцтер, тоңғақ аспираторы, 0,9 % физиологиялық ерітінді құйылған құтылар, адреналин, көлемі 1 мл, 5 мл, 10 мл бір рет қолданылатын шприцтер, 4 % натрий бикарбонаты);</w:t>
      </w:r>
    </w:p>
    <w:bookmarkEnd w:id="129"/>
    <w:bookmarkStart w:name="z132" w:id="130"/>
    <w:p>
      <w:pPr>
        <w:spacing w:after="0"/>
        <w:ind w:left="0"/>
        <w:jc w:val="both"/>
      </w:pPr>
      <w:r>
        <w:rPr>
          <w:rFonts w:ascii="Times New Roman"/>
          <w:b w:val="false"/>
          <w:i w:val="false"/>
          <w:color w:val="000000"/>
          <w:sz w:val="28"/>
        </w:rPr>
        <w:t>
      2) шұғыл көмек көрсетуге арналған жиынтық: ауыр преэклампсия және эклампсия кезінде (ауызды кеңейткіш, тілді ұстағыш, бір рет қолданылатын жүйе, шприцтер, тамырға салуға арналған № 14-16 катетерлер, 25% күкірт қышқылды магнезия ерітіндісі);</w:t>
      </w:r>
    </w:p>
    <w:bookmarkEnd w:id="130"/>
    <w:bookmarkStart w:name="z133" w:id="131"/>
    <w:p>
      <w:pPr>
        <w:spacing w:after="0"/>
        <w:ind w:left="0"/>
        <w:jc w:val="both"/>
      </w:pPr>
      <w:r>
        <w:rPr>
          <w:rFonts w:ascii="Times New Roman"/>
          <w:b w:val="false"/>
          <w:i w:val="false"/>
          <w:color w:val="000000"/>
          <w:sz w:val="28"/>
        </w:rPr>
        <w:t>
      3) анафилаксиялық шокпен күресуге арналған жиынтық (адреналин, преднизалон, супрастин, димедрол, 2,4% эуфиллин, бір рет қолданылатын жүйе, шприцтер, тамырдың ішіне салуға арналған канюльдер);</w:t>
      </w:r>
    </w:p>
    <w:bookmarkEnd w:id="131"/>
    <w:bookmarkStart w:name="z134" w:id="132"/>
    <w:p>
      <w:pPr>
        <w:spacing w:after="0"/>
        <w:ind w:left="0"/>
        <w:jc w:val="both"/>
      </w:pPr>
      <w:r>
        <w:rPr>
          <w:rFonts w:ascii="Times New Roman"/>
          <w:b w:val="false"/>
          <w:i w:val="false"/>
          <w:color w:val="000000"/>
          <w:sz w:val="28"/>
        </w:rPr>
        <w:t>
      4) аспаптық үстелдер, аспаптары бар штативтер, жүйеге арналған тіреуіш, қайта өңдеуге жататын қалдықтарды жинауға арналған сыйымдылықтар мен ыдыс;</w:t>
      </w:r>
    </w:p>
    <w:bookmarkEnd w:id="132"/>
    <w:bookmarkStart w:name="z135" w:id="133"/>
    <w:p>
      <w:pPr>
        <w:spacing w:after="0"/>
        <w:ind w:left="0"/>
        <w:jc w:val="both"/>
      </w:pPr>
      <w:r>
        <w:rPr>
          <w:rFonts w:ascii="Times New Roman"/>
          <w:b w:val="false"/>
          <w:i w:val="false"/>
          <w:color w:val="000000"/>
          <w:sz w:val="28"/>
        </w:rPr>
        <w:t>
      5) қанның тобын және резус-факторын анықтау үшін дәрі-дәрмектер мен қан сарысуларын сақтауға арналған жеке тоңазытқыштар.</w:t>
      </w:r>
    </w:p>
    <w:bookmarkEnd w:id="133"/>
    <w:bookmarkStart w:name="z136" w:id="134"/>
    <w:p>
      <w:pPr>
        <w:spacing w:after="0"/>
        <w:ind w:left="0"/>
        <w:jc w:val="both"/>
      </w:pPr>
      <w:r>
        <w:rPr>
          <w:rFonts w:ascii="Times New Roman"/>
          <w:b w:val="false"/>
          <w:i w:val="false"/>
          <w:color w:val="000000"/>
          <w:sz w:val="28"/>
        </w:rPr>
        <w:t>
      61. Босандыру блогындағы операция жасау залы шұғыл баланы операция арқылы алу үшін ұйымдастырылуда. Операцияны жасауға дайындық және медицина қызметкерлерінің костюмдерін ауыстыру үшін жеке үй-жай бөлінеді.</w:t>
      </w:r>
    </w:p>
    <w:bookmarkEnd w:id="134"/>
    <w:bookmarkStart w:name="z137" w:id="135"/>
    <w:p>
      <w:pPr>
        <w:spacing w:after="0"/>
        <w:ind w:left="0"/>
        <w:jc w:val="left"/>
      </w:pPr>
      <w:r>
        <w:rPr>
          <w:rFonts w:ascii="Times New Roman"/>
          <w:b/>
          <w:i w:val="false"/>
          <w:color w:val="000000"/>
        </w:rPr>
        <w:t xml:space="preserve"> 6. Ана мен баланың бірге болу палаталарын (бөлімшелерін) ұйымдастыру тәртіптері</w:t>
      </w:r>
    </w:p>
    <w:bookmarkEnd w:id="135"/>
    <w:bookmarkStart w:name="z138" w:id="136"/>
    <w:p>
      <w:pPr>
        <w:spacing w:after="0"/>
        <w:ind w:left="0"/>
        <w:jc w:val="both"/>
      </w:pPr>
      <w:r>
        <w:rPr>
          <w:rFonts w:ascii="Times New Roman"/>
          <w:b w:val="false"/>
          <w:i w:val="false"/>
          <w:color w:val="000000"/>
          <w:sz w:val="28"/>
        </w:rPr>
        <w:t>
      62. Босанғаннан кейінгі бөлімшенің палаталары циклмен, кемінде 3-5 күннен аспайтындай толықтырылуда. Палаталарда міндетті түрде ауа термометрлері көзделеді, бөлме температурасы кемінде 25</w:t>
      </w:r>
      <w:r>
        <w:rPr>
          <w:rFonts w:ascii="Times New Roman"/>
          <w:b w:val="false"/>
          <w:i w:val="false"/>
          <w:color w:val="000000"/>
          <w:vertAlign w:val="superscript"/>
        </w:rPr>
        <w:t>0</w:t>
      </w:r>
      <w:r>
        <w:rPr>
          <w:rFonts w:ascii="Times New Roman"/>
          <w:b w:val="false"/>
          <w:i w:val="false"/>
          <w:color w:val="000000"/>
          <w:sz w:val="28"/>
        </w:rPr>
        <w:t>С болуы тиіс.</w:t>
      </w:r>
    </w:p>
    <w:bookmarkEnd w:id="136"/>
    <w:bookmarkStart w:name="z139" w:id="137"/>
    <w:p>
      <w:pPr>
        <w:spacing w:after="0"/>
        <w:ind w:left="0"/>
        <w:jc w:val="both"/>
      </w:pPr>
      <w:r>
        <w:rPr>
          <w:rFonts w:ascii="Times New Roman"/>
          <w:b w:val="false"/>
          <w:i w:val="false"/>
          <w:color w:val="000000"/>
          <w:sz w:val="28"/>
        </w:rPr>
        <w:t>
      63. Ана мен баланың бірге болу палатасында жаңа туған нәрестелерге жеке балалар төсектері және жаңа туған нәрестелерге арналған құндақтайтын үстел көзделуде.</w:t>
      </w:r>
    </w:p>
    <w:bookmarkEnd w:id="137"/>
    <w:bookmarkStart w:name="z140" w:id="138"/>
    <w:p>
      <w:pPr>
        <w:spacing w:after="0"/>
        <w:ind w:left="0"/>
        <w:jc w:val="both"/>
      </w:pPr>
      <w:r>
        <w:rPr>
          <w:rFonts w:ascii="Times New Roman"/>
          <w:b w:val="false"/>
          <w:i w:val="false"/>
          <w:color w:val="000000"/>
          <w:sz w:val="28"/>
        </w:rPr>
        <w:t>
      64. Баланы сұранысы бойынша, белгіленген уақыт кестесінсіз және түнгі үзіліссіз (пролактиннің түнгі шығарындысы күндізгіге қарағанда жоғары) емізу керек, емізу ұзақтығын бала өзі бақылайды. Туғаннан кейін бірінші аптада емізу саны тәулігіне 8-12 реттен кем емес ұсынылады.</w:t>
      </w:r>
    </w:p>
    <w:bookmarkEnd w:id="138"/>
    <w:bookmarkStart w:name="z141" w:id="139"/>
    <w:p>
      <w:pPr>
        <w:spacing w:after="0"/>
        <w:ind w:left="0"/>
        <w:jc w:val="both"/>
      </w:pPr>
      <w:r>
        <w:rPr>
          <w:rFonts w:ascii="Times New Roman"/>
          <w:b w:val="false"/>
          <w:i w:val="false"/>
          <w:color w:val="000000"/>
          <w:sz w:val="28"/>
        </w:rPr>
        <w:t>
      65. Кіндіктің қалдығы құрғақ әдіспен, тазартусыз жүргізіледі. Кіндіктің қалдығы, қалдықты жою (кесу) хирургиялық әдісті қолданбай, өздігінен түсуі тиіс.</w:t>
      </w:r>
    </w:p>
    <w:bookmarkEnd w:id="139"/>
    <w:bookmarkStart w:name="z142" w:id="140"/>
    <w:p>
      <w:pPr>
        <w:spacing w:after="0"/>
        <w:ind w:left="0"/>
        <w:jc w:val="both"/>
      </w:pPr>
      <w:r>
        <w:rPr>
          <w:rFonts w:ascii="Times New Roman"/>
          <w:b w:val="false"/>
          <w:i w:val="false"/>
          <w:color w:val="000000"/>
          <w:sz w:val="28"/>
        </w:rPr>
        <w:t>
      66. Кіндігі түспеген жаңа туған нәрестені учаскеге ерте шығару ұсынылған. Бұл ретте анасы қалған кіндікті өңдеу дағдыларына оқытылады (баланы жай тәсілмен шомылдыру, қалдығын құрғағанға дейін сүртіп, тазалықта ұстау).</w:t>
      </w:r>
    </w:p>
    <w:bookmarkEnd w:id="140"/>
    <w:bookmarkStart w:name="z143" w:id="141"/>
    <w:p>
      <w:pPr>
        <w:spacing w:after="0"/>
        <w:ind w:left="0"/>
        <w:jc w:val="both"/>
      </w:pPr>
      <w:r>
        <w:rPr>
          <w:rFonts w:ascii="Times New Roman"/>
          <w:b w:val="false"/>
          <w:i w:val="false"/>
          <w:color w:val="000000"/>
          <w:sz w:val="28"/>
        </w:rPr>
        <w:t>
      67. Жаңа туған нәрестелерге вакцинациялауды өткізу анасының жазбаша рұқсатымен және қатысуымен егу кабинетінде жүргізеді.</w:t>
      </w:r>
    </w:p>
    <w:bookmarkEnd w:id="141"/>
    <w:bookmarkStart w:name="z144" w:id="142"/>
    <w:p>
      <w:pPr>
        <w:spacing w:after="0"/>
        <w:ind w:left="0"/>
        <w:jc w:val="both"/>
      </w:pPr>
      <w:r>
        <w:rPr>
          <w:rFonts w:ascii="Times New Roman"/>
          <w:b w:val="false"/>
          <w:i w:val="false"/>
          <w:color w:val="000000"/>
          <w:sz w:val="28"/>
        </w:rPr>
        <w:t xml:space="preserve">
      68. Жаңа туған нәрестелерді иммундау тәртібі "Профилактикалық (иммунибиологиялық, диагностикалық, зарарсыздандырғыш) дәрі-дәрмектерді сақтау, тасымалдау және пайдалану ережелерін бекіту туралы" Қазақстан Республикасы Денсаулық сақтау министрінің 2009 жылғы 12 қарашадағы </w:t>
      </w:r>
      <w:r>
        <w:rPr>
          <w:rFonts w:ascii="Times New Roman"/>
          <w:b w:val="false"/>
          <w:i w:val="false"/>
          <w:color w:val="000000"/>
          <w:sz w:val="28"/>
        </w:rPr>
        <w:t>№ 702 бұйрығына</w:t>
      </w:r>
      <w:r>
        <w:rPr>
          <w:rFonts w:ascii="Times New Roman"/>
          <w:b w:val="false"/>
          <w:i w:val="false"/>
          <w:color w:val="000000"/>
          <w:sz w:val="28"/>
        </w:rPr>
        <w:t xml:space="preserve"> сәйкес вакциналарды есепке алу, сақтау, тасымалдау және қолдану талаптарына жауап беруі тиіс (Нормативтік құқықтық актілерді мемлекеттік тіркеу тізілімінде № 5902).</w:t>
      </w:r>
    </w:p>
    <w:bookmarkEnd w:id="142"/>
    <w:bookmarkStart w:name="z145" w:id="143"/>
    <w:p>
      <w:pPr>
        <w:spacing w:after="0"/>
        <w:ind w:left="0"/>
        <w:jc w:val="both"/>
      </w:pPr>
      <w:r>
        <w:rPr>
          <w:rFonts w:ascii="Times New Roman"/>
          <w:b w:val="false"/>
          <w:i w:val="false"/>
          <w:color w:val="000000"/>
          <w:sz w:val="28"/>
        </w:rPr>
        <w:t>
      69. Бөлімшеге туысқандарының кіруі ұйым басшысымен бекітілген босану стационарына келіп-кету кестесіне сәйкес рұқсат етіледі.</w:t>
      </w:r>
    </w:p>
    <w:bookmarkEnd w:id="143"/>
    <w:bookmarkStart w:name="z146" w:id="144"/>
    <w:p>
      <w:pPr>
        <w:spacing w:after="0"/>
        <w:ind w:left="0"/>
        <w:jc w:val="both"/>
      </w:pPr>
      <w:r>
        <w:rPr>
          <w:rFonts w:ascii="Times New Roman"/>
          <w:b w:val="false"/>
          <w:i w:val="false"/>
          <w:color w:val="000000"/>
          <w:sz w:val="28"/>
        </w:rPr>
        <w:t>
      70. Жаңа туған нәрестеге жөргек, ползунки кигізіледі, қатты таңу ұсынылмайды. Баланың киімі таза, алдын ала үтіктелуі көзделеді (нәрестенің түймесіз арты ашық жейдесі, ползункилер, бір рет қолданылатын подгузниктер), үйден әкелінген немесе босандыру мекемесінің төсек тыстарын пайдалануға болады. Жаңа туған нәрестенің төсек тыстарын ауыстыру ластануы бойынша, бірақ күніне кемінде 1 рет ауыстырылып тұруы қажет.</w:t>
      </w:r>
    </w:p>
    <w:bookmarkEnd w:id="144"/>
    <w:bookmarkStart w:name="z147" w:id="145"/>
    <w:p>
      <w:pPr>
        <w:spacing w:after="0"/>
        <w:ind w:left="0"/>
        <w:jc w:val="both"/>
      </w:pPr>
      <w:r>
        <w:rPr>
          <w:rFonts w:ascii="Times New Roman"/>
          <w:b w:val="false"/>
          <w:i w:val="false"/>
          <w:color w:val="000000"/>
          <w:sz w:val="28"/>
        </w:rPr>
        <w:t>
      71. Жұқпалы аурулары бар және айналадағыларға жұқтыру эпидемиялогиялық қаупі бар жүкті, босанатын, босанған әйелдер оқшауланған, бөлек палаталарға бөлінуі тиіс.</w:t>
      </w:r>
    </w:p>
    <w:bookmarkEnd w:id="145"/>
    <w:bookmarkStart w:name="z148" w:id="146"/>
    <w:p>
      <w:pPr>
        <w:spacing w:after="0"/>
        <w:ind w:left="0"/>
        <w:jc w:val="both"/>
      </w:pPr>
      <w:r>
        <w:rPr>
          <w:rFonts w:ascii="Times New Roman"/>
          <w:b w:val="false"/>
          <w:i w:val="false"/>
          <w:color w:val="000000"/>
          <w:sz w:val="28"/>
        </w:rPr>
        <w:t>
      72. Босандыру бөлімшелерінде жекеленген жеке босандыру палаталары болмаған жағдайда, жұқпалы аурулары бар жүкті және босанатын әйелдерді тиісті инфекциялық аурулар ауруханаларына ауыстыру қажет.</w:t>
      </w:r>
    </w:p>
    <w:bookmarkEnd w:id="146"/>
    <w:bookmarkStart w:name="z149" w:id="147"/>
    <w:p>
      <w:pPr>
        <w:spacing w:after="0"/>
        <w:ind w:left="0"/>
        <w:jc w:val="both"/>
      </w:pPr>
      <w:r>
        <w:rPr>
          <w:rFonts w:ascii="Times New Roman"/>
          <w:b w:val="false"/>
          <w:i w:val="false"/>
          <w:color w:val="000000"/>
          <w:sz w:val="28"/>
        </w:rPr>
        <w:t>
      73. Босанған әйелдердің бұтаралық тігістерін тазарту антисептиктерді қолдана отырып жүргізіледі.</w:t>
      </w:r>
    </w:p>
    <w:bookmarkEnd w:id="147"/>
    <w:bookmarkStart w:name="z150" w:id="148"/>
    <w:p>
      <w:pPr>
        <w:spacing w:after="0"/>
        <w:ind w:left="0"/>
        <w:jc w:val="both"/>
      </w:pPr>
      <w:r>
        <w:rPr>
          <w:rFonts w:ascii="Times New Roman"/>
          <w:b w:val="false"/>
          <w:i w:val="false"/>
          <w:color w:val="000000"/>
          <w:sz w:val="28"/>
        </w:rPr>
        <w:t>
      74. Босандыру стационарларынан және мамандандырылған бөлімшелерден шала туған нәрестенің салмағына қарамай шығару мынадай жағдайларда болады: нәрестенің тұрақты жағдайы, тұрақты демалуы, белгіленген тәртіппен емшекпен емізу, аурулардың болмауы.</w:t>
      </w:r>
    </w:p>
    <w:bookmarkEnd w:id="148"/>
    <w:bookmarkStart w:name="z151" w:id="149"/>
    <w:p>
      <w:pPr>
        <w:spacing w:after="0"/>
        <w:ind w:left="0"/>
        <w:jc w:val="left"/>
      </w:pPr>
      <w:r>
        <w:rPr>
          <w:rFonts w:ascii="Times New Roman"/>
          <w:b/>
          <w:i w:val="false"/>
          <w:color w:val="000000"/>
        </w:rPr>
        <w:t xml:space="preserve"> 7. Балалар бөлімшесін (палаталарын) және жаңа туған нәрестелердің жіті терапия палатасын (бұдан әрі - ЖТП) ұйымдастыру тәртіптері</w:t>
      </w:r>
    </w:p>
    <w:bookmarkEnd w:id="149"/>
    <w:bookmarkStart w:name="z152" w:id="150"/>
    <w:p>
      <w:pPr>
        <w:spacing w:after="0"/>
        <w:ind w:left="0"/>
        <w:jc w:val="both"/>
      </w:pPr>
      <w:r>
        <w:rPr>
          <w:rFonts w:ascii="Times New Roman"/>
          <w:b w:val="false"/>
          <w:i w:val="false"/>
          <w:color w:val="000000"/>
          <w:sz w:val="28"/>
        </w:rPr>
        <w:t>
      75. Жаңа туған нәрестелерге арналған палаталарда балалардың төсектері жеке көзделеді. Жаңа туған нәрестені күту, жуындырып-шайындыруды анасы жүргізеді.</w:t>
      </w:r>
    </w:p>
    <w:bookmarkEnd w:id="150"/>
    <w:bookmarkStart w:name="z153" w:id="151"/>
    <w:p>
      <w:pPr>
        <w:spacing w:after="0"/>
        <w:ind w:left="0"/>
        <w:jc w:val="both"/>
      </w:pPr>
      <w:r>
        <w:rPr>
          <w:rFonts w:ascii="Times New Roman"/>
          <w:b w:val="false"/>
          <w:i w:val="false"/>
          <w:color w:val="000000"/>
          <w:sz w:val="28"/>
        </w:rPr>
        <w:t>
      76. Ауырған балалар және туа біткен патологиясы бар жаңа туған нәрестелер арнайы нәрестелер бөлімшесіне ауыстырылуы тиіс.</w:t>
      </w:r>
    </w:p>
    <w:bookmarkEnd w:id="151"/>
    <w:bookmarkStart w:name="z154" w:id="152"/>
    <w:p>
      <w:pPr>
        <w:spacing w:after="0"/>
        <w:ind w:left="0"/>
        <w:jc w:val="both"/>
      </w:pPr>
      <w:r>
        <w:rPr>
          <w:rFonts w:ascii="Times New Roman"/>
          <w:b w:val="false"/>
          <w:i w:val="false"/>
          <w:color w:val="000000"/>
          <w:sz w:val="28"/>
        </w:rPr>
        <w:t>
      77. Шығару бөлмесі (бөлмелері) балалар бөлімшесінен тыс болуы тиіс.</w:t>
      </w:r>
    </w:p>
    <w:bookmarkEnd w:id="152"/>
    <w:bookmarkStart w:name="z155" w:id="153"/>
    <w:p>
      <w:pPr>
        <w:spacing w:after="0"/>
        <w:ind w:left="0"/>
        <w:jc w:val="both"/>
      </w:pPr>
      <w:r>
        <w:rPr>
          <w:rFonts w:ascii="Times New Roman"/>
          <w:b w:val="false"/>
          <w:i w:val="false"/>
          <w:color w:val="000000"/>
          <w:sz w:val="28"/>
        </w:rPr>
        <w:t>
      78. Жаңа туған нәрестелердің жіті терапия палатасында (бөлімшесінде) айғақтары бойынша инвазиялық манипуляция жүргізіледі, оның ішінде кіндік және орталық көктамырды катетерлеу, нәрестелерді интубациялау, трахеобронхиалды діңді санациялау, назогастралды сүңгі, арқылы тамақтандыру, инъекциялау.</w:t>
      </w:r>
    </w:p>
    <w:bookmarkEnd w:id="153"/>
    <w:bookmarkStart w:name="z156" w:id="154"/>
    <w:p>
      <w:pPr>
        <w:spacing w:after="0"/>
        <w:ind w:left="0"/>
        <w:jc w:val="both"/>
      </w:pPr>
      <w:r>
        <w:rPr>
          <w:rFonts w:ascii="Times New Roman"/>
          <w:b w:val="false"/>
          <w:i w:val="false"/>
          <w:color w:val="000000"/>
          <w:sz w:val="28"/>
        </w:rPr>
        <w:t>
      79. Катетерленген көк тамырға енгізу ашық әдіспен (таңғышты салмай) жүзеге асырылады. Құрғақ әдіспен жүргізу барысында бояғыш триадасымен: гаухар жасылмен, профлавин гемисульфатпен, генцианвиолетпен тазартуға рұқсат етіледі.</w:t>
      </w:r>
    </w:p>
    <w:bookmarkEnd w:id="154"/>
    <w:bookmarkStart w:name="z157" w:id="155"/>
    <w:p>
      <w:pPr>
        <w:spacing w:after="0"/>
        <w:ind w:left="0"/>
        <w:jc w:val="both"/>
      </w:pPr>
      <w:r>
        <w:rPr>
          <w:rFonts w:ascii="Times New Roman"/>
          <w:b w:val="false"/>
          <w:i w:val="false"/>
          <w:color w:val="000000"/>
          <w:sz w:val="28"/>
        </w:rPr>
        <w:t>
      80. Ауыр жағдайдағы жаңа туған нәрестелерді тамақтандыру назагастральды зонд арқылы, өзбетінше демалу және жұту рефлексі сақталған жағдайда - анасының сауылған емшек сүтімен арнайы тостағаннан беріледі. Бейімделген қоспалар емшекпен емізуге тек абсолюттік қарсы айғақтары болған жағдайда қолданылады.</w:t>
      </w:r>
    </w:p>
    <w:bookmarkEnd w:id="155"/>
    <w:bookmarkStart w:name="z158" w:id="156"/>
    <w:p>
      <w:pPr>
        <w:spacing w:after="0"/>
        <w:ind w:left="0"/>
        <w:jc w:val="both"/>
      </w:pPr>
      <w:r>
        <w:rPr>
          <w:rFonts w:ascii="Times New Roman"/>
          <w:b w:val="false"/>
          <w:i w:val="false"/>
          <w:color w:val="000000"/>
          <w:sz w:val="28"/>
        </w:rPr>
        <w:t>
      81. Жаңа туған нәрестеге бактериологиялық тексерулер айғақтары бойынша жүргізіледі.</w:t>
      </w:r>
    </w:p>
    <w:bookmarkEnd w:id="156"/>
    <w:bookmarkStart w:name="z159" w:id="157"/>
    <w:p>
      <w:pPr>
        <w:spacing w:after="0"/>
        <w:ind w:left="0"/>
        <w:jc w:val="left"/>
      </w:pPr>
      <w:r>
        <w:rPr>
          <w:rFonts w:ascii="Times New Roman"/>
          <w:b/>
          <w:i w:val="false"/>
          <w:color w:val="000000"/>
        </w:rPr>
        <w:t xml:space="preserve"> 8. Босандыруға дейінгі бөлімшенің жұмысын ұйымдастыру</w:t>
      </w:r>
    </w:p>
    <w:bookmarkEnd w:id="157"/>
    <w:bookmarkStart w:name="z160" w:id="158"/>
    <w:p>
      <w:pPr>
        <w:spacing w:after="0"/>
        <w:ind w:left="0"/>
        <w:jc w:val="both"/>
      </w:pPr>
      <w:r>
        <w:rPr>
          <w:rFonts w:ascii="Times New Roman"/>
          <w:b w:val="false"/>
          <w:i w:val="false"/>
          <w:color w:val="000000"/>
          <w:sz w:val="28"/>
        </w:rPr>
        <w:t>
      82. Босандыруға дейінгі бөлімше жүкті әйелдерге арналған палаталардан, қарау бөлімесінен, ем-шара кабинетінен, УДЗ және КТГ кабинетінен, келушілермен сөйлесуге арналған үй-жайдан тұрады.</w:t>
      </w:r>
    </w:p>
    <w:bookmarkEnd w:id="158"/>
    <w:bookmarkStart w:name="z161" w:id="159"/>
    <w:p>
      <w:pPr>
        <w:spacing w:after="0"/>
        <w:ind w:left="0"/>
        <w:jc w:val="both"/>
      </w:pPr>
      <w:r>
        <w:rPr>
          <w:rFonts w:ascii="Times New Roman"/>
          <w:b w:val="false"/>
          <w:i w:val="false"/>
          <w:color w:val="000000"/>
          <w:sz w:val="28"/>
        </w:rPr>
        <w:t>
      83. Жүктілік патологиясы бөлімшесінде әйелдерді көрнекі ақпараттандыру өткізіледі:</w:t>
      </w:r>
    </w:p>
    <w:bookmarkEnd w:id="159"/>
    <w:bookmarkStart w:name="z162" w:id="160"/>
    <w:p>
      <w:pPr>
        <w:spacing w:after="0"/>
        <w:ind w:left="0"/>
        <w:jc w:val="both"/>
      </w:pPr>
      <w:r>
        <w:rPr>
          <w:rFonts w:ascii="Times New Roman"/>
          <w:b w:val="false"/>
          <w:i w:val="false"/>
          <w:color w:val="000000"/>
          <w:sz w:val="28"/>
        </w:rPr>
        <w:t>
      1) босанудың, емшекпен қоректендірудің тиімді перинаталдық технологиялары туралы;</w:t>
      </w:r>
    </w:p>
    <w:bookmarkEnd w:id="160"/>
    <w:bookmarkStart w:name="z163" w:id="161"/>
    <w:p>
      <w:pPr>
        <w:spacing w:after="0"/>
        <w:ind w:left="0"/>
        <w:jc w:val="both"/>
      </w:pPr>
      <w:r>
        <w:rPr>
          <w:rFonts w:ascii="Times New Roman"/>
          <w:b w:val="false"/>
          <w:i w:val="false"/>
          <w:color w:val="000000"/>
          <w:sz w:val="28"/>
        </w:rPr>
        <w:t>
      2) жеке төсек-орынды және үстіге киетін киімді пайдалану мүмкіндігі туралы;</w:t>
      </w:r>
    </w:p>
    <w:bookmarkEnd w:id="161"/>
    <w:bookmarkStart w:name="z164" w:id="162"/>
    <w:p>
      <w:pPr>
        <w:spacing w:after="0"/>
        <w:ind w:left="0"/>
        <w:jc w:val="both"/>
      </w:pPr>
      <w:r>
        <w:rPr>
          <w:rFonts w:ascii="Times New Roman"/>
          <w:b w:val="false"/>
          <w:i w:val="false"/>
          <w:color w:val="000000"/>
          <w:sz w:val="28"/>
        </w:rPr>
        <w:t>
      3) туыстарын босандыру бөлімшесінің кестесіне сәйкес стационардағы жүкті әйелге келу мүмкіндіктері туралы ақпараттандыру;</w:t>
      </w:r>
    </w:p>
    <w:bookmarkEnd w:id="162"/>
    <w:bookmarkStart w:name="z165" w:id="163"/>
    <w:p>
      <w:pPr>
        <w:spacing w:after="0"/>
        <w:ind w:left="0"/>
        <w:jc w:val="both"/>
      </w:pPr>
      <w:r>
        <w:rPr>
          <w:rFonts w:ascii="Times New Roman"/>
          <w:b w:val="false"/>
          <w:i w:val="false"/>
          <w:color w:val="000000"/>
          <w:sz w:val="28"/>
        </w:rPr>
        <w:t>
      4) туыстарын серіктестік босандыру мүмкіндігі туралы ақпараттандыру.</w:t>
      </w:r>
    </w:p>
    <w:bookmarkEnd w:id="163"/>
    <w:bookmarkStart w:name="z166" w:id="164"/>
    <w:p>
      <w:pPr>
        <w:spacing w:after="0"/>
        <w:ind w:left="0"/>
        <w:jc w:val="left"/>
      </w:pPr>
      <w:r>
        <w:rPr>
          <w:rFonts w:ascii="Times New Roman"/>
          <w:b/>
          <w:i w:val="false"/>
          <w:color w:val="000000"/>
        </w:rPr>
        <w:t xml:space="preserve"> 9. Перинаталдық орталықтың ұсынылатын құрылымы</w:t>
      </w:r>
    </w:p>
    <w:bookmarkEnd w:id="164"/>
    <w:bookmarkStart w:name="z167" w:id="165"/>
    <w:p>
      <w:pPr>
        <w:spacing w:after="0"/>
        <w:ind w:left="0"/>
        <w:jc w:val="both"/>
      </w:pPr>
      <w:r>
        <w:rPr>
          <w:rFonts w:ascii="Times New Roman"/>
          <w:b w:val="false"/>
          <w:i w:val="false"/>
          <w:color w:val="000000"/>
          <w:sz w:val="28"/>
        </w:rPr>
        <w:t>
      84. Перинаталдық орталық бірыңғай әкімшілік бағыныстағы мынадай блоктардан тұрады:</w:t>
      </w:r>
    </w:p>
    <w:bookmarkEnd w:id="165"/>
    <w:bookmarkStart w:name="z168" w:id="166"/>
    <w:p>
      <w:pPr>
        <w:spacing w:after="0"/>
        <w:ind w:left="0"/>
        <w:jc w:val="both"/>
      </w:pPr>
      <w:r>
        <w:rPr>
          <w:rFonts w:ascii="Times New Roman"/>
          <w:b w:val="false"/>
          <w:i w:val="false"/>
          <w:color w:val="000000"/>
          <w:sz w:val="28"/>
        </w:rPr>
        <w:t>
      1) консультациялық-диагностикалық блок (емхана):</w:t>
      </w:r>
    </w:p>
    <w:bookmarkEnd w:id="166"/>
    <w:p>
      <w:pPr>
        <w:spacing w:after="0"/>
        <w:ind w:left="0"/>
        <w:jc w:val="both"/>
      </w:pPr>
      <w:r>
        <w:rPr>
          <w:rFonts w:ascii="Times New Roman"/>
          <w:b w:val="false"/>
          <w:i w:val="false"/>
          <w:color w:val="000000"/>
          <w:sz w:val="28"/>
        </w:rPr>
        <w:t>
      тіркеу орны;</w:t>
      </w:r>
    </w:p>
    <w:p>
      <w:pPr>
        <w:spacing w:after="0"/>
        <w:ind w:left="0"/>
        <w:jc w:val="both"/>
      </w:pPr>
      <w:r>
        <w:rPr>
          <w:rFonts w:ascii="Times New Roman"/>
          <w:b w:val="false"/>
          <w:i w:val="false"/>
          <w:color w:val="000000"/>
          <w:sz w:val="28"/>
        </w:rPr>
        <w:t>
      жүктілікті көтере алмаумен, экстрагениталдық аурулары бар жүкті әйелдерге арналған кабинеттер;</w:t>
      </w:r>
    </w:p>
    <w:p>
      <w:pPr>
        <w:spacing w:after="0"/>
        <w:ind w:left="0"/>
        <w:jc w:val="both"/>
      </w:pPr>
      <w:r>
        <w:rPr>
          <w:rFonts w:ascii="Times New Roman"/>
          <w:b w:val="false"/>
          <w:i w:val="false"/>
          <w:color w:val="000000"/>
          <w:sz w:val="28"/>
        </w:rPr>
        <w:t>
      жатыр мойнының патологиясы кабинеті;</w:t>
      </w:r>
    </w:p>
    <w:p>
      <w:pPr>
        <w:spacing w:after="0"/>
        <w:ind w:left="0"/>
        <w:jc w:val="both"/>
      </w:pPr>
      <w:r>
        <w:rPr>
          <w:rFonts w:ascii="Times New Roman"/>
          <w:b w:val="false"/>
          <w:i w:val="false"/>
          <w:color w:val="000000"/>
          <w:sz w:val="28"/>
        </w:rPr>
        <w:t>
      гинеколог-эндокринолог кабинеті;</w:t>
      </w:r>
    </w:p>
    <w:p>
      <w:pPr>
        <w:spacing w:after="0"/>
        <w:ind w:left="0"/>
        <w:jc w:val="both"/>
      </w:pPr>
      <w:r>
        <w:rPr>
          <w:rFonts w:ascii="Times New Roman"/>
          <w:b w:val="false"/>
          <w:i w:val="false"/>
          <w:color w:val="000000"/>
          <w:sz w:val="28"/>
        </w:rPr>
        <w:t>
      отбасын жоспарлау кабинеті;</w:t>
      </w:r>
    </w:p>
    <w:p>
      <w:pPr>
        <w:spacing w:after="0"/>
        <w:ind w:left="0"/>
        <w:jc w:val="both"/>
      </w:pPr>
      <w:r>
        <w:rPr>
          <w:rFonts w:ascii="Times New Roman"/>
          <w:b w:val="false"/>
          <w:i w:val="false"/>
          <w:color w:val="000000"/>
          <w:sz w:val="28"/>
        </w:rPr>
        <w:t>
      терапевт, эндокринолог, стоматолог, балалар гинекологы және басқа мамандар (невропатолог, нефролог, кардиолог және басқа да тар мамандар) кабинеттері;</w:t>
      </w:r>
    </w:p>
    <w:p>
      <w:pPr>
        <w:spacing w:after="0"/>
        <w:ind w:left="0"/>
        <w:jc w:val="both"/>
      </w:pPr>
      <w:r>
        <w:rPr>
          <w:rFonts w:ascii="Times New Roman"/>
          <w:b w:val="false"/>
          <w:i w:val="false"/>
          <w:color w:val="000000"/>
          <w:sz w:val="28"/>
        </w:rPr>
        <w:t>
      медициналық-генетикалық консультация кабинеті, ал жаңадан ашылып/салынып жатқан перинаталдық орталықтарда медициналық-генетикалық консультацияны орналастырылуы мүмкін;</w:t>
      </w:r>
    </w:p>
    <w:p>
      <w:pPr>
        <w:spacing w:after="0"/>
        <w:ind w:left="0"/>
        <w:jc w:val="both"/>
      </w:pPr>
      <w:r>
        <w:rPr>
          <w:rFonts w:ascii="Times New Roman"/>
          <w:b w:val="false"/>
          <w:i w:val="false"/>
          <w:color w:val="000000"/>
          <w:sz w:val="28"/>
        </w:rPr>
        <w:t>
      жүкті әйелді және оның отбасын босануға, серіктестік босануға физиопсихопрофилактикалық даярлау кабинеттері;</w:t>
      </w:r>
    </w:p>
    <w:p>
      <w:pPr>
        <w:spacing w:after="0"/>
        <w:ind w:left="0"/>
        <w:jc w:val="both"/>
      </w:pPr>
      <w:r>
        <w:rPr>
          <w:rFonts w:ascii="Times New Roman"/>
          <w:b w:val="false"/>
          <w:i w:val="false"/>
          <w:color w:val="000000"/>
          <w:sz w:val="28"/>
        </w:rPr>
        <w:t>
      әйелдерге медициналық-психологиялық және әлеуметтік-құқықтық көмек көрсету кабинеттері;</w:t>
      </w:r>
    </w:p>
    <w:p>
      <w:pPr>
        <w:spacing w:after="0"/>
        <w:ind w:left="0"/>
        <w:jc w:val="both"/>
      </w:pPr>
      <w:r>
        <w:rPr>
          <w:rFonts w:ascii="Times New Roman"/>
          <w:b w:val="false"/>
          <w:i w:val="false"/>
          <w:color w:val="000000"/>
          <w:sz w:val="28"/>
        </w:rPr>
        <w:t>
      емшара кабинеті;</w:t>
      </w:r>
    </w:p>
    <w:p>
      <w:pPr>
        <w:spacing w:after="0"/>
        <w:ind w:left="0"/>
        <w:jc w:val="both"/>
      </w:pPr>
      <w:r>
        <w:rPr>
          <w:rFonts w:ascii="Times New Roman"/>
          <w:b w:val="false"/>
          <w:i w:val="false"/>
          <w:color w:val="000000"/>
          <w:sz w:val="28"/>
        </w:rPr>
        <w:t>
      шағын операциялық;</w:t>
      </w:r>
    </w:p>
    <w:p>
      <w:pPr>
        <w:spacing w:after="0"/>
        <w:ind w:left="0"/>
        <w:jc w:val="both"/>
      </w:pPr>
      <w:r>
        <w:rPr>
          <w:rFonts w:ascii="Times New Roman"/>
          <w:b w:val="false"/>
          <w:i w:val="false"/>
          <w:color w:val="000000"/>
          <w:sz w:val="28"/>
        </w:rPr>
        <w:t>
      физиотерапиялық бөлімше/кабинет;</w:t>
      </w:r>
    </w:p>
    <w:p>
      <w:pPr>
        <w:spacing w:after="0"/>
        <w:ind w:left="0"/>
        <w:jc w:val="both"/>
      </w:pPr>
      <w:r>
        <w:rPr>
          <w:rFonts w:ascii="Times New Roman"/>
          <w:b w:val="false"/>
          <w:i w:val="false"/>
          <w:color w:val="000000"/>
          <w:sz w:val="28"/>
        </w:rPr>
        <w:t>
      функционалдық диагностика бөлімшесі/кабинеті;</w:t>
      </w:r>
    </w:p>
    <w:p>
      <w:pPr>
        <w:spacing w:after="0"/>
        <w:ind w:left="0"/>
        <w:jc w:val="both"/>
      </w:pPr>
      <w:r>
        <w:rPr>
          <w:rFonts w:ascii="Times New Roman"/>
          <w:b w:val="false"/>
          <w:i w:val="false"/>
          <w:color w:val="000000"/>
          <w:sz w:val="28"/>
        </w:rPr>
        <w:t>
      зертханалар (клиникалық, микробиологиялық, биохимиялық, иммунологиялық, операциялықпен пренаталдық диагностикалау және басқа);</w:t>
      </w:r>
    </w:p>
    <w:p>
      <w:pPr>
        <w:spacing w:after="0"/>
        <w:ind w:left="0"/>
        <w:jc w:val="both"/>
      </w:pPr>
      <w:r>
        <w:rPr>
          <w:rFonts w:ascii="Times New Roman"/>
          <w:b w:val="false"/>
          <w:i w:val="false"/>
          <w:color w:val="000000"/>
          <w:sz w:val="28"/>
        </w:rPr>
        <w:t>
      рентгенологиялық кабинет;</w:t>
      </w:r>
    </w:p>
    <w:p>
      <w:pPr>
        <w:spacing w:after="0"/>
        <w:ind w:left="0"/>
        <w:jc w:val="both"/>
      </w:pPr>
      <w:r>
        <w:rPr>
          <w:rFonts w:ascii="Times New Roman"/>
          <w:b w:val="false"/>
          <w:i w:val="false"/>
          <w:color w:val="000000"/>
          <w:sz w:val="28"/>
        </w:rPr>
        <w:t>
      күндізгі стационарға арналған үй-жайлар;</w:t>
      </w:r>
    </w:p>
    <w:bookmarkStart w:name="z169" w:id="167"/>
    <w:p>
      <w:pPr>
        <w:spacing w:after="0"/>
        <w:ind w:left="0"/>
        <w:jc w:val="both"/>
      </w:pPr>
      <w:r>
        <w:rPr>
          <w:rFonts w:ascii="Times New Roman"/>
          <w:b w:val="false"/>
          <w:i w:val="false"/>
          <w:color w:val="000000"/>
          <w:sz w:val="28"/>
        </w:rPr>
        <w:t>
      2) акушериялық блок:</w:t>
      </w:r>
    </w:p>
    <w:bookmarkEnd w:id="167"/>
    <w:p>
      <w:pPr>
        <w:spacing w:after="0"/>
        <w:ind w:left="0"/>
        <w:jc w:val="both"/>
      </w:pPr>
      <w:r>
        <w:rPr>
          <w:rFonts w:ascii="Times New Roman"/>
          <w:b w:val="false"/>
          <w:i w:val="false"/>
          <w:color w:val="000000"/>
          <w:sz w:val="28"/>
        </w:rPr>
        <w:t>
      қабылдау-диагностикалық бөлімшесі (тексеру бөлмесі, шұғыл көмек көрсету палатасы, емшара кабинеті, ультрадыбыстық және функционалдық диагностика кабинеті);</w:t>
      </w:r>
    </w:p>
    <w:p>
      <w:pPr>
        <w:spacing w:after="0"/>
        <w:ind w:left="0"/>
        <w:jc w:val="both"/>
      </w:pPr>
      <w:r>
        <w:rPr>
          <w:rFonts w:ascii="Times New Roman"/>
          <w:b w:val="false"/>
          <w:i w:val="false"/>
          <w:color w:val="000000"/>
          <w:sz w:val="28"/>
        </w:rPr>
        <w:t>
      жүкті әйелдер патологиясы бөлімшесі (палаталар жинағы, манипуляциялық, тексеру бөлмесі, емшара кабинеті, сұхбаттасу бөлмесі);</w:t>
      </w:r>
    </w:p>
    <w:p>
      <w:pPr>
        <w:spacing w:after="0"/>
        <w:ind w:left="0"/>
        <w:jc w:val="both"/>
      </w:pPr>
      <w:r>
        <w:rPr>
          <w:rFonts w:ascii="Times New Roman"/>
          <w:b w:val="false"/>
          <w:i w:val="false"/>
          <w:color w:val="000000"/>
          <w:sz w:val="28"/>
        </w:rPr>
        <w:t>
      босану бөлімшесі (жеке босану палаталары, жеке босану залдары, материалдар бөлмесі, шағын операциялық);</w:t>
      </w:r>
    </w:p>
    <w:p>
      <w:pPr>
        <w:spacing w:after="0"/>
        <w:ind w:left="0"/>
        <w:jc w:val="both"/>
      </w:pPr>
      <w:r>
        <w:rPr>
          <w:rFonts w:ascii="Times New Roman"/>
          <w:b w:val="false"/>
          <w:i w:val="false"/>
          <w:color w:val="000000"/>
          <w:sz w:val="28"/>
        </w:rPr>
        <w:t>
      босану бөлімшесінің операциялық блогы;</w:t>
      </w:r>
    </w:p>
    <w:p>
      <w:pPr>
        <w:spacing w:after="0"/>
        <w:ind w:left="0"/>
        <w:jc w:val="both"/>
      </w:pPr>
      <w:r>
        <w:rPr>
          <w:rFonts w:ascii="Times New Roman"/>
          <w:b w:val="false"/>
          <w:i w:val="false"/>
          <w:color w:val="000000"/>
          <w:sz w:val="28"/>
        </w:rPr>
        <w:t>
      трансфузиология кабинеті;</w:t>
      </w:r>
    </w:p>
    <w:p>
      <w:pPr>
        <w:spacing w:after="0"/>
        <w:ind w:left="0"/>
        <w:jc w:val="both"/>
      </w:pPr>
      <w:r>
        <w:rPr>
          <w:rFonts w:ascii="Times New Roman"/>
          <w:b w:val="false"/>
          <w:i w:val="false"/>
          <w:color w:val="000000"/>
          <w:sz w:val="28"/>
        </w:rPr>
        <w:t>
      жүкті, босанатын және босанған, гинекологиялық сырқат әйелдерге арналған реанимация және жіті терапия палаталары, гемотүзету және эфферентті терапия (гемодиализ) экстракорпоралдық әдістерге арналған кабинеттері бар анестезиология-реанимация бөлімшесі;</w:t>
      </w:r>
    </w:p>
    <w:p>
      <w:pPr>
        <w:spacing w:after="0"/>
        <w:ind w:left="0"/>
        <w:jc w:val="both"/>
      </w:pPr>
      <w:r>
        <w:rPr>
          <w:rFonts w:ascii="Times New Roman"/>
          <w:b w:val="false"/>
          <w:i w:val="false"/>
          <w:color w:val="000000"/>
          <w:sz w:val="28"/>
        </w:rPr>
        <w:t>
      босанғаннан кейінгі ана мен баланың бірге болу бөлімшесі;</w:t>
      </w:r>
    </w:p>
    <w:p>
      <w:pPr>
        <w:spacing w:after="0"/>
        <w:ind w:left="0"/>
        <w:jc w:val="both"/>
      </w:pPr>
      <w:r>
        <w:rPr>
          <w:rFonts w:ascii="Times New Roman"/>
          <w:b w:val="false"/>
          <w:i w:val="false"/>
          <w:color w:val="000000"/>
          <w:sz w:val="28"/>
        </w:rPr>
        <w:t>
      босанғаннан кейінгі ана мен баланың бірге болу оқшауланған палаталары;</w:t>
      </w:r>
    </w:p>
    <w:p>
      <w:pPr>
        <w:spacing w:after="0"/>
        <w:ind w:left="0"/>
        <w:jc w:val="both"/>
      </w:pPr>
      <w:r>
        <w:rPr>
          <w:rFonts w:ascii="Times New Roman"/>
          <w:b w:val="false"/>
          <w:i w:val="false"/>
          <w:color w:val="000000"/>
          <w:sz w:val="28"/>
        </w:rPr>
        <w:t>
      сұхбаттасуға арналған бөлме;</w:t>
      </w:r>
    </w:p>
    <w:p>
      <w:pPr>
        <w:spacing w:after="0"/>
        <w:ind w:left="0"/>
        <w:jc w:val="both"/>
      </w:pPr>
      <w:r>
        <w:rPr>
          <w:rFonts w:ascii="Times New Roman"/>
          <w:b w:val="false"/>
          <w:i w:val="false"/>
          <w:color w:val="000000"/>
          <w:sz w:val="28"/>
        </w:rPr>
        <w:t>
      шығару бөлмесі.</w:t>
      </w:r>
    </w:p>
    <w:bookmarkStart w:name="z170" w:id="168"/>
    <w:p>
      <w:pPr>
        <w:spacing w:after="0"/>
        <w:ind w:left="0"/>
        <w:jc w:val="both"/>
      </w:pPr>
      <w:r>
        <w:rPr>
          <w:rFonts w:ascii="Times New Roman"/>
          <w:b w:val="false"/>
          <w:i w:val="false"/>
          <w:color w:val="000000"/>
          <w:sz w:val="28"/>
        </w:rPr>
        <w:t>
      3) педиатриялық блок:</w:t>
      </w:r>
    </w:p>
    <w:bookmarkEnd w:id="168"/>
    <w:p>
      <w:pPr>
        <w:spacing w:after="0"/>
        <w:ind w:left="0"/>
        <w:jc w:val="both"/>
      </w:pPr>
      <w:r>
        <w:rPr>
          <w:rFonts w:ascii="Times New Roman"/>
          <w:b w:val="false"/>
          <w:i w:val="false"/>
          <w:color w:val="000000"/>
          <w:sz w:val="28"/>
        </w:rPr>
        <w:t>
      жаңа туған нәрестелер реанимациясы және жіті терапиясы бөлімшесі;</w:t>
      </w:r>
    </w:p>
    <w:p>
      <w:pPr>
        <w:spacing w:after="0"/>
        <w:ind w:left="0"/>
        <w:jc w:val="both"/>
      </w:pPr>
      <w:r>
        <w:rPr>
          <w:rFonts w:ascii="Times New Roman"/>
          <w:b w:val="false"/>
          <w:i w:val="false"/>
          <w:color w:val="000000"/>
          <w:sz w:val="28"/>
        </w:rPr>
        <w:t>
      жіті терапия палаталары бар жаңа туған нәрестелер патологиясы және салмағы аз нәрестелерді күтіп-бағу бөлімшесі;</w:t>
      </w:r>
    </w:p>
    <w:p>
      <w:pPr>
        <w:spacing w:after="0"/>
        <w:ind w:left="0"/>
        <w:jc w:val="both"/>
      </w:pPr>
      <w:r>
        <w:rPr>
          <w:rFonts w:ascii="Times New Roman"/>
          <w:b w:val="false"/>
          <w:i w:val="false"/>
          <w:color w:val="000000"/>
          <w:sz w:val="28"/>
        </w:rPr>
        <w:t>
      манипуляция жасау бөлмесі;</w:t>
      </w:r>
    </w:p>
    <w:p>
      <w:pPr>
        <w:spacing w:after="0"/>
        <w:ind w:left="0"/>
        <w:jc w:val="both"/>
      </w:pPr>
      <w:r>
        <w:rPr>
          <w:rFonts w:ascii="Times New Roman"/>
          <w:b w:val="false"/>
          <w:i w:val="false"/>
          <w:color w:val="000000"/>
          <w:sz w:val="28"/>
        </w:rPr>
        <w:t>
      емшара кабинеті;</w:t>
      </w:r>
    </w:p>
    <w:p>
      <w:pPr>
        <w:spacing w:after="0"/>
        <w:ind w:left="0"/>
        <w:jc w:val="both"/>
      </w:pPr>
      <w:r>
        <w:rPr>
          <w:rFonts w:ascii="Times New Roman"/>
          <w:b w:val="false"/>
          <w:i w:val="false"/>
          <w:color w:val="000000"/>
          <w:sz w:val="28"/>
        </w:rPr>
        <w:t>
      егу кабинеті;</w:t>
      </w:r>
    </w:p>
    <w:p>
      <w:pPr>
        <w:spacing w:after="0"/>
        <w:ind w:left="0"/>
        <w:jc w:val="both"/>
      </w:pPr>
      <w:r>
        <w:rPr>
          <w:rFonts w:ascii="Times New Roman"/>
          <w:b w:val="false"/>
          <w:i w:val="false"/>
          <w:color w:val="000000"/>
          <w:sz w:val="28"/>
        </w:rPr>
        <w:t>
      сүт бөлмесі;</w:t>
      </w:r>
    </w:p>
    <w:p>
      <w:pPr>
        <w:spacing w:after="0"/>
        <w:ind w:left="0"/>
        <w:jc w:val="both"/>
      </w:pPr>
      <w:r>
        <w:rPr>
          <w:rFonts w:ascii="Times New Roman"/>
          <w:b w:val="false"/>
          <w:i w:val="false"/>
          <w:color w:val="000000"/>
          <w:sz w:val="28"/>
        </w:rPr>
        <w:t>
      келушілермен сұхбаттасуға арналған бөлме;</w:t>
      </w:r>
    </w:p>
    <w:p>
      <w:pPr>
        <w:spacing w:after="0"/>
        <w:ind w:left="0"/>
        <w:jc w:val="both"/>
      </w:pPr>
      <w:r>
        <w:rPr>
          <w:rFonts w:ascii="Times New Roman"/>
          <w:b w:val="false"/>
          <w:i w:val="false"/>
          <w:color w:val="000000"/>
          <w:sz w:val="28"/>
        </w:rPr>
        <w:t>
      физиотерапиялық кабинет;</w:t>
      </w:r>
    </w:p>
    <w:p>
      <w:pPr>
        <w:spacing w:after="0"/>
        <w:ind w:left="0"/>
        <w:jc w:val="both"/>
      </w:pPr>
      <w:r>
        <w:rPr>
          <w:rFonts w:ascii="Times New Roman"/>
          <w:b w:val="false"/>
          <w:i w:val="false"/>
          <w:color w:val="000000"/>
          <w:sz w:val="28"/>
        </w:rPr>
        <w:t>
      ультрадыбыстық диагностика кабинеті;</w:t>
      </w:r>
    </w:p>
    <w:p>
      <w:pPr>
        <w:spacing w:after="0"/>
        <w:ind w:left="0"/>
        <w:jc w:val="both"/>
      </w:pPr>
      <w:r>
        <w:rPr>
          <w:rFonts w:ascii="Times New Roman"/>
          <w:b w:val="false"/>
          <w:i w:val="false"/>
          <w:color w:val="000000"/>
          <w:sz w:val="28"/>
        </w:rPr>
        <w:t>
      шығару бөлмесі;</w:t>
      </w:r>
    </w:p>
    <w:bookmarkStart w:name="z171" w:id="169"/>
    <w:p>
      <w:pPr>
        <w:spacing w:after="0"/>
        <w:ind w:left="0"/>
        <w:jc w:val="both"/>
      </w:pPr>
      <w:r>
        <w:rPr>
          <w:rFonts w:ascii="Times New Roman"/>
          <w:b w:val="false"/>
          <w:i w:val="false"/>
          <w:color w:val="000000"/>
          <w:sz w:val="28"/>
        </w:rPr>
        <w:t>
      4) гинекологиялық блок:</w:t>
      </w:r>
    </w:p>
    <w:bookmarkEnd w:id="169"/>
    <w:p>
      <w:pPr>
        <w:spacing w:after="0"/>
        <w:ind w:left="0"/>
        <w:jc w:val="both"/>
      </w:pPr>
      <w:r>
        <w:rPr>
          <w:rFonts w:ascii="Times New Roman"/>
          <w:b w:val="false"/>
          <w:i w:val="false"/>
          <w:color w:val="000000"/>
          <w:sz w:val="28"/>
        </w:rPr>
        <w:t>
      қабылдау бөлімі;</w:t>
      </w:r>
    </w:p>
    <w:p>
      <w:pPr>
        <w:spacing w:after="0"/>
        <w:ind w:left="0"/>
        <w:jc w:val="both"/>
      </w:pPr>
      <w:r>
        <w:rPr>
          <w:rFonts w:ascii="Times New Roman"/>
          <w:b w:val="false"/>
          <w:i w:val="false"/>
          <w:color w:val="000000"/>
          <w:sz w:val="28"/>
        </w:rPr>
        <w:t>
      палаталар;</w:t>
      </w:r>
    </w:p>
    <w:p>
      <w:pPr>
        <w:spacing w:after="0"/>
        <w:ind w:left="0"/>
        <w:jc w:val="both"/>
      </w:pPr>
      <w:r>
        <w:rPr>
          <w:rFonts w:ascii="Times New Roman"/>
          <w:b w:val="false"/>
          <w:i w:val="false"/>
          <w:color w:val="000000"/>
          <w:sz w:val="28"/>
        </w:rPr>
        <w:t>
      қарау бөлмесі;</w:t>
      </w:r>
    </w:p>
    <w:p>
      <w:pPr>
        <w:spacing w:after="0"/>
        <w:ind w:left="0"/>
        <w:jc w:val="both"/>
      </w:pPr>
      <w:r>
        <w:rPr>
          <w:rFonts w:ascii="Times New Roman"/>
          <w:b w:val="false"/>
          <w:i w:val="false"/>
          <w:color w:val="000000"/>
          <w:sz w:val="28"/>
        </w:rPr>
        <w:t>
      манипуляция жасау бөлмесі;</w:t>
      </w:r>
    </w:p>
    <w:p>
      <w:pPr>
        <w:spacing w:after="0"/>
        <w:ind w:left="0"/>
        <w:jc w:val="both"/>
      </w:pPr>
      <w:r>
        <w:rPr>
          <w:rFonts w:ascii="Times New Roman"/>
          <w:b w:val="false"/>
          <w:i w:val="false"/>
          <w:color w:val="000000"/>
          <w:sz w:val="28"/>
        </w:rPr>
        <w:t>
      шағын операциялық бөлме;</w:t>
      </w:r>
    </w:p>
    <w:p>
      <w:pPr>
        <w:spacing w:after="0"/>
        <w:ind w:left="0"/>
        <w:jc w:val="both"/>
      </w:pPr>
      <w:r>
        <w:rPr>
          <w:rFonts w:ascii="Times New Roman"/>
          <w:b w:val="false"/>
          <w:i w:val="false"/>
          <w:color w:val="000000"/>
          <w:sz w:val="28"/>
        </w:rPr>
        <w:t xml:space="preserve">
      емшара бөлмесі; </w:t>
      </w:r>
    </w:p>
    <w:p>
      <w:pPr>
        <w:spacing w:after="0"/>
        <w:ind w:left="0"/>
        <w:jc w:val="both"/>
      </w:pPr>
      <w:r>
        <w:rPr>
          <w:rFonts w:ascii="Times New Roman"/>
          <w:b w:val="false"/>
          <w:i w:val="false"/>
          <w:color w:val="000000"/>
          <w:sz w:val="28"/>
        </w:rPr>
        <w:t>
      таңу кабинеті;</w:t>
      </w:r>
    </w:p>
    <w:p>
      <w:pPr>
        <w:spacing w:after="0"/>
        <w:ind w:left="0"/>
        <w:jc w:val="both"/>
      </w:pPr>
      <w:r>
        <w:rPr>
          <w:rFonts w:ascii="Times New Roman"/>
          <w:b w:val="false"/>
          <w:i w:val="false"/>
          <w:color w:val="000000"/>
          <w:sz w:val="28"/>
        </w:rPr>
        <w:t>
      операциялық блок;</w:t>
      </w:r>
    </w:p>
    <w:p>
      <w:pPr>
        <w:spacing w:after="0"/>
        <w:ind w:left="0"/>
        <w:jc w:val="both"/>
      </w:pPr>
      <w:r>
        <w:rPr>
          <w:rFonts w:ascii="Times New Roman"/>
          <w:b w:val="false"/>
          <w:i w:val="false"/>
          <w:color w:val="000000"/>
          <w:sz w:val="28"/>
        </w:rPr>
        <w:t>
      сұхбаттасуға арналған бөлме;</w:t>
      </w:r>
    </w:p>
    <w:p>
      <w:pPr>
        <w:spacing w:after="0"/>
        <w:ind w:left="0"/>
        <w:jc w:val="both"/>
      </w:pPr>
      <w:r>
        <w:rPr>
          <w:rFonts w:ascii="Times New Roman"/>
          <w:b w:val="false"/>
          <w:i w:val="false"/>
          <w:color w:val="000000"/>
          <w:sz w:val="28"/>
        </w:rPr>
        <w:t xml:space="preserve">
      шығару бөлмесі; </w:t>
      </w:r>
    </w:p>
    <w:bookmarkStart w:name="z172" w:id="170"/>
    <w:p>
      <w:pPr>
        <w:spacing w:after="0"/>
        <w:ind w:left="0"/>
        <w:jc w:val="both"/>
      </w:pPr>
      <w:r>
        <w:rPr>
          <w:rFonts w:ascii="Times New Roman"/>
          <w:b w:val="false"/>
          <w:i w:val="false"/>
          <w:color w:val="000000"/>
          <w:sz w:val="28"/>
        </w:rPr>
        <w:t>
      5) ұйымдастыру-әдістемелік бөлім;</w:t>
      </w:r>
    </w:p>
    <w:bookmarkEnd w:id="170"/>
    <w:bookmarkStart w:name="z173" w:id="171"/>
    <w:p>
      <w:pPr>
        <w:spacing w:after="0"/>
        <w:ind w:left="0"/>
        <w:jc w:val="both"/>
      </w:pPr>
      <w:r>
        <w:rPr>
          <w:rFonts w:ascii="Times New Roman"/>
          <w:b w:val="false"/>
          <w:i w:val="false"/>
          <w:color w:val="000000"/>
          <w:sz w:val="28"/>
        </w:rPr>
        <w:t>
      6) қосалқы қызметтері бар әкімшілік-шаруашылық блогы (әкімшілік, қаржы-экономикалық қызмет, кадр бөлімі, эпидемиологиялық қызмет кабинеті, жабдықтау бөлімі, тамақтану блогы, кір жуатын бөлме, техникалық қызмет, дәріхана, орталықтандырылған зарарсыздандыру бөлмесі, анықтама бюросы, жұмылдыру дайындығы және төтенше жағдайлар бөлімі, мұрағат, қойма үй-жайлары, гараж және басқалар).</w:t>
      </w:r>
    </w:p>
    <w:bookmarkEnd w:id="171"/>
    <w:bookmarkStart w:name="z174" w:id="172"/>
    <w:p>
      <w:pPr>
        <w:spacing w:after="0"/>
        <w:ind w:left="0"/>
        <w:jc w:val="both"/>
      </w:pPr>
      <w:r>
        <w:rPr>
          <w:rFonts w:ascii="Times New Roman"/>
          <w:b w:val="false"/>
          <w:i w:val="false"/>
          <w:color w:val="000000"/>
          <w:sz w:val="28"/>
        </w:rPr>
        <w:t>
      85. Ұсынылатын жұмыс тәртібі:</w:t>
      </w:r>
    </w:p>
    <w:bookmarkEnd w:id="172"/>
    <w:p>
      <w:pPr>
        <w:spacing w:after="0"/>
        <w:ind w:left="0"/>
        <w:jc w:val="both"/>
      </w:pPr>
      <w:r>
        <w:rPr>
          <w:rFonts w:ascii="Times New Roman"/>
          <w:b w:val="false"/>
          <w:i w:val="false"/>
          <w:color w:val="000000"/>
          <w:sz w:val="28"/>
        </w:rPr>
        <w:t>
      консультациялық-диагностикалық емхана сағат 8.00-ден 20.00-ге дейін жұмыс істейді;</w:t>
      </w:r>
    </w:p>
    <w:p>
      <w:pPr>
        <w:spacing w:after="0"/>
        <w:ind w:left="0"/>
        <w:jc w:val="both"/>
      </w:pPr>
      <w:r>
        <w:rPr>
          <w:rFonts w:ascii="Times New Roman"/>
          <w:b w:val="false"/>
          <w:i w:val="false"/>
          <w:color w:val="000000"/>
          <w:sz w:val="28"/>
        </w:rPr>
        <w:t>
      стационарға жоспарлы түрде емдеуге жатқызу сағат 9.00-ден 17.00-ге дейін, жүкті, босанатын, босанған әйелдерді және жаңа туған нәрестелерді шұғыл қабылдау тәулік бойы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Ана мен бала денсаулығын</w:t>
            </w:r>
            <w:r>
              <w:br/>
            </w:r>
            <w:r>
              <w:rPr>
                <w:rFonts w:ascii="Times New Roman"/>
                <w:b w:val="false"/>
                <w:i w:val="false"/>
                <w:color w:val="000000"/>
                <w:sz w:val="20"/>
              </w:rPr>
              <w:t>сақтау медициналық ұйымдарында</w:t>
            </w:r>
            <w:r>
              <w:br/>
            </w:r>
            <w:r>
              <w:rPr>
                <w:rFonts w:ascii="Times New Roman"/>
                <w:b w:val="false"/>
                <w:i w:val="false"/>
                <w:color w:val="000000"/>
                <w:sz w:val="20"/>
              </w:rPr>
              <w:t>стационарлық көмек көрсету</w:t>
            </w:r>
            <w:r>
              <w:br/>
            </w:r>
            <w:r>
              <w:rPr>
                <w:rFonts w:ascii="Times New Roman"/>
                <w:b w:val="false"/>
                <w:i w:val="false"/>
                <w:color w:val="000000"/>
                <w:sz w:val="20"/>
              </w:rPr>
              <w:t>ережесіне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w:t>
            </w:r>
          </w:p>
          <w:p>
            <w:pPr>
              <w:spacing w:after="20"/>
              <w:ind w:left="20"/>
              <w:jc w:val="both"/>
            </w:pPr>
            <w:r>
              <w:rPr>
                <w:rFonts w:ascii="Times New Roman"/>
                <w:b w:val="false"/>
                <w:i w:val="false"/>
                <w:color w:val="000000"/>
                <w:sz w:val="20"/>
              </w:rPr>
              <w:t>
коды _________________</w:t>
            </w:r>
          </w:p>
          <w:p>
            <w:pPr>
              <w:spacing w:after="20"/>
              <w:ind w:left="20"/>
              <w:jc w:val="both"/>
            </w:pPr>
            <w:r>
              <w:rPr>
                <w:rFonts w:ascii="Times New Roman"/>
                <w:b w:val="false"/>
                <w:i w:val="false"/>
                <w:color w:val="000000"/>
                <w:sz w:val="20"/>
              </w:rPr>
              <w:t>
Код формы по ОКУД</w:t>
            </w:r>
          </w:p>
          <w:p>
            <w:pPr>
              <w:spacing w:after="20"/>
              <w:ind w:left="20"/>
              <w:jc w:val="both"/>
            </w:pPr>
            <w:r>
              <w:rPr>
                <w:rFonts w:ascii="Times New Roman"/>
                <w:b w:val="false"/>
                <w:i w:val="false"/>
                <w:color w:val="000000"/>
                <w:sz w:val="20"/>
              </w:rPr>
              <w:t>
ҚҰЖЖ бойынша ұйым</w:t>
            </w:r>
          </w:p>
          <w:p>
            <w:pPr>
              <w:spacing w:after="20"/>
              <w:ind w:left="20"/>
              <w:jc w:val="both"/>
            </w:pPr>
            <w:r>
              <w:rPr>
                <w:rFonts w:ascii="Times New Roman"/>
                <w:b w:val="false"/>
                <w:i w:val="false"/>
                <w:color w:val="000000"/>
                <w:sz w:val="20"/>
              </w:rPr>
              <w:t>
коды ________________</w:t>
            </w:r>
          </w:p>
          <w:p>
            <w:pPr>
              <w:spacing w:after="20"/>
              <w:ind w:left="20"/>
              <w:jc w:val="both"/>
            </w:pPr>
            <w:r>
              <w:rPr>
                <w:rFonts w:ascii="Times New Roman"/>
                <w:b w:val="false"/>
                <w:i w:val="false"/>
                <w:color w:val="000000"/>
                <w:sz w:val="20"/>
              </w:rPr>
              <w:t>
Код организации по ОКПО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Перзентхананың, аурухананың босану бөлімшесінің</w:t>
      </w:r>
    </w:p>
    <w:p>
      <w:pPr>
        <w:spacing w:after="0"/>
        <w:ind w:left="0"/>
        <w:jc w:val="left"/>
      </w:pPr>
      <w:r>
        <w:rPr>
          <w:rFonts w:ascii="Times New Roman"/>
          <w:b/>
          <w:i w:val="false"/>
          <w:color w:val="000000"/>
        </w:rPr>
        <w:t xml:space="preserve"> АЙЫРБАСТАУ КАРТАСЫ</w:t>
      </w:r>
      <w:r>
        <w:br/>
      </w:r>
      <w:r>
        <w:rPr>
          <w:rFonts w:ascii="Times New Roman"/>
          <w:b/>
          <w:i w:val="false"/>
          <w:color w:val="000000"/>
        </w:rPr>
        <w:t>ОБМЕННАЯ КАРТА</w:t>
      </w:r>
    </w:p>
    <w:p>
      <w:pPr>
        <w:spacing w:after="0"/>
        <w:ind w:left="0"/>
        <w:jc w:val="both"/>
      </w:pPr>
      <w:r>
        <w:rPr>
          <w:rFonts w:ascii="Times New Roman"/>
          <w:b w:val="false"/>
          <w:i w:val="false"/>
          <w:color w:val="000000"/>
          <w:sz w:val="28"/>
        </w:rPr>
        <w:t>
      родильного дома, родильного отделения больницы</w:t>
      </w:r>
    </w:p>
    <w:p>
      <w:pPr>
        <w:spacing w:after="0"/>
        <w:ind w:left="0"/>
        <w:jc w:val="both"/>
      </w:pPr>
      <w:r>
        <w:rPr>
          <w:rFonts w:ascii="Times New Roman"/>
          <w:b w:val="false"/>
          <w:i w:val="false"/>
          <w:color w:val="000000"/>
          <w:sz w:val="28"/>
        </w:rPr>
        <w:t>
      1. Әйелдер кеңесінің жүкті әйел туралы деректері (әр жүкті әйелге толтырылады және жүктілігі 32 апта болғанда қолына беріледі) (Сведения женской консультации о беременной (заполняется на каждую беременную и выдается на руки в 32 недели беременности)</w:t>
      </w:r>
    </w:p>
    <w:p>
      <w:pPr>
        <w:spacing w:after="0"/>
        <w:ind w:left="0"/>
        <w:jc w:val="both"/>
      </w:pPr>
      <w:r>
        <w:rPr>
          <w:rFonts w:ascii="Times New Roman"/>
          <w:b w:val="false"/>
          <w:i w:val="false"/>
          <w:color w:val="000000"/>
          <w:sz w:val="28"/>
        </w:rPr>
        <w:t>
      1. Тегі, аты, әкесінің аты (Фамилия, имя, отчество) ____________</w:t>
      </w:r>
    </w:p>
    <w:p>
      <w:pPr>
        <w:spacing w:after="0"/>
        <w:ind w:left="0"/>
        <w:jc w:val="both"/>
      </w:pPr>
      <w:r>
        <w:rPr>
          <w:rFonts w:ascii="Times New Roman"/>
          <w:b w:val="false"/>
          <w:i w:val="false"/>
          <w:color w:val="000000"/>
          <w:sz w:val="28"/>
        </w:rPr>
        <w:t>
      2. Туған күні (Дата рождения) _______ 3. Мекен-жайы (Адрес) 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Бұрын ауырған жалпы, гинекологиялық аурулары, операциялары (Перенесенные общие, гинекологические заболевания, операции)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Бұрынғы жүктіліктерінің, босануларының, босанудан кейінгі кезеңдерінің ағымының ерекшеліктері (Особенности течения прежних беременностей, родов, послеродового периода) 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Нешінші жүктілік (Которая беременность) _____, босанулар (роды) ____________</w:t>
      </w:r>
    </w:p>
    <w:p>
      <w:pPr>
        <w:spacing w:after="0"/>
        <w:ind w:left="0"/>
        <w:jc w:val="both"/>
      </w:pPr>
      <w:r>
        <w:rPr>
          <w:rFonts w:ascii="Times New Roman"/>
          <w:b w:val="false"/>
          <w:i w:val="false"/>
          <w:color w:val="000000"/>
          <w:sz w:val="28"/>
        </w:rPr>
        <w:t>
      7. Болған аборттар (Было абортов) ______________________________</w:t>
      </w:r>
    </w:p>
    <w:p>
      <w:pPr>
        <w:spacing w:after="0"/>
        <w:ind w:left="0"/>
        <w:jc w:val="both"/>
      </w:pPr>
      <w:r>
        <w:rPr>
          <w:rFonts w:ascii="Times New Roman"/>
          <w:b w:val="false"/>
          <w:i w:val="false"/>
          <w:color w:val="000000"/>
          <w:sz w:val="28"/>
        </w:rPr>
        <w:t>
                                 қандай екенін көрсетіңіз (указать какие)</w:t>
      </w:r>
    </w:p>
    <w:p>
      <w:pPr>
        <w:spacing w:after="0"/>
        <w:ind w:left="0"/>
        <w:jc w:val="both"/>
      </w:pPr>
      <w:r>
        <w:rPr>
          <w:rFonts w:ascii="Times New Roman"/>
          <w:b w:val="false"/>
          <w:i w:val="false"/>
          <w:color w:val="000000"/>
          <w:sz w:val="28"/>
        </w:rPr>
        <w:t>
      жыл (год) ____________ қандай мерзімде (на каком сроке) ________</w:t>
      </w:r>
    </w:p>
    <w:p>
      <w:pPr>
        <w:spacing w:after="0"/>
        <w:ind w:left="0"/>
        <w:jc w:val="both"/>
      </w:pPr>
      <w:r>
        <w:rPr>
          <w:rFonts w:ascii="Times New Roman"/>
          <w:b w:val="false"/>
          <w:i w:val="false"/>
          <w:color w:val="000000"/>
          <w:sz w:val="28"/>
        </w:rPr>
        <w:t>
      8. Уақытынан бұрын босануы (Преждевременные роды) __ жыл (год) __</w:t>
      </w:r>
    </w:p>
    <w:p>
      <w:pPr>
        <w:spacing w:after="0"/>
        <w:ind w:left="0"/>
        <w:jc w:val="both"/>
      </w:pPr>
      <w:r>
        <w:rPr>
          <w:rFonts w:ascii="Times New Roman"/>
          <w:b w:val="false"/>
          <w:i w:val="false"/>
          <w:color w:val="000000"/>
          <w:sz w:val="28"/>
        </w:rPr>
        <w:t>
      мерзімі (срок) _________________________________________________</w:t>
      </w:r>
    </w:p>
    <w:p>
      <w:pPr>
        <w:spacing w:after="0"/>
        <w:ind w:left="0"/>
        <w:jc w:val="both"/>
      </w:pPr>
      <w:r>
        <w:rPr>
          <w:rFonts w:ascii="Times New Roman"/>
          <w:b w:val="false"/>
          <w:i w:val="false"/>
          <w:color w:val="000000"/>
          <w:sz w:val="28"/>
        </w:rPr>
        <w:t>
      уақытында босануы (срочные роды) _______________________________</w:t>
      </w:r>
    </w:p>
    <w:p>
      <w:pPr>
        <w:spacing w:after="0"/>
        <w:ind w:left="0"/>
        <w:jc w:val="both"/>
      </w:pPr>
      <w:r>
        <w:rPr>
          <w:rFonts w:ascii="Times New Roman"/>
          <w:b w:val="false"/>
          <w:i w:val="false"/>
          <w:color w:val="000000"/>
          <w:sz w:val="28"/>
        </w:rPr>
        <w:t>
      9. Соңғы етеккірі (Последняя менструация) ______________________</w:t>
      </w:r>
    </w:p>
    <w:p>
      <w:pPr>
        <w:spacing w:after="0"/>
        <w:ind w:left="0"/>
        <w:jc w:val="both"/>
      </w:pPr>
      <w:r>
        <w:rPr>
          <w:rFonts w:ascii="Times New Roman"/>
          <w:b w:val="false"/>
          <w:i w:val="false"/>
          <w:color w:val="000000"/>
          <w:sz w:val="28"/>
        </w:rPr>
        <w:t>
                                        күні, айы, жылы (число, месяц, год)</w:t>
      </w:r>
    </w:p>
    <w:p>
      <w:pPr>
        <w:spacing w:after="0"/>
        <w:ind w:left="0"/>
        <w:jc w:val="both"/>
      </w:pPr>
      <w:r>
        <w:rPr>
          <w:rFonts w:ascii="Times New Roman"/>
          <w:b w:val="false"/>
          <w:i w:val="false"/>
          <w:color w:val="000000"/>
          <w:sz w:val="28"/>
        </w:rPr>
        <w:t>
      10. Жүктілік мерзімі (Срок беременности) _________ бірінші келгенде неше апта (недель при первом посещении) _______________ 20 ж.___(г)</w:t>
      </w:r>
    </w:p>
    <w:p>
      <w:pPr>
        <w:spacing w:after="0"/>
        <w:ind w:left="0"/>
        <w:jc w:val="both"/>
      </w:pPr>
      <w:r>
        <w:rPr>
          <w:rFonts w:ascii="Times New Roman"/>
          <w:b w:val="false"/>
          <w:i w:val="false"/>
          <w:color w:val="000000"/>
          <w:sz w:val="28"/>
        </w:rPr>
        <w:t>
      11. Барлық келуі (Всего посетила) ______________________________</w:t>
      </w:r>
    </w:p>
    <w:p>
      <w:pPr>
        <w:spacing w:after="0"/>
        <w:ind w:left="0"/>
        <w:jc w:val="both"/>
      </w:pPr>
      <w:r>
        <w:rPr>
          <w:rFonts w:ascii="Times New Roman"/>
          <w:b w:val="false"/>
          <w:i w:val="false"/>
          <w:color w:val="000000"/>
          <w:sz w:val="28"/>
        </w:rPr>
        <w:t>
      12. Ұрықтың алғашқы қозғалуы (Первое шевеление плода) __________</w:t>
      </w:r>
    </w:p>
    <w:p>
      <w:pPr>
        <w:spacing w:after="0"/>
        <w:ind w:left="0"/>
        <w:jc w:val="both"/>
      </w:pPr>
      <w:r>
        <w:rPr>
          <w:rFonts w:ascii="Times New Roman"/>
          <w:b w:val="false"/>
          <w:i w:val="false"/>
          <w:color w:val="000000"/>
          <w:sz w:val="28"/>
        </w:rPr>
        <w:t>
                                         күні, айы, жылы (число, месяц, год)</w:t>
      </w:r>
    </w:p>
    <w:p>
      <w:pPr>
        <w:spacing w:after="0"/>
        <w:ind w:left="0"/>
        <w:jc w:val="both"/>
      </w:pPr>
      <w:r>
        <w:rPr>
          <w:rFonts w:ascii="Times New Roman"/>
          <w:b w:val="false"/>
          <w:i w:val="false"/>
          <w:color w:val="000000"/>
          <w:sz w:val="28"/>
        </w:rPr>
        <w:t>
      13. Осы жүктілігі ағымының ерекшіліктері (Особенности течения данной беременности)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14. Жамбас көлемі (Размеры таза): ______________________________</w:t>
      </w:r>
    </w:p>
    <w:p>
      <w:pPr>
        <w:spacing w:after="0"/>
        <w:ind w:left="0"/>
        <w:jc w:val="both"/>
      </w:pPr>
      <w:r>
        <w:rPr>
          <w:rFonts w:ascii="Times New Roman"/>
          <w:b w:val="false"/>
          <w:i w:val="false"/>
          <w:color w:val="000000"/>
          <w:sz w:val="28"/>
        </w:rPr>
        <w:t>
      ДSp __________ ДСr _________ Д trach _________ C.ext ___________</w:t>
      </w:r>
    </w:p>
    <w:p>
      <w:pPr>
        <w:spacing w:after="0"/>
        <w:ind w:left="0"/>
        <w:jc w:val="both"/>
      </w:pPr>
      <w:r>
        <w:rPr>
          <w:rFonts w:ascii="Times New Roman"/>
          <w:b w:val="false"/>
          <w:i w:val="false"/>
          <w:color w:val="000000"/>
          <w:sz w:val="28"/>
        </w:rPr>
        <w:t>
      C.diag __________ C.vera __________</w:t>
      </w:r>
    </w:p>
    <w:p>
      <w:pPr>
        <w:spacing w:after="0"/>
        <w:ind w:left="0"/>
        <w:jc w:val="both"/>
      </w:pPr>
      <w:r>
        <w:rPr>
          <w:rFonts w:ascii="Times New Roman"/>
          <w:b w:val="false"/>
          <w:i w:val="false"/>
          <w:color w:val="000000"/>
          <w:sz w:val="28"/>
        </w:rPr>
        <w:t>
      Бойы (рост) ____________ Салмағы (Масса (вес)) _________________</w:t>
      </w:r>
    </w:p>
    <w:p>
      <w:pPr>
        <w:spacing w:after="0"/>
        <w:ind w:left="0"/>
        <w:jc w:val="both"/>
      </w:pPr>
      <w:r>
        <w:rPr>
          <w:rFonts w:ascii="Times New Roman"/>
          <w:b w:val="false"/>
          <w:i w:val="false"/>
          <w:color w:val="000000"/>
          <w:sz w:val="28"/>
        </w:rPr>
        <w:t>
      бірінші келгенінде</w:t>
      </w:r>
    </w:p>
    <w:p>
      <w:pPr>
        <w:spacing w:after="0"/>
        <w:ind w:left="0"/>
        <w:jc w:val="both"/>
      </w:pPr>
      <w:r>
        <w:rPr>
          <w:rFonts w:ascii="Times New Roman"/>
          <w:b w:val="false"/>
          <w:i w:val="false"/>
          <w:color w:val="000000"/>
          <w:sz w:val="28"/>
        </w:rPr>
        <w:t>
      (при первой явке)</w:t>
      </w:r>
    </w:p>
    <w:p>
      <w:pPr>
        <w:spacing w:after="0"/>
        <w:ind w:left="0"/>
        <w:jc w:val="both"/>
      </w:pPr>
      <w:r>
        <w:rPr>
          <w:rFonts w:ascii="Times New Roman"/>
          <w:b w:val="false"/>
          <w:i w:val="false"/>
          <w:color w:val="000000"/>
          <w:sz w:val="28"/>
        </w:rPr>
        <w:t>
      15. Ұрықтың орналасуы (Положение плода) ________________________</w:t>
      </w:r>
    </w:p>
    <w:p>
      <w:pPr>
        <w:spacing w:after="0"/>
        <w:ind w:left="0"/>
        <w:jc w:val="both"/>
      </w:pPr>
      <w:r>
        <w:rPr>
          <w:rFonts w:ascii="Times New Roman"/>
          <w:b w:val="false"/>
          <w:i w:val="false"/>
          <w:color w:val="000000"/>
          <w:sz w:val="28"/>
        </w:rPr>
        <w:t>
      Төмен орналасқан бөлігі: басы, жамбасы, анықталмады (Предлежащая часть: головка, ягодицы, не определяется) ______________________</w:t>
      </w:r>
    </w:p>
    <w:p>
      <w:pPr>
        <w:spacing w:after="0"/>
        <w:ind w:left="0"/>
        <w:jc w:val="both"/>
      </w:pPr>
      <w:r>
        <w:rPr>
          <w:rFonts w:ascii="Times New Roman"/>
          <w:b w:val="false"/>
          <w:i w:val="false"/>
          <w:color w:val="000000"/>
          <w:sz w:val="28"/>
        </w:rPr>
        <w:t>
      Ұрықтың жүрек қағысы: анық, ритімді (Сердцебиение плода: ясное, ритмичное, ударов) _________ минутына сол жақтан, оң жақтан (в1 минуту слева, справа) ______ қағыс</w:t>
      </w:r>
    </w:p>
    <w:p>
      <w:pPr>
        <w:spacing w:after="0"/>
        <w:ind w:left="0"/>
        <w:jc w:val="both"/>
      </w:pPr>
      <w:r>
        <w:rPr>
          <w:rFonts w:ascii="Times New Roman"/>
          <w:b w:val="false"/>
          <w:i w:val="false"/>
          <w:color w:val="000000"/>
          <w:sz w:val="28"/>
        </w:rPr>
        <w:t>
      16. Зертханалық және басқа зерттеулер (Лабораторные и другие исследования):</w:t>
      </w:r>
    </w:p>
    <w:p>
      <w:pPr>
        <w:spacing w:after="0"/>
        <w:ind w:left="0"/>
        <w:jc w:val="both"/>
      </w:pPr>
      <w:r>
        <w:rPr>
          <w:rFonts w:ascii="Times New Roman"/>
          <w:b w:val="false"/>
          <w:i w:val="false"/>
          <w:color w:val="000000"/>
          <w:sz w:val="28"/>
        </w:rPr>
        <w:t>
      RW1 "___" _______ 20___ж.(г.) RW2 "___" ______ 20___ж.(г.)</w:t>
      </w:r>
    </w:p>
    <w:p>
      <w:pPr>
        <w:spacing w:after="0"/>
        <w:ind w:left="0"/>
        <w:jc w:val="both"/>
      </w:pPr>
      <w:r>
        <w:rPr>
          <w:rFonts w:ascii="Times New Roman"/>
          <w:b w:val="false"/>
          <w:i w:val="false"/>
          <w:color w:val="000000"/>
          <w:sz w:val="28"/>
        </w:rPr>
        <w:t>
      Резус-оң, теріс, қан түрі, антиденелер титрі (Резус-положительный, отрицательный, тип крови, титр антител) ________________________</w:t>
      </w:r>
    </w:p>
    <w:p>
      <w:pPr>
        <w:spacing w:after="0"/>
        <w:ind w:left="0"/>
        <w:jc w:val="both"/>
      </w:pPr>
      <w:r>
        <w:rPr>
          <w:rFonts w:ascii="Times New Roman"/>
          <w:b w:val="false"/>
          <w:i w:val="false"/>
          <w:color w:val="000000"/>
          <w:sz w:val="28"/>
        </w:rPr>
        <w:t>
      _____________________ қан тобы (группа крови) __________________</w:t>
      </w:r>
    </w:p>
    <w:p>
      <w:pPr>
        <w:spacing w:after="0"/>
        <w:ind w:left="0"/>
        <w:jc w:val="both"/>
      </w:pPr>
      <w:r>
        <w:rPr>
          <w:rFonts w:ascii="Times New Roman"/>
          <w:b w:val="false"/>
          <w:i w:val="false"/>
          <w:color w:val="000000"/>
          <w:sz w:val="28"/>
        </w:rPr>
        <w:t>
      Ерінің қанының резус-тиістілігі (Резус-принадлежность крови мужа)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Токсоплазмоз: КБР, тері сынамасы (Токсоплазмоз: РСК, кожная проба)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Клиникалық талдаулар (Клинические анализы):</w:t>
      </w:r>
    </w:p>
    <w:p>
      <w:pPr>
        <w:spacing w:after="0"/>
        <w:ind w:left="0"/>
        <w:jc w:val="both"/>
      </w:pPr>
      <w:r>
        <w:rPr>
          <w:rFonts w:ascii="Times New Roman"/>
          <w:b w:val="false"/>
          <w:i w:val="false"/>
          <w:color w:val="000000"/>
          <w:sz w:val="28"/>
        </w:rPr>
        <w:t>
      қанның (крови) _________________________________________________</w:t>
      </w:r>
    </w:p>
    <w:p>
      <w:pPr>
        <w:spacing w:after="0"/>
        <w:ind w:left="0"/>
        <w:jc w:val="both"/>
      </w:pPr>
      <w:r>
        <w:rPr>
          <w:rFonts w:ascii="Times New Roman"/>
          <w:b w:val="false"/>
          <w:i w:val="false"/>
          <w:color w:val="000000"/>
          <w:sz w:val="28"/>
        </w:rPr>
        <w:t>
      несептің (мочи) ________________________________________________</w:t>
      </w:r>
    </w:p>
    <w:p>
      <w:pPr>
        <w:spacing w:after="0"/>
        <w:ind w:left="0"/>
        <w:jc w:val="both"/>
      </w:pPr>
      <w:r>
        <w:rPr>
          <w:rFonts w:ascii="Times New Roman"/>
          <w:b w:val="false"/>
          <w:i w:val="false"/>
          <w:color w:val="000000"/>
          <w:sz w:val="28"/>
        </w:rPr>
        <w:t>
      Қынап сұйықтығының талдауы (жағынды) (Анализ содержимого влагалища (мазок))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Нәжісті глисттер жұмыртқасына тексеру (Кал на яйца-глист) ______</w:t>
      </w:r>
    </w:p>
    <w:p>
      <w:pPr>
        <w:spacing w:after="0"/>
        <w:ind w:left="0"/>
        <w:jc w:val="both"/>
      </w:pPr>
      <w:r>
        <w:rPr>
          <w:rFonts w:ascii="Times New Roman"/>
          <w:b w:val="false"/>
          <w:i w:val="false"/>
          <w:color w:val="000000"/>
          <w:sz w:val="28"/>
        </w:rPr>
        <w:t>
      17. Физкультура __________ Сабақтар саны (Число занятий) _______</w:t>
      </w:r>
    </w:p>
    <w:p>
      <w:pPr>
        <w:spacing w:after="0"/>
        <w:ind w:left="0"/>
        <w:jc w:val="both"/>
      </w:pPr>
      <w:r>
        <w:rPr>
          <w:rFonts w:ascii="Times New Roman"/>
          <w:b w:val="false"/>
          <w:i w:val="false"/>
          <w:color w:val="000000"/>
          <w:sz w:val="28"/>
        </w:rPr>
        <w:t>
      18. Психопрофилактикалық дайындау (Психопрофилактическая подготовка) ___________________</w:t>
      </w:r>
    </w:p>
    <w:p>
      <w:pPr>
        <w:spacing w:after="0"/>
        <w:ind w:left="0"/>
        <w:jc w:val="both"/>
      </w:pPr>
      <w:r>
        <w:rPr>
          <w:rFonts w:ascii="Times New Roman"/>
          <w:b w:val="false"/>
          <w:i w:val="false"/>
          <w:color w:val="000000"/>
          <w:sz w:val="28"/>
        </w:rPr>
        <w:t>
      Сабақтар саны (Число занятий) __________________________________</w:t>
      </w:r>
    </w:p>
    <w:p>
      <w:pPr>
        <w:spacing w:after="0"/>
        <w:ind w:left="0"/>
        <w:jc w:val="both"/>
      </w:pPr>
      <w:r>
        <w:rPr>
          <w:rFonts w:ascii="Times New Roman"/>
          <w:b w:val="false"/>
          <w:i w:val="false"/>
          <w:color w:val="000000"/>
          <w:sz w:val="28"/>
        </w:rPr>
        <w:t>
      19. Аналар мектебі (Школа матерей) _____________________________</w:t>
      </w:r>
    </w:p>
    <w:p>
      <w:pPr>
        <w:spacing w:after="0"/>
        <w:ind w:left="0"/>
        <w:jc w:val="both"/>
      </w:pPr>
      <w:r>
        <w:rPr>
          <w:rFonts w:ascii="Times New Roman"/>
          <w:b w:val="false"/>
          <w:i w:val="false"/>
          <w:color w:val="000000"/>
          <w:sz w:val="28"/>
        </w:rPr>
        <w:t>
      20. Стафилококк анатоксины егілген күн: 1 рет (Дата введения стафилококкового анатоксина: 1 раз)</w:t>
      </w:r>
    </w:p>
    <w:p>
      <w:pPr>
        <w:spacing w:after="0"/>
        <w:ind w:left="0"/>
        <w:jc w:val="both"/>
      </w:pPr>
      <w:r>
        <w:rPr>
          <w:rFonts w:ascii="Times New Roman"/>
          <w:b w:val="false"/>
          <w:i w:val="false"/>
          <w:color w:val="000000"/>
          <w:sz w:val="28"/>
        </w:rPr>
        <w:t>
      ____________ II рет (II раз) ________ III рет (III раз)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9"/>
        <w:gridCol w:w="553"/>
        <w:gridCol w:w="554"/>
        <w:gridCol w:w="554"/>
        <w:gridCol w:w="554"/>
        <w:gridCol w:w="554"/>
        <w:gridCol w:w="554"/>
        <w:gridCol w:w="554"/>
        <w:gridCol w:w="554"/>
      </w:tblGrid>
      <w:tr>
        <w:trPr>
          <w:trHeight w:val="30" w:hRule="atLeast"/>
        </w:trPr>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АҚҚ (АД)</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 (Даты)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Босануға дейінгі демалыс бойынша еңбекке жарамсыздық парағы берілген күн (Дата выдачи листка нетрудоспособности по дородовому отпуску)</w:t>
      </w:r>
    </w:p>
    <w:p>
      <w:pPr>
        <w:spacing w:after="0"/>
        <w:ind w:left="0"/>
        <w:jc w:val="both"/>
      </w:pPr>
      <w:r>
        <w:rPr>
          <w:rFonts w:ascii="Times New Roman"/>
          <w:b w:val="false"/>
          <w:i w:val="false"/>
          <w:color w:val="000000"/>
          <w:sz w:val="28"/>
        </w:rPr>
        <w:t>
      ___________________ 20 ж.(г).________________________ 20 ж.(г.)</w:t>
      </w:r>
    </w:p>
    <w:p>
      <w:pPr>
        <w:spacing w:after="0"/>
        <w:ind w:left="0"/>
        <w:jc w:val="both"/>
      </w:pPr>
      <w:r>
        <w:rPr>
          <w:rFonts w:ascii="Times New Roman"/>
          <w:b w:val="false"/>
          <w:i w:val="false"/>
          <w:color w:val="000000"/>
          <w:sz w:val="28"/>
        </w:rPr>
        <w:t>
      23. Шамаланған босану күні (Дата предполагаемых родов) ___ 20 ж.(г.)</w:t>
      </w:r>
    </w:p>
    <w:p>
      <w:pPr>
        <w:spacing w:after="0"/>
        <w:ind w:left="0"/>
        <w:jc w:val="both"/>
      </w:pPr>
      <w:r>
        <w:rPr>
          <w:rFonts w:ascii="Times New Roman"/>
          <w:b w:val="false"/>
          <w:i w:val="false"/>
          <w:color w:val="000000"/>
          <w:sz w:val="28"/>
        </w:rPr>
        <w:t>
      Акушер-гинеколог дәрігер (Врач акушер-гинеколог) _______________</w:t>
      </w:r>
    </w:p>
    <w:p>
      <w:pPr>
        <w:spacing w:after="0"/>
        <w:ind w:left="0"/>
        <w:jc w:val="both"/>
      </w:pPr>
      <w:r>
        <w:rPr>
          <w:rFonts w:ascii="Times New Roman"/>
          <w:b w:val="false"/>
          <w:i w:val="false"/>
          <w:color w:val="000000"/>
          <w:sz w:val="28"/>
        </w:rPr>
        <w:t>
      Келесі келулерінің күнделігі</w:t>
      </w:r>
    </w:p>
    <w:p>
      <w:pPr>
        <w:spacing w:after="0"/>
        <w:ind w:left="0"/>
        <w:jc w:val="both"/>
      </w:pPr>
      <w:r>
        <w:rPr>
          <w:rFonts w:ascii="Times New Roman"/>
          <w:b w:val="false"/>
          <w:i w:val="false"/>
          <w:color w:val="000000"/>
          <w:sz w:val="28"/>
        </w:rPr>
        <w:t>
      Дневник последующих посещений</w:t>
      </w:r>
    </w:p>
    <w:p>
      <w:pPr>
        <w:spacing w:after="0"/>
        <w:ind w:left="0"/>
        <w:jc w:val="both"/>
      </w:pPr>
      <w:r>
        <w:rPr>
          <w:rFonts w:ascii="Times New Roman"/>
          <w:b w:val="false"/>
          <w:i w:val="false"/>
          <w:color w:val="000000"/>
          <w:sz w:val="28"/>
        </w:rPr>
        <w:t>
      Жүктілік кезіндегі салмақ қосуы (Прибавка веса во время беременности) ____________________</w:t>
      </w:r>
    </w:p>
    <w:p>
      <w:pPr>
        <w:spacing w:after="0"/>
        <w:ind w:left="0"/>
        <w:jc w:val="both"/>
      </w:pPr>
      <w:r>
        <w:rPr>
          <w:rFonts w:ascii="Times New Roman"/>
          <w:b w:val="false"/>
          <w:i w:val="false"/>
          <w:color w:val="000000"/>
          <w:sz w:val="28"/>
        </w:rPr>
        <w:t>
      Шамаланған ұрықтың салмағы (предполагаемый вес плода) __________</w:t>
      </w:r>
    </w:p>
    <w:p>
      <w:pPr>
        <w:spacing w:after="0"/>
        <w:ind w:left="0"/>
        <w:jc w:val="both"/>
      </w:pPr>
      <w:r>
        <w:rPr>
          <w:rFonts w:ascii="Times New Roman"/>
          <w:b w:val="false"/>
          <w:i w:val="false"/>
          <w:color w:val="000000"/>
          <w:sz w:val="28"/>
        </w:rPr>
        <w:t>
      Жүктілік 32 аптадан асқан соң толтырылады (заполняется после 32 недель беременности)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4704"/>
        <w:gridCol w:w="4704"/>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деректері</w:t>
            </w:r>
          </w:p>
          <w:p>
            <w:pPr>
              <w:spacing w:after="20"/>
              <w:ind w:left="20"/>
              <w:jc w:val="both"/>
            </w:pPr>
            <w:r>
              <w:rPr>
                <w:rFonts w:ascii="Times New Roman"/>
                <w:b w:val="false"/>
                <w:i w:val="false"/>
                <w:color w:val="000000"/>
                <w:sz w:val="20"/>
              </w:rPr>
              <w:t>
Данные обследования</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p>
          <w:p>
            <w:pPr>
              <w:spacing w:after="20"/>
              <w:ind w:left="20"/>
              <w:jc w:val="both"/>
            </w:pPr>
            <w:r>
              <w:rPr>
                <w:rFonts w:ascii="Times New Roman"/>
                <w:b w:val="false"/>
                <w:i w:val="false"/>
                <w:color w:val="000000"/>
                <w:sz w:val="20"/>
              </w:rPr>
              <w:t>
Подпись врача</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Перзетхананың, аурухананың босану бөлімшесінің босанушы туралы мәліметтері</w:t>
      </w:r>
    </w:p>
    <w:p>
      <w:pPr>
        <w:spacing w:after="0"/>
        <w:ind w:left="0"/>
        <w:jc w:val="both"/>
      </w:pPr>
      <w:r>
        <w:rPr>
          <w:rFonts w:ascii="Times New Roman"/>
          <w:b w:val="false"/>
          <w:i w:val="false"/>
          <w:color w:val="000000"/>
          <w:sz w:val="28"/>
        </w:rPr>
        <w:t>
      Сведения родильного дома, родильного отделения больницы о родильнице</w:t>
      </w:r>
    </w:p>
    <w:p>
      <w:pPr>
        <w:spacing w:after="0"/>
        <w:ind w:left="0"/>
        <w:jc w:val="both"/>
      </w:pPr>
      <w:r>
        <w:rPr>
          <w:rFonts w:ascii="Times New Roman"/>
          <w:b w:val="false"/>
          <w:i w:val="false"/>
          <w:color w:val="000000"/>
          <w:sz w:val="28"/>
        </w:rPr>
        <w:t>
      1. Тегі, аты, әкесінің аты (Фамилия, имя, отчество) _____________</w:t>
      </w:r>
    </w:p>
    <w:p>
      <w:pPr>
        <w:spacing w:after="0"/>
        <w:ind w:left="0"/>
        <w:jc w:val="both"/>
      </w:pPr>
      <w:r>
        <w:rPr>
          <w:rFonts w:ascii="Times New Roman"/>
          <w:b w:val="false"/>
          <w:i w:val="false"/>
          <w:color w:val="000000"/>
          <w:sz w:val="28"/>
        </w:rPr>
        <w:t>
      2. Туған күні (Дата рождения) _______ 3. Мекен-жайы (Адрес) _____</w:t>
      </w:r>
    </w:p>
    <w:p>
      <w:pPr>
        <w:spacing w:after="0"/>
        <w:ind w:left="0"/>
        <w:jc w:val="both"/>
      </w:pPr>
      <w:r>
        <w:rPr>
          <w:rFonts w:ascii="Times New Roman"/>
          <w:b w:val="false"/>
          <w:i w:val="false"/>
          <w:color w:val="000000"/>
          <w:sz w:val="28"/>
        </w:rPr>
        <w:t>
      4. Түскен күні (Дата поступления) ___ босанды (роды произошли) 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5. Босану ағымының ерекшелектері (ұзақтығы, анасы мен баласындағы асқынулар және т.б.) (Особенности течения родов (продолжительность, осложнения у матери и плода и др.))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Босану кезіндегі оперативті көмектер (Оперативные пособия в родах)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Жансыздандырылуы: қолданылды, қолданылған жоқ (астын сызыңыз), қандай, тиімділігі (Обезболивание: применялось, нет (подчеркнуть), какое, эффективность)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Босанудан кейінгі кезеңінің ағымы (аурулары) (Течение послеродового периода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Шығуы (Выписана на) ________ күні, босанғанан кейін (день после родов) _______</w:t>
      </w:r>
    </w:p>
    <w:p>
      <w:pPr>
        <w:spacing w:after="0"/>
        <w:ind w:left="0"/>
        <w:jc w:val="both"/>
      </w:pPr>
      <w:r>
        <w:rPr>
          <w:rFonts w:ascii="Times New Roman"/>
          <w:b w:val="false"/>
          <w:i w:val="false"/>
          <w:color w:val="000000"/>
          <w:sz w:val="28"/>
        </w:rPr>
        <w:t>
      10. Анасының шыққандағы жағдайы (Состояние матери при выписке)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Баланың жағдайы (Состояние ребенка) _________________________</w:t>
      </w:r>
    </w:p>
    <w:p>
      <w:pPr>
        <w:spacing w:after="0"/>
        <w:ind w:left="0"/>
        <w:jc w:val="both"/>
      </w:pPr>
      <w:r>
        <w:rPr>
          <w:rFonts w:ascii="Times New Roman"/>
          <w:b w:val="false"/>
          <w:i w:val="false"/>
          <w:color w:val="000000"/>
          <w:sz w:val="28"/>
        </w:rPr>
        <w:t>
      туған кезінде (при рождении) ____________________________________</w:t>
      </w:r>
    </w:p>
    <w:p>
      <w:pPr>
        <w:spacing w:after="0"/>
        <w:ind w:left="0"/>
        <w:jc w:val="both"/>
      </w:pPr>
      <w:r>
        <w:rPr>
          <w:rFonts w:ascii="Times New Roman"/>
          <w:b w:val="false"/>
          <w:i w:val="false"/>
          <w:color w:val="000000"/>
          <w:sz w:val="28"/>
        </w:rPr>
        <w:t>
      перзентханада (в родильном доме) ________________________________</w:t>
      </w:r>
    </w:p>
    <w:p>
      <w:pPr>
        <w:spacing w:after="0"/>
        <w:ind w:left="0"/>
        <w:jc w:val="both"/>
      </w:pPr>
      <w:r>
        <w:rPr>
          <w:rFonts w:ascii="Times New Roman"/>
          <w:b w:val="false"/>
          <w:i w:val="false"/>
          <w:color w:val="000000"/>
          <w:sz w:val="28"/>
        </w:rPr>
        <w:t>
      шыққан кезінде (при выписке) 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Баланың салмағы (Масса (вес) ребенка):</w:t>
      </w:r>
    </w:p>
    <w:p>
      <w:pPr>
        <w:spacing w:after="0"/>
        <w:ind w:left="0"/>
        <w:jc w:val="both"/>
      </w:pPr>
      <w:r>
        <w:rPr>
          <w:rFonts w:ascii="Times New Roman"/>
          <w:b w:val="false"/>
          <w:i w:val="false"/>
          <w:color w:val="000000"/>
          <w:sz w:val="28"/>
        </w:rPr>
        <w:t>
      туған кезінде (при рождении) ____________________________________</w:t>
      </w:r>
    </w:p>
    <w:p>
      <w:pPr>
        <w:spacing w:after="0"/>
        <w:ind w:left="0"/>
        <w:jc w:val="both"/>
      </w:pPr>
      <w:r>
        <w:rPr>
          <w:rFonts w:ascii="Times New Roman"/>
          <w:b w:val="false"/>
          <w:i w:val="false"/>
          <w:color w:val="000000"/>
          <w:sz w:val="28"/>
        </w:rPr>
        <w:t>
      шыққан кезінде (при выписке) ____________________________________</w:t>
      </w:r>
    </w:p>
    <w:p>
      <w:pPr>
        <w:spacing w:after="0"/>
        <w:ind w:left="0"/>
        <w:jc w:val="both"/>
      </w:pPr>
      <w:r>
        <w:rPr>
          <w:rFonts w:ascii="Times New Roman"/>
          <w:b w:val="false"/>
          <w:i w:val="false"/>
          <w:color w:val="000000"/>
          <w:sz w:val="28"/>
        </w:rPr>
        <w:t>
      13. Баланың туған кезіндегі бойы (Рост ребенка при рождении) ____</w:t>
      </w:r>
    </w:p>
    <w:p>
      <w:pPr>
        <w:spacing w:after="0"/>
        <w:ind w:left="0"/>
        <w:jc w:val="both"/>
      </w:pPr>
      <w:r>
        <w:rPr>
          <w:rFonts w:ascii="Times New Roman"/>
          <w:b w:val="false"/>
          <w:i w:val="false"/>
          <w:color w:val="000000"/>
          <w:sz w:val="28"/>
        </w:rPr>
        <w:t>
      14. Анасына патронаж қажет пе: иә, жоқ (астын сызыңыз), көрсетімдері (Нуждается ли в патронаже мать: да, нет (подчеркнуть), показания)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15. Ерекше ескертпелер (Особые замечания) 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 _____________ 20 ___ж.(г.)</w:t>
      </w:r>
    </w:p>
    <w:p>
      <w:pPr>
        <w:spacing w:after="0"/>
        <w:ind w:left="0"/>
        <w:jc w:val="both"/>
      </w:pPr>
      <w:r>
        <w:rPr>
          <w:rFonts w:ascii="Times New Roman"/>
          <w:b w:val="false"/>
          <w:i w:val="false"/>
          <w:color w:val="000000"/>
          <w:sz w:val="28"/>
        </w:rPr>
        <w:t>
      Акушер-гинеколог дәрігер (Врач акушер-гинеколог) __________</w:t>
      </w:r>
    </w:p>
    <w:p>
      <w:pPr>
        <w:spacing w:after="0"/>
        <w:ind w:left="0"/>
        <w:jc w:val="both"/>
      </w:pPr>
      <w:r>
        <w:rPr>
          <w:rFonts w:ascii="Times New Roman"/>
          <w:b w:val="false"/>
          <w:i w:val="false"/>
          <w:color w:val="000000"/>
          <w:sz w:val="28"/>
        </w:rPr>
        <w:t>
      III. Перзентхананың, аурухананың босану бөлімшесінің нәресте туралы мәліметтері</w:t>
      </w:r>
    </w:p>
    <w:p>
      <w:pPr>
        <w:spacing w:after="0"/>
        <w:ind w:left="0"/>
        <w:jc w:val="both"/>
      </w:pPr>
      <w:r>
        <w:rPr>
          <w:rFonts w:ascii="Times New Roman"/>
          <w:b w:val="false"/>
          <w:i w:val="false"/>
          <w:color w:val="000000"/>
          <w:sz w:val="28"/>
        </w:rPr>
        <w:t>
      Сведения родильного дома, родильного отделения больницы о новорожденном</w:t>
      </w:r>
    </w:p>
    <w:p>
      <w:pPr>
        <w:spacing w:after="0"/>
        <w:ind w:left="0"/>
        <w:jc w:val="both"/>
      </w:pPr>
      <w:r>
        <w:rPr>
          <w:rFonts w:ascii="Times New Roman"/>
          <w:b w:val="false"/>
          <w:i w:val="false"/>
          <w:color w:val="000000"/>
          <w:sz w:val="28"/>
        </w:rPr>
        <w:t>
      1. Босанушының тегі, аты, әкесінің аты (Фамилия, имя, отчество родильницы) _____________________________________________________</w:t>
      </w:r>
    </w:p>
    <w:p>
      <w:pPr>
        <w:spacing w:after="0"/>
        <w:ind w:left="0"/>
        <w:jc w:val="both"/>
      </w:pPr>
      <w:r>
        <w:rPr>
          <w:rFonts w:ascii="Times New Roman"/>
          <w:b w:val="false"/>
          <w:i w:val="false"/>
          <w:color w:val="000000"/>
          <w:sz w:val="28"/>
        </w:rPr>
        <w:t>
      2. Мекен-жайы (Адрес)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Босанғаны (Роды произошли) ___________________________________</w:t>
      </w:r>
    </w:p>
    <w:p>
      <w:pPr>
        <w:spacing w:after="0"/>
        <w:ind w:left="0"/>
        <w:jc w:val="both"/>
      </w:pPr>
      <w:r>
        <w:rPr>
          <w:rFonts w:ascii="Times New Roman"/>
          <w:b w:val="false"/>
          <w:i w:val="false"/>
          <w:color w:val="000000"/>
          <w:sz w:val="28"/>
        </w:rPr>
        <w:t>
                                      күні, айы, жылы (число, месяц, год)</w:t>
      </w:r>
    </w:p>
    <w:p>
      <w:pPr>
        <w:spacing w:after="0"/>
        <w:ind w:left="0"/>
        <w:jc w:val="both"/>
      </w:pPr>
      <w:r>
        <w:rPr>
          <w:rFonts w:ascii="Times New Roman"/>
          <w:b w:val="false"/>
          <w:i w:val="false"/>
          <w:color w:val="000000"/>
          <w:sz w:val="28"/>
        </w:rPr>
        <w:t>
      4. Бала сан бойынша нешінші жүктіліктен туылды (От которой беременности по счету родился ребенок) __________________________</w:t>
      </w:r>
    </w:p>
    <w:p>
      <w:pPr>
        <w:spacing w:after="0"/>
        <w:ind w:left="0"/>
        <w:jc w:val="both"/>
      </w:pPr>
      <w:r>
        <w:rPr>
          <w:rFonts w:ascii="Times New Roman"/>
          <w:b w:val="false"/>
          <w:i w:val="false"/>
          <w:color w:val="000000"/>
          <w:sz w:val="28"/>
        </w:rPr>
        <w:t>
      жүктілік мерзімі (со сроком беременности) __________ апта (недель)</w:t>
      </w:r>
    </w:p>
    <w:p>
      <w:pPr>
        <w:spacing w:after="0"/>
        <w:ind w:left="0"/>
        <w:jc w:val="both"/>
      </w:pPr>
      <w:r>
        <w:rPr>
          <w:rFonts w:ascii="Times New Roman"/>
          <w:b w:val="false"/>
          <w:i w:val="false"/>
          <w:color w:val="000000"/>
          <w:sz w:val="28"/>
        </w:rPr>
        <w:t>
      Алдыңғы жүктіліктерінің аяқталуы: абортпен, жасанды, өздігінен (Предшествующие беременности закончились: абортами, искусственными, самопроизвольными) _____ босануымен (родами) ____ оның ішінде өлі бала туылуымен (в т.ч. с мертвым плодом).</w:t>
      </w:r>
    </w:p>
    <w:p>
      <w:pPr>
        <w:spacing w:after="0"/>
        <w:ind w:left="0"/>
        <w:jc w:val="both"/>
      </w:pPr>
      <w:r>
        <w:rPr>
          <w:rFonts w:ascii="Times New Roman"/>
          <w:b w:val="false"/>
          <w:i w:val="false"/>
          <w:color w:val="000000"/>
          <w:sz w:val="28"/>
        </w:rPr>
        <w:t>
      5. Бір бала немесе егіз балалар босануы (астын сызыңыз), егіз балалар туғанда сан бойынша нешінші туғанын көрсетіңіз (Роды одноплодные, многоплодные (подчеркнуть), при многоплодных родах родился по счету)</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Босану ағымының ерешеліктері (ұзақтығы, анасы мен баласындағы босану кезіндегі асқынулар) (Особенности течения родов (продолжительность, осложнения в родах у матери и плода)) 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Жансыздандыру: қолданылды, қолданылған жоқ (астын сызыңыз), қандай, тиімділігі (Обезболивание: применялось, нет (подчеркнуть), какое, эффективность)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Босанудан кейінгі кезеңінің ағымы (сырқаттары) (Течение послеродового периода (заболевания))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Шығуы (Выписана на)_________ күні, босанғанан кейін (день после родов) ________</w:t>
      </w:r>
    </w:p>
    <w:p>
      <w:pPr>
        <w:spacing w:after="0"/>
        <w:ind w:left="0"/>
        <w:jc w:val="both"/>
      </w:pPr>
      <w:r>
        <w:rPr>
          <w:rFonts w:ascii="Times New Roman"/>
          <w:b w:val="false"/>
          <w:i w:val="false"/>
          <w:color w:val="000000"/>
          <w:sz w:val="28"/>
        </w:rPr>
        <w:t>
      10. Шыққандағы анасының жағдайы (Состояние матери при выписке)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Баланың жынысы: ер., әйел, туған кезіндегі салмағы (Пол ребенка: жен., муж., масса (вес) при рождении) _________, шыққан кезіндегі салмағы (при выписке) ______________, туған кезіндегі бойы (рост при рождении) __________________________</w:t>
      </w:r>
    </w:p>
    <w:p>
      <w:pPr>
        <w:spacing w:after="0"/>
        <w:ind w:left="0"/>
        <w:jc w:val="both"/>
      </w:pPr>
      <w:r>
        <w:rPr>
          <w:rFonts w:ascii="Times New Roman"/>
          <w:b w:val="false"/>
          <w:i w:val="false"/>
          <w:color w:val="000000"/>
          <w:sz w:val="28"/>
        </w:rPr>
        <w:t>
      12. Баланың жағдайы (Состояние ребенка):</w:t>
      </w:r>
    </w:p>
    <w:p>
      <w:pPr>
        <w:spacing w:after="0"/>
        <w:ind w:left="0"/>
        <w:jc w:val="both"/>
      </w:pPr>
      <w:r>
        <w:rPr>
          <w:rFonts w:ascii="Times New Roman"/>
          <w:b w:val="false"/>
          <w:i w:val="false"/>
          <w:color w:val="000000"/>
          <w:sz w:val="28"/>
        </w:rPr>
        <w:t>
      туған кезінде - Апгар шкаласы бойынша бағасы - жылауы – бірден, жоқ (при рождении - оценка по шкале Апгар – закричал - сразу, нет)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Тірілту шаралары жүргізілді ме (астын сызыңыз), қандай) (Проводились ли меры по оживлению, какие) 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Перзентханада өмірінде бірінші рет емізілді (в родильном доме - приложен впервые в жизни к груди на) _____ күні (день)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тамақтандыру – омыраумен, сауылған анасының сүтімен, донор сүтімен (астын сызыңыз), донорлық ана сүтімен тамақтандырғанда себебін көрсетіңіз (вскармливание – грудное, сцеженным молоком матери, донора (подчеркнуть), в случае перевода на вскармливание донорским грудным молоком, указать причину)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кіндігінің түсуі өмірінің (пуповина отпала на) _______ күні (день жизни)</w:t>
      </w:r>
    </w:p>
    <w:p>
      <w:pPr>
        <w:spacing w:after="0"/>
        <w:ind w:left="0"/>
        <w:jc w:val="both"/>
      </w:pPr>
      <w:r>
        <w:rPr>
          <w:rFonts w:ascii="Times New Roman"/>
          <w:b w:val="false"/>
          <w:i w:val="false"/>
          <w:color w:val="000000"/>
          <w:sz w:val="28"/>
        </w:rPr>
        <w:t>
      Ауырды, ауырған жоқ (Не болел, болел) ___________________________</w:t>
      </w:r>
    </w:p>
    <w:p>
      <w:pPr>
        <w:spacing w:after="0"/>
        <w:ind w:left="0"/>
        <w:jc w:val="both"/>
      </w:pPr>
      <w:r>
        <w:rPr>
          <w:rFonts w:ascii="Times New Roman"/>
          <w:b w:val="false"/>
          <w:i w:val="false"/>
          <w:color w:val="000000"/>
          <w:sz w:val="28"/>
        </w:rPr>
        <w:t>
                                            (астын сызыңыз) (подчеркнуть).</w:t>
      </w:r>
    </w:p>
    <w:p>
      <w:pPr>
        <w:spacing w:after="0"/>
        <w:ind w:left="0"/>
        <w:jc w:val="both"/>
      </w:pPr>
      <w:r>
        <w:rPr>
          <w:rFonts w:ascii="Times New Roman"/>
          <w:b w:val="false"/>
          <w:i w:val="false"/>
          <w:color w:val="000000"/>
          <w:sz w:val="28"/>
        </w:rPr>
        <w:t>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Емдеу (Лечение)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Шыққан кезде (При выписке)_______________________________________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Туберкулезге қарсы егу толығымен өткізілді, жоқ (астын сызыңыз), өткізілмесе себебін көрсетіңіз (Противотуберкулезная вакцинация проведена полностью, нет (подчеркнуть), если нет, то указать причину)</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Ұсыныстар (Рекомендации) 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15. Ерекше ескертулер (Особые замечания) 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 20___ж.(г).</w:t>
      </w:r>
    </w:p>
    <w:p>
      <w:pPr>
        <w:spacing w:after="0"/>
        <w:ind w:left="0"/>
        <w:jc w:val="both"/>
      </w:pPr>
      <w:r>
        <w:rPr>
          <w:rFonts w:ascii="Times New Roman"/>
          <w:b w:val="false"/>
          <w:i w:val="false"/>
          <w:color w:val="000000"/>
          <w:sz w:val="28"/>
        </w:rPr>
        <w:t>
      Акушер-гинеколог дәрігер (Врач акушер-гинеколог) _______________</w:t>
      </w:r>
    </w:p>
    <w:p>
      <w:pPr>
        <w:spacing w:after="0"/>
        <w:ind w:left="0"/>
        <w:jc w:val="both"/>
      </w:pPr>
      <w:r>
        <w:rPr>
          <w:rFonts w:ascii="Times New Roman"/>
          <w:b w:val="false"/>
          <w:i w:val="false"/>
          <w:color w:val="000000"/>
          <w:sz w:val="28"/>
        </w:rPr>
        <w:t>
      Педиатр дәрігер (Врач педиатр)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Ана мен бала денсаулығын</w:t>
            </w:r>
            <w:r>
              <w:br/>
            </w:r>
            <w:r>
              <w:rPr>
                <w:rFonts w:ascii="Times New Roman"/>
                <w:b w:val="false"/>
                <w:i w:val="false"/>
                <w:color w:val="000000"/>
                <w:sz w:val="20"/>
              </w:rPr>
              <w:t>сақтау медициналық ұйымдарында</w:t>
            </w:r>
            <w:r>
              <w:br/>
            </w:r>
            <w:r>
              <w:rPr>
                <w:rFonts w:ascii="Times New Roman"/>
                <w:b w:val="false"/>
                <w:i w:val="false"/>
                <w:color w:val="000000"/>
                <w:sz w:val="20"/>
              </w:rPr>
              <w:t>стационарлық көмек көрсету</w:t>
            </w:r>
            <w:r>
              <w:br/>
            </w:r>
            <w:r>
              <w:rPr>
                <w:rFonts w:ascii="Times New Roman"/>
                <w:b w:val="false"/>
                <w:i w:val="false"/>
                <w:color w:val="000000"/>
                <w:sz w:val="20"/>
              </w:rPr>
              <w:t>ережесіне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Формат А5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10339"/>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0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w:t>
            </w:r>
          </w:p>
          <w:p>
            <w:pPr>
              <w:spacing w:after="20"/>
              <w:ind w:left="20"/>
              <w:jc w:val="both"/>
            </w:pPr>
            <w:r>
              <w:rPr>
                <w:rFonts w:ascii="Times New Roman"/>
                <w:b w:val="false"/>
                <w:i w:val="false"/>
                <w:color w:val="000000"/>
                <w:sz w:val="20"/>
              </w:rPr>
              <w:t>
ҚҰЖЖ бойынша ұйым</w:t>
            </w:r>
          </w:p>
          <w:p>
            <w:pPr>
              <w:spacing w:after="20"/>
              <w:ind w:left="20"/>
              <w:jc w:val="both"/>
            </w:pPr>
            <w:r>
              <w:rPr>
                <w:rFonts w:ascii="Times New Roman"/>
                <w:b w:val="false"/>
                <w:i w:val="false"/>
                <w:color w:val="000000"/>
                <w:sz w:val="20"/>
              </w:rPr>
              <w:t>
Код организации по ОКПО ______</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Жедел медициналық көмек станциясының</w:t>
      </w:r>
      <w:r>
        <w:br/>
      </w:r>
      <w:r>
        <w:rPr>
          <w:rFonts w:ascii="Times New Roman"/>
          <w:b/>
          <w:i w:val="false"/>
          <w:color w:val="000000"/>
        </w:rPr>
        <w:t>(ауру тарихына тігіледі)</w:t>
      </w:r>
      <w:r>
        <w:br/>
      </w:r>
      <w:r>
        <w:rPr>
          <w:rFonts w:ascii="Times New Roman"/>
          <w:b/>
          <w:i w:val="false"/>
          <w:color w:val="000000"/>
        </w:rPr>
        <w:t>ІЛЕСПЕ ПАРАҒЫ</w:t>
      </w:r>
      <w:r>
        <w:br/>
      </w:r>
      <w:r>
        <w:rPr>
          <w:rFonts w:ascii="Times New Roman"/>
          <w:b/>
          <w:i w:val="false"/>
          <w:color w:val="000000"/>
        </w:rPr>
        <w:t>СОПРОВОДИТЕЛЬНЫЙ ЛИСТ</w:t>
      </w:r>
      <w:r>
        <w:br/>
      </w:r>
      <w:r>
        <w:rPr>
          <w:rFonts w:ascii="Times New Roman"/>
          <w:b/>
          <w:i w:val="false"/>
          <w:color w:val="000000"/>
        </w:rPr>
        <w:t>станции скорой медицинской помощи</w:t>
      </w:r>
      <w:r>
        <w:br/>
      </w:r>
      <w:r>
        <w:rPr>
          <w:rFonts w:ascii="Times New Roman"/>
          <w:b/>
          <w:i w:val="false"/>
          <w:color w:val="000000"/>
        </w:rPr>
        <w:t>(подшивается к истории болезни)</w:t>
      </w:r>
      <w:r>
        <w:br/>
      </w:r>
      <w:r>
        <w:rPr>
          <w:rFonts w:ascii="Times New Roman"/>
          <w:b/>
          <w:i w:val="false"/>
          <w:color w:val="000000"/>
        </w:rPr>
        <w:t>№ _____________</w:t>
      </w:r>
    </w:p>
    <w:p>
      <w:pPr>
        <w:spacing w:after="0"/>
        <w:ind w:left="0"/>
        <w:jc w:val="both"/>
      </w:pPr>
      <w:r>
        <w:rPr>
          <w:rFonts w:ascii="Times New Roman"/>
          <w:b w:val="false"/>
          <w:i w:val="false"/>
          <w:color w:val="000000"/>
          <w:sz w:val="28"/>
        </w:rPr>
        <w:t>
      Тегі (Фамилия) __________________________________________________</w:t>
      </w:r>
    </w:p>
    <w:p>
      <w:pPr>
        <w:spacing w:after="0"/>
        <w:ind w:left="0"/>
        <w:jc w:val="both"/>
      </w:pPr>
      <w:r>
        <w:rPr>
          <w:rFonts w:ascii="Times New Roman"/>
          <w:b w:val="false"/>
          <w:i w:val="false"/>
          <w:color w:val="000000"/>
          <w:sz w:val="28"/>
        </w:rPr>
        <w:t>
      Аты (Имя) _______________________________________________________</w:t>
      </w:r>
    </w:p>
    <w:p>
      <w:pPr>
        <w:spacing w:after="0"/>
        <w:ind w:left="0"/>
        <w:jc w:val="both"/>
      </w:pPr>
      <w:r>
        <w:rPr>
          <w:rFonts w:ascii="Times New Roman"/>
          <w:b w:val="false"/>
          <w:i w:val="false"/>
          <w:color w:val="000000"/>
          <w:sz w:val="28"/>
        </w:rPr>
        <w:t>
      Әкесінің аты (Отчество) _________________________________________</w:t>
      </w:r>
    </w:p>
    <w:p>
      <w:pPr>
        <w:spacing w:after="0"/>
        <w:ind w:left="0"/>
        <w:jc w:val="both"/>
      </w:pPr>
      <w:r>
        <w:rPr>
          <w:rFonts w:ascii="Times New Roman"/>
          <w:b w:val="false"/>
          <w:i w:val="false"/>
          <w:color w:val="000000"/>
          <w:sz w:val="28"/>
        </w:rPr>
        <w:t>
                         сөзінен, құжаттар бойынша (со слов, по документам)</w:t>
      </w:r>
    </w:p>
    <w:p>
      <w:pPr>
        <w:spacing w:after="0"/>
        <w:ind w:left="0"/>
        <w:jc w:val="both"/>
      </w:pPr>
      <w:r>
        <w:rPr>
          <w:rFonts w:ascii="Times New Roman"/>
          <w:b w:val="false"/>
          <w:i w:val="false"/>
          <w:color w:val="000000"/>
          <w:sz w:val="28"/>
        </w:rPr>
        <w:t>
      Туған күні (Дата рождения) ______________________________________</w:t>
      </w:r>
    </w:p>
    <w:p>
      <w:pPr>
        <w:spacing w:after="0"/>
        <w:ind w:left="0"/>
        <w:jc w:val="both"/>
      </w:pPr>
      <w:r>
        <w:rPr>
          <w:rFonts w:ascii="Times New Roman"/>
          <w:b w:val="false"/>
          <w:i w:val="false"/>
          <w:color w:val="000000"/>
          <w:sz w:val="28"/>
        </w:rPr>
        <w:t>
      Көшеден, пәтерден, жұмыс орнынан, медициналық ұйымнан, қоғамдық орындардан және т.б. әкетілді (Взят с улицы, квартиры, рабочего места, из медицинской организации, общественного места и др)).____________________________________________________________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жазыңыз (вписать)</w:t>
      </w:r>
    </w:p>
    <w:p>
      <w:pPr>
        <w:spacing w:after="0"/>
        <w:ind w:left="0"/>
        <w:jc w:val="both"/>
      </w:pPr>
      <w:r>
        <w:rPr>
          <w:rFonts w:ascii="Times New Roman"/>
          <w:b w:val="false"/>
          <w:i w:val="false"/>
          <w:color w:val="000000"/>
          <w:sz w:val="28"/>
        </w:rPr>
        <w:t>
      Жедел жәрдем жолдаған кездегі диагнозы (Диагноз при направлении скорой помощи)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Әкелінді (Доставлен в) __________________________________________</w:t>
      </w:r>
    </w:p>
    <w:p>
      <w:pPr>
        <w:spacing w:after="0"/>
        <w:ind w:left="0"/>
        <w:jc w:val="both"/>
      </w:pPr>
      <w:r>
        <w:rPr>
          <w:rFonts w:ascii="Times New Roman"/>
          <w:b w:val="false"/>
          <w:i w:val="false"/>
          <w:color w:val="000000"/>
          <w:sz w:val="28"/>
        </w:rPr>
        <w:t>
      “____” сағ. (час). “____” мин._______________20 ж.(г).</w:t>
      </w:r>
    </w:p>
    <w:p>
      <w:pPr>
        <w:spacing w:after="0"/>
        <w:ind w:left="0"/>
        <w:jc w:val="both"/>
      </w:pPr>
      <w:r>
        <w:rPr>
          <w:rFonts w:ascii="Times New Roman"/>
          <w:b w:val="false"/>
          <w:i w:val="false"/>
          <w:color w:val="000000"/>
          <w:sz w:val="28"/>
        </w:rPr>
        <w:t>
      Қабылданған шақырту бойынша: (По вызову принятому в):</w:t>
      </w:r>
    </w:p>
    <w:p>
      <w:pPr>
        <w:spacing w:after="0"/>
        <w:ind w:left="0"/>
        <w:jc w:val="both"/>
      </w:pPr>
      <w:r>
        <w:rPr>
          <w:rFonts w:ascii="Times New Roman"/>
          <w:b w:val="false"/>
          <w:i w:val="false"/>
          <w:color w:val="000000"/>
          <w:sz w:val="28"/>
        </w:rPr>
        <w:t>
      “____” сағ. (час). “____” мин.</w:t>
      </w:r>
    </w:p>
    <w:p>
      <w:pPr>
        <w:spacing w:after="0"/>
        <w:ind w:left="0"/>
        <w:jc w:val="both"/>
      </w:pPr>
      <w:r>
        <w:rPr>
          <w:rFonts w:ascii="Times New Roman"/>
          <w:b w:val="false"/>
          <w:i w:val="false"/>
          <w:color w:val="000000"/>
          <w:sz w:val="28"/>
        </w:rPr>
        <w:t>
      Дәрігер (Врач) __________________________________________________</w:t>
      </w:r>
    </w:p>
    <w:p>
      <w:pPr>
        <w:spacing w:after="0"/>
        <w:ind w:left="0"/>
        <w:jc w:val="both"/>
      </w:pPr>
      <w:r>
        <w:rPr>
          <w:rFonts w:ascii="Times New Roman"/>
          <w:b w:val="false"/>
          <w:i w:val="false"/>
          <w:color w:val="000000"/>
          <w:sz w:val="28"/>
        </w:rPr>
        <w:t>
      Тегін анық жазыңыз (Фамилия - разборчиво)</w:t>
      </w:r>
    </w:p>
    <w:p>
      <w:pPr>
        <w:spacing w:after="0"/>
        <w:ind w:left="0"/>
        <w:jc w:val="both"/>
      </w:pPr>
      <w:r>
        <w:rPr>
          <w:rFonts w:ascii="Times New Roman"/>
          <w:b w:val="false"/>
          <w:i w:val="false"/>
          <w:color w:val="000000"/>
          <w:sz w:val="28"/>
        </w:rPr>
        <w:t>
      Фельдшер ________________________________________________________</w:t>
      </w:r>
    </w:p>
    <w:p>
      <w:pPr>
        <w:spacing w:after="0"/>
        <w:ind w:left="0"/>
        <w:jc w:val="both"/>
      </w:pPr>
      <w:r>
        <w:rPr>
          <w:rFonts w:ascii="Times New Roman"/>
          <w:b w:val="false"/>
          <w:i w:val="false"/>
          <w:color w:val="000000"/>
          <w:sz w:val="28"/>
        </w:rPr>
        <w:t>
      Тегін анық жазыңыз (Фамилия - разборчиво)</w:t>
      </w:r>
    </w:p>
    <w:p>
      <w:pPr>
        <w:spacing w:after="0"/>
        <w:ind w:left="0"/>
        <w:jc w:val="both"/>
      </w:pPr>
      <w:r>
        <w:rPr>
          <w:rFonts w:ascii="Times New Roman"/>
          <w:b w:val="false"/>
          <w:i w:val="false"/>
          <w:color w:val="000000"/>
          <w:sz w:val="28"/>
        </w:rPr>
        <w:t>
      Жеткізілді (Доставлен в) ________________________________________</w:t>
      </w:r>
    </w:p>
    <w:p>
      <w:pPr>
        <w:spacing w:after="0"/>
        <w:ind w:left="0"/>
        <w:jc w:val="both"/>
      </w:pPr>
      <w:r>
        <w:rPr>
          <w:rFonts w:ascii="Times New Roman"/>
          <w:b w:val="false"/>
          <w:i w:val="false"/>
          <w:color w:val="000000"/>
          <w:sz w:val="28"/>
        </w:rPr>
        <w:t>
      ______ час ____________ мин.____________________ 20___ж.(г.)</w:t>
      </w:r>
    </w:p>
    <w:p>
      <w:pPr>
        <w:spacing w:after="0"/>
        <w:ind w:left="0"/>
        <w:jc w:val="both"/>
      </w:pPr>
      <w:r>
        <w:rPr>
          <w:rFonts w:ascii="Times New Roman"/>
          <w:b w:val="false"/>
          <w:i w:val="false"/>
          <w:color w:val="000000"/>
          <w:sz w:val="28"/>
        </w:rPr>
        <w:t>
      қабылданған шақырту бойынша (по вызову, принятому в) ____________</w:t>
      </w:r>
    </w:p>
    <w:p>
      <w:pPr>
        <w:spacing w:after="0"/>
        <w:ind w:left="0"/>
        <w:jc w:val="both"/>
      </w:pPr>
      <w:r>
        <w:rPr>
          <w:rFonts w:ascii="Times New Roman"/>
          <w:b w:val="false"/>
          <w:i w:val="false"/>
          <w:color w:val="000000"/>
          <w:sz w:val="28"/>
        </w:rPr>
        <w:t>
      Дәрігер (Врач) __________________________________________________</w:t>
      </w:r>
    </w:p>
    <w:p>
      <w:pPr>
        <w:spacing w:after="0"/>
        <w:ind w:left="0"/>
        <w:jc w:val="both"/>
      </w:pPr>
      <w:r>
        <w:rPr>
          <w:rFonts w:ascii="Times New Roman"/>
          <w:b w:val="false"/>
          <w:i w:val="false"/>
          <w:color w:val="000000"/>
          <w:sz w:val="28"/>
        </w:rPr>
        <w:t>
                       Фельдшер тегін анық жазыңыз (Фамилия - разборчиво)</w:t>
      </w:r>
    </w:p>
    <w:p>
      <w:pPr>
        <w:spacing w:after="0"/>
        <w:ind w:left="0"/>
        <w:jc w:val="both"/>
      </w:pPr>
      <w:r>
        <w:rPr>
          <w:rFonts w:ascii="Times New Roman"/>
          <w:b w:val="false"/>
          <w:i w:val="false"/>
          <w:color w:val="000000"/>
          <w:sz w:val="28"/>
        </w:rPr>
        <w:t>
            Жедел, шұғыл жәрдем, емхана жолдағандағы диагнозы (астын сызыңыз және диагнозын жазыңыз) Диагноз при направлении скорой помощи, неотложной помощи, поликлиники (подчеркнуть и вписать диагноз)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Қабылдау бөлімшесінің диагнозы (Диагноз приемного отделения)</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Қорытынды диагноз (Заключительный диагноз)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Операция "____" сағ. (час).__________________ 20 ж.(г.)</w:t>
      </w:r>
    </w:p>
    <w:p>
      <w:pPr>
        <w:spacing w:after="0"/>
        <w:ind w:left="0"/>
        <w:jc w:val="both"/>
      </w:pPr>
      <w:r>
        <w:rPr>
          <w:rFonts w:ascii="Times New Roman"/>
          <w:b w:val="false"/>
          <w:i w:val="false"/>
          <w:color w:val="000000"/>
          <w:sz w:val="28"/>
        </w:rPr>
        <w:t>
      Амбулаторлық қызмет көрсетілді (Обслужен амбулаторно),) ______</w:t>
      </w:r>
    </w:p>
    <w:p>
      <w:pPr>
        <w:spacing w:after="0"/>
        <w:ind w:left="0"/>
        <w:jc w:val="both"/>
      </w:pPr>
      <w:r>
        <w:rPr>
          <w:rFonts w:ascii="Times New Roman"/>
          <w:b w:val="false"/>
          <w:i w:val="false"/>
          <w:color w:val="000000"/>
          <w:sz w:val="28"/>
        </w:rPr>
        <w:t>
      өткізген күндері (провел дней) _______________ час.___________</w:t>
      </w:r>
    </w:p>
    <w:p>
      <w:pPr>
        <w:spacing w:after="0"/>
        <w:ind w:left="0"/>
        <w:jc w:val="both"/>
      </w:pPr>
      <w:r>
        <w:rPr>
          <w:rFonts w:ascii="Times New Roman"/>
          <w:b w:val="false"/>
          <w:i w:val="false"/>
          <w:color w:val="000000"/>
          <w:sz w:val="28"/>
        </w:rPr>
        <w:t>
      Шықты: жазылып, жағдайы жақсарып, жақсарусыз, мертігулерімен, қайтыс болды</w:t>
      </w:r>
    </w:p>
    <w:p>
      <w:pPr>
        <w:spacing w:after="0"/>
        <w:ind w:left="0"/>
        <w:jc w:val="both"/>
      </w:pPr>
      <w:r>
        <w:rPr>
          <w:rFonts w:ascii="Times New Roman"/>
          <w:b w:val="false"/>
          <w:i w:val="false"/>
          <w:color w:val="000000"/>
          <w:sz w:val="28"/>
        </w:rPr>
        <w:t>
      (Выписан: здоровым, с улучшением, без улучшения, с увечьем, скончался) ________________________ 20___ж.(г.)</w:t>
      </w:r>
    </w:p>
    <w:p>
      <w:pPr>
        <w:spacing w:after="0"/>
        <w:ind w:left="0"/>
        <w:jc w:val="both"/>
      </w:pPr>
      <w:r>
        <w:rPr>
          <w:rFonts w:ascii="Times New Roman"/>
          <w:b w:val="false"/>
          <w:i w:val="false"/>
          <w:color w:val="000000"/>
          <w:sz w:val="28"/>
        </w:rPr>
        <w:t>
      Емдеу ұйымының ескертулері (жедел жәрдем қызметінің олқылықтарын көрсетіңіз)</w:t>
      </w:r>
    </w:p>
    <w:p>
      <w:pPr>
        <w:spacing w:after="0"/>
        <w:ind w:left="0"/>
        <w:jc w:val="both"/>
      </w:pPr>
      <w:r>
        <w:rPr>
          <w:rFonts w:ascii="Times New Roman"/>
          <w:b w:val="false"/>
          <w:i w:val="false"/>
          <w:color w:val="000000"/>
          <w:sz w:val="28"/>
        </w:rPr>
        <w:t>
      Замечания лечебной организации (указать недостатки обслуживания скорой помощью 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Дәрігер (Врач) ____________ бөлімше (отделения) ________________</w:t>
      </w:r>
    </w:p>
    <w:p>
      <w:pPr>
        <w:spacing w:after="0"/>
        <w:ind w:left="0"/>
        <w:jc w:val="both"/>
      </w:pPr>
      <w:r>
        <w:rPr>
          <w:rFonts w:ascii="Times New Roman"/>
          <w:b w:val="false"/>
          <w:i w:val="false"/>
          <w:color w:val="000000"/>
          <w:sz w:val="28"/>
        </w:rPr>
        <w:t>
      тегін анық (фамилия разборчиво)</w:t>
      </w:r>
    </w:p>
    <w:p>
      <w:pPr>
        <w:spacing w:after="0"/>
        <w:ind w:left="0"/>
        <w:jc w:val="both"/>
      </w:pPr>
      <w:r>
        <w:rPr>
          <w:rFonts w:ascii="Times New Roman"/>
          <w:b w:val="false"/>
          <w:i w:val="false"/>
          <w:color w:val="000000"/>
          <w:sz w:val="28"/>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0222"/>
      </w:tblGrid>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0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w:t>
            </w:r>
          </w:p>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Жедел медициналық көмек станциясының</w:t>
      </w:r>
      <w:r>
        <w:br/>
      </w:r>
      <w:r>
        <w:rPr>
          <w:rFonts w:ascii="Times New Roman"/>
          <w:b/>
          <w:i w:val="false"/>
          <w:color w:val="000000"/>
        </w:rPr>
        <w:t>ілеспе парағының</w:t>
      </w:r>
      <w:r>
        <w:br/>
      </w:r>
      <w:r>
        <w:rPr>
          <w:rFonts w:ascii="Times New Roman"/>
          <w:b/>
          <w:i w:val="false"/>
          <w:color w:val="000000"/>
        </w:rPr>
        <w:t>ТАЛОНЫ</w:t>
      </w:r>
      <w:r>
        <w:br/>
      </w:r>
      <w:r>
        <w:rPr>
          <w:rFonts w:ascii="Times New Roman"/>
          <w:b/>
          <w:i w:val="false"/>
          <w:color w:val="000000"/>
        </w:rPr>
        <w:t>(науқас ауруханадан шыққаннан немесе қайтыс болғаннан</w:t>
      </w:r>
      <w:r>
        <w:br/>
      </w:r>
      <w:r>
        <w:rPr>
          <w:rFonts w:ascii="Times New Roman"/>
          <w:b/>
          <w:i w:val="false"/>
          <w:color w:val="000000"/>
        </w:rPr>
        <w:t>кейін жедел жәрдем станциясына жіберіледі)</w:t>
      </w:r>
      <w:r>
        <w:br/>
      </w:r>
      <w:r>
        <w:rPr>
          <w:rFonts w:ascii="Times New Roman"/>
          <w:b/>
          <w:i w:val="false"/>
          <w:color w:val="000000"/>
        </w:rPr>
        <w:t>ТАЛОН</w:t>
      </w:r>
      <w:r>
        <w:br/>
      </w:r>
      <w:r>
        <w:rPr>
          <w:rFonts w:ascii="Times New Roman"/>
          <w:b/>
          <w:i w:val="false"/>
          <w:color w:val="000000"/>
        </w:rPr>
        <w:t>к сопроводительному листу</w:t>
      </w:r>
      <w:r>
        <w:br/>
      </w:r>
      <w:r>
        <w:rPr>
          <w:rFonts w:ascii="Times New Roman"/>
          <w:b/>
          <w:i w:val="false"/>
          <w:color w:val="000000"/>
        </w:rPr>
        <w:t>станции скорой медицинской помощи</w:t>
      </w:r>
      <w:r>
        <w:br/>
      </w:r>
      <w:r>
        <w:rPr>
          <w:rFonts w:ascii="Times New Roman"/>
          <w:b/>
          <w:i w:val="false"/>
          <w:color w:val="000000"/>
        </w:rPr>
        <w:t>(после выписки или смерти больного пересылается на</w:t>
      </w:r>
      <w:r>
        <w:br/>
      </w:r>
      <w:r>
        <w:rPr>
          <w:rFonts w:ascii="Times New Roman"/>
          <w:b/>
          <w:i w:val="false"/>
          <w:color w:val="000000"/>
        </w:rPr>
        <w:t>станцию скорой помощи)</w:t>
      </w:r>
      <w:r>
        <w:br/>
      </w:r>
      <w:r>
        <w:rPr>
          <w:rFonts w:ascii="Times New Roman"/>
          <w:b/>
          <w:i w:val="false"/>
          <w:color w:val="000000"/>
        </w:rPr>
        <w:t>№ _____________</w:t>
      </w:r>
    </w:p>
    <w:p>
      <w:pPr>
        <w:spacing w:after="0"/>
        <w:ind w:left="0"/>
        <w:jc w:val="both"/>
      </w:pPr>
      <w:r>
        <w:rPr>
          <w:rFonts w:ascii="Times New Roman"/>
          <w:b w:val="false"/>
          <w:i w:val="false"/>
          <w:color w:val="000000"/>
          <w:sz w:val="28"/>
        </w:rPr>
        <w:t>
      Тегі (Фамилия) __________________________________________________</w:t>
      </w:r>
    </w:p>
    <w:p>
      <w:pPr>
        <w:spacing w:after="0"/>
        <w:ind w:left="0"/>
        <w:jc w:val="both"/>
      </w:pPr>
      <w:r>
        <w:rPr>
          <w:rFonts w:ascii="Times New Roman"/>
          <w:b w:val="false"/>
          <w:i w:val="false"/>
          <w:color w:val="000000"/>
          <w:sz w:val="28"/>
        </w:rPr>
        <w:t>
      Аты (Имя) _______________________________________________________</w:t>
      </w:r>
    </w:p>
    <w:p>
      <w:pPr>
        <w:spacing w:after="0"/>
        <w:ind w:left="0"/>
        <w:jc w:val="both"/>
      </w:pPr>
      <w:r>
        <w:rPr>
          <w:rFonts w:ascii="Times New Roman"/>
          <w:b w:val="false"/>
          <w:i w:val="false"/>
          <w:color w:val="000000"/>
          <w:sz w:val="28"/>
        </w:rPr>
        <w:t>
      Әкесінің аты (Отчество) _________________________________________</w:t>
      </w:r>
    </w:p>
    <w:p>
      <w:pPr>
        <w:spacing w:after="0"/>
        <w:ind w:left="0"/>
        <w:jc w:val="both"/>
      </w:pPr>
      <w:r>
        <w:rPr>
          <w:rFonts w:ascii="Times New Roman"/>
          <w:b w:val="false"/>
          <w:i w:val="false"/>
          <w:color w:val="000000"/>
          <w:sz w:val="28"/>
        </w:rPr>
        <w:t>
                        сөзінен, құжаттар бойынша (со слов, по документам)</w:t>
      </w:r>
    </w:p>
    <w:p>
      <w:pPr>
        <w:spacing w:after="0"/>
        <w:ind w:left="0"/>
        <w:jc w:val="both"/>
      </w:pPr>
      <w:r>
        <w:rPr>
          <w:rFonts w:ascii="Times New Roman"/>
          <w:b w:val="false"/>
          <w:i w:val="false"/>
          <w:color w:val="000000"/>
          <w:sz w:val="28"/>
        </w:rPr>
        <w:t>
      Туған күні (Дата рождения) ______________________________________</w:t>
      </w:r>
    </w:p>
    <w:p>
      <w:pPr>
        <w:spacing w:after="0"/>
        <w:ind w:left="0"/>
        <w:jc w:val="both"/>
      </w:pPr>
      <w:r>
        <w:rPr>
          <w:rFonts w:ascii="Times New Roman"/>
          <w:b w:val="false"/>
          <w:i w:val="false"/>
          <w:color w:val="000000"/>
          <w:sz w:val="28"/>
        </w:rPr>
        <w:t>
      Мекен-жайы (Адрес) ______________________________________________</w:t>
      </w:r>
    </w:p>
    <w:p>
      <w:pPr>
        <w:spacing w:after="0"/>
        <w:ind w:left="0"/>
        <w:jc w:val="both"/>
      </w:pPr>
      <w:r>
        <w:rPr>
          <w:rFonts w:ascii="Times New Roman"/>
          <w:b w:val="false"/>
          <w:i w:val="false"/>
          <w:color w:val="000000"/>
          <w:sz w:val="28"/>
        </w:rPr>
        <w:t>
      Көшеден, пәтерден, жұмыс орнынан, медициналық ұйымнан, қоғамдық орындардан және т.б. әкетілді (Взят с улицы, квартиры, рабочего места, из медицинской организации, общественного места и др)).____________________________________________________________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жазыңыз (вписать)</w:t>
      </w:r>
    </w:p>
    <w:p>
      <w:pPr>
        <w:spacing w:after="0"/>
        <w:ind w:left="0"/>
        <w:jc w:val="both"/>
      </w:pPr>
      <w:r>
        <w:rPr>
          <w:rFonts w:ascii="Times New Roman"/>
          <w:b w:val="false"/>
          <w:i w:val="false"/>
          <w:color w:val="000000"/>
          <w:sz w:val="28"/>
        </w:rPr>
        <w:t>
      Қашан және не болды. (Когда и что случилось) ____________________</w:t>
      </w:r>
    </w:p>
    <w:p>
      <w:pPr>
        <w:spacing w:after="0"/>
        <w:ind w:left="0"/>
        <w:jc w:val="both"/>
      </w:pPr>
      <w:r>
        <w:rPr>
          <w:rFonts w:ascii="Times New Roman"/>
          <w:b w:val="false"/>
          <w:i w:val="false"/>
          <w:color w:val="000000"/>
          <w:sz w:val="28"/>
        </w:rPr>
        <w:t>
      "____" _______ 20 ______ ж.(г.) 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Көрсетілген көмек (Оказанная помощь)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Тасымалдау зембілмен, қолда, өз аяғымен (Переноска на носилках, на руках, пешком)</w:t>
      </w:r>
    </w:p>
    <w:p>
      <w:pPr>
        <w:spacing w:after="0"/>
        <w:ind w:left="0"/>
        <w:jc w:val="both"/>
      </w:pPr>
      <w:r>
        <w:rPr>
          <w:rFonts w:ascii="Times New Roman"/>
          <w:b w:val="false"/>
          <w:i w:val="false"/>
          <w:color w:val="000000"/>
          <w:sz w:val="28"/>
        </w:rPr>
        <w:t>
      Қосымша мәліметтер алу қажет болғанда жедел жәрдем стансасына телефон соғыңыз (В случае необходимости получить дополнительные сведения следует звонить на станцию скорой помощи).</w:t>
      </w:r>
    </w:p>
    <w:p>
      <w:pPr>
        <w:spacing w:after="0"/>
        <w:ind w:left="0"/>
        <w:jc w:val="both"/>
      </w:pPr>
      <w:r>
        <w:rPr>
          <w:rFonts w:ascii="Times New Roman"/>
          <w:b w:val="false"/>
          <w:i w:val="false"/>
          <w:color w:val="000000"/>
          <w:sz w:val="28"/>
        </w:rPr>
        <w:t>
      Жедел жәрдем стансасы жеткізген науқастардың барлығы емдеу ұйымдарының қабылдау бөлімшелерінде міндетті түрде қабылдануы тиіс (Все больные, доставляемые станцией скорой помощи, подлежат обязательному приему в приемные отделения лечебных организаций.)</w:t>
      </w:r>
    </w:p>
    <w:p>
      <w:pPr>
        <w:spacing w:after="0"/>
        <w:ind w:left="0"/>
        <w:jc w:val="both"/>
      </w:pPr>
      <w:r>
        <w:rPr>
          <w:rFonts w:ascii="Times New Roman"/>
          <w:b w:val="false"/>
          <w:i w:val="false"/>
          <w:color w:val="000000"/>
          <w:sz w:val="28"/>
        </w:rPr>
        <w:t>
      Жедел жәрдем қызметкерлерінің ескертулері</w:t>
      </w:r>
    </w:p>
    <w:p>
      <w:pPr>
        <w:spacing w:after="0"/>
        <w:ind w:left="0"/>
        <w:jc w:val="both"/>
      </w:pPr>
      <w:r>
        <w:rPr>
          <w:rFonts w:ascii="Times New Roman"/>
          <w:b w:val="false"/>
          <w:i w:val="false"/>
          <w:color w:val="000000"/>
          <w:sz w:val="28"/>
        </w:rPr>
        <w:t>
      (Замечания персонала скорой помощи)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Басқа ескертулер (Прочие замечания)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және т.б. (и т.д.)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Ана мен бала денсаулығын</w:t>
            </w:r>
            <w:r>
              <w:br/>
            </w:r>
            <w:r>
              <w:rPr>
                <w:rFonts w:ascii="Times New Roman"/>
                <w:b w:val="false"/>
                <w:i w:val="false"/>
                <w:color w:val="000000"/>
                <w:sz w:val="20"/>
              </w:rPr>
              <w:t>сақтау медициналық ұйымдарында</w:t>
            </w:r>
            <w:r>
              <w:br/>
            </w:r>
            <w:r>
              <w:rPr>
                <w:rFonts w:ascii="Times New Roman"/>
                <w:b w:val="false"/>
                <w:i w:val="false"/>
                <w:color w:val="000000"/>
                <w:sz w:val="20"/>
              </w:rPr>
              <w:t>стационарлық көмек көрсету</w:t>
            </w:r>
            <w:r>
              <w:br/>
            </w:r>
            <w:r>
              <w:rPr>
                <w:rFonts w:ascii="Times New Roman"/>
                <w:b w:val="false"/>
                <w:i w:val="false"/>
                <w:color w:val="000000"/>
                <w:sz w:val="20"/>
              </w:rPr>
              <w:t>ережесіне 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0539"/>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0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w:t>
            </w:r>
          </w:p>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БОСАНУ ТАРИХЫ</w:t>
      </w:r>
      <w:r>
        <w:br/>
      </w:r>
      <w:r>
        <w:rPr>
          <w:rFonts w:ascii="Times New Roman"/>
          <w:b/>
          <w:i w:val="false"/>
          <w:color w:val="000000"/>
        </w:rPr>
        <w:t>ИСТОРИЯ РОДОВ</w:t>
      </w:r>
      <w:r>
        <w:br/>
      </w:r>
      <w:r>
        <w:rPr>
          <w:rFonts w:ascii="Times New Roman"/>
          <w:b/>
          <w:i w:val="false"/>
          <w:color w:val="000000"/>
        </w:rPr>
        <w:t>№ ____________</w:t>
      </w:r>
    </w:p>
    <w:p>
      <w:pPr>
        <w:spacing w:after="0"/>
        <w:ind w:left="0"/>
        <w:jc w:val="both"/>
      </w:pPr>
      <w:r>
        <w:rPr>
          <w:rFonts w:ascii="Times New Roman"/>
          <w:b w:val="false"/>
          <w:i w:val="false"/>
          <w:color w:val="000000"/>
          <w:sz w:val="28"/>
        </w:rPr>
        <w:t>
      Бекітілген емдеу - алдын алу ұйымы (ЛПО прикрепления) ___________</w:t>
      </w:r>
    </w:p>
    <w:p>
      <w:pPr>
        <w:spacing w:after="0"/>
        <w:ind w:left="0"/>
        <w:jc w:val="both"/>
      </w:pPr>
      <w:r>
        <w:rPr>
          <w:rFonts w:ascii="Times New Roman"/>
          <w:b w:val="false"/>
          <w:i w:val="false"/>
          <w:color w:val="000000"/>
          <w:sz w:val="28"/>
        </w:rPr>
        <w:t>
      Тегі, аты, әкесінің аты (Фамилия, и. о.) ________________________</w:t>
      </w:r>
    </w:p>
    <w:p>
      <w:pPr>
        <w:spacing w:after="0"/>
        <w:ind w:left="0"/>
        <w:jc w:val="both"/>
      </w:pPr>
      <w:r>
        <w:rPr>
          <w:rFonts w:ascii="Times New Roman"/>
          <w:b w:val="false"/>
          <w:i w:val="false"/>
          <w:color w:val="000000"/>
          <w:sz w:val="28"/>
        </w:rPr>
        <w:t>
      Туған күні (Дата рождения) ______________________________________</w:t>
      </w:r>
    </w:p>
    <w:p>
      <w:pPr>
        <w:spacing w:after="0"/>
        <w:ind w:left="0"/>
        <w:jc w:val="both"/>
      </w:pPr>
      <w:r>
        <w:rPr>
          <w:rFonts w:ascii="Times New Roman"/>
          <w:b w:val="false"/>
          <w:i w:val="false"/>
          <w:color w:val="000000"/>
          <w:sz w:val="28"/>
        </w:rPr>
        <w:t>
      Ұлты (Национальность) ___________________________________________</w:t>
      </w:r>
    </w:p>
    <w:p>
      <w:pPr>
        <w:spacing w:after="0"/>
        <w:ind w:left="0"/>
        <w:jc w:val="both"/>
      </w:pPr>
      <w:r>
        <w:rPr>
          <w:rFonts w:ascii="Times New Roman"/>
          <w:b w:val="false"/>
          <w:i w:val="false"/>
          <w:color w:val="000000"/>
          <w:sz w:val="28"/>
        </w:rPr>
        <w:t>
      Түсті (Поступила) __________ ____20 ж.(г.) Қан тобы (Группа крови)</w:t>
      </w:r>
    </w:p>
    <w:p>
      <w:pPr>
        <w:spacing w:after="0"/>
        <w:ind w:left="0"/>
        <w:jc w:val="both"/>
      </w:pPr>
      <w:r>
        <w:rPr>
          <w:rFonts w:ascii="Times New Roman"/>
          <w:b w:val="false"/>
          <w:i w:val="false"/>
          <w:color w:val="000000"/>
          <w:sz w:val="28"/>
        </w:rPr>
        <w:t>
      сағ (час)  мин</w:t>
      </w:r>
    </w:p>
    <w:p>
      <w:pPr>
        <w:spacing w:after="0"/>
        <w:ind w:left="0"/>
        <w:jc w:val="both"/>
      </w:pPr>
      <w:r>
        <w:rPr>
          <w:rFonts w:ascii="Times New Roman"/>
          <w:b w:val="false"/>
          <w:i w:val="false"/>
          <w:color w:val="000000"/>
          <w:sz w:val="28"/>
        </w:rPr>
        <w:t>
      ________ Гемоглобин _________</w:t>
      </w:r>
    </w:p>
    <w:p>
      <w:pPr>
        <w:spacing w:after="0"/>
        <w:ind w:left="0"/>
        <w:jc w:val="both"/>
      </w:pPr>
      <w:r>
        <w:rPr>
          <w:rFonts w:ascii="Times New Roman"/>
          <w:b w:val="false"/>
          <w:i w:val="false"/>
          <w:color w:val="000000"/>
          <w:sz w:val="28"/>
        </w:rPr>
        <w:t xml:space="preserve">
      Шықты (Выбыла) _______________________ 20 ж. (г.)  </w:t>
      </w:r>
    </w:p>
    <w:p>
      <w:pPr>
        <w:spacing w:after="0"/>
        <w:ind w:left="0"/>
        <w:jc w:val="both"/>
      </w:pPr>
      <w:r>
        <w:rPr>
          <w:rFonts w:ascii="Times New Roman"/>
          <w:b w:val="false"/>
          <w:i w:val="false"/>
          <w:color w:val="000000"/>
          <w:sz w:val="28"/>
        </w:rPr>
        <w:t>
      Өткізген төсек-күндер (Проведено койко-дней) ____________________</w:t>
      </w:r>
    </w:p>
    <w:p>
      <w:pPr>
        <w:spacing w:after="0"/>
        <w:ind w:left="0"/>
        <w:jc w:val="both"/>
      </w:pPr>
      <w:r>
        <w:rPr>
          <w:rFonts w:ascii="Times New Roman"/>
          <w:b w:val="false"/>
          <w:i w:val="false"/>
          <w:color w:val="000000"/>
          <w:sz w:val="28"/>
        </w:rPr>
        <w:t>
      Бөлме (Палата) № ________________________________________________</w:t>
      </w:r>
    </w:p>
    <w:p>
      <w:pPr>
        <w:spacing w:after="0"/>
        <w:ind w:left="0"/>
        <w:jc w:val="both"/>
      </w:pPr>
      <w:r>
        <w:rPr>
          <w:rFonts w:ascii="Times New Roman"/>
          <w:b w:val="false"/>
          <w:i w:val="false"/>
          <w:color w:val="000000"/>
          <w:sz w:val="28"/>
        </w:rPr>
        <w:t>
      Кім жолдады (Кем направлена) ____________________________________</w:t>
      </w:r>
    </w:p>
    <w:p>
      <w:pPr>
        <w:spacing w:after="0"/>
        <w:ind w:left="0"/>
        <w:jc w:val="both"/>
      </w:pPr>
      <w:r>
        <w:rPr>
          <w:rFonts w:ascii="Times New Roman"/>
          <w:b w:val="false"/>
          <w:i w:val="false"/>
          <w:color w:val="000000"/>
          <w:sz w:val="28"/>
        </w:rPr>
        <w:t>
      Резус-тиістілігі (Резус принадлежность) _________________________</w:t>
      </w:r>
    </w:p>
    <w:p>
      <w:pPr>
        <w:spacing w:after="0"/>
        <w:ind w:left="0"/>
        <w:jc w:val="both"/>
      </w:pPr>
      <w:r>
        <w:rPr>
          <w:rFonts w:ascii="Times New Roman"/>
          <w:b w:val="false"/>
          <w:i w:val="false"/>
          <w:color w:val="000000"/>
          <w:sz w:val="28"/>
        </w:rPr>
        <w:t>
      Антиденелер титрі (Титр-антител) ________________________________</w:t>
      </w:r>
    </w:p>
    <w:p>
      <w:pPr>
        <w:spacing w:after="0"/>
        <w:ind w:left="0"/>
        <w:jc w:val="both"/>
      </w:pPr>
      <w:r>
        <w:rPr>
          <w:rFonts w:ascii="Times New Roman"/>
          <w:b w:val="false"/>
          <w:i w:val="false"/>
          <w:color w:val="000000"/>
          <w:sz w:val="28"/>
        </w:rPr>
        <w:t>
      АҚТҚ-ға зерттеу (Обследование на ВИЧ) ___________________________</w:t>
      </w:r>
    </w:p>
    <w:p>
      <w:pPr>
        <w:spacing w:after="0"/>
        <w:ind w:left="0"/>
        <w:jc w:val="both"/>
      </w:pPr>
      <w:r>
        <w:rPr>
          <w:rFonts w:ascii="Times New Roman"/>
          <w:b w:val="false"/>
          <w:i w:val="false"/>
          <w:color w:val="000000"/>
          <w:sz w:val="28"/>
        </w:rPr>
        <w:t>
      Гонореяға зерттеу (Исслед. на гонорею) __________________________</w:t>
      </w:r>
    </w:p>
    <w:p>
      <w:pPr>
        <w:spacing w:after="0"/>
        <w:ind w:left="0"/>
        <w:jc w:val="both"/>
      </w:pPr>
      <w:r>
        <w:rPr>
          <w:rFonts w:ascii="Times New Roman"/>
          <w:b w:val="false"/>
          <w:i w:val="false"/>
          <w:color w:val="000000"/>
          <w:sz w:val="28"/>
        </w:rPr>
        <w:t>
      Аллерг. реакц (Аллергич. реакции)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Тұрақты мекен-жайы: қала, ауыл (астын сызыңыз)</w:t>
      </w:r>
    </w:p>
    <w:p>
      <w:pPr>
        <w:spacing w:after="0"/>
        <w:ind w:left="0"/>
        <w:jc w:val="both"/>
      </w:pPr>
      <w:r>
        <w:rPr>
          <w:rFonts w:ascii="Times New Roman"/>
          <w:b w:val="false"/>
          <w:i w:val="false"/>
          <w:color w:val="000000"/>
          <w:sz w:val="28"/>
        </w:rPr>
        <w:t>
      (Постоянное место жительства: город, село, (подчеркнуть))</w:t>
      </w:r>
    </w:p>
    <w:p>
      <w:pPr>
        <w:spacing w:after="0"/>
        <w:ind w:left="0"/>
        <w:jc w:val="both"/>
      </w:pPr>
      <w:r>
        <w:rPr>
          <w:rFonts w:ascii="Times New Roman"/>
          <w:b w:val="false"/>
          <w:i w:val="false"/>
          <w:color w:val="000000"/>
          <w:sz w:val="28"/>
        </w:rPr>
        <w:t>
      Мекен-жайы (Адрес): _____________________________________________</w:t>
      </w:r>
    </w:p>
    <w:p>
      <w:pPr>
        <w:spacing w:after="0"/>
        <w:ind w:left="0"/>
        <w:jc w:val="both"/>
      </w:pPr>
      <w:r>
        <w:rPr>
          <w:rFonts w:ascii="Times New Roman"/>
          <w:b w:val="false"/>
          <w:i w:val="false"/>
          <w:color w:val="000000"/>
          <w:sz w:val="28"/>
        </w:rPr>
        <w:t>
      ___________________________ телефон _____________________________</w:t>
      </w:r>
    </w:p>
    <w:p>
      <w:pPr>
        <w:spacing w:after="0"/>
        <w:ind w:left="0"/>
        <w:jc w:val="both"/>
      </w:pPr>
      <w:r>
        <w:rPr>
          <w:rFonts w:ascii="Times New Roman"/>
          <w:b w:val="false"/>
          <w:i w:val="false"/>
          <w:color w:val="000000"/>
          <w:sz w:val="28"/>
        </w:rPr>
        <w:t>
      Жүкті, босанушы әйелдің медициналық қамсыздадырылуы туралы деректер (Данные о медицинском страховании, беременной, роженицы):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Қамсыздандыру полисінің № (№ страхового полиса) _______ Қамсыздандыру компаниясының атауы (Наименование страховой компании) ___________</w:t>
      </w:r>
    </w:p>
    <w:p>
      <w:pPr>
        <w:spacing w:after="0"/>
        <w:ind w:left="0"/>
        <w:jc w:val="both"/>
      </w:pPr>
      <w:r>
        <w:rPr>
          <w:rFonts w:ascii="Times New Roman"/>
          <w:b w:val="false"/>
          <w:i w:val="false"/>
          <w:color w:val="000000"/>
          <w:sz w:val="28"/>
        </w:rPr>
        <w:t>
      Отбасылық жағдайы: неке тіркелген, тіркелмеген, жалғыз басты (астын сызыңыз) (Семейное положение: брак зарегистрирован, не зарегистрирован, одинокая (подчеркнуть))</w:t>
      </w:r>
    </w:p>
    <w:p>
      <w:pPr>
        <w:spacing w:after="0"/>
        <w:ind w:left="0"/>
        <w:jc w:val="both"/>
      </w:pPr>
      <w:r>
        <w:rPr>
          <w:rFonts w:ascii="Times New Roman"/>
          <w:b w:val="false"/>
          <w:i w:val="false"/>
          <w:color w:val="000000"/>
          <w:sz w:val="28"/>
        </w:rPr>
        <w:t>
      Жүкті, босанушы әйелдің жұмыс орны, кәсібі, лауазымы (Место работы, профессия, должность беременной, роженицы):</w:t>
      </w:r>
    </w:p>
    <w:p>
      <w:pPr>
        <w:spacing w:after="0"/>
        <w:ind w:left="0"/>
        <w:jc w:val="both"/>
      </w:pPr>
      <w:r>
        <w:rPr>
          <w:rFonts w:ascii="Times New Roman"/>
          <w:b w:val="false"/>
          <w:i w:val="false"/>
          <w:color w:val="000000"/>
          <w:sz w:val="28"/>
        </w:rPr>
        <w:t>
      _______________________ Ері туралы мәліметтер (Сведения о муже):</w:t>
      </w:r>
    </w:p>
    <w:p>
      <w:pPr>
        <w:spacing w:after="0"/>
        <w:ind w:left="0"/>
        <w:jc w:val="both"/>
      </w:pPr>
      <w:r>
        <w:rPr>
          <w:rFonts w:ascii="Times New Roman"/>
          <w:b w:val="false"/>
          <w:i w:val="false"/>
          <w:color w:val="000000"/>
          <w:sz w:val="28"/>
        </w:rPr>
        <w:t>
      _______________________ Жұмыс орны (Место работы) _______________</w:t>
      </w:r>
    </w:p>
    <w:p>
      <w:pPr>
        <w:spacing w:after="0"/>
        <w:ind w:left="0"/>
        <w:jc w:val="both"/>
      </w:pPr>
      <w:r>
        <w:rPr>
          <w:rFonts w:ascii="Times New Roman"/>
          <w:b w:val="false"/>
          <w:i w:val="false"/>
          <w:color w:val="000000"/>
          <w:sz w:val="28"/>
        </w:rPr>
        <w:t>
      _______________________ Кәсібі (Профессия) ______________________</w:t>
      </w:r>
    </w:p>
    <w:p>
      <w:pPr>
        <w:spacing w:after="0"/>
        <w:ind w:left="0"/>
        <w:jc w:val="both"/>
      </w:pPr>
      <w:r>
        <w:rPr>
          <w:rFonts w:ascii="Times New Roman"/>
          <w:b w:val="false"/>
          <w:i w:val="false"/>
          <w:color w:val="000000"/>
          <w:sz w:val="28"/>
        </w:rPr>
        <w:t>
      __________________ Қызмет тел. (Телефон сл.) ____________________</w:t>
      </w:r>
    </w:p>
    <w:p>
      <w:pPr>
        <w:spacing w:after="0"/>
        <w:ind w:left="0"/>
        <w:jc w:val="both"/>
      </w:pPr>
      <w:r>
        <w:rPr>
          <w:rFonts w:ascii="Times New Roman"/>
          <w:b w:val="false"/>
          <w:i w:val="false"/>
          <w:color w:val="000000"/>
          <w:sz w:val="28"/>
        </w:rPr>
        <w:t>
      ______________________________ __________________________________</w:t>
      </w:r>
    </w:p>
    <w:p>
      <w:pPr>
        <w:spacing w:after="0"/>
        <w:ind w:left="0"/>
        <w:jc w:val="both"/>
      </w:pPr>
      <w:r>
        <w:rPr>
          <w:rFonts w:ascii="Times New Roman"/>
          <w:b w:val="false"/>
          <w:i w:val="false"/>
          <w:color w:val="000000"/>
          <w:sz w:val="28"/>
        </w:rPr>
        <w:t>
      Жүкті кезінде дәрігерге (акушерге) қаралды ма: иә, жоқ (астын сызыңыз) (Посещала врача (акушерку) во время беременности: да, нет (подчеркнуть))</w:t>
      </w:r>
    </w:p>
    <w:p>
      <w:pPr>
        <w:spacing w:after="0"/>
        <w:ind w:left="0"/>
        <w:jc w:val="both"/>
      </w:pPr>
      <w:r>
        <w:rPr>
          <w:rFonts w:ascii="Times New Roman"/>
          <w:b w:val="false"/>
          <w:i w:val="false"/>
          <w:color w:val="000000"/>
          <w:sz w:val="28"/>
        </w:rPr>
        <w:t>
      Қанша рет (Сколько раз) __________ Консультация атауы (Наименование консультации) __________________</w:t>
      </w:r>
    </w:p>
    <w:p>
      <w:pPr>
        <w:spacing w:after="0"/>
        <w:ind w:left="0"/>
        <w:jc w:val="both"/>
      </w:pPr>
      <w:r>
        <w:rPr>
          <w:rFonts w:ascii="Times New Roman"/>
          <w:b w:val="false"/>
          <w:i w:val="false"/>
          <w:color w:val="000000"/>
          <w:sz w:val="28"/>
        </w:rPr>
        <w:t>
      Түскен кездегі диагнозы (Диагноз при поступлении) 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Клиникалық диагнозы (Диагноз клинический) 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Қорытынды диагнозы (Диагноз заключительный) 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Босану кезінде, босанудан кейінгі асқынулары (Осложнения в родах, после родов)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Операция мен жәрдем аттары (Название операций и пособий) 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Шығуы: шығарылды, ауыстырылуы, қайтыс болуы: жүкті кезінде, босану кезінде, босанған соң (астын сызыңыз) (Выбыла: выписана, переведена, умерла: беременной, во время родов, после родов (подчеркнуть))</w:t>
      </w:r>
    </w:p>
    <w:p>
      <w:pPr>
        <w:spacing w:after="0"/>
        <w:ind w:left="0"/>
        <w:jc w:val="both"/>
      </w:pPr>
      <w:r>
        <w:rPr>
          <w:rFonts w:ascii="Times New Roman"/>
          <w:b w:val="false"/>
          <w:i w:val="false"/>
          <w:color w:val="000000"/>
          <w:sz w:val="28"/>
        </w:rPr>
        <w:t>
      Бойы (Рост) ______________ см. Салмағы (Вес) ____________________</w:t>
      </w:r>
    </w:p>
    <w:p>
      <w:pPr>
        <w:spacing w:after="0"/>
        <w:ind w:left="0"/>
        <w:jc w:val="both"/>
      </w:pPr>
      <w:r>
        <w:rPr>
          <w:rFonts w:ascii="Times New Roman"/>
          <w:b w:val="false"/>
          <w:i w:val="false"/>
          <w:color w:val="000000"/>
          <w:sz w:val="28"/>
        </w:rPr>
        <w:t>
      Т* ___________________________</w:t>
      </w:r>
    </w:p>
    <w:p>
      <w:pPr>
        <w:spacing w:after="0"/>
        <w:ind w:left="0"/>
        <w:jc w:val="both"/>
      </w:pPr>
      <w:r>
        <w:rPr>
          <w:rFonts w:ascii="Times New Roman"/>
          <w:b w:val="false"/>
          <w:i w:val="false"/>
          <w:color w:val="000000"/>
          <w:sz w:val="28"/>
        </w:rPr>
        <w:t>
      Нешінші жүктілік (Которая беременность) _________________________</w:t>
      </w:r>
    </w:p>
    <w:p>
      <w:pPr>
        <w:spacing w:after="0"/>
        <w:ind w:left="0"/>
        <w:jc w:val="both"/>
      </w:pPr>
      <w:r>
        <w:rPr>
          <w:rFonts w:ascii="Times New Roman"/>
          <w:b w:val="false"/>
          <w:i w:val="false"/>
          <w:color w:val="000000"/>
          <w:sz w:val="28"/>
        </w:rPr>
        <w:t>
      босануы (роды) __________________________________________________</w:t>
      </w:r>
    </w:p>
    <w:p>
      <w:pPr>
        <w:spacing w:after="0"/>
        <w:ind w:left="0"/>
        <w:jc w:val="both"/>
      </w:pPr>
      <w:r>
        <w:rPr>
          <w:rFonts w:ascii="Times New Roman"/>
          <w:b w:val="false"/>
          <w:i w:val="false"/>
          <w:color w:val="000000"/>
          <w:sz w:val="28"/>
        </w:rPr>
        <w:t>
      БОСАНУ АҒЫМЫ     ТЕЧЕНИЕ РОДОВ</w:t>
      </w:r>
    </w:p>
    <w:p>
      <w:pPr>
        <w:spacing w:after="0"/>
        <w:ind w:left="0"/>
        <w:jc w:val="both"/>
      </w:pPr>
      <w:r>
        <w:rPr>
          <w:rFonts w:ascii="Times New Roman"/>
          <w:b w:val="false"/>
          <w:i w:val="false"/>
          <w:color w:val="000000"/>
          <w:sz w:val="28"/>
        </w:rPr>
        <w:t>
      Толғақ басталды (Схватки начались) ______________________________</w:t>
      </w:r>
    </w:p>
    <w:p>
      <w:pPr>
        <w:spacing w:after="0"/>
        <w:ind w:left="0"/>
        <w:jc w:val="both"/>
      </w:pPr>
      <w:r>
        <w:rPr>
          <w:rFonts w:ascii="Times New Roman"/>
          <w:b w:val="false"/>
          <w:i w:val="false"/>
          <w:color w:val="000000"/>
          <w:sz w:val="28"/>
        </w:rPr>
        <w:t>
      Су кетуі (Воды отошли) __________________________________________</w:t>
      </w:r>
    </w:p>
    <w:p>
      <w:pPr>
        <w:spacing w:after="0"/>
        <w:ind w:left="0"/>
        <w:jc w:val="both"/>
      </w:pPr>
      <w:r>
        <w:rPr>
          <w:rFonts w:ascii="Times New Roman"/>
          <w:b w:val="false"/>
          <w:i w:val="false"/>
          <w:color w:val="000000"/>
          <w:sz w:val="28"/>
        </w:rPr>
        <w:t>
      Соңғы етеккірі (Последняя менструация) __________________________</w:t>
      </w:r>
    </w:p>
    <w:p>
      <w:pPr>
        <w:spacing w:after="0"/>
        <w:ind w:left="0"/>
        <w:jc w:val="both"/>
      </w:pPr>
      <w:r>
        <w:rPr>
          <w:rFonts w:ascii="Times New Roman"/>
          <w:b w:val="false"/>
          <w:i w:val="false"/>
          <w:color w:val="000000"/>
          <w:sz w:val="28"/>
        </w:rPr>
        <w:t>
      Ұрықтың бірінші қозғалуы (Первое шевеление плода) _______________</w:t>
      </w:r>
    </w:p>
    <w:p>
      <w:pPr>
        <w:spacing w:after="0"/>
        <w:ind w:left="0"/>
        <w:jc w:val="both"/>
      </w:pPr>
      <w:r>
        <w:rPr>
          <w:rFonts w:ascii="Times New Roman"/>
          <w:b w:val="false"/>
          <w:i w:val="false"/>
          <w:color w:val="000000"/>
          <w:sz w:val="28"/>
        </w:rPr>
        <w:t>
      D.Sp. ______________ D.Cr. _____________ D.Tr.___________________</w:t>
      </w:r>
    </w:p>
    <w:p>
      <w:pPr>
        <w:spacing w:after="0"/>
        <w:ind w:left="0"/>
        <w:jc w:val="both"/>
      </w:pPr>
      <w:r>
        <w:rPr>
          <w:rFonts w:ascii="Times New Roman"/>
          <w:b w:val="false"/>
          <w:i w:val="false"/>
          <w:color w:val="000000"/>
          <w:sz w:val="28"/>
        </w:rPr>
        <w:t>
      Жамбас (Таз): c.ext __________ c.giag __________ T.vera _________</w:t>
      </w:r>
    </w:p>
    <w:p>
      <w:pPr>
        <w:spacing w:after="0"/>
        <w:ind w:left="0"/>
        <w:jc w:val="both"/>
      </w:pPr>
      <w:r>
        <w:rPr>
          <w:rFonts w:ascii="Times New Roman"/>
          <w:b w:val="false"/>
          <w:i w:val="false"/>
          <w:color w:val="000000"/>
          <w:sz w:val="28"/>
        </w:rPr>
        <w:t>
      Іш шеңбері (Окружность живота) ________________________________ см.</w:t>
      </w:r>
    </w:p>
    <w:p>
      <w:pPr>
        <w:spacing w:after="0"/>
        <w:ind w:left="0"/>
        <w:jc w:val="both"/>
      </w:pPr>
      <w:r>
        <w:rPr>
          <w:rFonts w:ascii="Times New Roman"/>
          <w:b w:val="false"/>
          <w:i w:val="false"/>
          <w:color w:val="000000"/>
          <w:sz w:val="28"/>
        </w:rPr>
        <w:t>
      Жатыр түбінің биіктігі (Высота дна матки) _____________________ см.</w:t>
      </w:r>
    </w:p>
    <w:p>
      <w:pPr>
        <w:spacing w:after="0"/>
        <w:ind w:left="0"/>
        <w:jc w:val="both"/>
      </w:pPr>
      <w:r>
        <w:rPr>
          <w:rFonts w:ascii="Times New Roman"/>
          <w:b w:val="false"/>
          <w:i w:val="false"/>
          <w:color w:val="000000"/>
          <w:sz w:val="28"/>
        </w:rPr>
        <w:t>
      Ұрықтың орналасуы, позициясы мен түрі (Положение плода, позиция и вид)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Ұрықтың жүрек қағысы, орны, қағыс саны (Сердцебиение плода, место, число ударов)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Төмен орналасқан бөлігі (Предлежащая часть) 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Қайда орналасқан (Где находится) ________________________________</w:t>
      </w:r>
    </w:p>
    <w:p>
      <w:pPr>
        <w:spacing w:after="0"/>
        <w:ind w:left="0"/>
        <w:jc w:val="both"/>
      </w:pPr>
      <w:r>
        <w:rPr>
          <w:rFonts w:ascii="Times New Roman"/>
          <w:b w:val="false"/>
          <w:i w:val="false"/>
          <w:color w:val="000000"/>
          <w:sz w:val="28"/>
        </w:rPr>
        <w:t>
      Босану қызметі (Родовая деятельность) ___________________________</w:t>
      </w:r>
    </w:p>
    <w:p>
      <w:pPr>
        <w:spacing w:after="0"/>
        <w:ind w:left="0"/>
        <w:jc w:val="both"/>
      </w:pPr>
      <w:r>
        <w:rPr>
          <w:rFonts w:ascii="Times New Roman"/>
          <w:b w:val="false"/>
          <w:i w:val="false"/>
          <w:color w:val="000000"/>
          <w:sz w:val="28"/>
        </w:rPr>
        <w:t>
      Ұрықтың шамаланған салмағы (Предполагаемый вес плода)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Дәрiгер (Врач) __________________________________________________</w:t>
      </w:r>
    </w:p>
    <w:p>
      <w:pPr>
        <w:spacing w:after="0"/>
        <w:ind w:left="0"/>
        <w:jc w:val="both"/>
      </w:pPr>
      <w:r>
        <w:rPr>
          <w:rFonts w:ascii="Times New Roman"/>
          <w:b w:val="false"/>
          <w:i w:val="false"/>
          <w:color w:val="000000"/>
          <w:sz w:val="28"/>
        </w:rPr>
        <w:t>
      Акушер (Акушерка) _______________________________________________</w:t>
      </w:r>
    </w:p>
    <w:p>
      <w:pPr>
        <w:spacing w:after="0"/>
        <w:ind w:left="0"/>
        <w:jc w:val="both"/>
      </w:pPr>
      <w:r>
        <w:rPr>
          <w:rFonts w:ascii="Times New Roman"/>
          <w:b w:val="false"/>
          <w:i w:val="false"/>
          <w:color w:val="000000"/>
          <w:sz w:val="28"/>
        </w:rPr>
        <w:t>
      Судың мөлшерi мен сапасы (Качество и количество вод)</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Толық ашылуы (Полное открытие) __________________________________</w:t>
      </w:r>
    </w:p>
    <w:p>
      <w:pPr>
        <w:spacing w:after="0"/>
        <w:ind w:left="0"/>
        <w:jc w:val="both"/>
      </w:pPr>
      <w:r>
        <w:rPr>
          <w:rFonts w:ascii="Times New Roman"/>
          <w:b w:val="false"/>
          <w:i w:val="false"/>
          <w:color w:val="000000"/>
          <w:sz w:val="28"/>
        </w:rPr>
        <w:t>
      Күшену басталуы (Начало потуг) __________________________________</w:t>
      </w:r>
    </w:p>
    <w:p>
      <w:pPr>
        <w:spacing w:after="0"/>
        <w:ind w:left="0"/>
        <w:jc w:val="both"/>
      </w:pPr>
      <w:r>
        <w:rPr>
          <w:rFonts w:ascii="Times New Roman"/>
          <w:b w:val="false"/>
          <w:i w:val="false"/>
          <w:color w:val="000000"/>
          <w:sz w:val="28"/>
        </w:rPr>
        <w:t>
      Бала туылды (Ребенок родился):</w:t>
      </w:r>
    </w:p>
    <w:p>
      <w:pPr>
        <w:spacing w:after="0"/>
        <w:ind w:left="0"/>
        <w:jc w:val="both"/>
      </w:pPr>
      <w:r>
        <w:rPr>
          <w:rFonts w:ascii="Times New Roman"/>
          <w:b w:val="false"/>
          <w:i w:val="false"/>
          <w:color w:val="000000"/>
          <w:sz w:val="28"/>
        </w:rPr>
        <w:t>
      Бірінші (Первый) ___ күні (дата) ___ сағ. (час) ____ мин.________</w:t>
      </w:r>
    </w:p>
    <w:p>
      <w:pPr>
        <w:spacing w:after="0"/>
        <w:ind w:left="0"/>
        <w:jc w:val="both"/>
      </w:pPr>
      <w:r>
        <w:rPr>
          <w:rFonts w:ascii="Times New Roman"/>
          <w:b w:val="false"/>
          <w:i w:val="false"/>
          <w:color w:val="000000"/>
          <w:sz w:val="28"/>
        </w:rPr>
        <w:t>
      Тірі, өлі, басымен, теріс келуі, аяқпен келуі (астын сызыңыз)</w:t>
      </w:r>
    </w:p>
    <w:p>
      <w:pPr>
        <w:spacing w:after="0"/>
        <w:ind w:left="0"/>
        <w:jc w:val="both"/>
      </w:pPr>
      <w:r>
        <w:rPr>
          <w:rFonts w:ascii="Times New Roman"/>
          <w:b w:val="false"/>
          <w:i w:val="false"/>
          <w:color w:val="000000"/>
          <w:sz w:val="28"/>
        </w:rPr>
        <w:t>
      (Живой, мертвый, головкой, ягодицами, ножками (подчеркнуть))</w:t>
      </w:r>
    </w:p>
    <w:p>
      <w:pPr>
        <w:spacing w:after="0"/>
        <w:ind w:left="0"/>
        <w:jc w:val="both"/>
      </w:pPr>
      <w:r>
        <w:rPr>
          <w:rFonts w:ascii="Times New Roman"/>
          <w:b w:val="false"/>
          <w:i w:val="false"/>
          <w:color w:val="000000"/>
          <w:sz w:val="28"/>
        </w:rPr>
        <w:t>
      Жынысы (Пол) ____ Салмағы (масса (вес)) ____ бойы (рост) ________</w:t>
      </w:r>
    </w:p>
    <w:p>
      <w:pPr>
        <w:spacing w:after="0"/>
        <w:ind w:left="0"/>
        <w:jc w:val="both"/>
      </w:pPr>
      <w:r>
        <w:rPr>
          <w:rFonts w:ascii="Times New Roman"/>
          <w:b w:val="false"/>
          <w:i w:val="false"/>
          <w:color w:val="000000"/>
          <w:sz w:val="28"/>
        </w:rPr>
        <w:t>
      Бас шеңбері (Окружность головки) ____ см., кеуденің (груди) _____</w:t>
      </w:r>
    </w:p>
    <w:p>
      <w:pPr>
        <w:spacing w:after="0"/>
        <w:ind w:left="0"/>
        <w:jc w:val="both"/>
      </w:pPr>
      <w:r>
        <w:rPr>
          <w:rFonts w:ascii="Times New Roman"/>
          <w:b w:val="false"/>
          <w:i w:val="false"/>
          <w:color w:val="000000"/>
          <w:sz w:val="28"/>
        </w:rPr>
        <w:t>
      см.______________________________________________________________</w:t>
      </w:r>
    </w:p>
    <w:p>
      <w:pPr>
        <w:spacing w:after="0"/>
        <w:ind w:left="0"/>
        <w:jc w:val="both"/>
      </w:pPr>
      <w:r>
        <w:rPr>
          <w:rFonts w:ascii="Times New Roman"/>
          <w:b w:val="false"/>
          <w:i w:val="false"/>
          <w:color w:val="000000"/>
          <w:sz w:val="28"/>
        </w:rPr>
        <w:t>
      Екінші (Второй) _____ күні (дата) ____ сағ. (час.) ____ мин._____</w:t>
      </w:r>
    </w:p>
    <w:p>
      <w:pPr>
        <w:spacing w:after="0"/>
        <w:ind w:left="0"/>
        <w:jc w:val="both"/>
      </w:pPr>
      <w:r>
        <w:rPr>
          <w:rFonts w:ascii="Times New Roman"/>
          <w:b w:val="false"/>
          <w:i w:val="false"/>
          <w:color w:val="000000"/>
          <w:sz w:val="28"/>
        </w:rPr>
        <w:t>
      Тірі, өлі, басымен, теріс келуі, аяқпен келуі (астын сызыңыз)</w:t>
      </w:r>
    </w:p>
    <w:p>
      <w:pPr>
        <w:spacing w:after="0"/>
        <w:ind w:left="0"/>
        <w:jc w:val="both"/>
      </w:pPr>
      <w:r>
        <w:rPr>
          <w:rFonts w:ascii="Times New Roman"/>
          <w:b w:val="false"/>
          <w:i w:val="false"/>
          <w:color w:val="000000"/>
          <w:sz w:val="28"/>
        </w:rPr>
        <w:t>
      (Живой, мертвый, головкой, ягодицами, ножками (подчеркнуть))</w:t>
      </w:r>
    </w:p>
    <w:p>
      <w:pPr>
        <w:spacing w:after="0"/>
        <w:ind w:left="0"/>
        <w:jc w:val="both"/>
      </w:pPr>
      <w:r>
        <w:rPr>
          <w:rFonts w:ascii="Times New Roman"/>
          <w:b w:val="false"/>
          <w:i w:val="false"/>
          <w:color w:val="000000"/>
          <w:sz w:val="28"/>
        </w:rPr>
        <w:t>
      Жынысы (Пол) _____ Салмағы (масса (вес)) ___ бойы (рост) ________</w:t>
      </w:r>
    </w:p>
    <w:p>
      <w:pPr>
        <w:spacing w:after="0"/>
        <w:ind w:left="0"/>
        <w:jc w:val="both"/>
      </w:pPr>
      <w:r>
        <w:rPr>
          <w:rFonts w:ascii="Times New Roman"/>
          <w:b w:val="false"/>
          <w:i w:val="false"/>
          <w:color w:val="000000"/>
          <w:sz w:val="28"/>
        </w:rPr>
        <w:t>
      Бас шеңбері (Окружность головки) ____ см., кеуденің (груди) _____</w:t>
      </w:r>
    </w:p>
    <w:p>
      <w:pPr>
        <w:spacing w:after="0"/>
        <w:ind w:left="0"/>
        <w:jc w:val="both"/>
      </w:pPr>
      <w:r>
        <w:rPr>
          <w:rFonts w:ascii="Times New Roman"/>
          <w:b w:val="false"/>
          <w:i w:val="false"/>
          <w:color w:val="000000"/>
          <w:sz w:val="28"/>
        </w:rPr>
        <w:t>
      см.______________________________________________________________</w:t>
      </w:r>
    </w:p>
    <w:p>
      <w:pPr>
        <w:spacing w:after="0"/>
        <w:ind w:left="0"/>
        <w:jc w:val="both"/>
      </w:pPr>
      <w:r>
        <w:rPr>
          <w:rFonts w:ascii="Times New Roman"/>
          <w:b w:val="false"/>
          <w:i w:val="false"/>
          <w:color w:val="000000"/>
          <w:sz w:val="28"/>
        </w:rPr>
        <w:t>
      Нәрестеге гонобленореяның алдын алу шаралары өткізілді.</w:t>
      </w:r>
    </w:p>
    <w:p>
      <w:pPr>
        <w:spacing w:after="0"/>
        <w:ind w:left="0"/>
        <w:jc w:val="both"/>
      </w:pPr>
      <w:r>
        <w:rPr>
          <w:rFonts w:ascii="Times New Roman"/>
          <w:b w:val="false"/>
          <w:i w:val="false"/>
          <w:color w:val="000000"/>
          <w:sz w:val="28"/>
        </w:rPr>
        <w:t>
      (Профилактика гонобленнореи новорожденного произведена) _____________________________________________ немен (чем)</w:t>
      </w:r>
    </w:p>
    <w:p>
      <w:pPr>
        <w:spacing w:after="0"/>
        <w:ind w:left="0"/>
        <w:jc w:val="both"/>
      </w:pPr>
      <w:r>
        <w:rPr>
          <w:rFonts w:ascii="Times New Roman"/>
          <w:b w:val="false"/>
          <w:i w:val="false"/>
          <w:color w:val="000000"/>
          <w:sz w:val="28"/>
        </w:rPr>
        <w:t>
      Апгар шкаласы бойынша нәрестені бағалау (Оценка состояния новорожденного по шкале Апгар) ______________ балл (баллов)</w:t>
      </w:r>
    </w:p>
    <w:p>
      <w:pPr>
        <w:spacing w:after="0"/>
        <w:ind w:left="0"/>
        <w:jc w:val="both"/>
      </w:pPr>
      <w:r>
        <w:rPr>
          <w:rFonts w:ascii="Times New Roman"/>
          <w:b w:val="false"/>
          <w:i w:val="false"/>
          <w:color w:val="000000"/>
          <w:sz w:val="28"/>
        </w:rPr>
        <w:t>
      Бала жолдасының түсуі: өз еркімен, бөлінді, қолмен алынды, әдіс қолданылды (Послед выделился: самостоятельно, отделен, удален рукою, применен прием) _______ арқылы (через) ______ сағ.(час.) ____ мин.</w:t>
      </w:r>
    </w:p>
    <w:p>
      <w:pPr>
        <w:spacing w:after="0"/>
        <w:ind w:left="0"/>
        <w:jc w:val="both"/>
      </w:pPr>
      <w:r>
        <w:rPr>
          <w:rFonts w:ascii="Times New Roman"/>
          <w:b w:val="false"/>
          <w:i w:val="false"/>
          <w:color w:val="000000"/>
          <w:sz w:val="28"/>
        </w:rPr>
        <w:t>
      Бала орны бүтін, күмәнді (Детское место целое, под сомнением)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Барлық қабықтары түгел, күмәнді (Оболочки все, под сомнением)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Кіндік: ұзындығы (Пуповина: длина): _________________________ см.</w:t>
      </w:r>
    </w:p>
    <w:p>
      <w:pPr>
        <w:spacing w:after="0"/>
        <w:ind w:left="0"/>
        <w:jc w:val="both"/>
      </w:pPr>
      <w:r>
        <w:rPr>
          <w:rFonts w:ascii="Times New Roman"/>
          <w:b w:val="false"/>
          <w:i w:val="false"/>
          <w:color w:val="000000"/>
          <w:sz w:val="28"/>
        </w:rPr>
        <w:t>
      оралуы (обвитие вокруг) _________________________________________</w:t>
      </w:r>
    </w:p>
    <w:p>
      <w:pPr>
        <w:spacing w:after="0"/>
        <w:ind w:left="0"/>
        <w:jc w:val="both"/>
      </w:pPr>
      <w:r>
        <w:rPr>
          <w:rFonts w:ascii="Times New Roman"/>
          <w:b w:val="false"/>
          <w:i w:val="false"/>
          <w:color w:val="000000"/>
          <w:sz w:val="28"/>
        </w:rPr>
        <w:t>
      ерекшеліктері (особенности) _____________________________________</w:t>
      </w:r>
    </w:p>
    <w:p>
      <w:pPr>
        <w:spacing w:after="0"/>
        <w:ind w:left="0"/>
        <w:jc w:val="both"/>
      </w:pPr>
      <w:r>
        <w:rPr>
          <w:rFonts w:ascii="Times New Roman"/>
          <w:b w:val="false"/>
          <w:i w:val="false"/>
          <w:color w:val="000000"/>
          <w:sz w:val="28"/>
        </w:rPr>
        <w:t>
      Босану кезіндегі қансырау (Кровопотеря в родах) _____________ мл.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СЫРТАРТПА</w:t>
      </w:r>
    </w:p>
    <w:p>
      <w:pPr>
        <w:spacing w:after="0"/>
        <w:ind w:left="0"/>
        <w:jc w:val="both"/>
      </w:pPr>
      <w:r>
        <w:rPr>
          <w:rFonts w:ascii="Times New Roman"/>
          <w:b w:val="false"/>
          <w:i w:val="false"/>
          <w:color w:val="000000"/>
          <w:sz w:val="28"/>
        </w:rPr>
        <w:t>
      АНАМНЕЗ</w:t>
      </w:r>
    </w:p>
    <w:p>
      <w:pPr>
        <w:spacing w:after="0"/>
        <w:ind w:left="0"/>
        <w:jc w:val="both"/>
      </w:pPr>
      <w:r>
        <w:rPr>
          <w:rFonts w:ascii="Times New Roman"/>
          <w:b w:val="false"/>
          <w:i w:val="false"/>
          <w:color w:val="000000"/>
          <w:sz w:val="28"/>
        </w:rPr>
        <w:t>
      Жалпы сырқаттар (Общие заболевания)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Ерінің денсаулығы (Здоровье мужа)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Етеккірі (Менструация): басталуы (с) ________ жастан (лет)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Жыныс қатынасының басталуы (Начало половой жизни с) ____ жастан (лет)</w:t>
      </w:r>
    </w:p>
    <w:p>
      <w:pPr>
        <w:spacing w:after="0"/>
        <w:ind w:left="0"/>
        <w:jc w:val="both"/>
      </w:pPr>
      <w:r>
        <w:rPr>
          <w:rFonts w:ascii="Times New Roman"/>
          <w:b w:val="false"/>
          <w:i w:val="false"/>
          <w:color w:val="000000"/>
          <w:sz w:val="28"/>
        </w:rPr>
        <w:t>
      Гинекологиялық сырқаттары (Гинекологические заболевания) 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Алдыңғы жүктіліктері (босану, аборттар күндері, асқынулары, оперативтік жәрдем, нәрестелерінің салмағы) (Предыдущие беременности (даты родов, абортов, осложнения, оперативные пособия, масса (вес) новорожденных))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Қанша баласы бар (Сколько детей):</w:t>
      </w:r>
    </w:p>
    <w:p>
      <w:pPr>
        <w:spacing w:after="0"/>
        <w:ind w:left="0"/>
        <w:jc w:val="both"/>
      </w:pPr>
      <w:r>
        <w:rPr>
          <w:rFonts w:ascii="Times New Roman"/>
          <w:b w:val="false"/>
          <w:i w:val="false"/>
          <w:color w:val="000000"/>
          <w:sz w:val="28"/>
        </w:rPr>
        <w:t>
      тірі (живых) ____________________________________________________</w:t>
      </w:r>
    </w:p>
    <w:p>
      <w:pPr>
        <w:spacing w:after="0"/>
        <w:ind w:left="0"/>
        <w:jc w:val="both"/>
      </w:pPr>
      <w:r>
        <w:rPr>
          <w:rFonts w:ascii="Times New Roman"/>
          <w:b w:val="false"/>
          <w:i w:val="false"/>
          <w:color w:val="000000"/>
          <w:sz w:val="28"/>
        </w:rPr>
        <w:t>
      өлі туған (мертворожденных) _____________________________________</w:t>
      </w:r>
    </w:p>
    <w:p>
      <w:pPr>
        <w:spacing w:after="0"/>
        <w:ind w:left="0"/>
        <w:jc w:val="both"/>
      </w:pPr>
      <w:r>
        <w:rPr>
          <w:rFonts w:ascii="Times New Roman"/>
          <w:b w:val="false"/>
          <w:i w:val="false"/>
          <w:color w:val="000000"/>
          <w:sz w:val="28"/>
        </w:rPr>
        <w:t>
      қайтыс болғандар (умерло) _______________________________________</w:t>
      </w:r>
    </w:p>
    <w:p>
      <w:pPr>
        <w:spacing w:after="0"/>
        <w:ind w:left="0"/>
        <w:jc w:val="both"/>
      </w:pPr>
      <w:r>
        <w:rPr>
          <w:rFonts w:ascii="Times New Roman"/>
          <w:b w:val="false"/>
          <w:i w:val="false"/>
          <w:color w:val="000000"/>
          <w:sz w:val="28"/>
        </w:rPr>
        <w:t>
      Психопрофилак. дайындық, қандай дәрімен жансыздандырылды</w:t>
      </w:r>
    </w:p>
    <w:p>
      <w:pPr>
        <w:spacing w:after="0"/>
        <w:ind w:left="0"/>
        <w:jc w:val="both"/>
      </w:pPr>
      <w:r>
        <w:rPr>
          <w:rFonts w:ascii="Times New Roman"/>
          <w:b w:val="false"/>
          <w:i w:val="false"/>
          <w:color w:val="000000"/>
          <w:sz w:val="28"/>
        </w:rPr>
        <w:t>
      (Психопрофилакт. подготовка, медикамент. обезболивание: чем)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әсері толық, аздаған, әсері жоқ (астын сызыңыз) (эффект полный, частичный, без эффекта (подчеркнуть)).</w:t>
      </w:r>
    </w:p>
    <w:p>
      <w:pPr>
        <w:spacing w:after="0"/>
        <w:ind w:left="0"/>
        <w:jc w:val="both"/>
      </w:pPr>
      <w:r>
        <w:rPr>
          <w:rFonts w:ascii="Times New Roman"/>
          <w:b w:val="false"/>
          <w:i w:val="false"/>
          <w:color w:val="000000"/>
          <w:sz w:val="28"/>
        </w:rPr>
        <w:t>
      Босану ұзақтығы (Продолжительность родов)</w:t>
      </w:r>
    </w:p>
    <w:p>
      <w:pPr>
        <w:spacing w:after="0"/>
        <w:ind w:left="0"/>
        <w:jc w:val="both"/>
      </w:pPr>
      <w:r>
        <w:rPr>
          <w:rFonts w:ascii="Times New Roman"/>
          <w:b w:val="false"/>
          <w:i w:val="false"/>
          <w:color w:val="000000"/>
          <w:sz w:val="28"/>
        </w:rPr>
        <w:t>
      Жалпы (Общая) _______ І кезең (пер).___________ ІІ кезең (пер).</w:t>
      </w:r>
    </w:p>
    <w:p>
      <w:pPr>
        <w:spacing w:after="0"/>
        <w:ind w:left="0"/>
        <w:jc w:val="both"/>
      </w:pPr>
      <w:r>
        <w:rPr>
          <w:rFonts w:ascii="Times New Roman"/>
          <w:b w:val="false"/>
          <w:i w:val="false"/>
          <w:color w:val="000000"/>
          <w:sz w:val="28"/>
        </w:rPr>
        <w:t>
      ___________ ІІІ кезең ( пер.) ________________</w:t>
      </w:r>
    </w:p>
    <w:p>
      <w:pPr>
        <w:spacing w:after="0"/>
        <w:ind w:left="0"/>
        <w:jc w:val="both"/>
      </w:pPr>
      <w:r>
        <w:rPr>
          <w:rFonts w:ascii="Times New Roman"/>
          <w:b w:val="false"/>
          <w:i w:val="false"/>
          <w:color w:val="000000"/>
          <w:sz w:val="28"/>
        </w:rPr>
        <w:t>
      Баланы қабылдаған (акушер дәрігер) (Приняла ребенка (акушерка, врач))</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Бала жолдасын қараған (Послед осматривал) 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Кезекші дәрігер (Деж. врач)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Акушер (Акушерка) 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Осы жүктіліктің ағымы мен асқынулары (Течение и осложнения настоящей беременности)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Түскен кездегі жағдайы, сыртқы қарау деректері (Состояние при поступлении, данные наружного осмотра):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Жүрек (Сердце)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Тамыр соғуы (Пульс) _____________________________________________</w:t>
      </w:r>
    </w:p>
    <w:p>
      <w:pPr>
        <w:spacing w:after="0"/>
        <w:ind w:left="0"/>
        <w:jc w:val="both"/>
      </w:pPr>
      <w:r>
        <w:rPr>
          <w:rFonts w:ascii="Times New Roman"/>
          <w:b w:val="false"/>
          <w:i w:val="false"/>
          <w:color w:val="000000"/>
          <w:sz w:val="28"/>
        </w:rPr>
        <w:t>
      Оң қолда АҚҚ (АД на правой руке) ________________________________</w:t>
      </w:r>
    </w:p>
    <w:p>
      <w:pPr>
        <w:spacing w:after="0"/>
        <w:ind w:left="0"/>
        <w:jc w:val="both"/>
      </w:pPr>
      <w:r>
        <w:rPr>
          <w:rFonts w:ascii="Times New Roman"/>
          <w:b w:val="false"/>
          <w:i w:val="false"/>
          <w:color w:val="000000"/>
          <w:sz w:val="28"/>
        </w:rPr>
        <w:t>
      Сол қолда (на левой) ____________________________________________</w:t>
      </w:r>
    </w:p>
    <w:p>
      <w:pPr>
        <w:spacing w:after="0"/>
        <w:ind w:left="0"/>
        <w:jc w:val="both"/>
      </w:pPr>
      <w:r>
        <w:rPr>
          <w:rFonts w:ascii="Times New Roman"/>
          <w:b w:val="false"/>
          <w:i w:val="false"/>
          <w:color w:val="000000"/>
          <w:sz w:val="28"/>
        </w:rPr>
        <w:t>
      Тыныс алу ағзалары (Органы дыхания)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Ас қорыту ағзалары (Органы пищеварения)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Несеп-жыныстық жүйесі (Мочеполовая система) 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Несеп қайнатқан кезде (Моча при кипячении)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(Подпись) __________________________________________________</w:t>
      </w:r>
    </w:p>
    <w:p>
      <w:pPr>
        <w:spacing w:after="0"/>
        <w:ind w:left="0"/>
        <w:jc w:val="both"/>
      </w:pPr>
      <w:r>
        <w:rPr>
          <w:rFonts w:ascii="Times New Roman"/>
          <w:b w:val="false"/>
          <w:i w:val="false"/>
          <w:color w:val="000000"/>
          <w:sz w:val="28"/>
        </w:rPr>
        <w:t>
      Босану тарихына жапсырма бет</w:t>
      </w:r>
    </w:p>
    <w:p>
      <w:pPr>
        <w:spacing w:after="0"/>
        <w:ind w:left="0"/>
        <w:jc w:val="both"/>
      </w:pPr>
      <w:r>
        <w:rPr>
          <w:rFonts w:ascii="Times New Roman"/>
          <w:b w:val="false"/>
          <w:i w:val="false"/>
          <w:color w:val="000000"/>
          <w:sz w:val="28"/>
        </w:rPr>
        <w:t xml:space="preserve">
      Вкладной лист № 1           </w:t>
      </w:r>
    </w:p>
    <w:p>
      <w:pPr>
        <w:spacing w:after="0"/>
        <w:ind w:left="0"/>
        <w:jc w:val="both"/>
      </w:pPr>
      <w:r>
        <w:rPr>
          <w:rFonts w:ascii="Times New Roman"/>
          <w:b w:val="false"/>
          <w:i w:val="false"/>
          <w:color w:val="000000"/>
          <w:sz w:val="28"/>
        </w:rPr>
        <w:t xml:space="preserve">
      к истории родов № _________ </w:t>
      </w:r>
    </w:p>
    <w:p>
      <w:pPr>
        <w:spacing w:after="0"/>
        <w:ind w:left="0"/>
        <w:jc w:val="both"/>
      </w:pPr>
      <w:r>
        <w:rPr>
          <w:rFonts w:ascii="Times New Roman"/>
          <w:b w:val="false"/>
          <w:i w:val="false"/>
          <w:color w:val="000000"/>
          <w:sz w:val="28"/>
        </w:rPr>
        <w:t xml:space="preserve">
      аз. (гр-ки)________________ </w:t>
      </w:r>
    </w:p>
    <w:p>
      <w:pPr>
        <w:spacing w:after="0"/>
        <w:ind w:left="0"/>
        <w:jc w:val="left"/>
      </w:pPr>
      <w:r>
        <w:rPr>
          <w:rFonts w:ascii="Times New Roman"/>
          <w:b/>
          <w:i w:val="false"/>
          <w:color w:val="000000"/>
        </w:rPr>
        <w:t xml:space="preserve"> ЖҮКТІЛІКТІҢ, БОСАНУДЫҢ АҒЫМЫ</w:t>
      </w:r>
      <w:r>
        <w:br/>
      </w:r>
      <w:r>
        <w:rPr>
          <w:rFonts w:ascii="Times New Roman"/>
          <w:b/>
          <w:i w:val="false"/>
          <w:color w:val="000000"/>
        </w:rPr>
        <w:t>ТЕЧЕНИЕ БЕРЕМЕННОСТИ, РОДОВ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7"/>
        <w:gridCol w:w="2521"/>
        <w:gridCol w:w="2522"/>
      </w:tblGrid>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сағ.</w:t>
            </w:r>
          </w:p>
          <w:p>
            <w:pPr>
              <w:spacing w:after="20"/>
              <w:ind w:left="20"/>
              <w:jc w:val="both"/>
            </w:pPr>
            <w:r>
              <w:rPr>
                <w:rFonts w:ascii="Times New Roman"/>
                <w:b w:val="false"/>
                <w:i w:val="false"/>
                <w:color w:val="000000"/>
                <w:sz w:val="20"/>
              </w:rPr>
              <w:t>
Дата, час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p>
            <w:pPr>
              <w:spacing w:after="20"/>
              <w:ind w:left="20"/>
              <w:jc w:val="both"/>
            </w:pPr>
            <w:r>
              <w:rPr>
                <w:rFonts w:ascii="Times New Roman"/>
                <w:b w:val="false"/>
                <w:i w:val="false"/>
                <w:color w:val="000000"/>
                <w:sz w:val="20"/>
              </w:rPr>
              <w:t>
Состояние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Босану тарихына жапсырма бет</w:t>
      </w:r>
    </w:p>
    <w:p>
      <w:pPr>
        <w:spacing w:after="0"/>
        <w:ind w:left="0"/>
        <w:jc w:val="both"/>
      </w:pPr>
      <w:r>
        <w:rPr>
          <w:rFonts w:ascii="Times New Roman"/>
          <w:b w:val="false"/>
          <w:i w:val="false"/>
          <w:color w:val="000000"/>
          <w:sz w:val="28"/>
        </w:rPr>
        <w:t xml:space="preserve">
      Вкладной лист № 2           </w:t>
      </w:r>
    </w:p>
    <w:p>
      <w:pPr>
        <w:spacing w:after="0"/>
        <w:ind w:left="0"/>
        <w:jc w:val="both"/>
      </w:pPr>
      <w:r>
        <w:rPr>
          <w:rFonts w:ascii="Times New Roman"/>
          <w:b w:val="false"/>
          <w:i w:val="false"/>
          <w:color w:val="000000"/>
          <w:sz w:val="28"/>
        </w:rPr>
        <w:t xml:space="preserve">
      к истории родов № _________ </w:t>
      </w:r>
    </w:p>
    <w:p>
      <w:pPr>
        <w:spacing w:after="0"/>
        <w:ind w:left="0"/>
        <w:jc w:val="both"/>
      </w:pPr>
      <w:r>
        <w:rPr>
          <w:rFonts w:ascii="Times New Roman"/>
          <w:b w:val="false"/>
          <w:i w:val="false"/>
          <w:color w:val="000000"/>
          <w:sz w:val="28"/>
        </w:rPr>
        <w:t xml:space="preserve">
      Босанушы (Родильницы)______ </w:t>
      </w:r>
    </w:p>
    <w:p>
      <w:pPr>
        <w:spacing w:after="0"/>
        <w:ind w:left="0"/>
        <w:jc w:val="left"/>
      </w:pPr>
      <w:r>
        <w:rPr>
          <w:rFonts w:ascii="Times New Roman"/>
          <w:b/>
          <w:i w:val="false"/>
          <w:color w:val="000000"/>
        </w:rPr>
        <w:t xml:space="preserve"> БОСАНУДАН КЕЙІНГІ КЕЗЕҢ АҒЫМЫ</w:t>
      </w:r>
      <w:r>
        <w:br/>
      </w:r>
      <w:r>
        <w:rPr>
          <w:rFonts w:ascii="Times New Roman"/>
          <w:b/>
          <w:i w:val="false"/>
          <w:color w:val="000000"/>
        </w:rPr>
        <w:t>ТЕЧЕНИЕ ПОСЛЕРОДОВОГО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жағдайы</w:t>
            </w:r>
          </w:p>
          <w:p>
            <w:pPr>
              <w:spacing w:after="20"/>
              <w:ind w:left="20"/>
              <w:jc w:val="both"/>
            </w:pPr>
            <w:r>
              <w:rPr>
                <w:rFonts w:ascii="Times New Roman"/>
                <w:b w:val="false"/>
                <w:i w:val="false"/>
                <w:color w:val="000000"/>
                <w:sz w:val="20"/>
              </w:rPr>
              <w:t>
Общее состояние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жағдайы</w:t>
            </w:r>
          </w:p>
          <w:p>
            <w:pPr>
              <w:spacing w:after="20"/>
              <w:ind w:left="20"/>
              <w:jc w:val="both"/>
            </w:pPr>
            <w:r>
              <w:rPr>
                <w:rFonts w:ascii="Times New Roman"/>
                <w:b w:val="false"/>
                <w:i w:val="false"/>
                <w:color w:val="000000"/>
                <w:sz w:val="20"/>
              </w:rPr>
              <w:t>
Состояние молочных желез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биіктігі</w:t>
            </w:r>
          </w:p>
          <w:p>
            <w:pPr>
              <w:spacing w:after="20"/>
              <w:ind w:left="20"/>
              <w:jc w:val="both"/>
            </w:pPr>
            <w:r>
              <w:rPr>
                <w:rFonts w:ascii="Times New Roman"/>
                <w:b w:val="false"/>
                <w:i w:val="false"/>
                <w:color w:val="000000"/>
                <w:sz w:val="20"/>
              </w:rPr>
              <w:t>
Высота дна матки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w:t>
            </w:r>
          </w:p>
          <w:p>
            <w:pPr>
              <w:spacing w:after="20"/>
              <w:ind w:left="20"/>
              <w:jc w:val="both"/>
            </w:pPr>
            <w:r>
              <w:rPr>
                <w:rFonts w:ascii="Times New Roman"/>
                <w:b w:val="false"/>
                <w:i w:val="false"/>
                <w:color w:val="000000"/>
                <w:sz w:val="20"/>
              </w:rPr>
              <w:t>
Функции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Тағайындалымдар</w:t>
            </w:r>
          </w:p>
          <w:p>
            <w:pPr>
              <w:spacing w:after="20"/>
              <w:ind w:left="20"/>
              <w:jc w:val="both"/>
            </w:pPr>
            <w:r>
              <w:rPr>
                <w:rFonts w:ascii="Times New Roman"/>
                <w:b w:val="false"/>
                <w:i w:val="false"/>
                <w:color w:val="000000"/>
                <w:sz w:val="20"/>
              </w:rPr>
              <w:t>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p>
            <w:pPr>
              <w:spacing w:after="20"/>
              <w:ind w:left="20"/>
              <w:jc w:val="both"/>
            </w:pPr>
            <w:r>
              <w:rPr>
                <w:rFonts w:ascii="Times New Roman"/>
                <w:b w:val="false"/>
                <w:i w:val="false"/>
                <w:color w:val="000000"/>
                <w:sz w:val="20"/>
              </w:rPr>
              <w:t>
мочевого пузыря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w:t>
            </w:r>
          </w:p>
          <w:p>
            <w:pPr>
              <w:spacing w:after="20"/>
              <w:ind w:left="20"/>
              <w:jc w:val="both"/>
            </w:pPr>
            <w:r>
              <w:rPr>
                <w:rFonts w:ascii="Times New Roman"/>
                <w:b w:val="false"/>
                <w:i w:val="false"/>
                <w:color w:val="000000"/>
                <w:sz w:val="20"/>
              </w:rPr>
              <w:t>
кишечника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БОСАНУДАН КЕЙІНГІ КЕЗЕҢ АҒЫМЫ</w:t>
      </w:r>
      <w:r>
        <w:br/>
      </w:r>
      <w:r>
        <w:rPr>
          <w:rFonts w:ascii="Times New Roman"/>
          <w:b/>
          <w:i w:val="false"/>
          <w:color w:val="000000"/>
        </w:rPr>
        <w:t>ТЕЧЕНИЕ ПОСЛЕРОДОВОГО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жағдайы</w:t>
            </w:r>
          </w:p>
          <w:p>
            <w:pPr>
              <w:spacing w:after="20"/>
              <w:ind w:left="20"/>
              <w:jc w:val="both"/>
            </w:pPr>
            <w:r>
              <w:rPr>
                <w:rFonts w:ascii="Times New Roman"/>
                <w:b w:val="false"/>
                <w:i w:val="false"/>
                <w:color w:val="000000"/>
                <w:sz w:val="20"/>
              </w:rPr>
              <w:t>
Общее состояние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жағдайы</w:t>
            </w:r>
          </w:p>
          <w:p>
            <w:pPr>
              <w:spacing w:after="20"/>
              <w:ind w:left="20"/>
              <w:jc w:val="both"/>
            </w:pPr>
            <w:r>
              <w:rPr>
                <w:rFonts w:ascii="Times New Roman"/>
                <w:b w:val="false"/>
                <w:i w:val="false"/>
                <w:color w:val="000000"/>
                <w:sz w:val="20"/>
              </w:rPr>
              <w:t>
Состояние молочных желез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биіктігі</w:t>
            </w:r>
          </w:p>
          <w:p>
            <w:pPr>
              <w:spacing w:after="20"/>
              <w:ind w:left="20"/>
              <w:jc w:val="both"/>
            </w:pPr>
            <w:r>
              <w:rPr>
                <w:rFonts w:ascii="Times New Roman"/>
                <w:b w:val="false"/>
                <w:i w:val="false"/>
                <w:color w:val="000000"/>
                <w:sz w:val="20"/>
              </w:rPr>
              <w:t>
Высота дна матки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w:t>
            </w:r>
          </w:p>
          <w:p>
            <w:pPr>
              <w:spacing w:after="20"/>
              <w:ind w:left="20"/>
              <w:jc w:val="both"/>
            </w:pPr>
            <w:r>
              <w:rPr>
                <w:rFonts w:ascii="Times New Roman"/>
                <w:b w:val="false"/>
                <w:i w:val="false"/>
                <w:color w:val="000000"/>
                <w:sz w:val="20"/>
              </w:rPr>
              <w:t>
Функции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Тағайындалымдар</w:t>
            </w:r>
          </w:p>
          <w:p>
            <w:pPr>
              <w:spacing w:after="20"/>
              <w:ind w:left="20"/>
              <w:jc w:val="both"/>
            </w:pPr>
            <w:r>
              <w:rPr>
                <w:rFonts w:ascii="Times New Roman"/>
                <w:b w:val="false"/>
                <w:i w:val="false"/>
                <w:color w:val="000000"/>
                <w:sz w:val="20"/>
              </w:rPr>
              <w:t>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p>
            <w:pPr>
              <w:spacing w:after="20"/>
              <w:ind w:left="20"/>
              <w:jc w:val="both"/>
            </w:pPr>
            <w:r>
              <w:rPr>
                <w:rFonts w:ascii="Times New Roman"/>
                <w:b w:val="false"/>
                <w:i w:val="false"/>
                <w:color w:val="000000"/>
                <w:sz w:val="20"/>
              </w:rPr>
              <w:t>
мочевого пузыря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w:t>
            </w:r>
          </w:p>
          <w:p>
            <w:pPr>
              <w:spacing w:after="20"/>
              <w:ind w:left="20"/>
              <w:jc w:val="both"/>
            </w:pPr>
            <w:r>
              <w:rPr>
                <w:rFonts w:ascii="Times New Roman"/>
                <w:b w:val="false"/>
                <w:i w:val="false"/>
                <w:color w:val="000000"/>
                <w:sz w:val="20"/>
              </w:rPr>
              <w:t>
кишечника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980"/>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күндері Числа месяца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күндері День пребывания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в</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Шыққан, ауыстырылған кездегі жағдайы (Состояние при выписке, переводе) _______________________________________________________</w:t>
      </w:r>
    </w:p>
    <w:p>
      <w:pPr>
        <w:spacing w:after="0"/>
        <w:ind w:left="0"/>
        <w:jc w:val="both"/>
      </w:pPr>
      <w:r>
        <w:rPr>
          <w:rFonts w:ascii="Times New Roman"/>
          <w:b w:val="false"/>
          <w:i w:val="false"/>
          <w:color w:val="000000"/>
          <w:sz w:val="28"/>
        </w:rPr>
        <w:t>
      Еңбекке жарамсыздық парағы берілді (Выдан листок нетрудоспособности) № ___________ бастап (с) ___________ дейін (по) ________ 20 ж. (г.)</w:t>
      </w:r>
    </w:p>
    <w:p>
      <w:pPr>
        <w:spacing w:after="0"/>
        <w:ind w:left="0"/>
        <w:jc w:val="both"/>
      </w:pPr>
      <w:r>
        <w:rPr>
          <w:rFonts w:ascii="Times New Roman"/>
          <w:b w:val="false"/>
          <w:i w:val="false"/>
          <w:color w:val="000000"/>
          <w:sz w:val="28"/>
        </w:rPr>
        <w:t>
      Нәресте (Новорожденный) __________ шықты (выписан) _____ 20 ж. (г.)</w:t>
      </w:r>
    </w:p>
    <w:p>
      <w:pPr>
        <w:spacing w:after="0"/>
        <w:ind w:left="0"/>
        <w:jc w:val="both"/>
      </w:pPr>
      <w:r>
        <w:rPr>
          <w:rFonts w:ascii="Times New Roman"/>
          <w:b w:val="false"/>
          <w:i w:val="false"/>
          <w:color w:val="000000"/>
          <w:sz w:val="28"/>
        </w:rPr>
        <w:t>
      қайтыс болды (умер) ___________ 20 ж. (г.)</w:t>
      </w:r>
    </w:p>
    <w:p>
      <w:pPr>
        <w:spacing w:after="0"/>
        <w:ind w:left="0"/>
        <w:jc w:val="both"/>
      </w:pPr>
      <w:r>
        <w:rPr>
          <w:rFonts w:ascii="Times New Roman"/>
          <w:b w:val="false"/>
          <w:i w:val="false"/>
          <w:color w:val="000000"/>
          <w:sz w:val="28"/>
        </w:rPr>
        <w:t>
                         жынысы (пол)             күні (дата)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Өлі туылды (астын сызыңыз) (Мертворожденный (подчеркнуть))</w:t>
      </w:r>
    </w:p>
    <w:p>
      <w:pPr>
        <w:spacing w:after="0"/>
        <w:ind w:left="0"/>
        <w:jc w:val="both"/>
      </w:pPr>
      <w:r>
        <w:rPr>
          <w:rFonts w:ascii="Times New Roman"/>
          <w:b w:val="false"/>
          <w:i w:val="false"/>
          <w:color w:val="000000"/>
          <w:sz w:val="28"/>
        </w:rPr>
        <w:t>
      ___________ сағ. (час) __________ мин. __________________________</w:t>
      </w:r>
    </w:p>
    <w:p>
      <w:pPr>
        <w:spacing w:after="0"/>
        <w:ind w:left="0"/>
        <w:jc w:val="both"/>
      </w:pPr>
      <w:r>
        <w:rPr>
          <w:rFonts w:ascii="Times New Roman"/>
          <w:b w:val="false"/>
          <w:i w:val="false"/>
          <w:color w:val="000000"/>
          <w:sz w:val="28"/>
        </w:rPr>
        <w:t>
      Қайда және қашан ауыстырылды (Переведен куда и когда)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Емдеуші дәрігер (Лечащий врач) __________________________________</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Бөлімше меңгерушісі (Зав. отделением) ___________________________</w:t>
      </w:r>
    </w:p>
    <w:p>
      <w:pPr>
        <w:spacing w:after="0"/>
        <w:ind w:left="0"/>
        <w:jc w:val="both"/>
      </w:pPr>
      <w:r>
        <w:rPr>
          <w:rFonts w:ascii="Times New Roman"/>
          <w:b w:val="false"/>
          <w:i w:val="false"/>
          <w:color w:val="000000"/>
          <w:sz w:val="28"/>
        </w:rPr>
        <w:t>
      қолы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Ана мен бала денсаулығын</w:t>
            </w:r>
            <w:r>
              <w:br/>
            </w:r>
            <w:r>
              <w:rPr>
                <w:rFonts w:ascii="Times New Roman"/>
                <w:b w:val="false"/>
                <w:i w:val="false"/>
                <w:color w:val="000000"/>
                <w:sz w:val="20"/>
              </w:rPr>
              <w:t>сақтау медициналық ұйымдарында</w:t>
            </w:r>
            <w:r>
              <w:br/>
            </w:r>
            <w:r>
              <w:rPr>
                <w:rFonts w:ascii="Times New Roman"/>
                <w:b w:val="false"/>
                <w:i w:val="false"/>
                <w:color w:val="000000"/>
                <w:sz w:val="20"/>
              </w:rPr>
              <w:t>стационарлық көмек көрсету</w:t>
            </w:r>
            <w:r>
              <w:br/>
            </w:r>
            <w:r>
              <w:rPr>
                <w:rFonts w:ascii="Times New Roman"/>
                <w:b w:val="false"/>
                <w:i w:val="false"/>
                <w:color w:val="000000"/>
                <w:sz w:val="20"/>
              </w:rPr>
              <w:t>ережесіне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0539"/>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0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БҚСЖ бойынша коды</w:t>
            </w:r>
          </w:p>
          <w:p>
            <w:pPr>
              <w:spacing w:after="20"/>
              <w:ind w:left="20"/>
              <w:jc w:val="both"/>
            </w:pPr>
            <w:r>
              <w:rPr>
                <w:rFonts w:ascii="Times New Roman"/>
                <w:b w:val="false"/>
                <w:i w:val="false"/>
                <w:color w:val="000000"/>
                <w:sz w:val="20"/>
              </w:rPr>
              <w:t>
Код формы по ОКУД ______________</w:t>
            </w:r>
          </w:p>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Жүкті, босанатын, жаңа босанған әйелдерді қабылдауды тіркеу</w:t>
      </w:r>
      <w:r>
        <w:br/>
      </w:r>
      <w:r>
        <w:rPr>
          <w:rFonts w:ascii="Times New Roman"/>
          <w:b/>
          <w:i w:val="false"/>
          <w:color w:val="000000"/>
        </w:rPr>
        <w:t>ЖОРНАЛЫ</w:t>
      </w:r>
      <w:r>
        <w:br/>
      </w:r>
      <w:r>
        <w:rPr>
          <w:rFonts w:ascii="Times New Roman"/>
          <w:b/>
          <w:i w:val="false"/>
          <w:color w:val="000000"/>
        </w:rPr>
        <w:t>ЖУРНАЛ</w:t>
      </w:r>
      <w:r>
        <w:br/>
      </w:r>
      <w:r>
        <w:rPr>
          <w:rFonts w:ascii="Times New Roman"/>
          <w:b/>
          <w:i w:val="false"/>
          <w:color w:val="000000"/>
        </w:rPr>
        <w:t>учета приема беременных, рожениц и родильниц</w:t>
      </w:r>
    </w:p>
    <w:p>
      <w:pPr>
        <w:spacing w:after="0"/>
        <w:ind w:left="0"/>
        <w:jc w:val="both"/>
      </w:pPr>
      <w:r>
        <w:rPr>
          <w:rFonts w:ascii="Times New Roman"/>
          <w:b w:val="false"/>
          <w:i w:val="false"/>
          <w:color w:val="000000"/>
          <w:sz w:val="28"/>
        </w:rPr>
        <w:t>
      Басталды (Начат) "____" _________ 20 ___ж.(г).</w:t>
      </w:r>
    </w:p>
    <w:p>
      <w:pPr>
        <w:spacing w:after="0"/>
        <w:ind w:left="0"/>
        <w:jc w:val="both"/>
      </w:pPr>
      <w:r>
        <w:rPr>
          <w:rFonts w:ascii="Times New Roman"/>
          <w:b w:val="false"/>
          <w:i w:val="false"/>
          <w:color w:val="000000"/>
          <w:sz w:val="28"/>
        </w:rPr>
        <w:t>
      Аяқталды (Окончен) "____" ___________ 20 ___ж.(г).</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3470"/>
        <w:gridCol w:w="1327"/>
        <w:gridCol w:w="522"/>
        <w:gridCol w:w="3402"/>
        <w:gridCol w:w="1327"/>
        <w:gridCol w:w="724"/>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 п/п</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уақыты (күні, айы, сағ., мин.)</w:t>
            </w:r>
          </w:p>
          <w:p>
            <w:pPr>
              <w:spacing w:after="20"/>
              <w:ind w:left="20"/>
              <w:jc w:val="both"/>
            </w:pPr>
            <w:r>
              <w:rPr>
                <w:rFonts w:ascii="Times New Roman"/>
                <w:b w:val="false"/>
                <w:i w:val="false"/>
                <w:color w:val="000000"/>
                <w:sz w:val="20"/>
              </w:rPr>
              <w:t>
Дата и время поступления (число, месяц, час, мин.)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 (басқа қалалықтар үшін - уақытша) және тел. №</w:t>
            </w:r>
          </w:p>
          <w:p>
            <w:pPr>
              <w:spacing w:after="20"/>
              <w:ind w:left="20"/>
              <w:jc w:val="both"/>
            </w:pPr>
            <w:r>
              <w:rPr>
                <w:rFonts w:ascii="Times New Roman"/>
                <w:b w:val="false"/>
                <w:i w:val="false"/>
                <w:color w:val="000000"/>
                <w:sz w:val="20"/>
              </w:rPr>
              <w:t>
Постоянное (для иногородних – временное) место жительства и № телефона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ұйым жолдады немесе кім жеткізді</w:t>
            </w:r>
          </w:p>
          <w:p>
            <w:pPr>
              <w:spacing w:after="20"/>
              <w:ind w:left="20"/>
              <w:jc w:val="both"/>
            </w:pPr>
            <w:r>
              <w:rPr>
                <w:rFonts w:ascii="Times New Roman"/>
                <w:b w:val="false"/>
                <w:i w:val="false"/>
                <w:color w:val="000000"/>
                <w:sz w:val="20"/>
              </w:rPr>
              <w:t>
Какой организацией направлена или кем доставлена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Жатқызылмауы</w:t>
            </w:r>
          </w:p>
          <w:p>
            <w:pPr>
              <w:spacing w:after="20"/>
              <w:ind w:left="20"/>
              <w:jc w:val="both"/>
            </w:pPr>
            <w:r>
              <w:rPr>
                <w:rFonts w:ascii="Times New Roman"/>
                <w:b w:val="false"/>
                <w:i w:val="false"/>
                <w:color w:val="000000"/>
                <w:sz w:val="20"/>
              </w:rPr>
              <w:t>
Отказ в  госпитализации</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1871"/>
        <w:gridCol w:w="1202"/>
        <w:gridCol w:w="1866"/>
        <w:gridCol w:w="1866"/>
        <w:gridCol w:w="1866"/>
        <w:gridCol w:w="2427"/>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кездегі диагнозы</w:t>
            </w:r>
          </w:p>
          <w:p>
            <w:pPr>
              <w:spacing w:after="20"/>
              <w:ind w:left="20"/>
              <w:jc w:val="both"/>
            </w:pPr>
            <w:r>
              <w:rPr>
                <w:rFonts w:ascii="Times New Roman"/>
                <w:b w:val="false"/>
                <w:i w:val="false"/>
                <w:color w:val="000000"/>
                <w:sz w:val="20"/>
              </w:rPr>
              <w:t>
Диагноз при поступлении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бөлімшеге жолданды</w:t>
            </w:r>
          </w:p>
          <w:p>
            <w:pPr>
              <w:spacing w:after="20"/>
              <w:ind w:left="20"/>
              <w:jc w:val="both"/>
            </w:pPr>
            <w:r>
              <w:rPr>
                <w:rFonts w:ascii="Times New Roman"/>
                <w:b w:val="false"/>
                <w:i w:val="false"/>
                <w:color w:val="000000"/>
                <w:sz w:val="20"/>
              </w:rPr>
              <w:t>
Отделение, в которое  направлена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 күні мен уақыты</w:t>
            </w:r>
          </w:p>
          <w:p>
            <w:pPr>
              <w:spacing w:after="20"/>
              <w:ind w:left="20"/>
              <w:jc w:val="both"/>
            </w:pPr>
            <w:r>
              <w:rPr>
                <w:rFonts w:ascii="Times New Roman"/>
                <w:b w:val="false"/>
                <w:i w:val="false"/>
                <w:color w:val="000000"/>
                <w:sz w:val="20"/>
              </w:rPr>
              <w:t>
Дата и время родов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нәрестелер туралы мәлімет</w:t>
            </w:r>
          </w:p>
          <w:p>
            <w:pPr>
              <w:spacing w:after="20"/>
              <w:ind w:left="20"/>
              <w:jc w:val="both"/>
            </w:pPr>
            <w:r>
              <w:rPr>
                <w:rFonts w:ascii="Times New Roman"/>
                <w:b w:val="false"/>
                <w:i w:val="false"/>
                <w:color w:val="000000"/>
                <w:sz w:val="20"/>
              </w:rPr>
              <w:t>
Сведения о родившихся</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p>
            <w:pPr>
              <w:spacing w:after="20"/>
              <w:ind w:left="20"/>
              <w:jc w:val="both"/>
            </w:pPr>
            <w:r>
              <w:rPr>
                <w:rFonts w:ascii="Times New Roman"/>
                <w:b w:val="false"/>
                <w:i w:val="false"/>
                <w:color w:val="000000"/>
                <w:sz w:val="20"/>
              </w:rPr>
              <w:t>
Число месяц</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 мин.</w:t>
            </w:r>
          </w:p>
          <w:p>
            <w:pPr>
              <w:spacing w:after="20"/>
              <w:ind w:left="20"/>
              <w:jc w:val="both"/>
            </w:pPr>
            <w:r>
              <w:rPr>
                <w:rFonts w:ascii="Times New Roman"/>
                <w:b w:val="false"/>
                <w:i w:val="false"/>
                <w:color w:val="000000"/>
                <w:sz w:val="20"/>
              </w:rPr>
              <w:t>
Час, мин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Вес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өлі (жазыңыз)</w:t>
            </w:r>
          </w:p>
          <w:p>
            <w:pPr>
              <w:spacing w:after="20"/>
              <w:ind w:left="20"/>
              <w:jc w:val="both"/>
            </w:pPr>
            <w:r>
              <w:rPr>
                <w:rFonts w:ascii="Times New Roman"/>
                <w:b w:val="false"/>
                <w:i w:val="false"/>
                <w:color w:val="000000"/>
                <w:sz w:val="20"/>
              </w:rPr>
              <w:t>
Живой, мертвый (вписать)</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2390"/>
        <w:gridCol w:w="2390"/>
        <w:gridCol w:w="2810"/>
        <w:gridCol w:w="1480"/>
        <w:gridCol w:w="1750"/>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диагнозы</w:t>
            </w:r>
          </w:p>
          <w:p>
            <w:pPr>
              <w:spacing w:after="20"/>
              <w:ind w:left="20"/>
              <w:jc w:val="both"/>
            </w:pPr>
            <w:r>
              <w:rPr>
                <w:rFonts w:ascii="Times New Roman"/>
                <w:b w:val="false"/>
                <w:i w:val="false"/>
                <w:color w:val="000000"/>
                <w:sz w:val="20"/>
              </w:rPr>
              <w:t>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шығарылды, ауыстырылды (қайда), қайтыс болуы (күні, уақыты)</w:t>
            </w:r>
          </w:p>
          <w:p>
            <w:pPr>
              <w:spacing w:after="20"/>
              <w:ind w:left="20"/>
              <w:jc w:val="both"/>
            </w:pPr>
            <w:r>
              <w:rPr>
                <w:rFonts w:ascii="Times New Roman"/>
                <w:b w:val="false"/>
                <w:i w:val="false"/>
                <w:color w:val="000000"/>
                <w:sz w:val="20"/>
              </w:rPr>
              <w:t>
Исход: выписана, переведена (куда), умерла (дата, время)</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қайтыс болу куәлігінің АХАЖ органдарында тіркелуі туралы белгі</w:t>
            </w:r>
          </w:p>
          <w:p>
            <w:pPr>
              <w:spacing w:after="20"/>
              <w:ind w:left="20"/>
              <w:jc w:val="both"/>
            </w:pPr>
            <w:r>
              <w:rPr>
                <w:rFonts w:ascii="Times New Roman"/>
                <w:b w:val="false"/>
                <w:i w:val="false"/>
                <w:color w:val="000000"/>
                <w:sz w:val="20"/>
              </w:rPr>
              <w:t>
Отметки о регистрации в органах ЗАГСа перинатального свидетельства о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қамсыздандыруы туралы деректер</w:t>
            </w:r>
          </w:p>
          <w:p>
            <w:pPr>
              <w:spacing w:after="20"/>
              <w:ind w:left="20"/>
              <w:jc w:val="both"/>
            </w:pPr>
            <w:r>
              <w:rPr>
                <w:rFonts w:ascii="Times New Roman"/>
                <w:b w:val="false"/>
                <w:i w:val="false"/>
                <w:color w:val="000000"/>
                <w:sz w:val="20"/>
              </w:rPr>
              <w:t>
Данные по медицинскому страхованию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босанушы әйел</w:t>
            </w:r>
          </w:p>
          <w:p>
            <w:pPr>
              <w:spacing w:after="20"/>
              <w:ind w:left="20"/>
              <w:jc w:val="both"/>
            </w:pPr>
            <w:r>
              <w:rPr>
                <w:rFonts w:ascii="Times New Roman"/>
                <w:b w:val="false"/>
                <w:i w:val="false"/>
                <w:color w:val="000000"/>
                <w:sz w:val="20"/>
              </w:rPr>
              <w:t>
родильница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w:t>
            </w:r>
          </w:p>
          <w:p>
            <w:pPr>
              <w:spacing w:after="20"/>
              <w:ind w:left="20"/>
              <w:jc w:val="both"/>
            </w:pPr>
            <w:r>
              <w:rPr>
                <w:rFonts w:ascii="Times New Roman"/>
                <w:b w:val="false"/>
                <w:i w:val="false"/>
                <w:color w:val="000000"/>
                <w:sz w:val="20"/>
              </w:rPr>
              <w:t>
беременная</w:t>
            </w: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Қамсыздандыру полисінің №</w:t>
            </w:r>
          </w:p>
          <w:p>
            <w:pPr>
              <w:spacing w:after="20"/>
              <w:ind w:left="20"/>
              <w:jc w:val="both"/>
            </w:pPr>
            <w:r>
              <w:rPr>
                <w:rFonts w:ascii="Times New Roman"/>
                <w:b w:val="false"/>
                <w:i w:val="false"/>
                <w:color w:val="000000"/>
                <w:sz w:val="20"/>
              </w:rPr>
              <w:t>
страхового полиса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Қамсыздандыру компаниясының атауы, коды.</w:t>
            </w:r>
          </w:p>
          <w:p>
            <w:pPr>
              <w:spacing w:after="20"/>
              <w:ind w:left="20"/>
              <w:jc w:val="both"/>
            </w:pPr>
            <w:r>
              <w:rPr>
                <w:rFonts w:ascii="Times New Roman"/>
                <w:b w:val="false"/>
                <w:i w:val="false"/>
                <w:color w:val="000000"/>
                <w:sz w:val="20"/>
              </w:rPr>
              <w:t>
Наименование, код страховой компании</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