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8780" w14:textId="ab78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Етті тұқымды тұқымдық бұқаларды ұрпақтарының сапасы бойынша тексеру мен бағалауды және бұқашықтарды өз өнімділігі бойынша сынауды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19 шілдедегі N 456 Бұйрығы. Қазақстан Республикасының Әділет министрлігінде 2010 жылғы 16 тамызда Нормативтік құқықтық кесімдерді мемлекеттік тіркеудің тізіліміне N 6400 болып енгізілді. Күші жойылды - Қазақстан Республикасы Ауыл шаруашылығы министрінің м.а. 2023 жылғы 31 наурыздағы № 112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31.03.2023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"Асыл тұқымды мал шаруашылығы туралы" Қазақстан Республикасы 1998 жылғы 9 шілдедегі Заңының </w:t>
      </w:r>
      <w:r>
        <w:rPr>
          <w:rFonts w:ascii="Times New Roman"/>
          <w:b w:val="false"/>
          <w:i w:val="false"/>
          <w:color w:val="000000"/>
          <w:sz w:val="28"/>
        </w:rPr>
        <w:t>20-бабына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Етті тұқымды тұқымдық бұқаларды ұрпақтарының сапасы бойынша тексеру мен бағалауды және бұқашықтарды өз өнімділігі бойынша сынауды өткізу ережесі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шаруашылығын дамыту және ветеринариялық қауіпсіздік департаменті заңнамада белгіленген тәртіппен осы бұйрықты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Осы бұйрық алғаш рет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Күрішбаев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2010 жылғы 19 шілдедегі</w:t>
            </w:r>
            <w:r>
              <w:br/>
            </w:r>
            <w:r>
              <w:rPr>
                <w:rFonts w:ascii="Times New Roman"/>
                <w:b w:val="false"/>
                <w:i w:val="false"/>
                <w:color w:val="000000"/>
                <w:sz w:val="20"/>
              </w:rPr>
              <w:t>№ 456 бұйрығымен бекітілген</w:t>
            </w:r>
          </w:p>
        </w:tc>
      </w:tr>
    </w:tbl>
    <w:bookmarkStart w:name="z5" w:id="4"/>
    <w:p>
      <w:pPr>
        <w:spacing w:after="0"/>
        <w:ind w:left="0"/>
        <w:jc w:val="left"/>
      </w:pPr>
      <w:r>
        <w:rPr>
          <w:rFonts w:ascii="Times New Roman"/>
          <w:b/>
          <w:i w:val="false"/>
          <w:color w:val="000000"/>
        </w:rPr>
        <w:t xml:space="preserve"> Етті тұқымды тұқымдық бұқаларды ұрпақтарының сапасы бойынша</w:t>
      </w:r>
      <w:r>
        <w:br/>
      </w:r>
      <w:r>
        <w:rPr>
          <w:rFonts w:ascii="Times New Roman"/>
          <w:b/>
          <w:i w:val="false"/>
          <w:color w:val="000000"/>
        </w:rPr>
        <w:t>тексеру мен бағалауды және бұқашықтарды өз өнімділігі</w:t>
      </w:r>
      <w:r>
        <w:br/>
      </w:r>
      <w:r>
        <w:rPr>
          <w:rFonts w:ascii="Times New Roman"/>
          <w:b/>
          <w:i w:val="false"/>
          <w:color w:val="000000"/>
        </w:rPr>
        <w:t>бойынша сынауды өткізу</w:t>
      </w:r>
      <w:r>
        <w:br/>
      </w:r>
      <w:r>
        <w:rPr>
          <w:rFonts w:ascii="Times New Roman"/>
          <w:b/>
          <w:i w:val="false"/>
          <w:color w:val="000000"/>
        </w:rPr>
        <w:t>ережесі</w:t>
      </w:r>
      <w:r>
        <w:br/>
      </w:r>
      <w:r>
        <w:rPr>
          <w:rFonts w:ascii="Times New Roman"/>
          <w:b/>
          <w:i w:val="false"/>
          <w:color w:val="000000"/>
        </w:rPr>
        <w:t>1. Жалпы ережелері</w:t>
      </w:r>
    </w:p>
    <w:bookmarkEnd w:id="4"/>
    <w:bookmarkStart w:name="z6" w:id="5"/>
    <w:p>
      <w:pPr>
        <w:spacing w:after="0"/>
        <w:ind w:left="0"/>
        <w:jc w:val="both"/>
      </w:pPr>
      <w:r>
        <w:rPr>
          <w:rFonts w:ascii="Times New Roman"/>
          <w:b w:val="false"/>
          <w:i w:val="false"/>
          <w:color w:val="000000"/>
          <w:sz w:val="28"/>
        </w:rPr>
        <w:t xml:space="preserve">
      1. Осы Етті тұқымды бұқаларды ұрпақтарының сапасы бойынша тексеру мен бағалауды және бұқашықтарды өз өнімділігі бойынша сынауды өткізу ережесі (бұдан әрі – Ереже) Қазақстан Республикасының "Асыл тұқымды мал шаруашылығы туралы" Заңының </w:t>
      </w:r>
      <w:r>
        <w:rPr>
          <w:rFonts w:ascii="Times New Roman"/>
          <w:b w:val="false"/>
          <w:i w:val="false"/>
          <w:color w:val="000000"/>
          <w:sz w:val="28"/>
        </w:rPr>
        <w:t>20-бабына</w:t>
      </w:r>
      <w:r>
        <w:rPr>
          <w:rFonts w:ascii="Times New Roman"/>
          <w:b w:val="false"/>
          <w:i w:val="false"/>
          <w:color w:val="000000"/>
          <w:sz w:val="28"/>
        </w:rPr>
        <w:t xml:space="preserve"> сәйкес әзірленген, Қазақстан Республикасы аумағында етті тұқымды тұқымдық бұқаларды ұрпақтарының сапасы бойынша тексеру мен бағалауды және бұқашықтарды өз өнімділігі бойынша сынауды өткізу тәртібін анықтайды.</w:t>
      </w:r>
    </w:p>
    <w:bookmarkEnd w:id="5"/>
    <w:bookmarkStart w:name="z7" w:id="6"/>
    <w:p>
      <w:pPr>
        <w:spacing w:after="0"/>
        <w:ind w:left="0"/>
        <w:jc w:val="both"/>
      </w:pPr>
      <w:r>
        <w:rPr>
          <w:rFonts w:ascii="Times New Roman"/>
          <w:b w:val="false"/>
          <w:i w:val="false"/>
          <w:color w:val="000000"/>
          <w:sz w:val="28"/>
        </w:rPr>
        <w:t>
      2. Осы Ережеде келесі түсініктер қолданылады:</w:t>
      </w:r>
    </w:p>
    <w:bookmarkEnd w:id="6"/>
    <w:p>
      <w:pPr>
        <w:spacing w:after="0"/>
        <w:ind w:left="0"/>
        <w:jc w:val="both"/>
      </w:pPr>
      <w:r>
        <w:rPr>
          <w:rFonts w:ascii="Times New Roman"/>
          <w:b w:val="false"/>
          <w:i w:val="false"/>
          <w:color w:val="000000"/>
          <w:sz w:val="28"/>
        </w:rPr>
        <w:t>
      бұқашық – тұқымдық бұқаның 18 айлық жасына дейінгі еркек ұрпағы;</w:t>
      </w:r>
    </w:p>
    <w:p>
      <w:pPr>
        <w:spacing w:after="0"/>
        <w:ind w:left="0"/>
        <w:jc w:val="both"/>
      </w:pPr>
      <w:r>
        <w:rPr>
          <w:rFonts w:ascii="Times New Roman"/>
          <w:b w:val="false"/>
          <w:i w:val="false"/>
          <w:color w:val="000000"/>
          <w:sz w:val="28"/>
        </w:rPr>
        <w:t>
      тайынша – тұқымдық бұқаның 18 айлық жасына дейінгі ұрғашы ұрпағы;</w:t>
      </w:r>
    </w:p>
    <w:p>
      <w:pPr>
        <w:spacing w:after="0"/>
        <w:ind w:left="0"/>
        <w:jc w:val="both"/>
      </w:pPr>
      <w:r>
        <w:rPr>
          <w:rFonts w:ascii="Times New Roman"/>
          <w:b w:val="false"/>
          <w:i w:val="false"/>
          <w:color w:val="000000"/>
          <w:sz w:val="28"/>
        </w:rPr>
        <w:t>
      сиырлар-қыздары – тұқымдық бұқаның 27 айлық жасынан асқан төлдеген ұрғашы ұрпағы.</w:t>
      </w:r>
    </w:p>
    <w:bookmarkStart w:name="z8" w:id="7"/>
    <w:p>
      <w:pPr>
        <w:spacing w:after="0"/>
        <w:ind w:left="0"/>
        <w:jc w:val="both"/>
      </w:pPr>
      <w:r>
        <w:rPr>
          <w:rFonts w:ascii="Times New Roman"/>
          <w:b w:val="false"/>
          <w:i w:val="false"/>
          <w:color w:val="000000"/>
          <w:sz w:val="28"/>
        </w:rPr>
        <w:t>
      3. Етті тұқымды тұқымдық бұқаларды ұрпақтарының сапасы бойынша тексеру мен бағалау және бұқашықтарды өз өнімділігі бойынша сынау осы Ережеге сәйкес, екі кезеңде өтеді – тұқымдық бұқаларды ұрпақтарының сапасы бойынша тексеру мен бағалау кезеңі мен қоралық және қоралық-жайылымдық күтіп-бағу жағдайында бақылау өсіру кезінде бұқашықтарды өз өнімділігі бойынша сынау кезеңі.</w:t>
      </w:r>
    </w:p>
    <w:bookmarkEnd w:id="7"/>
    <w:bookmarkStart w:name="z9" w:id="8"/>
    <w:p>
      <w:pPr>
        <w:spacing w:after="0"/>
        <w:ind w:left="0"/>
        <w:jc w:val="both"/>
      </w:pPr>
      <w:r>
        <w:rPr>
          <w:rFonts w:ascii="Times New Roman"/>
          <w:b w:val="false"/>
          <w:i w:val="false"/>
          <w:color w:val="000000"/>
          <w:sz w:val="28"/>
        </w:rPr>
        <w:t xml:space="preserve">
      4. Бақылау өсіру кезінде бұқашықтарды өз өнімділігі бойынша сынау әдісімен етті тұқымды тұқымдық бұқаларды ұрпақтарының сапасы бойынша тексеру мен бағалауды өткізу бойынша жағдайлар болмағанда, тұқымдық бұқаларды ұрпақтарының сапасы бойынша алдын ала бағасын алу мақсатында, жалпы шаруашылық жағдайында бұқашықтар мен тайыншаларды өсіру кезінде жаппай асылдандыру есебінің мәліметтерін қолдануға жол беріледі. Жалпы шаруашылық жағдайында бұқашықтар мен тайыншаларды өсіру кезінде жаппай асылдандыру есебінің мәліметтері бойынша тұқымдық бұқаларды ұрпақтарының сапасы бойынша тексеру мен бағалауды өткізу кезінде мәліметтер есебі осы Ереженің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нысан бойынша жүргізіледі. Бұл әдіс тек алдын ала бағалау болып табылады, және де алынған мәліметтер тек нақты шаруашылық жағдайында қолданылады және осы Ереженің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нысан бойынша тұқымдық бұқаларды ұрпақтарының сапасы бойынша тексеру мен бағалау және бұқашықтарды өз өнімділігі бойынша сынау куәлігін беру үшін негіз болып табылмайды.</w:t>
      </w:r>
    </w:p>
    <w:bookmarkEnd w:id="8"/>
    <w:bookmarkStart w:name="z10" w:id="9"/>
    <w:p>
      <w:pPr>
        <w:spacing w:after="0"/>
        <w:ind w:left="0"/>
        <w:jc w:val="both"/>
      </w:pPr>
      <w:r>
        <w:rPr>
          <w:rFonts w:ascii="Times New Roman"/>
          <w:b w:val="false"/>
          <w:i w:val="false"/>
          <w:color w:val="000000"/>
          <w:sz w:val="28"/>
        </w:rPr>
        <w:t>
      5. Тұқымдық бұқаларды ұрпақтарының сапасы бойынша тексеру мен бағалау және бұқашықтарды өз өнімділігі бойынша сынау малды асылдандырушы орталықтардың, сонымен қатар асыл тұқымды мал зауыттардың және малды асылдандырушы шаруашылықтардың өз табынын өз төлі есебінен толықтыру үшін қалдырылған, ал олардың бұқашықтары мен тайыншаларын асыл тұқымдық мақсатта сату жоспарланған тұқымдық бұқалар үшін өткізіледі.</w:t>
      </w:r>
    </w:p>
    <w:bookmarkEnd w:id="9"/>
    <w:bookmarkStart w:name="z11" w:id="10"/>
    <w:p>
      <w:pPr>
        <w:spacing w:after="0"/>
        <w:ind w:left="0"/>
        <w:jc w:val="both"/>
      </w:pPr>
      <w:r>
        <w:rPr>
          <w:rFonts w:ascii="Times New Roman"/>
          <w:b w:val="false"/>
          <w:i w:val="false"/>
          <w:color w:val="000000"/>
          <w:sz w:val="28"/>
        </w:rPr>
        <w:t>
      6. Малды асылдандырушы орталықтар толық құнды азықтандыру үшін азықтық қоры және күтіп-бағу жағдайы бар асыл тұқымды мал зауыттарында, малды асылдандырушы шаруашылықтарда және тауарлы шаруашылықтарда тұқымдық бұқаларды ұрпақтарының сапасы бойынша тексеру мен бағалауды және бұқашықтарды өз өнімділігі бойынша сынауды өткізеді.</w:t>
      </w:r>
    </w:p>
    <w:bookmarkEnd w:id="10"/>
    <w:bookmarkStart w:name="z12" w:id="11"/>
    <w:p>
      <w:pPr>
        <w:spacing w:after="0"/>
        <w:ind w:left="0"/>
        <w:jc w:val="both"/>
      </w:pPr>
      <w:r>
        <w:rPr>
          <w:rFonts w:ascii="Times New Roman"/>
          <w:b w:val="false"/>
          <w:i w:val="false"/>
          <w:color w:val="000000"/>
          <w:sz w:val="28"/>
        </w:rPr>
        <w:t>
      7. Асыл тұқымды мал зауыттары мен малды асылдандырушы шаруашылықтар оларда азықтық қоры және күтіп-бағу жағдайы болғанда, тұқымдық бұқаларды ұрпақтарының сапасы бойынша тексеру мен бағалауды және бұқашықтарды өз өнімділігі бойынша сынауды өткізеді.</w:t>
      </w:r>
    </w:p>
    <w:bookmarkEnd w:id="11"/>
    <w:bookmarkStart w:name="z13" w:id="12"/>
    <w:p>
      <w:pPr>
        <w:spacing w:after="0"/>
        <w:ind w:left="0"/>
        <w:jc w:val="both"/>
      </w:pPr>
      <w:r>
        <w:rPr>
          <w:rFonts w:ascii="Times New Roman"/>
          <w:b w:val="false"/>
          <w:i w:val="false"/>
          <w:color w:val="000000"/>
          <w:sz w:val="28"/>
        </w:rPr>
        <w:t>
      8. Бұқашықтарды өз өнімділігі бойынша сынау арқылы ұрпақтарының сапасы бойынша тексерілетін және бағаланатын тұқымдық бұқалардың асыл тұқымдық сапасы туралы нақты мәліметтер алу мақсатында, жалпы бір шаруашылықтың және тұқымның аясында алынған нәтижелерін салыстыру үшін, сыналатын бұқашықтарды оңтайлы және бірдей азықтандыру және күтіп-бағу жағдайында өсіру қажет.</w:t>
      </w:r>
    </w:p>
    <w:bookmarkEnd w:id="12"/>
    <w:bookmarkStart w:name="z14" w:id="13"/>
    <w:p>
      <w:pPr>
        <w:spacing w:after="0"/>
        <w:ind w:left="0"/>
        <w:jc w:val="both"/>
      </w:pPr>
      <w:r>
        <w:rPr>
          <w:rFonts w:ascii="Times New Roman"/>
          <w:b w:val="false"/>
          <w:i w:val="false"/>
          <w:color w:val="000000"/>
          <w:sz w:val="28"/>
        </w:rPr>
        <w:t>
      9. Тексерілетін және бағаланатын тұқымдық бұқалардың бұқашықтарын бақылап өсіру кезінде алынған, тұқымдық бұқаларды ұрпақтарының сапасы бойынша тексеру мен бағалауды және бұқашықтарды өз өнімділігі бойынша сынауды өткізу нәтижесі, типтердің нәтижелігін және ата-аналық жұптарды іріктеп алу нұсқасын талдау үшін негіз болып табылады. Кросстарда анықталған тұқымдық желілердің ең жақсы үйлесімдерін нақты тұқым малдарының өнімділік деңгейін арттыру бойынша келешектегі селекциялық жұмыстарда қолдану ұсынылады.</w:t>
      </w:r>
    </w:p>
    <w:bookmarkEnd w:id="13"/>
    <w:bookmarkStart w:name="z15" w:id="14"/>
    <w:p>
      <w:pPr>
        <w:spacing w:after="0"/>
        <w:ind w:left="0"/>
        <w:jc w:val="left"/>
      </w:pPr>
      <w:r>
        <w:rPr>
          <w:rFonts w:ascii="Times New Roman"/>
          <w:b/>
          <w:i w:val="false"/>
          <w:color w:val="000000"/>
        </w:rPr>
        <w:t xml:space="preserve"> 2. Асылдандыру есебінің мәліметтері бойынша тұқымдық бұқаларды</w:t>
      </w:r>
      <w:r>
        <w:br/>
      </w:r>
      <w:r>
        <w:rPr>
          <w:rFonts w:ascii="Times New Roman"/>
          <w:b/>
          <w:i w:val="false"/>
          <w:color w:val="000000"/>
        </w:rPr>
        <w:t>ұрпақтарының сапасы бойынша тексеру мен бағалау</w:t>
      </w:r>
    </w:p>
    <w:bookmarkEnd w:id="14"/>
    <w:bookmarkStart w:name="z16" w:id="15"/>
    <w:p>
      <w:pPr>
        <w:spacing w:after="0"/>
        <w:ind w:left="0"/>
        <w:jc w:val="both"/>
      </w:pPr>
      <w:r>
        <w:rPr>
          <w:rFonts w:ascii="Times New Roman"/>
          <w:b w:val="false"/>
          <w:i w:val="false"/>
          <w:color w:val="000000"/>
          <w:sz w:val="28"/>
        </w:rPr>
        <w:t>
      10. Жалпы шаруашылық жағдайында өсірілген бұқашықтары мен тайыншаларының асылдандыру есебінің мәліметтері бойынша тұқымдық бұқаларды ұрпақтарының сапасы бойынша тексеру мен бағалауды, нақты зоотехникалық және асылдандыру есебін жүргізетін шаруашылықтарда өткізуге жол беріледі.</w:t>
      </w:r>
    </w:p>
    <w:bookmarkEnd w:id="15"/>
    <w:bookmarkStart w:name="z17" w:id="16"/>
    <w:p>
      <w:pPr>
        <w:spacing w:after="0"/>
        <w:ind w:left="0"/>
        <w:jc w:val="both"/>
      </w:pPr>
      <w:r>
        <w:rPr>
          <w:rFonts w:ascii="Times New Roman"/>
          <w:b w:val="false"/>
          <w:i w:val="false"/>
          <w:color w:val="000000"/>
          <w:sz w:val="28"/>
        </w:rPr>
        <w:t>
      11. Жалпы шаруашылық жағдайында өсірілген бұқашықтары мен тайыншаларының асылдандыру есебінің мәліметтері бойынша тұқымдық бұқаларды ұрпақтарының сапасы бойынша тексеру мен бағалауды олардың 15-18 айлық жасына дейінгі барлық бұқашықтары және тайыншаларының өсу көрсеткіштері, және де тірі салмағы, сүттілігі, сырт пішіні және сиырлар-қыздарының кластық бағасы бойынша өткізеді. Бұл бағалау тұқымдық бұқаның 15 кем емес бұқашықтары және тайыншалары болғанда өткізіледі.</w:t>
      </w:r>
    </w:p>
    <w:bookmarkEnd w:id="16"/>
    <w:bookmarkStart w:name="z18" w:id="17"/>
    <w:p>
      <w:pPr>
        <w:spacing w:after="0"/>
        <w:ind w:left="0"/>
        <w:jc w:val="both"/>
      </w:pPr>
      <w:r>
        <w:rPr>
          <w:rFonts w:ascii="Times New Roman"/>
          <w:b w:val="false"/>
          <w:i w:val="false"/>
          <w:color w:val="000000"/>
          <w:sz w:val="28"/>
        </w:rPr>
        <w:t>
      12. Жалпы шаруашылық жағдайында өсірілген бұқашықтары мен тайыншаларының асылдандыру есебінің мәліметтері бойынша тұқымдық бұқаларды ұрпақтарының сапасы бойынша тексеру мен бағалауда келесі көрсеткіштер ескеріледі:</w:t>
      </w:r>
    </w:p>
    <w:bookmarkEnd w:id="17"/>
    <w:p>
      <w:pPr>
        <w:spacing w:after="0"/>
        <w:ind w:left="0"/>
        <w:jc w:val="both"/>
      </w:pPr>
      <w:r>
        <w:rPr>
          <w:rFonts w:ascii="Times New Roman"/>
          <w:b w:val="false"/>
          <w:i w:val="false"/>
          <w:color w:val="000000"/>
          <w:sz w:val="28"/>
        </w:rPr>
        <w:t>
      бұқашықтары мен тайыншаларының туғандағы, 8, 12, 15, 18 айлық жасындағы орташа тірі салмағы және әрбір өсіру кезеңдері бойынша орташа тәуліктік қосқан салмағы;</w:t>
      </w:r>
    </w:p>
    <w:p>
      <w:pPr>
        <w:spacing w:after="0"/>
        <w:ind w:left="0"/>
        <w:jc w:val="both"/>
      </w:pPr>
      <w:r>
        <w:rPr>
          <w:rFonts w:ascii="Times New Roman"/>
          <w:b w:val="false"/>
          <w:i w:val="false"/>
          <w:color w:val="000000"/>
          <w:sz w:val="28"/>
        </w:rPr>
        <w:t>
      сиырлардың 3, 4, 5 және одан ересек жасындағы тірілей салмағы;</w:t>
      </w:r>
    </w:p>
    <w:p>
      <w:pPr>
        <w:spacing w:after="0"/>
        <w:ind w:left="0"/>
        <w:jc w:val="both"/>
      </w:pPr>
      <w:r>
        <w:rPr>
          <w:rFonts w:ascii="Times New Roman"/>
          <w:b w:val="false"/>
          <w:i w:val="false"/>
          <w:color w:val="000000"/>
          <w:sz w:val="28"/>
        </w:rPr>
        <w:t>
      сиырлар-қыздарының сүттілігі – бұзаудың 6 айлық жасындағы тірі салмағы бойынша есептелінеді.</w:t>
      </w:r>
    </w:p>
    <w:p>
      <w:pPr>
        <w:spacing w:after="0"/>
        <w:ind w:left="0"/>
        <w:jc w:val="both"/>
      </w:pPr>
      <w:r>
        <w:rPr>
          <w:rFonts w:ascii="Times New Roman"/>
          <w:b w:val="false"/>
          <w:i w:val="false"/>
          <w:color w:val="000000"/>
          <w:sz w:val="28"/>
        </w:rPr>
        <w:t>
      Төлдердің өсуі мен дамуы, және де сиырлардың өнімділік көрсеткіштері айтарлықтай дәрежеде азықтандыру және күтіп-бағу деңгейіне байланысты болғандықтан, мәліметтерді өңдеуді малдардың туған жылдары және малдарды қолдану бойынша жеке жүргізу қажет.</w:t>
      </w:r>
    </w:p>
    <w:p>
      <w:pPr>
        <w:spacing w:after="0"/>
        <w:ind w:left="0"/>
        <w:jc w:val="both"/>
      </w:pPr>
      <w:r>
        <w:rPr>
          <w:rFonts w:ascii="Times New Roman"/>
          <w:b w:val="false"/>
          <w:i w:val="false"/>
          <w:color w:val="000000"/>
          <w:sz w:val="28"/>
        </w:rPr>
        <w:t>
      Толық жастағы сиырлардың шартты көрсеткіштерін есептеу үшін, жас сиырларды тірі салмағы және сүттілігі туралы мәліметтерді ауыстыру кезінде тұқымдықтарды бағалау жүргізілетін, табын бойынша есептелінген, түзету коэффициенттерін қолдану қажет.</w:t>
      </w:r>
    </w:p>
    <w:p>
      <w:pPr>
        <w:spacing w:after="0"/>
        <w:ind w:left="0"/>
        <w:jc w:val="both"/>
      </w:pPr>
      <w:r>
        <w:rPr>
          <w:rFonts w:ascii="Times New Roman"/>
          <w:b w:val="false"/>
          <w:i w:val="false"/>
          <w:color w:val="000000"/>
          <w:sz w:val="28"/>
        </w:rPr>
        <w:t>
      Сиырларды тірілей салмағы бойынша бағалау кезінде, сиырлардың толық жасына аударылған шартты тірі салмақтарын шығару қажет, ол үшін 3 жастағы сиырдың салмағын 1, 2 және 4 жастағы – 1,08 коэффициентіне көбейтеді.</w:t>
      </w:r>
    </w:p>
    <w:p>
      <w:pPr>
        <w:spacing w:after="0"/>
        <w:ind w:left="0"/>
        <w:jc w:val="both"/>
      </w:pPr>
      <w:r>
        <w:rPr>
          <w:rFonts w:ascii="Times New Roman"/>
          <w:b w:val="false"/>
          <w:i w:val="false"/>
          <w:color w:val="000000"/>
          <w:sz w:val="28"/>
        </w:rPr>
        <w:t>
      Сүттілік көрсеткіштерін аудару үшін сиырлардың толық жасына бірінші бұзаулаған сиырлардың бұзауларының тірі салмағын 10 %-ға, екінші бұзаулаған сиырлардың 5 %-ға көтереді.</w:t>
      </w:r>
    </w:p>
    <w:p>
      <w:pPr>
        <w:spacing w:after="0"/>
        <w:ind w:left="0"/>
        <w:jc w:val="both"/>
      </w:pPr>
      <w:r>
        <w:rPr>
          <w:rFonts w:ascii="Times New Roman"/>
          <w:b w:val="false"/>
          <w:i w:val="false"/>
          <w:color w:val="000000"/>
          <w:sz w:val="28"/>
        </w:rPr>
        <w:t>
      Кешенді белгілері бойынша белгілі бір немесе басқа класқа жатқызылған сиырлар-қыздарының санын тұқымдық бұқаны бағалау өткізілген жалпы сиырлар-қыздары санына пайыздық қатынасын жазады.</w:t>
      </w:r>
    </w:p>
    <w:p>
      <w:pPr>
        <w:spacing w:after="0"/>
        <w:ind w:left="0"/>
        <w:jc w:val="both"/>
      </w:pPr>
      <w:r>
        <w:rPr>
          <w:rFonts w:ascii="Times New Roman"/>
          <w:b w:val="false"/>
          <w:i w:val="false"/>
          <w:color w:val="000000"/>
          <w:sz w:val="28"/>
        </w:rPr>
        <w:t>
      Барлық көрсеткіштер абсолюттік мөлшерде және құрдастарының көрсеткіштеріне пайыздық қатынаста шығарылады.</w:t>
      </w:r>
    </w:p>
    <w:p>
      <w:pPr>
        <w:spacing w:after="0"/>
        <w:ind w:left="0"/>
        <w:jc w:val="both"/>
      </w:pPr>
      <w:r>
        <w:rPr>
          <w:rFonts w:ascii="Times New Roman"/>
          <w:b w:val="false"/>
          <w:i w:val="false"/>
          <w:color w:val="000000"/>
          <w:sz w:val="28"/>
        </w:rPr>
        <w:t>
      Жалпы шаруашылық жағдайында өсірілген бұқашықтары мен тайыншаларының асылдандыру есебінің мәліметтері бойынша тұқымдық бұқаларды ұрпақтарының сапасы бойынша тексеру мен бағалауды өткізуде алынған мәліметтер, нақты шаруашылық жағдайында тұқымдық бұқаның асыл тұқымдық құндылығы туралы алдын ала қорытынды алу үшін негіз болып табылады және басқа шаруашылықтар үшін қолданылмайды.</w:t>
      </w:r>
    </w:p>
    <w:bookmarkStart w:name="z19" w:id="18"/>
    <w:p>
      <w:pPr>
        <w:spacing w:after="0"/>
        <w:ind w:left="0"/>
        <w:jc w:val="left"/>
      </w:pPr>
      <w:r>
        <w:rPr>
          <w:rFonts w:ascii="Times New Roman"/>
          <w:b/>
          <w:i w:val="false"/>
          <w:color w:val="000000"/>
        </w:rPr>
        <w:t xml:space="preserve"> 3. Тұқымдық бұқаларды ұрпақтарының сапасы бойынша тексеру мен</w:t>
      </w:r>
      <w:r>
        <w:br/>
      </w:r>
      <w:r>
        <w:rPr>
          <w:rFonts w:ascii="Times New Roman"/>
          <w:b/>
          <w:i w:val="false"/>
          <w:color w:val="000000"/>
        </w:rPr>
        <w:t>бағалау бір уақытта бұқашықтарды өз өнімділігі бойынша сынау</w:t>
      </w:r>
      <w:r>
        <w:br/>
      </w:r>
      <w:r>
        <w:rPr>
          <w:rFonts w:ascii="Times New Roman"/>
          <w:b/>
          <w:i w:val="false"/>
          <w:color w:val="000000"/>
        </w:rPr>
        <w:t>арқылы</w:t>
      </w:r>
    </w:p>
    <w:bookmarkEnd w:id="18"/>
    <w:bookmarkStart w:name="z20" w:id="19"/>
    <w:p>
      <w:pPr>
        <w:spacing w:after="0"/>
        <w:ind w:left="0"/>
        <w:jc w:val="both"/>
      </w:pPr>
      <w:r>
        <w:rPr>
          <w:rFonts w:ascii="Times New Roman"/>
          <w:b w:val="false"/>
          <w:i w:val="false"/>
          <w:color w:val="000000"/>
          <w:sz w:val="28"/>
        </w:rPr>
        <w:t>
      13. Шаруашылықта қолданылатын сиырлардың төлдеу маусымына байланысты, тұқымдық бұқаларды ұрпақтарының сапасы бойынша тексеру мен бағалауды бір уақытта бұқашықтарды өз өнімділігі бойынша сынау арқылы қоралық немесе қоралық-жайылымдық әдістермен өткізеді.</w:t>
      </w:r>
    </w:p>
    <w:bookmarkEnd w:id="19"/>
    <w:bookmarkStart w:name="z21" w:id="20"/>
    <w:p>
      <w:pPr>
        <w:spacing w:after="0"/>
        <w:ind w:left="0"/>
        <w:jc w:val="both"/>
      </w:pPr>
      <w:r>
        <w:rPr>
          <w:rFonts w:ascii="Times New Roman"/>
          <w:b w:val="false"/>
          <w:i w:val="false"/>
          <w:color w:val="000000"/>
          <w:sz w:val="28"/>
        </w:rPr>
        <w:t>
      14. Тұқымдық бұқаларды ұрпақтарының сапасы бойынша тексеру мен бағалауды бір уақытта бұқашықтарды өз өнімділігі бойынша сынау арқылы қоралық әдісімен 8-ден 15 айлық жасында өткізеді.</w:t>
      </w:r>
    </w:p>
    <w:bookmarkEnd w:id="20"/>
    <w:bookmarkStart w:name="z22" w:id="21"/>
    <w:p>
      <w:pPr>
        <w:spacing w:after="0"/>
        <w:ind w:left="0"/>
        <w:jc w:val="both"/>
      </w:pPr>
      <w:r>
        <w:rPr>
          <w:rFonts w:ascii="Times New Roman"/>
          <w:b w:val="false"/>
          <w:i w:val="false"/>
          <w:color w:val="000000"/>
          <w:sz w:val="28"/>
        </w:rPr>
        <w:t>
      15. Тұқымдық бұқаларды ұрпақтарының сапасы бойынша тексеру мен бағалауды бір уақытта бұқашықтарды өз өнімділігі бойынша сынау арқылы қоралық-жайылымдық әдісімен 12-ден 18 айлық жасында жайылымда өткізеді.</w:t>
      </w:r>
    </w:p>
    <w:bookmarkEnd w:id="21"/>
    <w:bookmarkStart w:name="z23" w:id="22"/>
    <w:p>
      <w:pPr>
        <w:spacing w:after="0"/>
        <w:ind w:left="0"/>
        <w:jc w:val="both"/>
      </w:pPr>
      <w:r>
        <w:rPr>
          <w:rFonts w:ascii="Times New Roman"/>
          <w:b w:val="false"/>
          <w:i w:val="false"/>
          <w:color w:val="000000"/>
          <w:sz w:val="28"/>
        </w:rPr>
        <w:t>
      16. Тұқымдық бұқаны ұрпақтарының сапасы бойынша тексеру мен бағалауды және бұқашықтарды ұрпақтарының сапасы бойынша сынауды өткізу әдісін таңдау, тұқымдық бұқаларды ұрпақтарының сапасы бойынша тексеру мен бағалауды және бұқашықтарды өз өнімділігі бойынша сынауды өткізетін малды асылдандырушы орталықтың, асыл тұқымды мал зауытының және малды асылдандырушы шаруашылықтың басшысымен анықталады.</w:t>
      </w:r>
    </w:p>
    <w:bookmarkEnd w:id="22"/>
    <w:bookmarkStart w:name="z24" w:id="23"/>
    <w:p>
      <w:pPr>
        <w:spacing w:after="0"/>
        <w:ind w:left="0"/>
        <w:jc w:val="both"/>
      </w:pPr>
      <w:r>
        <w:rPr>
          <w:rFonts w:ascii="Times New Roman"/>
          <w:b w:val="false"/>
          <w:i w:val="false"/>
          <w:color w:val="000000"/>
          <w:sz w:val="28"/>
        </w:rPr>
        <w:t xml:space="preserve">
      17. Малды асылдандырушы орталық тұқымдық бұқаларды ұрпақтарының сапасы бойынша тексеру мен бағалауды және олардың бұқашықтарын өз өнімділігі бойынша сынауды асыл тұқымды мал зауытының, малды асылдандырушы шаруашылықтың, тауарлық шаруашылықтың жағдайында өткізетін болса, малды асылдандырушы орталық Қазақстан Республикасының қолданыстағы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олармен тұқымдық бұқаларды ұрпақтарының сапасы бойынша тексеру мен бағалауды және бұқашықтарды өз өнімділігі бойынша сынауды өткізу туралы келісім-шарт жасайды.</w:t>
      </w:r>
    </w:p>
    <w:bookmarkEnd w:id="23"/>
    <w:bookmarkStart w:name="z25" w:id="24"/>
    <w:p>
      <w:pPr>
        <w:spacing w:after="0"/>
        <w:ind w:left="0"/>
        <w:jc w:val="both"/>
      </w:pPr>
      <w:r>
        <w:rPr>
          <w:rFonts w:ascii="Times New Roman"/>
          <w:b w:val="false"/>
          <w:i w:val="false"/>
          <w:color w:val="000000"/>
          <w:sz w:val="28"/>
        </w:rPr>
        <w:t>
      18. Тұқымдық бұқаларды ұрпақтарының сапасы бойынша тексеру мен бағалауды және бұқашықтарды өз өнімділігі бойынша сынауды өткізу әдісін таңдау кезінде бұқашықтардың жасы маңызды талаптардың бірі болып табылады. Қоралық күтіп-бағу кезінде сыналатын бұқашықтар сынақ соңына қарай 13 айлық жастан асып кеткен жағдайда, сынақ оларды жайылымға шығармастан, қоралық әдіспен жалғасады. Ауыстырудың мақсатқа сайлығы туралы шешімді осы Ереженің 16 және 17-тармақтарына сәйкес басшысы қабылдайды.</w:t>
      </w:r>
    </w:p>
    <w:bookmarkEnd w:id="24"/>
    <w:bookmarkStart w:name="z26" w:id="25"/>
    <w:p>
      <w:pPr>
        <w:spacing w:after="0"/>
        <w:ind w:left="0"/>
        <w:jc w:val="left"/>
      </w:pPr>
      <w:r>
        <w:rPr>
          <w:rFonts w:ascii="Times New Roman"/>
          <w:b/>
          <w:i w:val="false"/>
          <w:color w:val="000000"/>
        </w:rPr>
        <w:t xml:space="preserve"> § 1. Бұқышықтарды өз өнімділігі бойынша қоралық</w:t>
      </w:r>
      <w:r>
        <w:br/>
      </w:r>
      <w:r>
        <w:rPr>
          <w:rFonts w:ascii="Times New Roman"/>
          <w:b/>
          <w:i w:val="false"/>
          <w:color w:val="000000"/>
        </w:rPr>
        <w:t>күтіп-бағу жағдайында сынау</w:t>
      </w:r>
    </w:p>
    <w:bookmarkEnd w:id="25"/>
    <w:bookmarkStart w:name="z27" w:id="26"/>
    <w:p>
      <w:pPr>
        <w:spacing w:after="0"/>
        <w:ind w:left="0"/>
        <w:jc w:val="both"/>
      </w:pPr>
      <w:r>
        <w:rPr>
          <w:rFonts w:ascii="Times New Roman"/>
          <w:b w:val="false"/>
          <w:i w:val="false"/>
          <w:color w:val="000000"/>
          <w:sz w:val="28"/>
        </w:rPr>
        <w:t>
      19. Бұқашықтарды өз өнімділігі бойынша сынауды қоралық күтіп-бағу жағдайында өткізгенде келесі көрсеткіштерді ескереді:</w:t>
      </w:r>
    </w:p>
    <w:bookmarkEnd w:id="26"/>
    <w:bookmarkStart w:name="z28" w:id="27"/>
    <w:p>
      <w:pPr>
        <w:spacing w:after="0"/>
        <w:ind w:left="0"/>
        <w:jc w:val="both"/>
      </w:pPr>
      <w:r>
        <w:rPr>
          <w:rFonts w:ascii="Times New Roman"/>
          <w:b w:val="false"/>
          <w:i w:val="false"/>
          <w:color w:val="000000"/>
          <w:sz w:val="28"/>
        </w:rPr>
        <w:t>
      1) 8-ден 15 айлық жасына дейін өсіру және бордақылау кезеңіндегі өсу қарқынын;</w:t>
      </w:r>
    </w:p>
    <w:bookmarkEnd w:id="27"/>
    <w:bookmarkStart w:name="z29" w:id="28"/>
    <w:p>
      <w:pPr>
        <w:spacing w:after="0"/>
        <w:ind w:left="0"/>
        <w:jc w:val="both"/>
      </w:pPr>
      <w:r>
        <w:rPr>
          <w:rFonts w:ascii="Times New Roman"/>
          <w:b w:val="false"/>
          <w:i w:val="false"/>
          <w:color w:val="000000"/>
          <w:sz w:val="28"/>
        </w:rPr>
        <w:t>
      2) 8-ден 15 айлық жасына дейінгі кезеңдегі 1 килограмм (бұдан әрі – кг) өсіміне жұмсалған азық шығынын;</w:t>
      </w:r>
    </w:p>
    <w:bookmarkEnd w:id="28"/>
    <w:bookmarkStart w:name="z30" w:id="29"/>
    <w:p>
      <w:pPr>
        <w:spacing w:after="0"/>
        <w:ind w:left="0"/>
        <w:jc w:val="both"/>
      </w:pPr>
      <w:r>
        <w:rPr>
          <w:rFonts w:ascii="Times New Roman"/>
          <w:b w:val="false"/>
          <w:i w:val="false"/>
          <w:color w:val="000000"/>
          <w:sz w:val="28"/>
        </w:rPr>
        <w:t>
      3) 15 айлық жасындағы тірі салмағын;</w:t>
      </w:r>
    </w:p>
    <w:bookmarkEnd w:id="29"/>
    <w:bookmarkStart w:name="z31" w:id="30"/>
    <w:p>
      <w:pPr>
        <w:spacing w:after="0"/>
        <w:ind w:left="0"/>
        <w:jc w:val="both"/>
      </w:pPr>
      <w:r>
        <w:rPr>
          <w:rFonts w:ascii="Times New Roman"/>
          <w:b w:val="false"/>
          <w:i w:val="false"/>
          <w:color w:val="000000"/>
          <w:sz w:val="28"/>
        </w:rPr>
        <w:t>
      4) 15 айлық жаcындағы еттілік формасын.</w:t>
      </w:r>
    </w:p>
    <w:bookmarkEnd w:id="30"/>
    <w:bookmarkStart w:name="z32" w:id="31"/>
    <w:p>
      <w:pPr>
        <w:spacing w:after="0"/>
        <w:ind w:left="0"/>
        <w:jc w:val="both"/>
      </w:pPr>
      <w:r>
        <w:rPr>
          <w:rFonts w:ascii="Times New Roman"/>
          <w:b w:val="false"/>
          <w:i w:val="false"/>
          <w:color w:val="000000"/>
          <w:sz w:val="28"/>
        </w:rPr>
        <w:t>
      20. Ұрпақтарының сапасы бойынша тексеру мен бағалауға жатқызылатын әр тұқымдық бұқаға ұқсастық қағидасы бойынша таза тұқымды, жоғары қанды, жетінші төлдеуден ересек емес, 1 және одан жоғары клас талаптарына сай келетін, 50-ден кем емес сиыр (оның қыздары болып табылмайтын) бекітеді.</w:t>
      </w:r>
    </w:p>
    <w:bookmarkEnd w:id="31"/>
    <w:bookmarkStart w:name="z33" w:id="32"/>
    <w:p>
      <w:pPr>
        <w:spacing w:after="0"/>
        <w:ind w:left="0"/>
        <w:jc w:val="both"/>
      </w:pPr>
      <w:r>
        <w:rPr>
          <w:rFonts w:ascii="Times New Roman"/>
          <w:b w:val="false"/>
          <w:i w:val="false"/>
          <w:color w:val="000000"/>
          <w:sz w:val="28"/>
        </w:rPr>
        <w:t>
      21. Бір жастағы бұқашықтар және тайыншаларды алу мақсатында барлық іріктеліп алынған сиырлар бір, ең көбі екі ай аралығында ұрықтандарылады. Ұрықтандыруды жүргізудің ең қолайлы кезеңі – мамыр-маусым айлары. Осы айларда ұрықтандыруды жүргізу бұқашықтарды қоралық ұстау әдісімен сынауға, өз өнімділігі бойынша сынау нәтижесінде іріктелген жақсыларын шағылыстыруға жіберуге және келесі жылы оны ұрпағының сапасы бойынша бағалауға мүмкіндік береді. Бұл жүйе кезінде тұқымдық бұқалар 3-3,5 жасында өз өнімділігі және ұрпақтарының сапасы бойынша екі кезеңді генотиптік бағалаудан өтеді.</w:t>
      </w:r>
    </w:p>
    <w:bookmarkEnd w:id="32"/>
    <w:bookmarkStart w:name="z34" w:id="33"/>
    <w:p>
      <w:pPr>
        <w:spacing w:after="0"/>
        <w:ind w:left="0"/>
        <w:jc w:val="both"/>
      </w:pPr>
      <w:r>
        <w:rPr>
          <w:rFonts w:ascii="Times New Roman"/>
          <w:b w:val="false"/>
          <w:i w:val="false"/>
          <w:color w:val="000000"/>
          <w:sz w:val="28"/>
        </w:rPr>
        <w:t>
      22. Алынған төлдер 7-8 айлық жасына дейін енелерімен бірге толық емізуде өсіріледі. Төлдерді сиырлардан айырған соң, әр бағаланатын тұқымдық бұқадан 15-тен кем емес қалыпты дамыған бұқашықтарды іріктейді. Нақты немесе басқа да себептермен өсімі бойынша артта қалған (жалпы дамуы бойынша 1 класс талаптарын қанағаттандырмайтын) бұқашықтар сынауға алынбайды.</w:t>
      </w:r>
    </w:p>
    <w:bookmarkEnd w:id="33"/>
    <w:bookmarkStart w:name="z35" w:id="34"/>
    <w:p>
      <w:pPr>
        <w:spacing w:after="0"/>
        <w:ind w:left="0"/>
        <w:jc w:val="both"/>
      </w:pPr>
      <w:r>
        <w:rPr>
          <w:rFonts w:ascii="Times New Roman"/>
          <w:b w:val="false"/>
          <w:i w:val="false"/>
          <w:color w:val="000000"/>
          <w:sz w:val="28"/>
        </w:rPr>
        <w:t>
      23. Ұрпақтарының сапасы бойынша тексерілетін және бағаланатын тұқымдық бұқалардың бұқашықтарын өз өнімділігі бойынша сынау кезінде, ұрпақтарының сапасы бойынша тексеру мен бағалауға жатпайтын немесе ұрпақтарының сапасы бойынша тексеру мен бағалаудан өткен тұқымдық бұқалардың бұқашықтарын өз өнімділігі бойынша сынаған жөн. Бұл тұқымдық бұқалардың құрамын тек қана алдын ала өз өнімділігі бойынша бағалаудан өткен бұқашықтар есебінен іріктеуге мүмкіндік береді.</w:t>
      </w:r>
    </w:p>
    <w:bookmarkEnd w:id="34"/>
    <w:bookmarkStart w:name="z36" w:id="35"/>
    <w:p>
      <w:pPr>
        <w:spacing w:after="0"/>
        <w:ind w:left="0"/>
        <w:jc w:val="both"/>
      </w:pPr>
      <w:r>
        <w:rPr>
          <w:rFonts w:ascii="Times New Roman"/>
          <w:b w:val="false"/>
          <w:i w:val="false"/>
          <w:color w:val="000000"/>
          <w:sz w:val="28"/>
        </w:rPr>
        <w:t>
      24. Сиырлардан айырып алған соң, іріктеп алынған барлық бұқашықтарды, оларды жеке азықтандыруға және азықтың пайдаланылу есебін жүргізуге мүмкіндік беретін бөлімдермен жабдықталған, жеке торлары бар қораға ауыстырады. Қора жанынан бұқашықтарға азықтандыру және суару ұйымдастырылған серуен алаңын қарастырады.</w:t>
      </w:r>
    </w:p>
    <w:bookmarkEnd w:id="35"/>
    <w:bookmarkStart w:name="z37" w:id="36"/>
    <w:p>
      <w:pPr>
        <w:spacing w:after="0"/>
        <w:ind w:left="0"/>
        <w:jc w:val="both"/>
      </w:pPr>
      <w:r>
        <w:rPr>
          <w:rFonts w:ascii="Times New Roman"/>
          <w:b w:val="false"/>
          <w:i w:val="false"/>
          <w:color w:val="000000"/>
          <w:sz w:val="28"/>
        </w:rPr>
        <w:t>
      25. Өз өнімділігі бойынша сыналатын бұқашықтарды жеке ұстау және азықтандыру үшін торлы қоралар болмағанда азықтың пайдаланылуының топтық есебін жүргізе отырып қоралық күтіп-бағу жағдайында өз өнімділігі бойынша сыналатын бұқашықтарды бақылап өсіруді жүргізуге жол беріледі. Бұл орайда бір топтың бұқашықтары, басқа топтың азықтарын пайдалануына мүмкіндік берілмеуі тиіс. Бұл жағдайда азықтарды пайдалану есебі, жалпы топтық және жеке мәліметтер бойынша анықталады.</w:t>
      </w:r>
    </w:p>
    <w:bookmarkEnd w:id="36"/>
    <w:bookmarkStart w:name="z38" w:id="37"/>
    <w:p>
      <w:pPr>
        <w:spacing w:after="0"/>
        <w:ind w:left="0"/>
        <w:jc w:val="both"/>
      </w:pPr>
      <w:r>
        <w:rPr>
          <w:rFonts w:ascii="Times New Roman"/>
          <w:b w:val="false"/>
          <w:i w:val="false"/>
          <w:color w:val="000000"/>
          <w:sz w:val="28"/>
        </w:rPr>
        <w:t>
      26. Бұқашықтарды өз өнімділігі бойынша сынауды өткізу уақытында қарқынды өсіруді 15 айлық жасына дейін жүргізеді. Сыналатын бұқашықтардың азықтандыру деңгейін және рационын, сыналатын бұқашықтардың сынау кезеңінің соңында тірі салмағы элита-рекорд класы талаптарынан төмен болмауы есебімен құрастырады. Бұл нәтижелерге қол жеткізу, өз өнімділігі бойынша сыналатын бұқашықтар тәулігіне 1000 грамм (бұдан әрі – г) кем емес тірі салмақ қосқан жағдайда мүмкін.</w:t>
      </w:r>
    </w:p>
    <w:bookmarkEnd w:id="37"/>
    <w:bookmarkStart w:name="z39" w:id="38"/>
    <w:p>
      <w:pPr>
        <w:spacing w:after="0"/>
        <w:ind w:left="0"/>
        <w:jc w:val="both"/>
      </w:pPr>
      <w:r>
        <w:rPr>
          <w:rFonts w:ascii="Times New Roman"/>
          <w:b w:val="false"/>
          <w:i w:val="false"/>
          <w:color w:val="000000"/>
          <w:sz w:val="28"/>
        </w:rPr>
        <w:t xml:space="preserve">
      27. Азықтандыру рационы құрамына сапалы азықтар – пішен, пішендеме (немесе сүрлем) және құнарлы азықтар, үлес салмағы сәйкесінше жалпы құнарлылығынан ірі және шырынды азықтар 20-25% және құрама жем 50% болу қажет. Қоралық кезеңде өз өнімділігі бойынша сыналып жатқан бұқашықтарды азықтандыру рационының үлгісі осы Ереженің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Бұқашықтарды суару үшін жылдың суық мезгілінде суды жылытумен автосуғарғыштарды немесе топтастырылған суарғыштарды қолданады.</w:t>
      </w:r>
    </w:p>
    <w:bookmarkEnd w:id="38"/>
    <w:bookmarkStart w:name="z40" w:id="39"/>
    <w:p>
      <w:pPr>
        <w:spacing w:after="0"/>
        <w:ind w:left="0"/>
        <w:jc w:val="both"/>
      </w:pPr>
      <w:r>
        <w:rPr>
          <w:rFonts w:ascii="Times New Roman"/>
          <w:b w:val="false"/>
          <w:i w:val="false"/>
          <w:color w:val="000000"/>
          <w:sz w:val="28"/>
        </w:rPr>
        <w:t>
      28. 8-ден 15 айлық жасына дейін бұқашықтарды өз өнімділігі бойынша сынауды өткізу кезеңінде келесі көрсеткіштерді анықтау қажет:</w:t>
      </w:r>
    </w:p>
    <w:bookmarkEnd w:id="39"/>
    <w:p>
      <w:pPr>
        <w:spacing w:after="0"/>
        <w:ind w:left="0"/>
        <w:jc w:val="both"/>
      </w:pPr>
      <w:r>
        <w:rPr>
          <w:rFonts w:ascii="Times New Roman"/>
          <w:b w:val="false"/>
          <w:i w:val="false"/>
          <w:color w:val="000000"/>
          <w:sz w:val="28"/>
        </w:rPr>
        <w:t>
      тірі салмағын – әр айдың соңында, ертеңгі азықтандыру алдында жекелей өлшеу жолымен, ал 15 айлық жасында – қатарынан екі күн өлшеп, орташа салмағын есептеу арқылы;</w:t>
      </w:r>
    </w:p>
    <w:p>
      <w:pPr>
        <w:spacing w:after="0"/>
        <w:ind w:left="0"/>
        <w:jc w:val="both"/>
      </w:pPr>
      <w:r>
        <w:rPr>
          <w:rFonts w:ascii="Times New Roman"/>
          <w:b w:val="false"/>
          <w:i w:val="false"/>
          <w:color w:val="000000"/>
          <w:sz w:val="28"/>
        </w:rPr>
        <w:t>
      8-ден 15 айлық жасына дейінгі орташа тәуліктік қосқан салмағын;</w:t>
      </w:r>
    </w:p>
    <w:p>
      <w:pPr>
        <w:spacing w:after="0"/>
        <w:ind w:left="0"/>
        <w:jc w:val="both"/>
      </w:pPr>
      <w:r>
        <w:rPr>
          <w:rFonts w:ascii="Times New Roman"/>
          <w:b w:val="false"/>
          <w:i w:val="false"/>
          <w:color w:val="000000"/>
          <w:sz w:val="28"/>
        </w:rPr>
        <w:t>
      пайдаланылған азық мөлшерін – берілген және қалдық азықты (қатарынан екі күн) өлшеу арқылы;</w:t>
      </w:r>
    </w:p>
    <w:p>
      <w:pPr>
        <w:spacing w:after="0"/>
        <w:ind w:left="0"/>
        <w:jc w:val="both"/>
      </w:pPr>
      <w:r>
        <w:rPr>
          <w:rFonts w:ascii="Times New Roman"/>
          <w:b w:val="false"/>
          <w:i w:val="false"/>
          <w:color w:val="000000"/>
          <w:sz w:val="28"/>
        </w:rPr>
        <w:t>
      15 айлығындағы еттілік формаларының жетілуін, 60 балдық шкаламен.</w:t>
      </w:r>
    </w:p>
    <w:bookmarkStart w:name="z41" w:id="40"/>
    <w:p>
      <w:pPr>
        <w:spacing w:after="0"/>
        <w:ind w:left="0"/>
        <w:jc w:val="both"/>
      </w:pPr>
      <w:r>
        <w:rPr>
          <w:rFonts w:ascii="Times New Roman"/>
          <w:b w:val="false"/>
          <w:i w:val="false"/>
          <w:color w:val="000000"/>
          <w:sz w:val="28"/>
        </w:rPr>
        <w:t xml:space="preserve">
      29. Өз өнімділігі бойынша сыналып жатқан бұқашықтардың 15 айлық жасындағы еттілік формалары осы Ереженің 4-қосымшасының </w:t>
      </w:r>
      <w:r>
        <w:rPr>
          <w:rFonts w:ascii="Times New Roman"/>
          <w:b w:val="false"/>
          <w:i w:val="false"/>
          <w:color w:val="000000"/>
          <w:sz w:val="28"/>
        </w:rPr>
        <w:t>1 кестесінде</w:t>
      </w:r>
      <w:r>
        <w:rPr>
          <w:rFonts w:ascii="Times New Roman"/>
          <w:b w:val="false"/>
          <w:i w:val="false"/>
          <w:color w:val="000000"/>
          <w:sz w:val="28"/>
        </w:rPr>
        <w:t xml:space="preserve"> келтірілген мәліметтерге сәйкес бағаланады.</w:t>
      </w:r>
    </w:p>
    <w:bookmarkEnd w:id="40"/>
    <w:bookmarkStart w:name="z42" w:id="41"/>
    <w:p>
      <w:pPr>
        <w:spacing w:after="0"/>
        <w:ind w:left="0"/>
        <w:jc w:val="both"/>
      </w:pPr>
      <w:r>
        <w:rPr>
          <w:rFonts w:ascii="Times New Roman"/>
          <w:b w:val="false"/>
          <w:i w:val="false"/>
          <w:color w:val="000000"/>
          <w:sz w:val="28"/>
        </w:rPr>
        <w:t>
      30. Еттілік формаларын бағалау өз өнімділігі бойынша сыналып жатқан бұқашықтардың сырт пішінің өлшемдерін алумен жалғасады және алынған көрсеткіштермен, және де сәйкесінше дене бітімінің индекстерімен түзетіледі.</w:t>
      </w:r>
    </w:p>
    <w:bookmarkEnd w:id="41"/>
    <w:bookmarkStart w:name="z43" w:id="42"/>
    <w:p>
      <w:pPr>
        <w:spacing w:after="0"/>
        <w:ind w:left="0"/>
        <w:jc w:val="both"/>
      </w:pPr>
      <w:r>
        <w:rPr>
          <w:rFonts w:ascii="Times New Roman"/>
          <w:b w:val="false"/>
          <w:i w:val="false"/>
          <w:color w:val="000000"/>
          <w:sz w:val="28"/>
        </w:rPr>
        <w:t>
      31. Өлшемдердің абсолюттік көрсеткіші топ бойынша орташа көрсеткіштерден төмен болса, нақты немесе басқа дене мүшесін жоғары балмен бағалауға жол берілмейді. Дене мүшелерін бағалауды жоғарылату оның кеңдік, ұзындық, тереңдік өлшемдерінің көрсеткіштері жоғары болғанда мүмкін.</w:t>
      </w:r>
    </w:p>
    <w:bookmarkEnd w:id="42"/>
    <w:bookmarkStart w:name="z44" w:id="43"/>
    <w:p>
      <w:pPr>
        <w:spacing w:after="0"/>
        <w:ind w:left="0"/>
        <w:jc w:val="both"/>
      </w:pPr>
      <w:r>
        <w:rPr>
          <w:rFonts w:ascii="Times New Roman"/>
          <w:b w:val="false"/>
          <w:i w:val="false"/>
          <w:color w:val="000000"/>
          <w:sz w:val="28"/>
        </w:rPr>
        <w:t>
      32. Тұқымдық бұқаларды және бұқашықтарды бағалау келесі селекциялық белгілермен жүргізіледі:</w:t>
      </w:r>
    </w:p>
    <w:bookmarkEnd w:id="43"/>
    <w:bookmarkStart w:name="z45" w:id="44"/>
    <w:p>
      <w:pPr>
        <w:spacing w:after="0"/>
        <w:ind w:left="0"/>
        <w:jc w:val="both"/>
      </w:pPr>
      <w:r>
        <w:rPr>
          <w:rFonts w:ascii="Times New Roman"/>
          <w:b w:val="false"/>
          <w:i w:val="false"/>
          <w:color w:val="000000"/>
          <w:sz w:val="28"/>
        </w:rPr>
        <w:t>
      1) 8-ден 15 айлық жасындағы орташа тәуліктік қосқан салмағы:</w:t>
      </w:r>
    </w:p>
    <w:bookmarkEnd w:id="44"/>
    <w:p>
      <w:pPr>
        <w:spacing w:after="0"/>
        <w:ind w:left="0"/>
        <w:jc w:val="both"/>
      </w:pPr>
      <w:r>
        <w:rPr>
          <w:rFonts w:ascii="Times New Roman"/>
          <w:b w:val="false"/>
          <w:i w:val="false"/>
          <w:color w:val="000000"/>
          <w:sz w:val="28"/>
        </w:rPr>
        <w:t>
      5 балл – 1000 г және жоғары</w:t>
      </w:r>
      <w:r>
        <w:rPr>
          <w:rFonts w:ascii="Times New Roman"/>
          <w:b w:val="false"/>
          <w:i w:val="false"/>
          <w:color w:val="000000"/>
          <w:vertAlign w:val="superscript"/>
        </w:rPr>
        <w:t xml:space="preserve"> х</w:t>
      </w:r>
      <w:r>
        <w:rPr>
          <w:rFonts w:ascii="Times New Roman"/>
          <w:b w:val="false"/>
          <w:i w:val="false"/>
          <w:color w:val="000000"/>
          <w:sz w:val="28"/>
        </w:rPr>
        <w:t>;</w:t>
      </w:r>
    </w:p>
    <w:p>
      <w:pPr>
        <w:spacing w:after="0"/>
        <w:ind w:left="0"/>
        <w:jc w:val="both"/>
      </w:pPr>
      <w:r>
        <w:rPr>
          <w:rFonts w:ascii="Times New Roman"/>
          <w:b w:val="false"/>
          <w:i w:val="false"/>
          <w:color w:val="000000"/>
          <w:sz w:val="28"/>
        </w:rPr>
        <w:t>
      4 балл – 850 г төмен емес;</w:t>
      </w:r>
    </w:p>
    <w:p>
      <w:pPr>
        <w:spacing w:after="0"/>
        <w:ind w:left="0"/>
        <w:jc w:val="both"/>
      </w:pPr>
      <w:r>
        <w:rPr>
          <w:rFonts w:ascii="Times New Roman"/>
          <w:b w:val="false"/>
          <w:i w:val="false"/>
          <w:color w:val="000000"/>
          <w:sz w:val="28"/>
        </w:rPr>
        <w:t>
      3 балл – 700 г төмен емес;</w:t>
      </w:r>
    </w:p>
    <w:p>
      <w:pPr>
        <w:spacing w:after="0"/>
        <w:ind w:left="0"/>
        <w:jc w:val="both"/>
      </w:pPr>
      <w:r>
        <w:rPr>
          <w:rFonts w:ascii="Times New Roman"/>
          <w:b w:val="false"/>
          <w:i w:val="false"/>
          <w:color w:val="000000"/>
          <w:sz w:val="28"/>
        </w:rPr>
        <w:t>
      2 балл – 700 г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х</w:t>
      </w:r>
      <w:r>
        <w:rPr>
          <w:rFonts w:ascii="Times New Roman"/>
          <w:b w:val="false"/>
          <w:i w:val="false"/>
          <w:color w:val="000000"/>
          <w:sz w:val="28"/>
        </w:rPr>
        <w:t xml:space="preserve"> – галловей тұқымының орташа тәуліктік салмағының стандарты 10 % төмен.</w:t>
      </w:r>
    </w:p>
    <w:bookmarkStart w:name="z46" w:id="45"/>
    <w:p>
      <w:pPr>
        <w:spacing w:after="0"/>
        <w:ind w:left="0"/>
        <w:jc w:val="both"/>
      </w:pPr>
      <w:r>
        <w:rPr>
          <w:rFonts w:ascii="Times New Roman"/>
          <w:b w:val="false"/>
          <w:i w:val="false"/>
          <w:color w:val="000000"/>
          <w:sz w:val="28"/>
        </w:rPr>
        <w:t>
      2) бұл белгінің бонитировкалау класына байланысты 15 айлық жасындағы тірі салмағы:</w:t>
      </w:r>
    </w:p>
    <w:bookmarkEnd w:id="45"/>
    <w:p>
      <w:pPr>
        <w:spacing w:after="0"/>
        <w:ind w:left="0"/>
        <w:jc w:val="both"/>
      </w:pPr>
      <w:r>
        <w:rPr>
          <w:rFonts w:ascii="Times New Roman"/>
          <w:b w:val="false"/>
          <w:i w:val="false"/>
          <w:color w:val="000000"/>
          <w:sz w:val="28"/>
        </w:rPr>
        <w:t>
      5 балл – тірі салмағы элита-рекорд класынан төмен емес;</w:t>
      </w:r>
    </w:p>
    <w:p>
      <w:pPr>
        <w:spacing w:after="0"/>
        <w:ind w:left="0"/>
        <w:jc w:val="both"/>
      </w:pPr>
      <w:r>
        <w:rPr>
          <w:rFonts w:ascii="Times New Roman"/>
          <w:b w:val="false"/>
          <w:i w:val="false"/>
          <w:color w:val="000000"/>
          <w:sz w:val="28"/>
        </w:rPr>
        <w:t>
      4 балл – тірі салмағы элита класынан төмен емес;</w:t>
      </w:r>
    </w:p>
    <w:p>
      <w:pPr>
        <w:spacing w:after="0"/>
        <w:ind w:left="0"/>
        <w:jc w:val="both"/>
      </w:pPr>
      <w:r>
        <w:rPr>
          <w:rFonts w:ascii="Times New Roman"/>
          <w:b w:val="false"/>
          <w:i w:val="false"/>
          <w:color w:val="000000"/>
          <w:sz w:val="28"/>
        </w:rPr>
        <w:t>
      3 балл – тірі салмағы I класынан төмен емес;</w:t>
      </w:r>
    </w:p>
    <w:p>
      <w:pPr>
        <w:spacing w:after="0"/>
        <w:ind w:left="0"/>
        <w:jc w:val="both"/>
      </w:pPr>
      <w:r>
        <w:rPr>
          <w:rFonts w:ascii="Times New Roman"/>
          <w:b w:val="false"/>
          <w:i w:val="false"/>
          <w:color w:val="000000"/>
          <w:sz w:val="28"/>
        </w:rPr>
        <w:t>
      2 балл – тірі салмағы II класынан төмен емес.</w:t>
      </w:r>
    </w:p>
    <w:bookmarkStart w:name="z47" w:id="46"/>
    <w:p>
      <w:pPr>
        <w:spacing w:after="0"/>
        <w:ind w:left="0"/>
        <w:jc w:val="both"/>
      </w:pPr>
      <w:r>
        <w:rPr>
          <w:rFonts w:ascii="Times New Roman"/>
          <w:b w:val="false"/>
          <w:i w:val="false"/>
          <w:color w:val="000000"/>
          <w:sz w:val="28"/>
        </w:rPr>
        <w:t>
      3) 8-ден 15 айлық жасындағы 1 кг қосымша салмаққа жұмсалған азық:</w:t>
      </w:r>
    </w:p>
    <w:bookmarkEnd w:id="46"/>
    <w:p>
      <w:pPr>
        <w:spacing w:after="0"/>
        <w:ind w:left="0"/>
        <w:jc w:val="both"/>
      </w:pPr>
      <w:r>
        <w:rPr>
          <w:rFonts w:ascii="Times New Roman"/>
          <w:b w:val="false"/>
          <w:i w:val="false"/>
          <w:color w:val="000000"/>
          <w:sz w:val="28"/>
        </w:rPr>
        <w:t>
      5 балл – 7 азық өлшеміне дейін;</w:t>
      </w:r>
    </w:p>
    <w:p>
      <w:pPr>
        <w:spacing w:after="0"/>
        <w:ind w:left="0"/>
        <w:jc w:val="both"/>
      </w:pPr>
      <w:r>
        <w:rPr>
          <w:rFonts w:ascii="Times New Roman"/>
          <w:b w:val="false"/>
          <w:i w:val="false"/>
          <w:color w:val="000000"/>
          <w:sz w:val="28"/>
        </w:rPr>
        <w:t>
      4 балл – 8 азық өлшеміне дейін;</w:t>
      </w:r>
    </w:p>
    <w:p>
      <w:pPr>
        <w:spacing w:after="0"/>
        <w:ind w:left="0"/>
        <w:jc w:val="both"/>
      </w:pPr>
      <w:r>
        <w:rPr>
          <w:rFonts w:ascii="Times New Roman"/>
          <w:b w:val="false"/>
          <w:i w:val="false"/>
          <w:color w:val="000000"/>
          <w:sz w:val="28"/>
        </w:rPr>
        <w:t>
      3 балл – 9 азық өлшеміне дейін;</w:t>
      </w:r>
    </w:p>
    <w:p>
      <w:pPr>
        <w:spacing w:after="0"/>
        <w:ind w:left="0"/>
        <w:jc w:val="both"/>
      </w:pPr>
      <w:r>
        <w:rPr>
          <w:rFonts w:ascii="Times New Roman"/>
          <w:b w:val="false"/>
          <w:i w:val="false"/>
          <w:color w:val="000000"/>
          <w:sz w:val="28"/>
        </w:rPr>
        <w:t>
      2 балл – 10 азық өлшеміне дейін.</w:t>
      </w:r>
    </w:p>
    <w:bookmarkStart w:name="z48" w:id="47"/>
    <w:p>
      <w:pPr>
        <w:spacing w:after="0"/>
        <w:ind w:left="0"/>
        <w:jc w:val="both"/>
      </w:pPr>
      <w:r>
        <w:rPr>
          <w:rFonts w:ascii="Times New Roman"/>
          <w:b w:val="false"/>
          <w:i w:val="false"/>
          <w:color w:val="000000"/>
          <w:sz w:val="28"/>
        </w:rPr>
        <w:t>
      4) тірі кезіндегі еттілік сапасын (еттік формасын) бағалау:</w:t>
      </w:r>
    </w:p>
    <w:bookmarkEnd w:id="47"/>
    <w:p>
      <w:pPr>
        <w:spacing w:after="0"/>
        <w:ind w:left="0"/>
        <w:jc w:val="both"/>
      </w:pPr>
      <w:r>
        <w:rPr>
          <w:rFonts w:ascii="Times New Roman"/>
          <w:b w:val="false"/>
          <w:i w:val="false"/>
          <w:color w:val="000000"/>
          <w:sz w:val="28"/>
        </w:rPr>
        <w:t>
      5 балл – еттілік формасын бағалауда 54 балл;</w:t>
      </w:r>
    </w:p>
    <w:p>
      <w:pPr>
        <w:spacing w:after="0"/>
        <w:ind w:left="0"/>
        <w:jc w:val="both"/>
      </w:pPr>
      <w:r>
        <w:rPr>
          <w:rFonts w:ascii="Times New Roman"/>
          <w:b w:val="false"/>
          <w:i w:val="false"/>
          <w:color w:val="000000"/>
          <w:sz w:val="28"/>
        </w:rPr>
        <w:t>
      4 балл – еттілік формасын бағалауда 48 балл;</w:t>
      </w:r>
    </w:p>
    <w:p>
      <w:pPr>
        <w:spacing w:after="0"/>
        <w:ind w:left="0"/>
        <w:jc w:val="both"/>
      </w:pPr>
      <w:r>
        <w:rPr>
          <w:rFonts w:ascii="Times New Roman"/>
          <w:b w:val="false"/>
          <w:i w:val="false"/>
          <w:color w:val="000000"/>
          <w:sz w:val="28"/>
        </w:rPr>
        <w:t>
      3 балл – еттілік формасын бағалауда 42 балл;</w:t>
      </w:r>
    </w:p>
    <w:p>
      <w:pPr>
        <w:spacing w:after="0"/>
        <w:ind w:left="0"/>
        <w:jc w:val="both"/>
      </w:pPr>
      <w:r>
        <w:rPr>
          <w:rFonts w:ascii="Times New Roman"/>
          <w:b w:val="false"/>
          <w:i w:val="false"/>
          <w:color w:val="000000"/>
          <w:sz w:val="28"/>
        </w:rPr>
        <w:t>
      2 балл – еттілік формасын бағалауда 36 балл.</w:t>
      </w:r>
    </w:p>
    <w:bookmarkStart w:name="z49" w:id="48"/>
    <w:p>
      <w:pPr>
        <w:spacing w:after="0"/>
        <w:ind w:left="0"/>
        <w:jc w:val="both"/>
      </w:pPr>
      <w:r>
        <w:rPr>
          <w:rFonts w:ascii="Times New Roman"/>
          <w:b w:val="false"/>
          <w:i w:val="false"/>
          <w:color w:val="000000"/>
          <w:sz w:val="28"/>
        </w:rPr>
        <w:t xml:space="preserve">
      33. Ұрпақтарының сапасы бойынша тексеру мен бағаланудан өтіп жатқан тұқымдық бұқаның сыналатын бұқашықтарының және жеке бұқашықтардың орташа тәуліктік қосқан салмағы, азық шығыны, тірі салмағы және еттілік формасы көрсеткіштері бойынша алған бағалары осы Ереженің 4-қосымшасының </w:t>
      </w:r>
      <w:r>
        <w:rPr>
          <w:rFonts w:ascii="Times New Roman"/>
          <w:b w:val="false"/>
          <w:i w:val="false"/>
          <w:color w:val="000000"/>
          <w:sz w:val="28"/>
        </w:rPr>
        <w:t>2 кестесіне</w:t>
      </w:r>
      <w:r>
        <w:rPr>
          <w:rFonts w:ascii="Times New Roman"/>
          <w:b w:val="false"/>
          <w:i w:val="false"/>
          <w:color w:val="000000"/>
          <w:sz w:val="28"/>
        </w:rPr>
        <w:t xml:space="preserve"> сәйкес, тұқымдықты ұрпақтарының сапасы бойынша және сыналып жатқан бұқашықтарды кешенді бағалау үшін қолданылады.</w:t>
      </w:r>
    </w:p>
    <w:bookmarkEnd w:id="48"/>
    <w:bookmarkStart w:name="z50" w:id="49"/>
    <w:p>
      <w:pPr>
        <w:spacing w:after="0"/>
        <w:ind w:left="0"/>
        <w:jc w:val="both"/>
      </w:pPr>
      <w:r>
        <w:rPr>
          <w:rFonts w:ascii="Times New Roman"/>
          <w:b w:val="false"/>
          <w:i w:val="false"/>
          <w:color w:val="000000"/>
          <w:sz w:val="28"/>
        </w:rPr>
        <w:t xml:space="preserve">
      34. Тұқымдық бұқаның ұрпақтарының сапасы бойынша кластық бағасын осы Ереженің 4-қосымшасының </w:t>
      </w:r>
      <w:r>
        <w:rPr>
          <w:rFonts w:ascii="Times New Roman"/>
          <w:b w:val="false"/>
          <w:i w:val="false"/>
          <w:color w:val="000000"/>
          <w:sz w:val="28"/>
        </w:rPr>
        <w:t>3 кестесінде</w:t>
      </w:r>
      <w:r>
        <w:rPr>
          <w:rFonts w:ascii="Times New Roman"/>
          <w:b w:val="false"/>
          <w:i w:val="false"/>
          <w:color w:val="000000"/>
          <w:sz w:val="28"/>
        </w:rPr>
        <w:t xml:space="preserve"> келтірілген мәліметтерге сәйкес, оны бағалау кезінде кешенді класын анықтау үшін қолданады.</w:t>
      </w:r>
    </w:p>
    <w:bookmarkEnd w:id="49"/>
    <w:bookmarkStart w:name="z51" w:id="50"/>
    <w:p>
      <w:pPr>
        <w:spacing w:after="0"/>
        <w:ind w:left="0"/>
        <w:jc w:val="both"/>
      </w:pPr>
      <w:r>
        <w:rPr>
          <w:rFonts w:ascii="Times New Roman"/>
          <w:b w:val="false"/>
          <w:i w:val="false"/>
          <w:color w:val="000000"/>
          <w:sz w:val="28"/>
        </w:rPr>
        <w:t xml:space="preserve">
      35. Тұқымдық бұқалардың ұрпақтарының сапасы бойынша және бұқашықтардың өз өнімділігі бойынша кешенді класы осы Ереженің 4-қосымшасының </w:t>
      </w:r>
      <w:r>
        <w:rPr>
          <w:rFonts w:ascii="Times New Roman"/>
          <w:b w:val="false"/>
          <w:i w:val="false"/>
          <w:color w:val="000000"/>
          <w:sz w:val="28"/>
        </w:rPr>
        <w:t>4 кестесінде</w:t>
      </w:r>
      <w:r>
        <w:rPr>
          <w:rFonts w:ascii="Times New Roman"/>
          <w:b w:val="false"/>
          <w:i w:val="false"/>
          <w:color w:val="000000"/>
          <w:sz w:val="28"/>
        </w:rPr>
        <w:t xml:space="preserve"> келтірілген мәліметтерге сәйкес, өткізілген бағалау нәтижесі бойынша анықталады.</w:t>
      </w:r>
    </w:p>
    <w:bookmarkEnd w:id="50"/>
    <w:bookmarkStart w:name="z52" w:id="51"/>
    <w:p>
      <w:pPr>
        <w:spacing w:after="0"/>
        <w:ind w:left="0"/>
        <w:jc w:val="both"/>
      </w:pPr>
      <w:r>
        <w:rPr>
          <w:rFonts w:ascii="Times New Roman"/>
          <w:b w:val="false"/>
          <w:i w:val="false"/>
          <w:color w:val="000000"/>
          <w:sz w:val="28"/>
        </w:rPr>
        <w:t>
      36. Өз өнімділігі бойынша сынау нәтижесінде алынған бұқашықтың кешенді бағасы тірі салмағы, сырт пішіні және конституциясы бойынша жиынтық бағасына қосылады және бағалау кезінде кешенді класын шығаруда қолданылады.</w:t>
      </w:r>
    </w:p>
    <w:bookmarkEnd w:id="51"/>
    <w:bookmarkStart w:name="z53" w:id="52"/>
    <w:p>
      <w:pPr>
        <w:spacing w:after="0"/>
        <w:ind w:left="0"/>
        <w:jc w:val="left"/>
      </w:pPr>
      <w:r>
        <w:rPr>
          <w:rFonts w:ascii="Times New Roman"/>
          <w:b/>
          <w:i w:val="false"/>
          <w:color w:val="000000"/>
        </w:rPr>
        <w:t xml:space="preserve"> § 2. Бұқашықтарды қоралық-жайылымдық</w:t>
      </w:r>
      <w:r>
        <w:br/>
      </w:r>
      <w:r>
        <w:rPr>
          <w:rFonts w:ascii="Times New Roman"/>
          <w:b/>
          <w:i w:val="false"/>
          <w:color w:val="000000"/>
        </w:rPr>
        <w:t>күтіп-бағу жағдайында сынау</w:t>
      </w:r>
    </w:p>
    <w:bookmarkEnd w:id="52"/>
    <w:bookmarkStart w:name="z54" w:id="53"/>
    <w:p>
      <w:pPr>
        <w:spacing w:after="0"/>
        <w:ind w:left="0"/>
        <w:jc w:val="both"/>
      </w:pPr>
      <w:r>
        <w:rPr>
          <w:rFonts w:ascii="Times New Roman"/>
          <w:b w:val="false"/>
          <w:i w:val="false"/>
          <w:color w:val="000000"/>
          <w:sz w:val="28"/>
        </w:rPr>
        <w:t>
      37. Етті тұқымды ірі қара малдың, онтогенездің қолайлы кезеңінде сақталынатын, жайылып семіру сапасын анықтау және интенсивті өсетін дарақтарын анықтау үшін, қоралық-жайылымдық күтіп-бағу жағдайында тұқымдық бұқалардың ұрпақтарының сапасы бойынша тексеру мен бағалауды және бұқашықтарды өз өнімділігі бойынша сынауды өткізуді 18 айлық жасына дейін қарастырады.</w:t>
      </w:r>
    </w:p>
    <w:bookmarkEnd w:id="53"/>
    <w:p>
      <w:pPr>
        <w:spacing w:after="0"/>
        <w:ind w:left="0"/>
        <w:jc w:val="both"/>
      </w:pPr>
      <w:r>
        <w:rPr>
          <w:rFonts w:ascii="Times New Roman"/>
          <w:b w:val="false"/>
          <w:i w:val="false"/>
          <w:color w:val="000000"/>
          <w:sz w:val="28"/>
        </w:rPr>
        <w:t>
      Қоралық-жайылымдық күтіп-бағу жағдайында сынауды өткізгенде қоралық кезеңінде күтіп-бағу жағдайы осы Ереженің 23 немесе 24 тармақтарына сәйкес келуі қажет. Жайылымдық кезеңінде өз өнімділігі бойынша сыналатын бұқашықтарды бір табында және бір жайылымда ұстайды, және де сыналатын бұқашықтарды құнарлы азықпен азықтандыру жағдайында сыналатын топ бойынша олардың бөлінуін және пайдаланылуының бөлек топтық есебінің енгізілуін қамтамасыз етуі қажет.</w:t>
      </w:r>
    </w:p>
    <w:bookmarkStart w:name="z55" w:id="54"/>
    <w:p>
      <w:pPr>
        <w:spacing w:after="0"/>
        <w:ind w:left="0"/>
        <w:jc w:val="both"/>
      </w:pPr>
      <w:r>
        <w:rPr>
          <w:rFonts w:ascii="Times New Roman"/>
          <w:b w:val="false"/>
          <w:i w:val="false"/>
          <w:color w:val="000000"/>
          <w:sz w:val="28"/>
        </w:rPr>
        <w:t>
      38. Бұқашықтар белгілерін бақылау өсірудің қоралық-жайылымдық жүйесі кезінде балдық бағалау төмендегі талаптарға сәйкес өткізіледі:</w:t>
      </w:r>
    </w:p>
    <w:bookmarkEnd w:id="54"/>
    <w:bookmarkStart w:name="z56" w:id="55"/>
    <w:p>
      <w:pPr>
        <w:spacing w:after="0"/>
        <w:ind w:left="0"/>
        <w:jc w:val="both"/>
      </w:pPr>
      <w:r>
        <w:rPr>
          <w:rFonts w:ascii="Times New Roman"/>
          <w:b w:val="false"/>
          <w:i w:val="false"/>
          <w:color w:val="000000"/>
          <w:sz w:val="28"/>
        </w:rPr>
        <w:t xml:space="preserve">
      1) 8-ден 18 айлық жасына дейін орташа тәуліктік қосқан салмағы өсімін бағалау осы Ереженің 4-қосымшасының </w:t>
      </w:r>
      <w:r>
        <w:rPr>
          <w:rFonts w:ascii="Times New Roman"/>
          <w:b w:val="false"/>
          <w:i w:val="false"/>
          <w:color w:val="000000"/>
          <w:sz w:val="28"/>
        </w:rPr>
        <w:t>5 кестесінде</w:t>
      </w:r>
      <w:r>
        <w:rPr>
          <w:rFonts w:ascii="Times New Roman"/>
          <w:b w:val="false"/>
          <w:i w:val="false"/>
          <w:color w:val="000000"/>
          <w:sz w:val="28"/>
        </w:rPr>
        <w:t xml:space="preserve"> келтірілген мәліметтерге сәйкес анықталады;</w:t>
      </w:r>
    </w:p>
    <w:bookmarkEnd w:id="55"/>
    <w:bookmarkStart w:name="z57" w:id="56"/>
    <w:p>
      <w:pPr>
        <w:spacing w:after="0"/>
        <w:ind w:left="0"/>
        <w:jc w:val="both"/>
      </w:pPr>
      <w:r>
        <w:rPr>
          <w:rFonts w:ascii="Times New Roman"/>
          <w:b w:val="false"/>
          <w:i w:val="false"/>
          <w:color w:val="000000"/>
          <w:sz w:val="28"/>
        </w:rPr>
        <w:t>
      2) Осы белгінің бағалау класына байланысты 18 айлық жасындағы тірі салмағы:</w:t>
      </w:r>
    </w:p>
    <w:bookmarkEnd w:id="56"/>
    <w:p>
      <w:pPr>
        <w:spacing w:after="0"/>
        <w:ind w:left="0"/>
        <w:jc w:val="both"/>
      </w:pPr>
      <w:r>
        <w:rPr>
          <w:rFonts w:ascii="Times New Roman"/>
          <w:b w:val="false"/>
          <w:i w:val="false"/>
          <w:color w:val="000000"/>
          <w:sz w:val="28"/>
        </w:rPr>
        <w:t>
      5 балл – тірі салмағы элита-рекорд класынан төмен емес;</w:t>
      </w:r>
    </w:p>
    <w:p>
      <w:pPr>
        <w:spacing w:after="0"/>
        <w:ind w:left="0"/>
        <w:jc w:val="both"/>
      </w:pPr>
      <w:r>
        <w:rPr>
          <w:rFonts w:ascii="Times New Roman"/>
          <w:b w:val="false"/>
          <w:i w:val="false"/>
          <w:color w:val="000000"/>
          <w:sz w:val="28"/>
        </w:rPr>
        <w:t>
      4 балл – тірі салмағы элита класынан төмен емес;</w:t>
      </w:r>
    </w:p>
    <w:p>
      <w:pPr>
        <w:spacing w:after="0"/>
        <w:ind w:left="0"/>
        <w:jc w:val="both"/>
      </w:pPr>
      <w:r>
        <w:rPr>
          <w:rFonts w:ascii="Times New Roman"/>
          <w:b w:val="false"/>
          <w:i w:val="false"/>
          <w:color w:val="000000"/>
          <w:sz w:val="28"/>
        </w:rPr>
        <w:t>
      3 балл – тірі салмағы I класынан төмен емес;</w:t>
      </w:r>
    </w:p>
    <w:p>
      <w:pPr>
        <w:spacing w:after="0"/>
        <w:ind w:left="0"/>
        <w:jc w:val="both"/>
      </w:pPr>
      <w:r>
        <w:rPr>
          <w:rFonts w:ascii="Times New Roman"/>
          <w:b w:val="false"/>
          <w:i w:val="false"/>
          <w:color w:val="000000"/>
          <w:sz w:val="28"/>
        </w:rPr>
        <w:t>
      2 балл – тірі салмағы II класынан төмен емес.</w:t>
      </w:r>
    </w:p>
    <w:bookmarkStart w:name="z58" w:id="57"/>
    <w:p>
      <w:pPr>
        <w:spacing w:after="0"/>
        <w:ind w:left="0"/>
        <w:jc w:val="both"/>
      </w:pPr>
      <w:r>
        <w:rPr>
          <w:rFonts w:ascii="Times New Roman"/>
          <w:b w:val="false"/>
          <w:i w:val="false"/>
          <w:color w:val="000000"/>
          <w:sz w:val="28"/>
        </w:rPr>
        <w:t xml:space="preserve">
      3) 8-ден 18 айлық жасындағы 1 кг тірі салмағы өсіміне жұмсалған азық шығынын бағалау осы Ереженің 4-қосымшасының </w:t>
      </w:r>
      <w:r>
        <w:rPr>
          <w:rFonts w:ascii="Times New Roman"/>
          <w:b w:val="false"/>
          <w:i w:val="false"/>
          <w:color w:val="000000"/>
          <w:sz w:val="28"/>
        </w:rPr>
        <w:t>6 кестесінде</w:t>
      </w:r>
      <w:r>
        <w:rPr>
          <w:rFonts w:ascii="Times New Roman"/>
          <w:b w:val="false"/>
          <w:i w:val="false"/>
          <w:color w:val="000000"/>
          <w:sz w:val="28"/>
        </w:rPr>
        <w:t xml:space="preserve"> келтірілген мәліметтерге сәйкес анықталады;</w:t>
      </w:r>
    </w:p>
    <w:bookmarkEnd w:id="57"/>
    <w:bookmarkStart w:name="z59" w:id="58"/>
    <w:p>
      <w:pPr>
        <w:spacing w:after="0"/>
        <w:ind w:left="0"/>
        <w:jc w:val="both"/>
      </w:pPr>
      <w:r>
        <w:rPr>
          <w:rFonts w:ascii="Times New Roman"/>
          <w:b w:val="false"/>
          <w:i w:val="false"/>
          <w:color w:val="000000"/>
          <w:sz w:val="28"/>
        </w:rPr>
        <w:t>
      4) Тірі кезіндегі еттілік сапасын (еттілік формасын) бағалау 18 айлық жасында;</w:t>
      </w:r>
    </w:p>
    <w:bookmarkEnd w:id="58"/>
    <w:p>
      <w:pPr>
        <w:spacing w:after="0"/>
        <w:ind w:left="0"/>
        <w:jc w:val="both"/>
      </w:pPr>
      <w:r>
        <w:rPr>
          <w:rFonts w:ascii="Times New Roman"/>
          <w:b w:val="false"/>
          <w:i w:val="false"/>
          <w:color w:val="000000"/>
          <w:sz w:val="28"/>
        </w:rPr>
        <w:t>
      5 балл – еттілік формасы 54 балдан төмен болмауы керек;</w:t>
      </w:r>
    </w:p>
    <w:p>
      <w:pPr>
        <w:spacing w:after="0"/>
        <w:ind w:left="0"/>
        <w:jc w:val="both"/>
      </w:pPr>
      <w:r>
        <w:rPr>
          <w:rFonts w:ascii="Times New Roman"/>
          <w:b w:val="false"/>
          <w:i w:val="false"/>
          <w:color w:val="000000"/>
          <w:sz w:val="28"/>
        </w:rPr>
        <w:t>
      4 балл – еттілік формасы 48 балдан төмен болмауы керек;</w:t>
      </w:r>
    </w:p>
    <w:p>
      <w:pPr>
        <w:spacing w:after="0"/>
        <w:ind w:left="0"/>
        <w:jc w:val="both"/>
      </w:pPr>
      <w:r>
        <w:rPr>
          <w:rFonts w:ascii="Times New Roman"/>
          <w:b w:val="false"/>
          <w:i w:val="false"/>
          <w:color w:val="000000"/>
          <w:sz w:val="28"/>
        </w:rPr>
        <w:t>
      3 балл – еттілік формасы 42 балдан төмен болмауы керек;</w:t>
      </w:r>
    </w:p>
    <w:p>
      <w:pPr>
        <w:spacing w:after="0"/>
        <w:ind w:left="0"/>
        <w:jc w:val="both"/>
      </w:pPr>
      <w:r>
        <w:rPr>
          <w:rFonts w:ascii="Times New Roman"/>
          <w:b w:val="false"/>
          <w:i w:val="false"/>
          <w:color w:val="000000"/>
          <w:sz w:val="28"/>
        </w:rPr>
        <w:t>
      2 балл – еттілік формасы 36 балдан төмен болмауы керек.</w:t>
      </w:r>
    </w:p>
    <w:bookmarkStart w:name="z60" w:id="59"/>
    <w:p>
      <w:pPr>
        <w:spacing w:after="0"/>
        <w:ind w:left="0"/>
        <w:jc w:val="both"/>
      </w:pPr>
      <w:r>
        <w:rPr>
          <w:rFonts w:ascii="Times New Roman"/>
          <w:b w:val="false"/>
          <w:i w:val="false"/>
          <w:color w:val="000000"/>
          <w:sz w:val="28"/>
        </w:rPr>
        <w:t>
      39. Тұқымдық бұқаның және бұқашықтың класы осы Ереженің 4-қосымшасының 3 кестесінде келтірілген мәліметтерге сәйкес, балдардың жиынтығы бойынша белгіленеді.</w:t>
      </w:r>
    </w:p>
    <w:bookmarkEnd w:id="59"/>
    <w:bookmarkStart w:name="z61" w:id="60"/>
    <w:p>
      <w:pPr>
        <w:spacing w:after="0"/>
        <w:ind w:left="0"/>
        <w:jc w:val="both"/>
      </w:pPr>
      <w:r>
        <w:rPr>
          <w:rFonts w:ascii="Times New Roman"/>
          <w:b w:val="false"/>
          <w:i w:val="false"/>
          <w:color w:val="000000"/>
          <w:sz w:val="28"/>
        </w:rPr>
        <w:t xml:space="preserve">
      40. Бұқашықтарды өз өнімділігі бойынша қоралық-жайылымдық сынау кезінде олардың жайылымда болуы кем дегенде 6 айды құрайды. Бұл кезеңде олар тек жайылымдағы азықпен ғана қоректенеді, жайылым өсімдіктерінің өсіп-жетіле қоймаған кезінде, жайылымның алғашқы айында жетіспейтін қоректік заттарды құнарлы азықтармен толықтыру ұсынылады. Пайдаланылған азықтың есебі жанама зоотехникалық әдісі арқылы бұқашықтың орташа тәуліктік қосқан салмағы бойынша кері есептеу, осы Ереженің 4-қосымшасының </w:t>
      </w:r>
      <w:r>
        <w:rPr>
          <w:rFonts w:ascii="Times New Roman"/>
          <w:b w:val="false"/>
          <w:i w:val="false"/>
          <w:color w:val="000000"/>
          <w:sz w:val="28"/>
        </w:rPr>
        <w:t>7 кестесінде</w:t>
      </w:r>
      <w:r>
        <w:rPr>
          <w:rFonts w:ascii="Times New Roman"/>
          <w:b w:val="false"/>
          <w:i w:val="false"/>
          <w:color w:val="000000"/>
          <w:sz w:val="28"/>
        </w:rPr>
        <w:t xml:space="preserve"> келтірілген нормативтерге сәйкес өткізіледі.</w:t>
      </w:r>
    </w:p>
    <w:bookmarkEnd w:id="60"/>
    <w:bookmarkStart w:name="z62" w:id="61"/>
    <w:p>
      <w:pPr>
        <w:spacing w:after="0"/>
        <w:ind w:left="0"/>
        <w:jc w:val="both"/>
      </w:pPr>
      <w:r>
        <w:rPr>
          <w:rFonts w:ascii="Times New Roman"/>
          <w:b w:val="false"/>
          <w:i w:val="false"/>
          <w:color w:val="000000"/>
          <w:sz w:val="28"/>
        </w:rPr>
        <w:t>
      41. Жайылымдық кезеңде пайдаланылған азықтың мөлшерін анықтау үшін, ай сайын бұқашықтардың салмағын өлшеуді жүргізу қажет. Белгілі бір уақыт аралығында алынған бұқашықтың қосымша тірілей салмағын азық өлшемімен алынған азық шығыны нормасына көбейтеді және жұмсалған азық өлшемінің мәні алынады. Қорытынды көрсеткіш, сол кезеңдегі азық өлшемі шығынын көрсетеді. Бұл саннан пайдаланылған құнарлы азықтың мөлшері есептелінеді, алынған айырмашылыққа жайылымдық шөптің құнарлылығына қатысты азық шығыны нақты түрде анықталады.</w:t>
      </w:r>
    </w:p>
    <w:bookmarkEnd w:id="61"/>
    <w:p>
      <w:pPr>
        <w:spacing w:after="0"/>
        <w:ind w:left="0"/>
        <w:jc w:val="both"/>
      </w:pPr>
      <w:r>
        <w:rPr>
          <w:rFonts w:ascii="Times New Roman"/>
          <w:b w:val="false"/>
          <w:i w:val="false"/>
          <w:color w:val="000000"/>
          <w:sz w:val="28"/>
        </w:rPr>
        <w:t>
      Пайдаланылған жайылымдық азықты есептеуге мысал:</w:t>
      </w:r>
    </w:p>
    <w:p>
      <w:pPr>
        <w:spacing w:after="0"/>
        <w:ind w:left="0"/>
        <w:jc w:val="both"/>
      </w:pPr>
      <w:r>
        <w:rPr>
          <w:rFonts w:ascii="Times New Roman"/>
          <w:b w:val="false"/>
          <w:i w:val="false"/>
          <w:color w:val="000000"/>
          <w:sz w:val="28"/>
        </w:rPr>
        <w:t>
      Норма бойынша 12-18 айлар кезеңінде 1 кг қосымша салмаққа 10,6 азық өлшемі жұмсалады;</w:t>
      </w:r>
    </w:p>
    <w:p>
      <w:pPr>
        <w:spacing w:after="0"/>
        <w:ind w:left="0"/>
        <w:jc w:val="both"/>
      </w:pPr>
      <w:r>
        <w:rPr>
          <w:rFonts w:ascii="Times New Roman"/>
          <w:b w:val="false"/>
          <w:i w:val="false"/>
          <w:color w:val="000000"/>
          <w:sz w:val="28"/>
        </w:rPr>
        <w:t>
      бұл кезеңдегі алынған қосымша салмақ – 140 кг;</w:t>
      </w:r>
    </w:p>
    <w:p>
      <w:pPr>
        <w:spacing w:after="0"/>
        <w:ind w:left="0"/>
        <w:jc w:val="both"/>
      </w:pPr>
      <w:r>
        <w:rPr>
          <w:rFonts w:ascii="Times New Roman"/>
          <w:b w:val="false"/>
          <w:i w:val="false"/>
          <w:color w:val="000000"/>
          <w:sz w:val="28"/>
        </w:rPr>
        <w:t>
      пайдаланылған азықтың қоректілігі – 140 х 10,6 = 1484 азық өлшемі;</w:t>
      </w:r>
    </w:p>
    <w:p>
      <w:pPr>
        <w:spacing w:after="0"/>
        <w:ind w:left="0"/>
        <w:jc w:val="both"/>
      </w:pPr>
      <w:r>
        <w:rPr>
          <w:rFonts w:ascii="Times New Roman"/>
          <w:b w:val="false"/>
          <w:i w:val="false"/>
          <w:color w:val="000000"/>
          <w:sz w:val="28"/>
        </w:rPr>
        <w:t>
      пайдаланылған құнарлы азық – 300 кг (300 азық өлшемі);</w:t>
      </w:r>
    </w:p>
    <w:p>
      <w:pPr>
        <w:spacing w:after="0"/>
        <w:ind w:left="0"/>
        <w:jc w:val="both"/>
      </w:pPr>
      <w:r>
        <w:rPr>
          <w:rFonts w:ascii="Times New Roman"/>
          <w:b w:val="false"/>
          <w:i w:val="false"/>
          <w:color w:val="000000"/>
          <w:sz w:val="28"/>
        </w:rPr>
        <w:t>
      пайдаланылған жайлымдық азық – 1484-300 = 1184 азық өлшемі;</w:t>
      </w:r>
    </w:p>
    <w:p>
      <w:pPr>
        <w:spacing w:after="0"/>
        <w:ind w:left="0"/>
        <w:jc w:val="both"/>
      </w:pPr>
      <w:r>
        <w:rPr>
          <w:rFonts w:ascii="Times New Roman"/>
          <w:b w:val="false"/>
          <w:i w:val="false"/>
          <w:color w:val="000000"/>
          <w:sz w:val="28"/>
        </w:rPr>
        <w:t>
      жайылымдық азықтың қоректілігі – 0,24 азық өлшемі;</w:t>
      </w:r>
    </w:p>
    <w:p>
      <w:pPr>
        <w:spacing w:after="0"/>
        <w:ind w:left="0"/>
        <w:jc w:val="both"/>
      </w:pPr>
      <w:r>
        <w:rPr>
          <w:rFonts w:ascii="Times New Roman"/>
          <w:b w:val="false"/>
          <w:i w:val="false"/>
          <w:color w:val="000000"/>
          <w:sz w:val="28"/>
        </w:rPr>
        <w:t>
      пайдаланылған нақты жайылымдық азық 1184: 0,24 = 4933 кг.</w:t>
      </w:r>
    </w:p>
    <w:bookmarkStart w:name="z63" w:id="62"/>
    <w:p>
      <w:pPr>
        <w:spacing w:after="0"/>
        <w:ind w:left="0"/>
        <w:jc w:val="left"/>
      </w:pPr>
      <w:r>
        <w:rPr>
          <w:rFonts w:ascii="Times New Roman"/>
          <w:b/>
          <w:i w:val="false"/>
          <w:color w:val="000000"/>
        </w:rPr>
        <w:t xml:space="preserve"> 4. Ең жақсы тұқымдық бұқаларды ұрпақтарының</w:t>
      </w:r>
      <w:r>
        <w:br/>
      </w:r>
      <w:r>
        <w:rPr>
          <w:rFonts w:ascii="Times New Roman"/>
          <w:b/>
          <w:i w:val="false"/>
          <w:color w:val="000000"/>
        </w:rPr>
        <w:t>сапасы бойынша тексеру мен бағалау</w:t>
      </w:r>
    </w:p>
    <w:bookmarkEnd w:id="62"/>
    <w:bookmarkStart w:name="z64" w:id="63"/>
    <w:p>
      <w:pPr>
        <w:spacing w:after="0"/>
        <w:ind w:left="0"/>
        <w:jc w:val="both"/>
      </w:pPr>
      <w:r>
        <w:rPr>
          <w:rFonts w:ascii="Times New Roman"/>
          <w:b w:val="false"/>
          <w:i w:val="false"/>
          <w:color w:val="000000"/>
          <w:sz w:val="28"/>
        </w:rPr>
        <w:t>
      42. Тұқымға, әсіресе аталық із басы немесе оның ізін жалғастырушылар ретінде іріктелініп алынған, ұрпақтарының сапасы бойынша тексерілген және бағаланған тұқымдық бұқаның препотенттілігін (тұрақты тұқымқуалаушылығын) анықтау мақсатында, оның ерекшелігі ұрпағына қандай шекте берілетінін білу қажет. Тұқымдықтың препотенттілігін анықтау әдісі оның бұқашықтары мен тайыншаларында белгілердің өзгергіштік деңгейін анықтауға негізделеді. Препотентті тұқымдық бұқалар белгілерінің дамуы бойынша біркелкі бұқашықтар мен тайыншалар береді. Тұқымдық бұқаның препотенттілігін анықтау кезінде, оның бұқашықтары мен тайыншаларының өнімділік көрсеткіштерін топаралық ерекшелік нақтылығы деңгейін анықтауға мүмкіндік беретін вариациялық статистикалық әдіспен өңдейді.</w:t>
      </w:r>
    </w:p>
    <w:bookmarkEnd w:id="63"/>
    <w:bookmarkStart w:name="z65" w:id="64"/>
    <w:p>
      <w:pPr>
        <w:spacing w:after="0"/>
        <w:ind w:left="0"/>
        <w:jc w:val="both"/>
      </w:pPr>
      <w:r>
        <w:rPr>
          <w:rFonts w:ascii="Times New Roman"/>
          <w:b w:val="false"/>
          <w:i w:val="false"/>
          <w:color w:val="000000"/>
          <w:sz w:val="28"/>
        </w:rPr>
        <w:t>
      43. Ет өнімділігін, сойыс шығымын, ұша және ет сапасын барынша нақты анықтау үшін ұрпақтарының сапасы бойынша тексерілген және бағаланған тұқымдық бұқалардан алынған өз өнімділігі бойынша сыналатын бұқашықтардың ішінен бақылау сою жүргізеді.</w:t>
      </w:r>
    </w:p>
    <w:bookmarkEnd w:id="64"/>
    <w:bookmarkStart w:name="z66" w:id="65"/>
    <w:p>
      <w:pPr>
        <w:spacing w:after="0"/>
        <w:ind w:left="0"/>
        <w:jc w:val="both"/>
      </w:pPr>
      <w:r>
        <w:rPr>
          <w:rFonts w:ascii="Times New Roman"/>
          <w:b w:val="false"/>
          <w:i w:val="false"/>
          <w:color w:val="000000"/>
          <w:sz w:val="28"/>
        </w:rPr>
        <w:t>
      44. Бақылау союға жасы бойынша біркелкі және өз тобына сай 15 немесе 18 айлық жастағы үш бұқашық жатқызылады. Бақылау сою әсіресе жаңадан құрылған тұқымдық желінің аталық ізін және олардың ізін жалғастырушыларын бағалау кезінде қажет.</w:t>
      </w:r>
    </w:p>
    <w:bookmarkEnd w:id="65"/>
    <w:bookmarkStart w:name="z67" w:id="66"/>
    <w:p>
      <w:pPr>
        <w:spacing w:after="0"/>
        <w:ind w:left="0"/>
        <w:jc w:val="both"/>
      </w:pPr>
      <w:r>
        <w:rPr>
          <w:rFonts w:ascii="Times New Roman"/>
          <w:b w:val="false"/>
          <w:i w:val="false"/>
          <w:color w:val="000000"/>
          <w:sz w:val="28"/>
        </w:rPr>
        <w:t>
      45. Бұқашықтарды союды 24 сағат аштықта ұстағаннан соң өткізеді. Бақылау союды өткізу кезінде сою алдындағы тірі салмағын, сойыс салмағын, сойыс шығымын (ұша және іш майы) анықтайды. Ұша сыртқы түрі бойынша бағаланады, кейін ет пен сүйектің абсолютті және үлес салмағын анықтау үшін бөлшектеуге түседі. Сойыс көрсеткіштерін анықтаған соң, еттің химиялық құрамын және энергетикалық құндылығын анықтау үшін талдау жүргізеді.</w:t>
      </w:r>
    </w:p>
    <w:bookmarkEnd w:id="66"/>
    <w:bookmarkStart w:name="z68" w:id="67"/>
    <w:p>
      <w:pPr>
        <w:spacing w:after="0"/>
        <w:ind w:left="0"/>
        <w:jc w:val="both"/>
      </w:pPr>
      <w:r>
        <w:rPr>
          <w:rFonts w:ascii="Times New Roman"/>
          <w:b w:val="false"/>
          <w:i w:val="false"/>
          <w:color w:val="000000"/>
          <w:sz w:val="28"/>
        </w:rPr>
        <w:t>
      46. Бақылау сою кезінде сойылған малдың ет өнімділігін сойыс шығымы және етінің сапасы бойынша төменде келтірілген талаптарға сәйкес анықтайды.</w:t>
      </w:r>
    </w:p>
    <w:bookmarkEnd w:id="67"/>
    <w:p>
      <w:pPr>
        <w:spacing w:after="0"/>
        <w:ind w:left="0"/>
        <w:jc w:val="both"/>
      </w:pPr>
      <w:r>
        <w:rPr>
          <w:rFonts w:ascii="Times New Roman"/>
          <w:b w:val="false"/>
          <w:i w:val="false"/>
          <w:color w:val="000000"/>
          <w:sz w:val="28"/>
        </w:rPr>
        <w:t>
      Ұшаның сойыс шығымын бағалау:</w:t>
      </w:r>
    </w:p>
    <w:p>
      <w:pPr>
        <w:spacing w:after="0"/>
        <w:ind w:left="0"/>
        <w:jc w:val="both"/>
      </w:pPr>
      <w:r>
        <w:rPr>
          <w:rFonts w:ascii="Times New Roman"/>
          <w:b w:val="false"/>
          <w:i w:val="false"/>
          <w:color w:val="000000"/>
          <w:sz w:val="28"/>
        </w:rPr>
        <w:t>
      55,0 % дан жоғары – 5 балл;</w:t>
      </w:r>
    </w:p>
    <w:p>
      <w:pPr>
        <w:spacing w:after="0"/>
        <w:ind w:left="0"/>
        <w:jc w:val="both"/>
      </w:pPr>
      <w:r>
        <w:rPr>
          <w:rFonts w:ascii="Times New Roman"/>
          <w:b w:val="false"/>
          <w:i w:val="false"/>
          <w:color w:val="000000"/>
          <w:sz w:val="28"/>
        </w:rPr>
        <w:t>
      53,0-55,0 % – 4 балл;</w:t>
      </w:r>
    </w:p>
    <w:p>
      <w:pPr>
        <w:spacing w:after="0"/>
        <w:ind w:left="0"/>
        <w:jc w:val="both"/>
      </w:pPr>
      <w:r>
        <w:rPr>
          <w:rFonts w:ascii="Times New Roman"/>
          <w:b w:val="false"/>
          <w:i w:val="false"/>
          <w:color w:val="000000"/>
          <w:sz w:val="28"/>
        </w:rPr>
        <w:t>
      51,0-53,0 % – 3 балл;</w:t>
      </w:r>
    </w:p>
    <w:p>
      <w:pPr>
        <w:spacing w:after="0"/>
        <w:ind w:left="0"/>
        <w:jc w:val="both"/>
      </w:pPr>
      <w:r>
        <w:rPr>
          <w:rFonts w:ascii="Times New Roman"/>
          <w:b w:val="false"/>
          <w:i w:val="false"/>
          <w:color w:val="000000"/>
          <w:sz w:val="28"/>
        </w:rPr>
        <w:t>
      49,0-51,0 % – 2 балл.</w:t>
      </w:r>
    </w:p>
    <w:p>
      <w:pPr>
        <w:spacing w:after="0"/>
        <w:ind w:left="0"/>
        <w:jc w:val="both"/>
      </w:pPr>
      <w:r>
        <w:rPr>
          <w:rFonts w:ascii="Times New Roman"/>
          <w:b w:val="false"/>
          <w:i w:val="false"/>
          <w:color w:val="000000"/>
          <w:sz w:val="28"/>
        </w:rPr>
        <w:t>
      Ұшаның сапасын балдық бағалау төмендегі талаптарға сәйкес жүргізіледі:</w:t>
      </w:r>
    </w:p>
    <w:p>
      <w:pPr>
        <w:spacing w:after="0"/>
        <w:ind w:left="0"/>
        <w:jc w:val="both"/>
      </w:pPr>
      <w:r>
        <w:rPr>
          <w:rFonts w:ascii="Times New Roman"/>
          <w:b w:val="false"/>
          <w:i w:val="false"/>
          <w:color w:val="000000"/>
          <w:sz w:val="28"/>
        </w:rPr>
        <w:t>
      5 балл – ұшаның еті өте жақсы дамыған, еттің сыртқы қабатындағы майы біркелкі;</w:t>
      </w:r>
    </w:p>
    <w:p>
      <w:pPr>
        <w:spacing w:after="0"/>
        <w:ind w:left="0"/>
        <w:jc w:val="both"/>
      </w:pPr>
      <w:r>
        <w:rPr>
          <w:rFonts w:ascii="Times New Roman"/>
          <w:b w:val="false"/>
          <w:i w:val="false"/>
          <w:color w:val="000000"/>
          <w:sz w:val="28"/>
        </w:rPr>
        <w:t>
      4 балл – ұшаның еті жақсы дамыған, еттің сыртқы қабатындағы майдың жоқ жері аз;</w:t>
      </w:r>
    </w:p>
    <w:p>
      <w:pPr>
        <w:spacing w:after="0"/>
        <w:ind w:left="0"/>
        <w:jc w:val="both"/>
      </w:pPr>
      <w:r>
        <w:rPr>
          <w:rFonts w:ascii="Times New Roman"/>
          <w:b w:val="false"/>
          <w:i w:val="false"/>
          <w:color w:val="000000"/>
          <w:sz w:val="28"/>
        </w:rPr>
        <w:t>
      3 балл – ұшаның еті қанағаттанарлық дамыған, еттің сыртқы қабатындағы майы біркелкі емес, майы жоқ жерлері кездеседі;</w:t>
      </w:r>
    </w:p>
    <w:p>
      <w:pPr>
        <w:spacing w:after="0"/>
        <w:ind w:left="0"/>
        <w:jc w:val="both"/>
      </w:pPr>
      <w:r>
        <w:rPr>
          <w:rFonts w:ascii="Times New Roman"/>
          <w:b w:val="false"/>
          <w:i w:val="false"/>
          <w:color w:val="000000"/>
          <w:sz w:val="28"/>
        </w:rPr>
        <w:t>
      2 балл – ұшаның еті қанағаттанарлық дамыған, ұшаның сыртқы қабатында май жоқ.</w:t>
      </w:r>
    </w:p>
    <w:p>
      <w:pPr>
        <w:spacing w:after="0"/>
        <w:ind w:left="0"/>
        <w:jc w:val="both"/>
      </w:pPr>
      <w:r>
        <w:rPr>
          <w:rFonts w:ascii="Times New Roman"/>
          <w:b w:val="false"/>
          <w:i w:val="false"/>
          <w:color w:val="000000"/>
          <w:sz w:val="28"/>
        </w:rPr>
        <w:t>
      Ең жоғары баға өте майлы емес, 1 кг сүйекке келетін жұмсақ еттің үлесі көп ұшаға беріледі.</w:t>
      </w:r>
    </w:p>
    <w:p>
      <w:pPr>
        <w:spacing w:after="0"/>
        <w:ind w:left="0"/>
        <w:jc w:val="both"/>
      </w:pPr>
      <w:r>
        <w:rPr>
          <w:rFonts w:ascii="Times New Roman"/>
          <w:b w:val="false"/>
          <w:i w:val="false"/>
          <w:color w:val="000000"/>
          <w:sz w:val="28"/>
        </w:rPr>
        <w:t xml:space="preserve">
      Бақылау союды жүргізгенде, тұқымдық бұқаны ұрпақтарының сапасы бойынша кешенді бағалау осы Ереженің 4-қосымшасының </w:t>
      </w:r>
      <w:r>
        <w:rPr>
          <w:rFonts w:ascii="Times New Roman"/>
          <w:b w:val="false"/>
          <w:i w:val="false"/>
          <w:color w:val="000000"/>
          <w:sz w:val="28"/>
        </w:rPr>
        <w:t>8 кестесінде</w:t>
      </w:r>
      <w:r>
        <w:rPr>
          <w:rFonts w:ascii="Times New Roman"/>
          <w:b w:val="false"/>
          <w:i w:val="false"/>
          <w:color w:val="000000"/>
          <w:sz w:val="28"/>
        </w:rPr>
        <w:t xml:space="preserve"> келтірілген шкала бойынша жүзеге асырылады.</w:t>
      </w:r>
    </w:p>
    <w:p>
      <w:pPr>
        <w:spacing w:after="0"/>
        <w:ind w:left="0"/>
        <w:jc w:val="both"/>
      </w:pPr>
      <w:r>
        <w:rPr>
          <w:rFonts w:ascii="Times New Roman"/>
          <w:b w:val="false"/>
          <w:i w:val="false"/>
          <w:color w:val="000000"/>
          <w:sz w:val="28"/>
        </w:rPr>
        <w:t>
      Тұқымдық бұқаның ұрпақтарының сапасы бойынша кешенді бағасы осы Ереженің 4 қосымшасының 8 кестесінде берілген мәлімет бойынша, осы Ереженің 4 қосымшасының 3 кестесінде ұсынылған талаптарға сәйкес тұқымдық бұқаның ұрпақтарының сапасы бойынша класын анықтау үшін қолданылады.</w:t>
      </w:r>
    </w:p>
    <w:bookmarkStart w:name="z69" w:id="68"/>
    <w:p>
      <w:pPr>
        <w:spacing w:after="0"/>
        <w:ind w:left="0"/>
        <w:jc w:val="left"/>
      </w:pPr>
      <w:r>
        <w:rPr>
          <w:rFonts w:ascii="Times New Roman"/>
          <w:b/>
          <w:i w:val="false"/>
          <w:color w:val="000000"/>
        </w:rPr>
        <w:t xml:space="preserve"> 5. Асыл тұқымдық санатының индексін анықтау және ұрпақтарының</w:t>
      </w:r>
      <w:r>
        <w:br/>
      </w:r>
      <w:r>
        <w:rPr>
          <w:rFonts w:ascii="Times New Roman"/>
          <w:b/>
          <w:i w:val="false"/>
          <w:color w:val="000000"/>
        </w:rPr>
        <w:t>сапасы бойынша тексерілген және бағаланған тұқымдық бұқаларды</w:t>
      </w:r>
      <w:r>
        <w:br/>
      </w:r>
      <w:r>
        <w:rPr>
          <w:rFonts w:ascii="Times New Roman"/>
          <w:b/>
          <w:i w:val="false"/>
          <w:color w:val="000000"/>
        </w:rPr>
        <w:t>және өз өнімділігі бойынша сыналған бұқашықтарды қолдану</w:t>
      </w:r>
    </w:p>
    <w:bookmarkEnd w:id="68"/>
    <w:bookmarkStart w:name="z70" w:id="69"/>
    <w:p>
      <w:pPr>
        <w:spacing w:after="0"/>
        <w:ind w:left="0"/>
        <w:jc w:val="both"/>
      </w:pPr>
      <w:r>
        <w:rPr>
          <w:rFonts w:ascii="Times New Roman"/>
          <w:b w:val="false"/>
          <w:i w:val="false"/>
          <w:color w:val="000000"/>
          <w:sz w:val="28"/>
        </w:rPr>
        <w:t>
      47. Ұрпақтарының сапасы бойынша тексерілген және бағаланған тұқымдық бұқалардың және өз өнімділігі бойынша сыналған бұқашықтардың асыл тұқымдық санатын анықтау мақсатында, сонымен қатар әртүрлі шаруашылықтарда немесе бір шаруашылықта, тек әр түрлі жылдары тұқымдық бұқаларды ұрпақтарының сапасы бойынша тексеру мен бағалауды және бұқашықтарды өз өнімділігі бойынша сынауды өткізу барысында алынған нәтижелерді салыстыру үшін селекциялық индекстерді есептеуді жүргізеді.</w:t>
      </w:r>
    </w:p>
    <w:bookmarkEnd w:id="69"/>
    <w:bookmarkStart w:name="z71" w:id="70"/>
    <w:p>
      <w:pPr>
        <w:spacing w:after="0"/>
        <w:ind w:left="0"/>
        <w:jc w:val="both"/>
      </w:pPr>
      <w:r>
        <w:rPr>
          <w:rFonts w:ascii="Times New Roman"/>
          <w:b w:val="false"/>
          <w:i w:val="false"/>
          <w:color w:val="000000"/>
          <w:sz w:val="28"/>
        </w:rPr>
        <w:t>
      48. Ұрпақтарының сапасы бойынша тексерілетін және бағаланатын тұқымдық бұқаның әр сыналған бұқашығының және сыналған бұқашықтар топтарының селекциялық индекстері 15 немесе 18 айдағы тірі салмағы, 8-ден 15 (18) ай аралығы кезеңіндегі орташа тәуліктік қосқан салмағы, азықты өтеу және еттілік формасы бойынша – бір мезгілде сынаудан өткен бұқашықтардың орташа көрсеткіштеріне пайыздық қатынасы жолымен анықталады. Сонымен қатар, барлық белгілер бойынша кешенді (орташа арифметикалық) индексі есептелінеді. Егер де бұқашық өз өнімділігі бойынша сыналса, класын белгілеген соң, ол "А" әріпінен кейін, егер тұқымдық бұқа ұрпақтарының сапасы бойынша тексерілген және бағаланған болса "Б" әріпінен кейін қойылады.</w:t>
      </w:r>
    </w:p>
    <w:bookmarkEnd w:id="70"/>
    <w:bookmarkStart w:name="z72" w:id="71"/>
    <w:p>
      <w:pPr>
        <w:spacing w:after="0"/>
        <w:ind w:left="0"/>
        <w:jc w:val="both"/>
      </w:pPr>
      <w:r>
        <w:rPr>
          <w:rFonts w:ascii="Times New Roman"/>
          <w:b w:val="false"/>
          <w:i w:val="false"/>
          <w:color w:val="000000"/>
          <w:sz w:val="28"/>
        </w:rPr>
        <w:t>
      49. Егер шаруашылықта 2-3 тұқымдық бұқаны ұрпақтарының сапасы бойынша мүмкіндігінше бір мезгілде тексеретін және бағалайтын мүмкіндік болса, онда олардың индексін есептеу қажет етілмейді. Ереже секілді, үш бұқадан бір-бірден "жақсартушы", "нашарлатушы" және "бейтарап" шығады. Сондықтан да, шаруашылық ішінде тек өзінің өнімділігі бойынша бағаланып жатқан бұқашықтардың селекциялық индексін анықтау қажет. Ұрпақтарының сапасы бойынша тексерілетін және бағаланатын тұқымдық бұқалар үшін "Б" индексін сәйкес каталогты құрастыру кезінде жалпы тұқымға қатысты анықтау қажет.</w:t>
      </w:r>
    </w:p>
    <w:bookmarkEnd w:id="71"/>
    <w:bookmarkStart w:name="z73" w:id="72"/>
    <w:p>
      <w:pPr>
        <w:spacing w:after="0"/>
        <w:ind w:left="0"/>
        <w:jc w:val="both"/>
      </w:pPr>
      <w:r>
        <w:rPr>
          <w:rFonts w:ascii="Times New Roman"/>
          <w:b w:val="false"/>
          <w:i w:val="false"/>
          <w:color w:val="000000"/>
          <w:sz w:val="28"/>
        </w:rPr>
        <w:t>
      50. Белгілі бір шаруашылықта өз өнімділігі бойынша сыналған әр бұқашық үшін анықталған "А" индексі көлемінің мәні, салыстырмалы түрінде популяция шеңберінде салыстырмалы түрде малдың асыл тұқымдық құндылығын дұрыс сипаттай бермейді. Ең жоғарғы көрсеткіш алынған шаруашылықтағы индекс мөлшері, төменгі көрсеткішті шаруашылықтан төмен, немесе керісінше жоғары болуы мүмкін. Сондықтан, ұрпақтарының сапасы бойынша тексерілген және бағаланған тұқымдық бұқалардың және өз өнімділігі бойынша сыналған бұқашықтардың каталогтарында, тексеру мен бағалау нәтижелерін жинақтау барысында, барлық ұрпақтарының сапасы бойынша тексерілген және бағаланған тұқымдық бұқаларға және өз өнімділігі бойынша сыналған бұқашықтарға қатысты салыстырмалы түрде индекстеу көзделген. Бірінші кластың талабы – жалпы бөлімге тұқым стандарты қабылданады.</w:t>
      </w:r>
    </w:p>
    <w:bookmarkEnd w:id="72"/>
    <w:bookmarkStart w:name="z74" w:id="73"/>
    <w:p>
      <w:pPr>
        <w:spacing w:after="0"/>
        <w:ind w:left="0"/>
        <w:jc w:val="both"/>
      </w:pPr>
      <w:r>
        <w:rPr>
          <w:rFonts w:ascii="Times New Roman"/>
          <w:b w:val="false"/>
          <w:i w:val="false"/>
          <w:color w:val="000000"/>
          <w:sz w:val="28"/>
        </w:rPr>
        <w:t>
      51. Тұқымдық бұқаларды ұрпақтарының сапасы бойынша тексеру мен бағалау және бұқашықтарды өз өнімділігі бойынша сынау кезінде әр бағаланатын белгі және олардың кешені бойынша селекциялық индекстерін шығару төменде берілген формуламен орындалады:</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81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81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 – табын шеңберінде сыналған бұқашықтың селекциялық индексі;</w:t>
      </w:r>
    </w:p>
    <w:p>
      <w:pPr>
        <w:spacing w:after="0"/>
        <w:ind w:left="0"/>
        <w:jc w:val="both"/>
      </w:pPr>
      <w:r>
        <w:rPr>
          <w:rFonts w:ascii="Times New Roman"/>
          <w:b w:val="false"/>
          <w:i w:val="false"/>
          <w:color w:val="000000"/>
          <w:sz w:val="28"/>
        </w:rPr>
        <w:t>
      Аn – популяция шеңберінде сыналған бұқашықтың селекциялық индексі;</w:t>
      </w:r>
    </w:p>
    <w:p>
      <w:pPr>
        <w:spacing w:after="0"/>
        <w:ind w:left="0"/>
        <w:jc w:val="both"/>
      </w:pPr>
      <w:r>
        <w:rPr>
          <w:rFonts w:ascii="Times New Roman"/>
          <w:b w:val="false"/>
          <w:i w:val="false"/>
          <w:color w:val="000000"/>
          <w:sz w:val="28"/>
        </w:rPr>
        <w:t>
      Бn – популяция шеңберінде ұрпақтарының сапасы бойынша бағаланған тұқымдық бұқаның селекциялық индексі;</w:t>
      </w:r>
    </w:p>
    <w:p>
      <w:pPr>
        <w:spacing w:after="0"/>
        <w:ind w:left="0"/>
        <w:jc w:val="both"/>
      </w:pPr>
      <w:r>
        <w:rPr>
          <w:rFonts w:ascii="Times New Roman"/>
          <w:b w:val="false"/>
          <w:i w:val="false"/>
          <w:color w:val="000000"/>
          <w:sz w:val="28"/>
        </w:rPr>
        <w:t>
      П – бұқашықтың (тұқымдық бұқаның) өнімділігі;</w:t>
      </w:r>
    </w:p>
    <w:p>
      <w:pPr>
        <w:spacing w:after="0"/>
        <w:ind w:left="0"/>
        <w:jc w:val="both"/>
      </w:pPr>
      <w:r>
        <w:rPr>
          <w:rFonts w:ascii="Times New Roman"/>
          <w:b w:val="false"/>
          <w:i w:val="false"/>
          <w:color w:val="000000"/>
          <w:sz w:val="28"/>
        </w:rPr>
        <w:t>
      М – шаруашылықта сынақтан өткен барлық бұқашық құрдастарының орташа көрсеткіші;</w:t>
      </w:r>
    </w:p>
    <w:p>
      <w:pPr>
        <w:spacing w:after="0"/>
        <w:ind w:left="0"/>
        <w:jc w:val="both"/>
      </w:pPr>
      <w:r>
        <w:rPr>
          <w:rFonts w:ascii="Times New Roman"/>
          <w:b w:val="false"/>
          <w:i w:val="false"/>
          <w:color w:val="000000"/>
          <w:sz w:val="28"/>
        </w:rPr>
        <w:t xml:space="preserve">
      St – селекцияланған белгінің тұқымдық стандарты, осы Ереженің 4-қосымшасының </w:t>
      </w:r>
      <w:r>
        <w:rPr>
          <w:rFonts w:ascii="Times New Roman"/>
          <w:b w:val="false"/>
          <w:i w:val="false"/>
          <w:color w:val="000000"/>
          <w:sz w:val="28"/>
        </w:rPr>
        <w:t>9 кестесіндегі</w:t>
      </w:r>
      <w:r>
        <w:rPr>
          <w:rFonts w:ascii="Times New Roman"/>
          <w:b w:val="false"/>
          <w:i w:val="false"/>
          <w:color w:val="000000"/>
          <w:sz w:val="28"/>
        </w:rPr>
        <w:t xml:space="preserve"> мәліметтерге сәйкес.</w:t>
      </w:r>
    </w:p>
    <w:bookmarkStart w:name="z75" w:id="74"/>
    <w:p>
      <w:pPr>
        <w:spacing w:after="0"/>
        <w:ind w:left="0"/>
        <w:jc w:val="both"/>
      </w:pPr>
      <w:r>
        <w:rPr>
          <w:rFonts w:ascii="Times New Roman"/>
          <w:b w:val="false"/>
          <w:i w:val="false"/>
          <w:color w:val="000000"/>
          <w:sz w:val="28"/>
        </w:rPr>
        <w:t>
      52. Бір класпен бағаланған ұрпақтарының сапасы бойынша тексерілген және бағаланған тұқымдық бұқалардың және өз өнімділігі бойынша сыналған бұқашықтардың ішінен, әр белгінің нақты көрсеткіштерін есепке ала отырып, барынша жоғары кешенді индексті малдарға көңіл аудару қажет.</w:t>
      </w:r>
    </w:p>
    <w:bookmarkEnd w:id="74"/>
    <w:bookmarkStart w:name="z76" w:id="75"/>
    <w:p>
      <w:pPr>
        <w:spacing w:after="0"/>
        <w:ind w:left="0"/>
        <w:jc w:val="both"/>
      </w:pPr>
      <w:r>
        <w:rPr>
          <w:rFonts w:ascii="Times New Roman"/>
          <w:b w:val="false"/>
          <w:i w:val="false"/>
          <w:color w:val="000000"/>
          <w:sz w:val="28"/>
        </w:rPr>
        <w:t>
      53. Тұқымдық бұқаларды ұрпақтарының сапасы бойынша тексеру мен бағалау және бұқашықтарды өз өнімділігі бойынша сынау нәтижесінде кешенді индексі 100-ден төмендерін асыл тұқымды мал зауыттарында және малды асылдандырушы шаруашылықтарда асыл тұқымды ұрпақ алу үшін қолданбайды, оның ішінде қолдан ұрықтандыру үшін де.</w:t>
      </w:r>
    </w:p>
    <w:bookmarkEnd w:id="75"/>
    <w:bookmarkStart w:name="z77" w:id="76"/>
    <w:p>
      <w:pPr>
        <w:spacing w:after="0"/>
        <w:ind w:left="0"/>
        <w:jc w:val="both"/>
      </w:pPr>
      <w:r>
        <w:rPr>
          <w:rFonts w:ascii="Times New Roman"/>
          <w:b w:val="false"/>
          <w:i w:val="false"/>
          <w:color w:val="000000"/>
          <w:sz w:val="28"/>
        </w:rPr>
        <w:t>
      54. Асыл тұқымды мал зауыттарында және малды асылдандырушы шаруашылықтарда өз табынын толықтыруға индексі 100-ден жоғары ұрпақтарының сапасы бойынша тексерілген және бағаланған тұқымдық бұқаларды және өз өнімділігі бойынша сыналған бұқашықтарды қалдырады.</w:t>
      </w:r>
    </w:p>
    <w:bookmarkEnd w:id="76"/>
    <w:bookmarkStart w:name="z78" w:id="77"/>
    <w:p>
      <w:pPr>
        <w:spacing w:after="0"/>
        <w:ind w:left="0"/>
        <w:jc w:val="both"/>
      </w:pPr>
      <w:r>
        <w:rPr>
          <w:rFonts w:ascii="Times New Roman"/>
          <w:b w:val="false"/>
          <w:i w:val="false"/>
          <w:color w:val="000000"/>
          <w:sz w:val="28"/>
        </w:rPr>
        <w:t>
      55. Тұқымдық бұқаларды ұрпақтарының сапасы бойынша тексеру мен бағалауды және бұқашықтарды өз өнімділігі бойынша сынауды өткізгеннен кейін кешенді индекстері 100-ден төмендерін тек тауарлы шаруашылықтарда және жеке қосалқы шаруашылықтарда қолдануға жол беріледі.</w:t>
      </w:r>
    </w:p>
    <w:bookmarkEnd w:id="77"/>
    <w:bookmarkStart w:name="z79" w:id="78"/>
    <w:p>
      <w:pPr>
        <w:spacing w:after="0"/>
        <w:ind w:left="0"/>
        <w:jc w:val="both"/>
      </w:pPr>
      <w:r>
        <w:rPr>
          <w:rFonts w:ascii="Times New Roman"/>
          <w:b w:val="false"/>
          <w:i w:val="false"/>
          <w:color w:val="000000"/>
          <w:sz w:val="28"/>
        </w:rPr>
        <w:t>
      56. Ұрпақтарының сапасы бойынша тексерілген және бағаланған, және де оның нәтижесінде барлық селекциялық белгілері бойынша ең жоғары баға алған тұқымдық бұқалардан асыл тұқымды орталықтарда құнды генетикалық қор құру үшін және оның ет бағытындағы мал тұқымын жақсартуда кеңінен қолданылуы үшін ұрық жинақталады.</w:t>
      </w:r>
    </w:p>
    <w:bookmarkEnd w:id="78"/>
    <w:p>
      <w:pPr>
        <w:spacing w:after="0"/>
        <w:ind w:left="0"/>
        <w:jc w:val="both"/>
      </w:pPr>
      <w:r>
        <w:rPr>
          <w:rFonts w:ascii="Times New Roman"/>
          <w:b w:val="false"/>
          <w:i w:val="false"/>
          <w:color w:val="000000"/>
          <w:sz w:val="28"/>
        </w:rPr>
        <w:t>
      Табын және популяция шеңберінде ұрпақтарының сапасы бойынша тексерілген және бағаланған тұқымдық бұқалардың және өз өнімділігі бойынша сыналған бұқашықтардың асыл тұқымдық санатын анықтау үшін индекс мөлшерлерінің нормативтері осы Ереженің 4 қосымшасының 10 кестесінде келтірілген.</w:t>
      </w:r>
    </w:p>
    <w:bookmarkStart w:name="z80" w:id="79"/>
    <w:p>
      <w:pPr>
        <w:spacing w:after="0"/>
        <w:ind w:left="0"/>
        <w:jc w:val="left"/>
      </w:pPr>
      <w:r>
        <w:rPr>
          <w:rFonts w:ascii="Times New Roman"/>
          <w:b/>
          <w:i w:val="false"/>
          <w:color w:val="000000"/>
        </w:rPr>
        <w:t xml:space="preserve"> 6. Селекцияланушы тұқымдық желінің аталық із тобын</w:t>
      </w:r>
      <w:r>
        <w:br/>
      </w:r>
      <w:r>
        <w:rPr>
          <w:rFonts w:ascii="Times New Roman"/>
          <w:b/>
          <w:i w:val="false"/>
          <w:color w:val="000000"/>
        </w:rPr>
        <w:t>бастаушыларына және оның ізін жалғастырушыларына</w:t>
      </w:r>
      <w:r>
        <w:br/>
      </w:r>
      <w:r>
        <w:rPr>
          <w:rFonts w:ascii="Times New Roman"/>
          <w:b/>
          <w:i w:val="false"/>
          <w:color w:val="000000"/>
        </w:rPr>
        <w:t>қойылатын талаптар</w:t>
      </w:r>
    </w:p>
    <w:bookmarkEnd w:id="79"/>
    <w:bookmarkStart w:name="z81" w:id="80"/>
    <w:p>
      <w:pPr>
        <w:spacing w:after="0"/>
        <w:ind w:left="0"/>
        <w:jc w:val="both"/>
      </w:pPr>
      <w:r>
        <w:rPr>
          <w:rFonts w:ascii="Times New Roman"/>
          <w:b w:val="false"/>
          <w:i w:val="false"/>
          <w:color w:val="000000"/>
          <w:sz w:val="28"/>
        </w:rPr>
        <w:t>
      58. Тұқымдық желінің болашақ аталық із тобын бастаушылары және оның ізін жалғастырушылары әдетте өз өнімділігімен сыналған, бір мезетте онымен қоса сыналған құрдастарына қатысты жақсартушы ретінде танылған, кешенді селекциялық индексі "А" 110-нан кем бұқашықтардан іріктеледі.</w:t>
      </w:r>
    </w:p>
    <w:bookmarkEnd w:id="80"/>
    <w:bookmarkStart w:name="z82" w:id="81"/>
    <w:p>
      <w:pPr>
        <w:spacing w:after="0"/>
        <w:ind w:left="0"/>
        <w:jc w:val="both"/>
      </w:pPr>
      <w:r>
        <w:rPr>
          <w:rFonts w:ascii="Times New Roman"/>
          <w:b w:val="false"/>
          <w:i w:val="false"/>
          <w:color w:val="000000"/>
          <w:sz w:val="28"/>
        </w:rPr>
        <w:t>
      59. Тұқымдық желінің болашақ аталық із тобын бастаушыларына және оның ізін жалғастырушыларға олардың дене бітімінің тұқымға сай келуі және фенотиптік көрсеткіштері бойынша элита-рекорд класынан төмен болмауы бойынша талаптар қойылады.</w:t>
      </w:r>
    </w:p>
    <w:bookmarkEnd w:id="81"/>
    <w:bookmarkStart w:name="z83" w:id="82"/>
    <w:p>
      <w:pPr>
        <w:spacing w:after="0"/>
        <w:ind w:left="0"/>
        <w:jc w:val="both"/>
      </w:pPr>
      <w:r>
        <w:rPr>
          <w:rFonts w:ascii="Times New Roman"/>
          <w:b w:val="false"/>
          <w:i w:val="false"/>
          <w:color w:val="000000"/>
          <w:sz w:val="28"/>
        </w:rPr>
        <w:t>
      60. Аталық із тобын бастаушыларға және оның ізін жалғастырушыларға үміткер тұқымдық бұқалардан бұқашықтар мен тайыншалар алған соң, генотипі бойынша қорытынды бағалау жүргізіледі, оның нәтижесі кейіннен жаңа тұқымдық желінің селекциясында қолдануға негіз болып табылады.</w:t>
      </w:r>
    </w:p>
    <w:bookmarkEnd w:id="82"/>
    <w:bookmarkStart w:name="z84" w:id="83"/>
    <w:p>
      <w:pPr>
        <w:spacing w:after="0"/>
        <w:ind w:left="0"/>
        <w:jc w:val="both"/>
      </w:pPr>
      <w:r>
        <w:rPr>
          <w:rFonts w:ascii="Times New Roman"/>
          <w:b w:val="false"/>
          <w:i w:val="false"/>
          <w:color w:val="000000"/>
          <w:sz w:val="28"/>
        </w:rPr>
        <w:t>
      61. Тұқымдық желінің аталық із тобын бастаушыларын және оның ізін жалғастырушыларын сұрыптау үшін олардың бұқашықтарына: тәуліктік өсу интенсивтілігі бойынша 1000 г-нан жоғары, тірі салмағының өсуіне – 7,0 азық өлшемінен кем, басқа белгілері бойынша элита-рекорд класының стандарттарынан жоғары болуы талаптары қойылады. Міндетті талаптар – препотенттілік (тұрақты тұқымқуалаушылық) көрсеткіші ұрпақтарында белгілерінің біркелкігі болып табылады.</w:t>
      </w:r>
    </w:p>
    <w:bookmarkEnd w:id="83"/>
    <w:bookmarkStart w:name="z85" w:id="84"/>
    <w:p>
      <w:pPr>
        <w:spacing w:after="0"/>
        <w:ind w:left="0"/>
        <w:jc w:val="both"/>
      </w:pPr>
      <w:r>
        <w:rPr>
          <w:rFonts w:ascii="Times New Roman"/>
          <w:b w:val="false"/>
          <w:i w:val="false"/>
          <w:color w:val="000000"/>
          <w:sz w:val="28"/>
        </w:rPr>
        <w:t>
      62. Тұқымдық желінің болашақ аталық із тобын бастаушыларына және оның ізін жалғастырушыларына бұқашықтарды іріктеу кезінде әкесі тарапынан да және шешесі тарапынан да ата-тегі барынша жоғары өнімді арғы тегімен толыққан болуы қажет.</w:t>
      </w:r>
    </w:p>
    <w:bookmarkEnd w:id="84"/>
    <w:bookmarkStart w:name="z86" w:id="85"/>
    <w:p>
      <w:pPr>
        <w:spacing w:after="0"/>
        <w:ind w:left="0"/>
        <w:jc w:val="both"/>
      </w:pPr>
      <w:r>
        <w:rPr>
          <w:rFonts w:ascii="Times New Roman"/>
          <w:b w:val="false"/>
          <w:i w:val="false"/>
          <w:color w:val="000000"/>
          <w:sz w:val="28"/>
        </w:rPr>
        <w:t>
      63. Тұқымдық желінің болашақ аталық ізі және оның ізін жалғастырушылары негізінде дарақтарды іріктеу үшін қолданылатын тұқымдық желі ішіндегі құрылым (зауыттық тармақ) құрылады.</w:t>
      </w:r>
    </w:p>
    <w:bookmarkEnd w:id="85"/>
    <w:bookmarkStart w:name="z87" w:id="86"/>
    <w:p>
      <w:pPr>
        <w:spacing w:after="0"/>
        <w:ind w:left="0"/>
        <w:jc w:val="left"/>
      </w:pPr>
      <w:r>
        <w:rPr>
          <w:rFonts w:ascii="Times New Roman"/>
          <w:b/>
          <w:i w:val="false"/>
          <w:color w:val="000000"/>
        </w:rPr>
        <w:t xml:space="preserve"> 7. Тұқымдық бұқаларды ұрпақтарының сапасы бойынша тексеру мен</w:t>
      </w:r>
      <w:r>
        <w:br/>
      </w:r>
      <w:r>
        <w:rPr>
          <w:rFonts w:ascii="Times New Roman"/>
          <w:b/>
          <w:i w:val="false"/>
          <w:color w:val="000000"/>
        </w:rPr>
        <w:t>бағалауды және бұқашықтарды өз өнімділігі бойынша сынауды</w:t>
      </w:r>
      <w:r>
        <w:br/>
      </w:r>
      <w:r>
        <w:rPr>
          <w:rFonts w:ascii="Times New Roman"/>
          <w:b/>
          <w:i w:val="false"/>
          <w:color w:val="000000"/>
        </w:rPr>
        <w:t>өткізу нәтижелерін рәсімдеу тәртібі</w:t>
      </w:r>
    </w:p>
    <w:bookmarkEnd w:id="86"/>
    <w:bookmarkStart w:name="z88" w:id="87"/>
    <w:p>
      <w:pPr>
        <w:spacing w:after="0"/>
        <w:ind w:left="0"/>
        <w:jc w:val="both"/>
      </w:pPr>
      <w:r>
        <w:rPr>
          <w:rFonts w:ascii="Times New Roman"/>
          <w:b w:val="false"/>
          <w:i w:val="false"/>
          <w:color w:val="000000"/>
          <w:sz w:val="28"/>
        </w:rPr>
        <w:t>
      64. Тұқымдық бұқаларды ұрпақтарының сапасы бойынша тексеру мен бағалауды және бұқашықтарды өз өнімділігі бойынша сынауды алғашқы зоотехникалық және асылдандыру есебі жақсы жүйеге қойылған шаруашылықтарда өткізеді.</w:t>
      </w:r>
    </w:p>
    <w:bookmarkEnd w:id="87"/>
    <w:bookmarkStart w:name="z89" w:id="88"/>
    <w:p>
      <w:pPr>
        <w:spacing w:after="0"/>
        <w:ind w:left="0"/>
        <w:jc w:val="both"/>
      </w:pPr>
      <w:r>
        <w:rPr>
          <w:rFonts w:ascii="Times New Roman"/>
          <w:b w:val="false"/>
          <w:i w:val="false"/>
          <w:color w:val="000000"/>
          <w:sz w:val="28"/>
        </w:rPr>
        <w:t>
      65. Бастапқы зоотехникалық есеп негізін келесі жағдайлар құрайды:</w:t>
      </w:r>
    </w:p>
    <w:bookmarkEnd w:id="88"/>
    <w:bookmarkStart w:name="z90" w:id="89"/>
    <w:p>
      <w:pPr>
        <w:spacing w:after="0"/>
        <w:ind w:left="0"/>
        <w:jc w:val="both"/>
      </w:pPr>
      <w:r>
        <w:rPr>
          <w:rFonts w:ascii="Times New Roman"/>
          <w:b w:val="false"/>
          <w:i w:val="false"/>
          <w:color w:val="000000"/>
          <w:sz w:val="28"/>
        </w:rPr>
        <w:t>
      1) малдың анық бірдейлендіру таңбасы;</w:t>
      </w:r>
    </w:p>
    <w:bookmarkEnd w:id="89"/>
    <w:bookmarkStart w:name="z91" w:id="90"/>
    <w:p>
      <w:pPr>
        <w:spacing w:after="0"/>
        <w:ind w:left="0"/>
        <w:jc w:val="both"/>
      </w:pPr>
      <w:r>
        <w:rPr>
          <w:rFonts w:ascii="Times New Roman"/>
          <w:b w:val="false"/>
          <w:i w:val="false"/>
          <w:color w:val="000000"/>
          <w:sz w:val="28"/>
        </w:rPr>
        <w:t>
      2) әкесінің және енесінің шыққан тегінің нақтылығы;</w:t>
      </w:r>
    </w:p>
    <w:bookmarkEnd w:id="90"/>
    <w:bookmarkStart w:name="z92" w:id="91"/>
    <w:p>
      <w:pPr>
        <w:spacing w:after="0"/>
        <w:ind w:left="0"/>
        <w:jc w:val="both"/>
      </w:pPr>
      <w:r>
        <w:rPr>
          <w:rFonts w:ascii="Times New Roman"/>
          <w:b w:val="false"/>
          <w:i w:val="false"/>
          <w:color w:val="000000"/>
          <w:sz w:val="28"/>
        </w:rPr>
        <w:t>
      3) жеке төлдің ай сайынғы салмағын өлшеу;</w:t>
      </w:r>
    </w:p>
    <w:bookmarkEnd w:id="91"/>
    <w:bookmarkStart w:name="z93" w:id="92"/>
    <w:p>
      <w:pPr>
        <w:spacing w:after="0"/>
        <w:ind w:left="0"/>
        <w:jc w:val="both"/>
      </w:pPr>
      <w:r>
        <w:rPr>
          <w:rFonts w:ascii="Times New Roman"/>
          <w:b w:val="false"/>
          <w:i w:val="false"/>
          <w:color w:val="000000"/>
          <w:sz w:val="28"/>
        </w:rPr>
        <w:t>
      4) жыл сайынғы асылтұқымды табындарды бағалау;</w:t>
      </w:r>
    </w:p>
    <w:bookmarkEnd w:id="92"/>
    <w:bookmarkStart w:name="z94" w:id="93"/>
    <w:p>
      <w:pPr>
        <w:spacing w:after="0"/>
        <w:ind w:left="0"/>
        <w:jc w:val="both"/>
      </w:pPr>
      <w:r>
        <w:rPr>
          <w:rFonts w:ascii="Times New Roman"/>
          <w:b w:val="false"/>
          <w:i w:val="false"/>
          <w:color w:val="000000"/>
          <w:sz w:val="28"/>
        </w:rPr>
        <w:t>
      5) аналық малдардың қолдан ұрықтандырылуын және төлдеуін тіркеу.</w:t>
      </w:r>
    </w:p>
    <w:bookmarkEnd w:id="93"/>
    <w:bookmarkStart w:name="z95" w:id="94"/>
    <w:p>
      <w:pPr>
        <w:spacing w:after="0"/>
        <w:ind w:left="0"/>
        <w:jc w:val="both"/>
      </w:pPr>
      <w:r>
        <w:rPr>
          <w:rFonts w:ascii="Times New Roman"/>
          <w:b w:val="false"/>
          <w:i w:val="false"/>
          <w:color w:val="000000"/>
          <w:sz w:val="28"/>
        </w:rPr>
        <w:t xml:space="preserve">
      66. Тұқымдық бұқаларды ұрпақтарының сапасы бойынша тексеру мен бағалауды және бұқашықтарды өз өнімділігі бойынша сынауды өткізу есебін жүргізу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Тұқымдық бұқаларды ұрпағының сапасы бойынша тексеру мен бағалауды және бұқашықтарды өз өнімділігі бойынша сынауды өткізу есебін жүргізу журналында жүргізіледі.</w:t>
      </w:r>
    </w:p>
    <w:bookmarkEnd w:id="94"/>
    <w:bookmarkStart w:name="z96" w:id="95"/>
    <w:p>
      <w:pPr>
        <w:spacing w:after="0"/>
        <w:ind w:left="0"/>
        <w:jc w:val="both"/>
      </w:pPr>
      <w:r>
        <w:rPr>
          <w:rFonts w:ascii="Times New Roman"/>
          <w:b w:val="false"/>
          <w:i w:val="false"/>
          <w:color w:val="000000"/>
          <w:sz w:val="28"/>
        </w:rPr>
        <w:t>
      67. Тұқымдық бұқаларды ұрпақтарының сапасы бойынша тексеру мен бағалауды және бұқашықтарды өз өнімділігі бойынша сынауды өткізу барысында осы мақсатқа әзірленген компьютерлік бағдарламалардың көмегімен, Қазақстан Республикасы Ауыл шаруашылығы министрлігімен келісілген соң, есеп жүргізуге рұқсат етіледі.</w:t>
      </w:r>
    </w:p>
    <w:bookmarkEnd w:id="95"/>
    <w:bookmarkStart w:name="z97" w:id="96"/>
    <w:p>
      <w:pPr>
        <w:spacing w:after="0"/>
        <w:ind w:left="0"/>
        <w:jc w:val="both"/>
      </w:pPr>
      <w:r>
        <w:rPr>
          <w:rFonts w:ascii="Times New Roman"/>
          <w:b w:val="false"/>
          <w:i w:val="false"/>
          <w:color w:val="000000"/>
          <w:sz w:val="28"/>
        </w:rPr>
        <w:t xml:space="preserve">
      68. Тұқымдық бұқаларды ұрпақтарының сапасы бойынша тексеру мен бағалауды және бұқашықтарды өз өнімділігі бойынша сынауды өткізу аяқталғаннан соң,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нысанда тұқымдық бұқаларды ұрпақтарының сапасы бойынша тексеру мен бағалауды және бұқашықтарды өз өнімділігі бойынша сынауды өткізу нәтижесі туралы есеп рәсімделеді. Тұқымдық бұқаларды ұрпақтарының сапасы бойынша тексеру мен бағалауды және бұқашықтарды өз өнімділігі бойынша сынауды өткізу нәтижесі туралы есепті толтыру үлгісі осы Ереженің </w:t>
      </w:r>
      <w:r>
        <w:rPr>
          <w:rFonts w:ascii="Times New Roman"/>
          <w:b w:val="false"/>
          <w:i w:val="false"/>
          <w:color w:val="000000"/>
          <w:sz w:val="28"/>
        </w:rPr>
        <w:t>7-қосымшасында</w:t>
      </w:r>
      <w:r>
        <w:rPr>
          <w:rFonts w:ascii="Times New Roman"/>
          <w:b w:val="false"/>
          <w:i w:val="false"/>
          <w:color w:val="000000"/>
          <w:sz w:val="28"/>
        </w:rPr>
        <w:t xml:space="preserve"> берілген.</w:t>
      </w:r>
    </w:p>
    <w:bookmarkEnd w:id="96"/>
    <w:bookmarkStart w:name="z98" w:id="97"/>
    <w:p>
      <w:pPr>
        <w:spacing w:after="0"/>
        <w:ind w:left="0"/>
        <w:jc w:val="both"/>
      </w:pPr>
      <w:r>
        <w:rPr>
          <w:rFonts w:ascii="Times New Roman"/>
          <w:b w:val="false"/>
          <w:i w:val="false"/>
          <w:color w:val="000000"/>
          <w:sz w:val="28"/>
        </w:rPr>
        <w:t>
      69. Тұқымдық бұқаларды ұрпақтарының сапасы бойынша тексеру мен бағалауды және бұқашықтарды өз өнімділігі бойынша сынауды өткізу нәтижелері туралы есепке қолдары қойылады:</w:t>
      </w:r>
    </w:p>
    <w:bookmarkEnd w:id="97"/>
    <w:p>
      <w:pPr>
        <w:spacing w:after="0"/>
        <w:ind w:left="0"/>
        <w:jc w:val="both"/>
      </w:pPr>
      <w:r>
        <w:rPr>
          <w:rFonts w:ascii="Times New Roman"/>
          <w:b w:val="false"/>
          <w:i w:val="false"/>
          <w:color w:val="000000"/>
          <w:sz w:val="28"/>
        </w:rPr>
        <w:t>
      шаруашылық (кәсіпорын) басшысының;</w:t>
      </w:r>
    </w:p>
    <w:p>
      <w:pPr>
        <w:spacing w:after="0"/>
        <w:ind w:left="0"/>
        <w:jc w:val="both"/>
      </w:pPr>
      <w:r>
        <w:rPr>
          <w:rFonts w:ascii="Times New Roman"/>
          <w:b w:val="false"/>
          <w:i w:val="false"/>
          <w:color w:val="000000"/>
          <w:sz w:val="28"/>
        </w:rPr>
        <w:t>
      шаруашылықтың (кәсіпорынның) бас зоотехнигінің;</w:t>
      </w:r>
    </w:p>
    <w:p>
      <w:pPr>
        <w:spacing w:after="0"/>
        <w:ind w:left="0"/>
        <w:jc w:val="both"/>
      </w:pPr>
      <w:r>
        <w:rPr>
          <w:rFonts w:ascii="Times New Roman"/>
          <w:b w:val="false"/>
          <w:i w:val="false"/>
          <w:color w:val="000000"/>
          <w:sz w:val="28"/>
        </w:rPr>
        <w:t>
      шаруашылық орналасқан ауданның, Ауыл шаруашылығы министрлігінің Агроөнеркәсіптік кешеніндегі мемлекеттік инспекция комитетінің, аудандық аумақтық инспекциясының асыл тұқымды мал шаруашылығы бойынша мемлекеттік инспекторының;</w:t>
      </w:r>
    </w:p>
    <w:p>
      <w:pPr>
        <w:spacing w:after="0"/>
        <w:ind w:left="0"/>
        <w:jc w:val="both"/>
      </w:pPr>
      <w:r>
        <w:rPr>
          <w:rFonts w:ascii="Times New Roman"/>
          <w:b w:val="false"/>
          <w:i w:val="false"/>
          <w:color w:val="000000"/>
          <w:sz w:val="28"/>
        </w:rPr>
        <w:t>
      шаруашылық орналасқан ауданның әкімдігінің мал шаруашылығы сұрақтарымен айналысатын ауыл шаруашылығы бөлімі маманының;</w:t>
      </w:r>
    </w:p>
    <w:p>
      <w:pPr>
        <w:spacing w:after="0"/>
        <w:ind w:left="0"/>
        <w:jc w:val="both"/>
      </w:pPr>
      <w:r>
        <w:rPr>
          <w:rFonts w:ascii="Times New Roman"/>
          <w:b w:val="false"/>
          <w:i w:val="false"/>
          <w:color w:val="000000"/>
          <w:sz w:val="28"/>
        </w:rPr>
        <w:t>
      малдардың асыл тұқымдық құндылығын бағалау бойынша қызмет көрсеткен бағалауды өткізген жеке немесе заңды тұлғаның.</w:t>
      </w:r>
    </w:p>
    <w:p>
      <w:pPr>
        <w:spacing w:after="0"/>
        <w:ind w:left="0"/>
        <w:jc w:val="both"/>
      </w:pPr>
      <w:r>
        <w:rPr>
          <w:rFonts w:ascii="Times New Roman"/>
          <w:b w:val="false"/>
          <w:i w:val="false"/>
          <w:color w:val="000000"/>
          <w:sz w:val="28"/>
        </w:rPr>
        <w:t>
      Есеп сынақ жүргізілген шаруашылықтың мөрімен расталады.</w:t>
      </w:r>
    </w:p>
    <w:bookmarkStart w:name="z99" w:id="98"/>
    <w:p>
      <w:pPr>
        <w:spacing w:after="0"/>
        <w:ind w:left="0"/>
        <w:jc w:val="both"/>
      </w:pPr>
      <w:r>
        <w:rPr>
          <w:rFonts w:ascii="Times New Roman"/>
          <w:b w:val="false"/>
          <w:i w:val="false"/>
          <w:color w:val="000000"/>
          <w:sz w:val="28"/>
        </w:rPr>
        <w:t xml:space="preserve">
      70. Осы Ережеге сәйкес тұқымдық бұқаларды ұрпақтарының сапасы бойынша тексеру мен бағалауды және бұқашықтарды өз өнімділігі бойынша сынауды өткізу мәліметтерінің нақтылығын дәлелдеу мақсатында, осы Ереженің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 Тұқымдық бұқаларды ұрпақтарының сапасы бойынша тексеру мен бағалауды және бұқашықтарды өз өнімділігі бойынша сынауды өткізу нәтижелерін және құжаттарының нақтылығын тексеру Актісі (бұдан әрі – Акт) толтырылады.</w:t>
      </w:r>
    </w:p>
    <w:bookmarkEnd w:id="98"/>
    <w:bookmarkStart w:name="z100" w:id="99"/>
    <w:p>
      <w:pPr>
        <w:spacing w:after="0"/>
        <w:ind w:left="0"/>
        <w:jc w:val="both"/>
      </w:pPr>
      <w:r>
        <w:rPr>
          <w:rFonts w:ascii="Times New Roman"/>
          <w:b w:val="false"/>
          <w:i w:val="false"/>
          <w:color w:val="000000"/>
          <w:sz w:val="28"/>
        </w:rPr>
        <w:t>
      71. Тұқымдық бұқаларды ұрпақтарының сапасы бойынша тексеру мен бағалауды және бұқашықтарды өз өнімділігі бойынша сынауды өткізу нәтижелерін тексеру және Акт толтыруды, тұқымдық бұқаларды ұрпақтарының сапасы бойынша тексеру мен бағалауды және бұқашықтарды өз өнімділігі бойынша сынауды өткізген шаруашылық орналасқан, Облыстың ауыл шаруашылығы басқармасы басшысының бұйрығымен құрылған комиссия жүзеге асырады.</w:t>
      </w:r>
    </w:p>
    <w:bookmarkEnd w:id="99"/>
    <w:bookmarkStart w:name="z101" w:id="100"/>
    <w:p>
      <w:pPr>
        <w:spacing w:after="0"/>
        <w:ind w:left="0"/>
        <w:jc w:val="both"/>
      </w:pPr>
      <w:r>
        <w:rPr>
          <w:rFonts w:ascii="Times New Roman"/>
          <w:b w:val="false"/>
          <w:i w:val="false"/>
          <w:color w:val="000000"/>
          <w:sz w:val="28"/>
        </w:rPr>
        <w:t xml:space="preserve">
      72. Толтырылған Акт негізінде тұқымдық бұқаларды ұрпақтарының сапасы бойынша тексеру мен бағалауды және бұқашықтарды өз өнімділігі бойынша сынауды өткізген Облыстың ауыл шаруашылығы басқармасы, осы Ереженің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нысанда, тұқымдық бұқаларды ұрпақтарының сапасы бойынша тексеру мен бағалау және бұқашықтарды өз өнімділігі бойынша сынау куәлігін береді.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 тұқымды тұқымдық бұқаларды</w:t>
            </w:r>
            <w:r>
              <w:br/>
            </w:r>
            <w:r>
              <w:rPr>
                <w:rFonts w:ascii="Times New Roman"/>
                <w:b w:val="false"/>
                <w:i w:val="false"/>
                <w:color w:val="000000"/>
                <w:sz w:val="20"/>
              </w:rPr>
              <w:t>ұрпақтарының сапасы бойынша тексеру</w:t>
            </w:r>
            <w:r>
              <w:br/>
            </w:r>
            <w:r>
              <w:rPr>
                <w:rFonts w:ascii="Times New Roman"/>
                <w:b w:val="false"/>
                <w:i w:val="false"/>
                <w:color w:val="000000"/>
                <w:sz w:val="20"/>
              </w:rPr>
              <w:t>мен бағалауды және бұқашықтарды өз</w:t>
            </w:r>
            <w:r>
              <w:br/>
            </w:r>
            <w:r>
              <w:rPr>
                <w:rFonts w:ascii="Times New Roman"/>
                <w:b w:val="false"/>
                <w:i w:val="false"/>
                <w:color w:val="000000"/>
                <w:sz w:val="20"/>
              </w:rPr>
              <w:t>өнімділігі бойынша сынауды өткізу</w:t>
            </w:r>
            <w:r>
              <w:br/>
            </w:r>
            <w:r>
              <w:rPr>
                <w:rFonts w:ascii="Times New Roman"/>
                <w:b w:val="false"/>
                <w:i w:val="false"/>
                <w:color w:val="000000"/>
                <w:sz w:val="20"/>
              </w:rPr>
              <w:t>ережесіне 1-қосымша</w:t>
            </w:r>
          </w:p>
        </w:tc>
      </w:tr>
    </w:tbl>
    <w:p>
      <w:pPr>
        <w:spacing w:after="0"/>
        <w:ind w:left="0"/>
        <w:jc w:val="both"/>
      </w:pPr>
      <w:r>
        <w:rPr>
          <w:rFonts w:ascii="Times New Roman"/>
          <w:b w:val="false"/>
          <w:i w:val="false"/>
          <w:color w:val="000000"/>
          <w:sz w:val="28"/>
        </w:rPr>
        <w:t>
      1 ет-бұқа нысаны</w:t>
      </w:r>
    </w:p>
    <w:p>
      <w:pPr>
        <w:spacing w:after="0"/>
        <w:ind w:left="0"/>
        <w:jc w:val="left"/>
      </w:pPr>
      <w:r>
        <w:rPr>
          <w:rFonts w:ascii="Times New Roman"/>
          <w:b/>
          <w:i w:val="false"/>
          <w:color w:val="000000"/>
        </w:rPr>
        <w:t xml:space="preserve"> Асылдандыру есебінің мәліметтері негізінде тұқымдық бұқаларды</w:t>
      </w:r>
      <w:r>
        <w:br/>
      </w:r>
      <w:r>
        <w:rPr>
          <w:rFonts w:ascii="Times New Roman"/>
          <w:b/>
          <w:i w:val="false"/>
          <w:color w:val="000000"/>
        </w:rPr>
        <w:t>ұрпақтарының сапасы бойынша тексеру мен бағалау нәтижелері</w:t>
      </w:r>
      <w:r>
        <w:br/>
      </w:r>
      <w:r>
        <w:rPr>
          <w:rFonts w:ascii="Times New Roman"/>
          <w:b/>
          <w:i w:val="false"/>
          <w:color w:val="000000"/>
        </w:rPr>
        <w:t>Шаруашылықтың атауы ____________________________________</w:t>
      </w:r>
      <w:r>
        <w:br/>
      </w:r>
      <w:r>
        <w:rPr>
          <w:rFonts w:ascii="Times New Roman"/>
          <w:b/>
          <w:i w:val="false"/>
          <w:color w:val="000000"/>
        </w:rPr>
        <w:t>Тұқымдық бұқаның лақап аты мен жеке № __________________</w:t>
      </w:r>
      <w:r>
        <w:br/>
      </w:r>
      <w:r>
        <w:rPr>
          <w:rFonts w:ascii="Times New Roman"/>
          <w:b/>
          <w:i w:val="false"/>
          <w:color w:val="000000"/>
        </w:rPr>
        <w:t>А. Тұқымдық бұқаны төлдерінің жетілуі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топтар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ұрпақтары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Құрдастары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 мен құрдастарының көрсеткіштерінің арасындағы айырмашылық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топтар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ұрпақтары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Құрдастары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 мен құрдастарының көрсеткіштерінің арасындағы айырмашылық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 Тұқымдық бұқаны сиырлардың өнімділігі және сырт пішінінің</w:t>
      </w:r>
      <w:r>
        <w:br/>
      </w:r>
      <w:r>
        <w:rPr>
          <w:rFonts w:ascii="Times New Roman"/>
          <w:b/>
          <w:i w:val="false"/>
          <w:color w:val="000000"/>
        </w:rPr>
        <w:t>сапасы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топтар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Сиырлардың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пішінінің бағасы,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класқа жатқызылғаны,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ұрпақтары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Құрдастары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 мен құрдастарының көрсеткіштерінің арасындағы айырмашылық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топтар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Сиырлардың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пішінінің бағасы,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класқа жатқызылғаны,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ұрпақтары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Құрдастары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 мен құрдастарының көрсеткіштерінің арасындағы айырмашылық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топтар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Сиырлардың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пішінінің бағасы,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класқа жатқызылғаны,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ұрпақтары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Құрдастары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 мен құрдастарының көрсеткіштерінің арасындағы айырмашылық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 тұқымды тұқымдық бұқаларды</w:t>
            </w:r>
            <w:r>
              <w:br/>
            </w:r>
            <w:r>
              <w:rPr>
                <w:rFonts w:ascii="Times New Roman"/>
                <w:b w:val="false"/>
                <w:i w:val="false"/>
                <w:color w:val="000000"/>
                <w:sz w:val="20"/>
              </w:rPr>
              <w:t>ұрпақтарының сапасы бойынша тексеру</w:t>
            </w:r>
            <w:r>
              <w:br/>
            </w:r>
            <w:r>
              <w:rPr>
                <w:rFonts w:ascii="Times New Roman"/>
                <w:b w:val="false"/>
                <w:i w:val="false"/>
                <w:color w:val="000000"/>
                <w:sz w:val="20"/>
              </w:rPr>
              <w:t>мен бағалауды және бұқашықтарды өз</w:t>
            </w:r>
            <w:r>
              <w:br/>
            </w:r>
            <w:r>
              <w:rPr>
                <w:rFonts w:ascii="Times New Roman"/>
                <w:b w:val="false"/>
                <w:i w:val="false"/>
                <w:color w:val="000000"/>
                <w:sz w:val="20"/>
              </w:rPr>
              <w:t>өнімділігі бойынша сынауды өткізу</w:t>
            </w:r>
            <w:r>
              <w:br/>
            </w:r>
            <w:r>
              <w:rPr>
                <w:rFonts w:ascii="Times New Roman"/>
                <w:b w:val="false"/>
                <w:i w:val="false"/>
                <w:color w:val="000000"/>
                <w:sz w:val="20"/>
              </w:rPr>
              <w:t>ережесіне 2-қосымша</w:t>
            </w:r>
          </w:p>
        </w:tc>
      </w:tr>
    </w:tbl>
    <w:p>
      <w:pPr>
        <w:spacing w:after="0"/>
        <w:ind w:left="0"/>
        <w:jc w:val="both"/>
      </w:pPr>
      <w:r>
        <w:rPr>
          <w:rFonts w:ascii="Times New Roman"/>
          <w:b w:val="false"/>
          <w:i w:val="false"/>
          <w:color w:val="000000"/>
          <w:sz w:val="28"/>
        </w:rPr>
        <w:t>
      2 ет-бұқа нысаны</w:t>
      </w:r>
    </w:p>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Ауыл шаруашылығы министрлігі</w:t>
      </w:r>
      <w:r>
        <w:br/>
      </w:r>
      <w:r>
        <w:rPr>
          <w:rFonts w:ascii="Times New Roman"/>
          <w:b/>
          <w:i w:val="false"/>
          <w:color w:val="000000"/>
        </w:rPr>
        <w:t>№_______ тұқымдық бұқаны ұрпақтарының сапасы бойынша тексеру</w:t>
      </w:r>
      <w:r>
        <w:br/>
      </w:r>
      <w:r>
        <w:rPr>
          <w:rFonts w:ascii="Times New Roman"/>
          <w:b/>
          <w:i w:val="false"/>
          <w:color w:val="000000"/>
        </w:rPr>
        <w:t>мен бағалау және бұқашықтарды өз өнімділігі бойынша сынау</w:t>
      </w:r>
      <w:r>
        <w:br/>
      </w:r>
      <w:r>
        <w:rPr>
          <w:rFonts w:ascii="Times New Roman"/>
          <w:b/>
          <w:i w:val="false"/>
          <w:color w:val="000000"/>
        </w:rPr>
        <w:t>Куәлігі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         _______________ лақап аты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туыған күні    _______________ тұқымы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тұқымдылығы    _______________ тұқымдық </w:t>
      </w:r>
      <w:r>
        <w:rPr>
          <w:rFonts w:ascii="Times New Roman"/>
          <w:b/>
          <w:i w:val="false"/>
          <w:color w:val="000000"/>
          <w:sz w:val="28"/>
        </w:rPr>
        <w:t>желі  _</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АТММК бойынша №_______________ АТММК маркасы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 облысы _____________________ ауданының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 тиесілі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ұрпақтарының сапасы бойынша бағаланып келесі санаты берілді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w:t>
      </w:r>
    </w:p>
    <w:bookmarkStart w:name="z104" w:id="101"/>
    <w:p>
      <w:pPr>
        <w:spacing w:after="0"/>
        <w:ind w:left="0"/>
        <w:jc w:val="left"/>
      </w:pPr>
      <w:r>
        <w:rPr>
          <w:rFonts w:ascii="Times New Roman"/>
          <w:b/>
          <w:i w:val="false"/>
          <w:color w:val="000000"/>
        </w:rPr>
        <w:t xml:space="preserve"> 1. Шығу тегі</w:t>
      </w:r>
    </w:p>
    <w:bookmarkEnd w:id="101"/>
    <w:p>
      <w:pPr>
        <w:spacing w:after="0"/>
        <w:ind w:left="0"/>
        <w:jc w:val="both"/>
      </w:pPr>
      <w:r>
        <w:rPr>
          <w:rFonts w:ascii="Times New Roman"/>
          <w:b w:val="false"/>
          <w:i w:val="false"/>
          <w:color w:val="000000"/>
          <w:sz w:val="28"/>
        </w:rPr>
        <w:t>
      Тұқымдық желі, туыстық тобы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мен жеке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АТММК маркасы мен АТММК бойынша жеке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мен тұқымдылығы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Жасындағы (жыл) тірі салмағы,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 мен кешенді класы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мен жеке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АТММК маркасы мен АТММК бойынша жеке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мен тұқымдылығы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Жасындағы (жыл) тірі салмағы,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 мен кешенді класы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ЕӘЕ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ЕӘӘ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мен жеке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АТММК маркасы мен АТММК бойынша жеке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мен тұқымдылығы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Жасындағы (жыл), тірі салмағы,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 мен кешенді класы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102"/>
    <w:p>
      <w:pPr>
        <w:spacing w:after="0"/>
        <w:ind w:left="0"/>
        <w:jc w:val="left"/>
      </w:pPr>
      <w:r>
        <w:rPr>
          <w:rFonts w:ascii="Times New Roman"/>
          <w:b/>
          <w:i w:val="false"/>
          <w:color w:val="000000"/>
        </w:rPr>
        <w:t xml:space="preserve"> 2. Тұқымдық бұқаның және оның ата-бабаларының дамуы және сырт</w:t>
      </w:r>
      <w:r>
        <w:br/>
      </w:r>
      <w:r>
        <w:rPr>
          <w:rFonts w:ascii="Times New Roman"/>
          <w:b/>
          <w:i w:val="false"/>
          <w:color w:val="000000"/>
        </w:rPr>
        <w:t>пішінінің бағасы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ажыратқанда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әкесі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пішінінің бағасы,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жоғары жаста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жоғары жаста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әкесі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103"/>
    <w:p>
      <w:pPr>
        <w:spacing w:after="0"/>
        <w:ind w:left="0"/>
        <w:jc w:val="left"/>
      </w:pPr>
      <w:r>
        <w:rPr>
          <w:rFonts w:ascii="Times New Roman"/>
          <w:b/>
          <w:i w:val="false"/>
          <w:color w:val="000000"/>
        </w:rPr>
        <w:t xml:space="preserve"> 3. Тұқымдық бұқаны ұрпақтарының сапасы бойынша бағалау және</w:t>
      </w:r>
      <w:r>
        <w:br/>
      </w:r>
      <w:r>
        <w:rPr>
          <w:rFonts w:ascii="Times New Roman"/>
          <w:b/>
          <w:i w:val="false"/>
          <w:color w:val="000000"/>
        </w:rPr>
        <w:t>оның бұқашықтарын өз өнімділігі бойынша сынау нәтижелері туралы</w:t>
      </w:r>
      <w:r>
        <w:br/>
      </w:r>
      <w:r>
        <w:rPr>
          <w:rFonts w:ascii="Times New Roman"/>
          <w:b/>
          <w:i w:val="false"/>
          <w:color w:val="000000"/>
        </w:rPr>
        <w:t>қорытынды есебі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басталу күні ___________________________</w:t>
            </w:r>
          </w:p>
          <w:p>
            <w:pPr>
              <w:spacing w:after="20"/>
              <w:ind w:left="20"/>
              <w:jc w:val="both"/>
            </w:pPr>
            <w:r>
              <w:rPr>
                <w:rFonts w:ascii="Times New Roman"/>
                <w:b w:val="false"/>
                <w:i w:val="false"/>
                <w:color w:val="000000"/>
                <w:sz w:val="20"/>
              </w:rPr>
              <w:t>
Бағалаудың аяқталу күні ___________________________</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ұрпақтарының жеке нөмірлері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айдағы тірі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айдағы тірі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айдағы орташа тәуліктік қосқан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тірі салмақ өсіміне жұмсалған азық шығыны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ұрпақтарының орташа көрсеткіштері (п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бұқашықтардың орташа көрсеткіштері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басталу күні ___________________________</w:t>
            </w:r>
          </w:p>
          <w:p>
            <w:pPr>
              <w:spacing w:after="20"/>
              <w:ind w:left="20"/>
              <w:jc w:val="both"/>
            </w:pPr>
            <w:r>
              <w:rPr>
                <w:rFonts w:ascii="Times New Roman"/>
                <w:b w:val="false"/>
                <w:i w:val="false"/>
                <w:color w:val="000000"/>
                <w:sz w:val="20"/>
              </w:rPr>
              <w:t>
Бағалаудың аяқталу күні ___________________________</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ұрпақтарының жеке нөмірлері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Еттілік сапасын тірілей бағалау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 балл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индексі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ұрпақтарының орташа көрсеткіштері (п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бұқашықтардың орташа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104"/>
    <w:p>
      <w:pPr>
        <w:spacing w:after="0"/>
        <w:ind w:left="0"/>
        <w:jc w:val="left"/>
      </w:pPr>
      <w:r>
        <w:rPr>
          <w:rFonts w:ascii="Times New Roman"/>
          <w:b/>
          <w:i w:val="false"/>
          <w:color w:val="000000"/>
        </w:rPr>
        <w:t xml:space="preserve"> 4. Тұқымдық бұқаның кластық бағасы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 жыл және 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Кластық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ұрпақтарының сапасы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индексі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 _________________________ облыс ___________________ ауданының</w:t>
      </w:r>
    </w:p>
    <w:p>
      <w:pPr>
        <w:spacing w:after="0"/>
        <w:ind w:left="0"/>
        <w:jc w:val="both"/>
      </w:pPr>
      <w:r>
        <w:rPr>
          <w:rFonts w:ascii="Times New Roman"/>
          <w:b w:val="false"/>
          <w:i w:val="false"/>
          <w:color w:val="000000"/>
          <w:sz w:val="28"/>
        </w:rPr>
        <w:t>
      _______________________________________ шаруашылығы басқармасы</w:t>
      </w:r>
    </w:p>
    <w:p>
      <w:pPr>
        <w:spacing w:after="0"/>
        <w:ind w:left="0"/>
        <w:jc w:val="both"/>
      </w:pPr>
      <w:r>
        <w:rPr>
          <w:rFonts w:ascii="Times New Roman"/>
          <w:b w:val="false"/>
          <w:i w:val="false"/>
          <w:color w:val="000000"/>
          <w:sz w:val="28"/>
        </w:rPr>
        <w:t>
      тексеру</w:t>
      </w:r>
    </w:p>
    <w:p>
      <w:pPr>
        <w:spacing w:after="0"/>
        <w:ind w:left="0"/>
        <w:jc w:val="both"/>
      </w:pPr>
      <w:r>
        <w:rPr>
          <w:rFonts w:ascii="Times New Roman"/>
          <w:b w:val="false"/>
          <w:i w:val="false"/>
          <w:color w:val="000000"/>
          <w:sz w:val="28"/>
        </w:rPr>
        <w:t>
      20 жылғы " " _______________________ аяқталғанда __________________</w:t>
      </w:r>
    </w:p>
    <w:p>
      <w:pPr>
        <w:spacing w:after="0"/>
        <w:ind w:left="0"/>
        <w:jc w:val="both"/>
      </w:pPr>
      <w:r>
        <w:rPr>
          <w:rFonts w:ascii="Times New Roman"/>
          <w:b w:val="false"/>
          <w:i w:val="false"/>
          <w:color w:val="000000"/>
          <w:sz w:val="28"/>
        </w:rPr>
        <w:t>
      ______________________________________________ малды асылдандыру</w:t>
      </w:r>
    </w:p>
    <w:p>
      <w:pPr>
        <w:spacing w:after="0"/>
        <w:ind w:left="0"/>
        <w:jc w:val="both"/>
      </w:pPr>
      <w:r>
        <w:rPr>
          <w:rFonts w:ascii="Times New Roman"/>
          <w:b w:val="false"/>
          <w:i w:val="false"/>
          <w:color w:val="000000"/>
          <w:sz w:val="28"/>
        </w:rPr>
        <w:t>
      _______________ доза шәуеті ______________ түрінде бар (мұздатылған)</w:t>
      </w:r>
    </w:p>
    <w:p>
      <w:pPr>
        <w:spacing w:after="0"/>
        <w:ind w:left="0"/>
        <w:jc w:val="both"/>
      </w:pPr>
      <w:r>
        <w:rPr>
          <w:rFonts w:ascii="Times New Roman"/>
          <w:b w:val="false"/>
          <w:i w:val="false"/>
          <w:color w:val="000000"/>
          <w:sz w:val="28"/>
        </w:rPr>
        <w:t>
      _________________________________ облысы</w:t>
      </w:r>
    </w:p>
    <w:p>
      <w:pPr>
        <w:spacing w:after="0"/>
        <w:ind w:left="0"/>
        <w:jc w:val="both"/>
      </w:pPr>
      <w:r>
        <w:rPr>
          <w:rFonts w:ascii="Times New Roman"/>
          <w:b w:val="false"/>
          <w:i w:val="false"/>
          <w:color w:val="000000"/>
          <w:sz w:val="28"/>
        </w:rPr>
        <w:t>
      М.Ө.  Ауыл шаруашылығында жүргізілді</w:t>
      </w:r>
    </w:p>
    <w:p>
      <w:pPr>
        <w:spacing w:after="0"/>
        <w:ind w:left="0"/>
        <w:jc w:val="both"/>
      </w:pPr>
      <w:r>
        <w:rPr>
          <w:rFonts w:ascii="Times New Roman"/>
          <w:b w:val="false"/>
          <w:i w:val="false"/>
          <w:color w:val="000000"/>
          <w:sz w:val="28"/>
        </w:rPr>
        <w:t>
      Бастығы                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Куәлік берілген күні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 тұқымды тұқымдық бұқаларды</w:t>
            </w:r>
            <w:r>
              <w:br/>
            </w:r>
            <w:r>
              <w:rPr>
                <w:rFonts w:ascii="Times New Roman"/>
                <w:b w:val="false"/>
                <w:i w:val="false"/>
                <w:color w:val="000000"/>
                <w:sz w:val="20"/>
              </w:rPr>
              <w:t>ұрпақтарының сапасы бойынша тексеру</w:t>
            </w:r>
            <w:r>
              <w:br/>
            </w:r>
            <w:r>
              <w:rPr>
                <w:rFonts w:ascii="Times New Roman"/>
                <w:b w:val="false"/>
                <w:i w:val="false"/>
                <w:color w:val="000000"/>
                <w:sz w:val="20"/>
              </w:rPr>
              <w:t>мен бағалауды және бұқашықтарды өз</w:t>
            </w:r>
            <w:r>
              <w:br/>
            </w:r>
            <w:r>
              <w:rPr>
                <w:rFonts w:ascii="Times New Roman"/>
                <w:b w:val="false"/>
                <w:i w:val="false"/>
                <w:color w:val="000000"/>
                <w:sz w:val="20"/>
              </w:rPr>
              <w:t>өнімділігі бойынша сынауды өткізу</w:t>
            </w:r>
            <w:r>
              <w:br/>
            </w:r>
            <w:r>
              <w:rPr>
                <w:rFonts w:ascii="Times New Roman"/>
                <w:b w:val="false"/>
                <w:i w:val="false"/>
                <w:color w:val="000000"/>
                <w:sz w:val="20"/>
              </w:rPr>
              <w:t>ережесіне 3-қосымша</w:t>
            </w:r>
          </w:p>
        </w:tc>
      </w:tr>
    </w:tbl>
    <w:p>
      <w:pPr>
        <w:spacing w:after="0"/>
        <w:ind w:left="0"/>
        <w:jc w:val="left"/>
      </w:pPr>
      <w:r>
        <w:rPr>
          <w:rFonts w:ascii="Times New Roman"/>
          <w:b/>
          <w:i w:val="false"/>
          <w:color w:val="000000"/>
        </w:rPr>
        <w:t xml:space="preserve"> Қоралық кезеңде өз өнімділігі бойынша сыналатын бұқашықтарды</w:t>
      </w:r>
      <w:r>
        <w:br/>
      </w:r>
      <w:r>
        <w:rPr>
          <w:rFonts w:ascii="Times New Roman"/>
          <w:b/>
          <w:i w:val="false"/>
          <w:color w:val="000000"/>
        </w:rPr>
        <w:t>азықтандыру рационының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түрі, қоспалары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тұқымдас пішен,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 немесе жүгері сүрлемі,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азық,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 құрамында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зат,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алмасу қуаты, МДж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протеин,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қортылатын протеин,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 тұқымды тұқымдық бұқаларды</w:t>
            </w:r>
            <w:r>
              <w:br/>
            </w:r>
            <w:r>
              <w:rPr>
                <w:rFonts w:ascii="Times New Roman"/>
                <w:b w:val="false"/>
                <w:i w:val="false"/>
                <w:color w:val="000000"/>
                <w:sz w:val="20"/>
              </w:rPr>
              <w:t>ұрпақтарының сапасы бойынша тексеру</w:t>
            </w:r>
            <w:r>
              <w:br/>
            </w:r>
            <w:r>
              <w:rPr>
                <w:rFonts w:ascii="Times New Roman"/>
                <w:b w:val="false"/>
                <w:i w:val="false"/>
                <w:color w:val="000000"/>
                <w:sz w:val="20"/>
              </w:rPr>
              <w:t>мен бағалауды және бұқашықтарды өз</w:t>
            </w:r>
            <w:r>
              <w:br/>
            </w:r>
            <w:r>
              <w:rPr>
                <w:rFonts w:ascii="Times New Roman"/>
                <w:b w:val="false"/>
                <w:i w:val="false"/>
                <w:color w:val="000000"/>
                <w:sz w:val="20"/>
              </w:rPr>
              <w:t>өнімділігі бойынша сынауды өткізу</w:t>
            </w:r>
            <w:r>
              <w:br/>
            </w:r>
            <w:r>
              <w:rPr>
                <w:rFonts w:ascii="Times New Roman"/>
                <w:b w:val="false"/>
                <w:i w:val="false"/>
                <w:color w:val="000000"/>
                <w:sz w:val="20"/>
              </w:rPr>
              <w:t>ережесіне 4-қосымша</w:t>
            </w:r>
          </w:p>
        </w:tc>
      </w:tr>
    </w:tbl>
    <w:p>
      <w:pPr>
        <w:spacing w:after="0"/>
        <w:ind w:left="0"/>
        <w:jc w:val="both"/>
      </w:pPr>
      <w:r>
        <w:rPr>
          <w:rFonts w:ascii="Times New Roman"/>
          <w:b w:val="false"/>
          <w:i w:val="false"/>
          <w:color w:val="000000"/>
          <w:sz w:val="28"/>
        </w:rPr>
        <w:t>
      1-кесте – Бұқашықтардың еттілік формасын бағалау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 және малдың жалпы жетілуі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балмен бағалаудың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коэфициент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және бұлшық етінің толысуы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бітімінің пропорционалдығы тұқымға сәйкес. Бұлшық еті жақсы жетілген, денесі дөңгеленген, кең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дөңгеленген және терең, жауырыны артына құламаған. Жақсы дамыған, кең, төсі алдына қарай шыққан.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Шоқтық, арқа, бел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ұзын, тегіс, бұлшық еті жақсы толысқан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кең, ұзын, бұлшық еті жақсы толысқан, құйрығы дұрыс қалыптасқан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еті өте жақсы жетілген, асықты буынға түсіңкі. Санның ішкі жағы етті, арт жағы дененің төменгі сызығына дейін толыққан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дұрыс қойылған, тұяқтары берік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bookmarkStart w:name="z119" w:id="105"/>
    <w:p>
      <w:pPr>
        <w:spacing w:after="0"/>
        <w:ind w:left="0"/>
        <w:jc w:val="both"/>
      </w:pPr>
      <w:r>
        <w:rPr>
          <w:rFonts w:ascii="Times New Roman"/>
          <w:b w:val="false"/>
          <w:i w:val="false"/>
          <w:color w:val="000000"/>
          <w:sz w:val="28"/>
        </w:rPr>
        <w:t>
      2 кесте – Тұқымдық бұқаларды ұрпақтарының сапасы бойынша және бұқашықтарды еттілік сапасы бойынша кешенді бағалау шкаласы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айлығындағы тірі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қосқан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өсімге жұмсалған азық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Еттілік формалары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bookmarkStart w:name="z120" w:id="106"/>
    <w:p>
      <w:pPr>
        <w:spacing w:after="0"/>
        <w:ind w:left="0"/>
        <w:jc w:val="both"/>
      </w:pPr>
      <w:r>
        <w:rPr>
          <w:rFonts w:ascii="Times New Roman"/>
          <w:b w:val="false"/>
          <w:i w:val="false"/>
          <w:color w:val="000000"/>
          <w:sz w:val="28"/>
        </w:rPr>
        <w:t>
      3 кесте – Тұқымдық бұқаларды ұрпақтарының сапасы бойынша және бұқашықтарды өз өнімділігі бойынша кластық бағалаудың шкаласы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 баға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bl>
    <w:p>
      <w:pPr>
        <w:spacing w:after="0"/>
        <w:ind w:left="0"/>
        <w:jc w:val="left"/>
      </w:pPr>
      <w:r>
        <w:br/>
      </w:r>
      <w:r>
        <w:rPr>
          <w:rFonts w:ascii="Times New Roman"/>
          <w:b w:val="false"/>
          <w:i w:val="false"/>
          <w:color w:val="000000"/>
          <w:sz w:val="28"/>
        </w:rPr>
        <w:t>
</w:t>
      </w:r>
    </w:p>
    <w:bookmarkStart w:name="z121" w:id="107"/>
    <w:p>
      <w:pPr>
        <w:spacing w:after="0"/>
        <w:ind w:left="0"/>
        <w:jc w:val="both"/>
      </w:pPr>
      <w:r>
        <w:rPr>
          <w:rFonts w:ascii="Times New Roman"/>
          <w:b w:val="false"/>
          <w:i w:val="false"/>
          <w:color w:val="000000"/>
          <w:sz w:val="28"/>
        </w:rPr>
        <w:t>
      4 кесте – Тұқымдық бұқалардың ұрпақтарының сапасы бойынша кластық бағасын ескеріп кешенді класын анықтау</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сырт пішіні және тегі бойынша класы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Ұрпақтарының сапасы бойынша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r>
    </w:tbl>
    <w:p>
      <w:pPr>
        <w:spacing w:after="0"/>
        <w:ind w:left="0"/>
        <w:jc w:val="left"/>
      </w:pPr>
      <w:r>
        <w:br/>
      </w:r>
      <w:r>
        <w:rPr>
          <w:rFonts w:ascii="Times New Roman"/>
          <w:b w:val="false"/>
          <w:i w:val="false"/>
          <w:color w:val="000000"/>
          <w:sz w:val="28"/>
        </w:rPr>
        <w:t>
</w:t>
      </w:r>
    </w:p>
    <w:bookmarkStart w:name="z122" w:id="108"/>
    <w:p>
      <w:pPr>
        <w:spacing w:after="0"/>
        <w:ind w:left="0"/>
        <w:jc w:val="both"/>
      </w:pPr>
      <w:r>
        <w:rPr>
          <w:rFonts w:ascii="Times New Roman"/>
          <w:b w:val="false"/>
          <w:i w:val="false"/>
          <w:color w:val="000000"/>
          <w:sz w:val="28"/>
        </w:rPr>
        <w:t>
      5 кесте – 8-ден 18 айлық жасына дейінгі орташа тәуліктік қосқан салмағын анықтау</w:t>
      </w:r>
      <w:r>
        <w:rPr>
          <w:rFonts w:ascii="Times New Roman"/>
          <w:b w:val="false"/>
          <w:i w:val="false"/>
          <w:color w:val="000000"/>
          <w:vertAlign w:val="superscript"/>
        </w:rPr>
        <w:t>х</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жайылу кезеңінде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г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г және одан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г,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г,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г,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х</w:t>
      </w:r>
      <w:r>
        <w:rPr>
          <w:rFonts w:ascii="Times New Roman"/>
          <w:b w:val="false"/>
          <w:i w:val="false"/>
          <w:color w:val="000000"/>
          <w:sz w:val="28"/>
        </w:rPr>
        <w:t xml:space="preserve"> - галловей тұқымының орташа тәуліктік қосқан салмағы 10% төмен</w:t>
      </w:r>
    </w:p>
    <w:bookmarkStart w:name="z123" w:id="109"/>
    <w:p>
      <w:pPr>
        <w:spacing w:after="0"/>
        <w:ind w:left="0"/>
        <w:jc w:val="both"/>
      </w:pPr>
      <w:r>
        <w:rPr>
          <w:rFonts w:ascii="Times New Roman"/>
          <w:b w:val="false"/>
          <w:i w:val="false"/>
          <w:color w:val="000000"/>
          <w:sz w:val="28"/>
        </w:rPr>
        <w:t>
      6 кесте – 8-ден 18 айлық жасындағы 1 кг тірі салмағы өсіміне жұмсалған азық шығынын анықтау</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жайылу кезеңінде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азық өлшеміне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азық өлшеміне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азық өлшеміне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азық өлшеміне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азық өлшеміне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азық өлшеміне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азық өлшеміне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азық өлшеміне дейін</w:t>
            </w:r>
          </w:p>
        </w:tc>
      </w:tr>
    </w:tbl>
    <w:p>
      <w:pPr>
        <w:spacing w:after="0"/>
        <w:ind w:left="0"/>
        <w:jc w:val="left"/>
      </w:pPr>
      <w:r>
        <w:br/>
      </w:r>
      <w:r>
        <w:rPr>
          <w:rFonts w:ascii="Times New Roman"/>
          <w:b w:val="false"/>
          <w:i w:val="false"/>
          <w:color w:val="000000"/>
          <w:sz w:val="28"/>
        </w:rPr>
        <w:t>
</w:t>
      </w:r>
    </w:p>
    <w:bookmarkStart w:name="z124" w:id="110"/>
    <w:p>
      <w:pPr>
        <w:spacing w:after="0"/>
        <w:ind w:left="0"/>
        <w:jc w:val="both"/>
      </w:pPr>
      <w:r>
        <w:rPr>
          <w:rFonts w:ascii="Times New Roman"/>
          <w:b w:val="false"/>
          <w:i w:val="false"/>
          <w:color w:val="000000"/>
          <w:sz w:val="28"/>
        </w:rPr>
        <w:t>
      7 кесте – Бұқашықтардың қоралық-жайылымдық күтіп-бағу жағдайында 1 кг салмақ өсіміне жұмсалатын азық шығыны нормасы, азық өлшемінде</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 күтіп-бағу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аралығы, ай</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bl>
    <w:p>
      <w:pPr>
        <w:spacing w:after="0"/>
        <w:ind w:left="0"/>
        <w:jc w:val="left"/>
      </w:pPr>
      <w:r>
        <w:br/>
      </w:r>
      <w:r>
        <w:rPr>
          <w:rFonts w:ascii="Times New Roman"/>
          <w:b w:val="false"/>
          <w:i w:val="false"/>
          <w:color w:val="000000"/>
          <w:sz w:val="28"/>
        </w:rPr>
        <w:t>
</w:t>
      </w:r>
    </w:p>
    <w:bookmarkStart w:name="z125" w:id="111"/>
    <w:p>
      <w:pPr>
        <w:spacing w:after="0"/>
        <w:ind w:left="0"/>
        <w:jc w:val="both"/>
      </w:pPr>
      <w:r>
        <w:rPr>
          <w:rFonts w:ascii="Times New Roman"/>
          <w:b w:val="false"/>
          <w:i w:val="false"/>
          <w:color w:val="000000"/>
          <w:sz w:val="28"/>
        </w:rPr>
        <w:t>
      8 кесте – Ұрпақтарының сапасы бойынша ең жақсы тұқымдықтарды кешенді бағалау шкаласы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Баллдың қосындысы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айлық жасындағы тірі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қосқан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салмақ өсіміне жұмсалған азық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шығымы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Ұшаны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bookmarkStart w:name="z126" w:id="112"/>
    <w:p>
      <w:pPr>
        <w:spacing w:after="0"/>
        <w:ind w:left="0"/>
        <w:jc w:val="both"/>
      </w:pPr>
      <w:r>
        <w:rPr>
          <w:rFonts w:ascii="Times New Roman"/>
          <w:b w:val="false"/>
          <w:i w:val="false"/>
          <w:color w:val="000000"/>
          <w:sz w:val="28"/>
        </w:rPr>
        <w:t>
      9 кесте – Селекцияланушы белгілердің тұқым стандарттары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қосқан салмағы, Г</w:t>
            </w:r>
            <w:r>
              <w:rPr>
                <w:rFonts w:ascii="Times New Roman"/>
                <w:b w:val="false"/>
                <w:i w:val="false"/>
                <w:color w:val="000000"/>
                <w:vertAlign w:val="superscript"/>
              </w:rPr>
              <w:t>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шығыны, азық өлшемі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Еттілігі,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х </w:t>
      </w:r>
      <w:r>
        <w:rPr>
          <w:rFonts w:ascii="Times New Roman"/>
          <w:b w:val="false"/>
          <w:i w:val="false"/>
          <w:color w:val="000000"/>
          <w:sz w:val="28"/>
        </w:rPr>
        <w:t>– галовей тұқымы үшін орташа тәуліктік қосқан салмағы 10% төмен</w:t>
      </w:r>
    </w:p>
    <w:bookmarkStart w:name="z127" w:id="113"/>
    <w:p>
      <w:pPr>
        <w:spacing w:after="0"/>
        <w:ind w:left="0"/>
        <w:jc w:val="both"/>
      </w:pPr>
      <w:r>
        <w:rPr>
          <w:rFonts w:ascii="Times New Roman"/>
          <w:b w:val="false"/>
          <w:i w:val="false"/>
          <w:color w:val="000000"/>
          <w:sz w:val="28"/>
        </w:rPr>
        <w:t>
      10 кесте – Бұқашықтарды өз өнімділігі бойынша сынау кезінде және ұрпақтарының сапасы бойынша бағаланатын тұқымдық бұқалардың асыл тұқымдық санатын анықтау</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нашарлатқыш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селекциялық индексі: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 шеңберінде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және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97-ден кем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популяция шеңберінде (тұқым стандартына қатысты)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және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дамуы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15 айға дейін орташа тәуліктік қосқан салмағы,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және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850-ден кем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айдағы тірі салмағы,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 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шығыны, азық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7,0-ден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8,0-ден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Еттілік сапасы,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және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48-ден кем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 тұқымды тұқымдық бұқаларды</w:t>
            </w:r>
            <w:r>
              <w:br/>
            </w:r>
            <w:r>
              <w:rPr>
                <w:rFonts w:ascii="Times New Roman"/>
                <w:b w:val="false"/>
                <w:i w:val="false"/>
                <w:color w:val="000000"/>
                <w:sz w:val="20"/>
              </w:rPr>
              <w:t>ұрпақтарының сапасы бойынша тексеру</w:t>
            </w:r>
            <w:r>
              <w:br/>
            </w:r>
            <w:r>
              <w:rPr>
                <w:rFonts w:ascii="Times New Roman"/>
                <w:b w:val="false"/>
                <w:i w:val="false"/>
                <w:color w:val="000000"/>
                <w:sz w:val="20"/>
              </w:rPr>
              <w:t>мен бағалауды және бұқашықтарды өз</w:t>
            </w:r>
            <w:r>
              <w:br/>
            </w:r>
            <w:r>
              <w:rPr>
                <w:rFonts w:ascii="Times New Roman"/>
                <w:b w:val="false"/>
                <w:i w:val="false"/>
                <w:color w:val="000000"/>
                <w:sz w:val="20"/>
              </w:rPr>
              <w:t>өнімділігі бойынша сынауды өткізу</w:t>
            </w:r>
            <w:r>
              <w:br/>
            </w:r>
            <w:r>
              <w:rPr>
                <w:rFonts w:ascii="Times New Roman"/>
                <w:b w:val="false"/>
                <w:i w:val="false"/>
                <w:color w:val="000000"/>
                <w:sz w:val="20"/>
              </w:rPr>
              <w:t>ережесіне 5-қосымша</w:t>
            </w:r>
          </w:p>
        </w:tc>
      </w:tr>
    </w:tbl>
    <w:p>
      <w:pPr>
        <w:spacing w:after="0"/>
        <w:ind w:left="0"/>
        <w:jc w:val="both"/>
      </w:pPr>
      <w:r>
        <w:rPr>
          <w:rFonts w:ascii="Times New Roman"/>
          <w:b w:val="false"/>
          <w:i w:val="false"/>
          <w:color w:val="000000"/>
          <w:sz w:val="28"/>
        </w:rPr>
        <w:t>
      3 ет-бұқа нысаны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 </w:t>
      </w:r>
      <w:r>
        <w:rPr>
          <w:rFonts w:ascii="Times New Roman"/>
          <w:b w:val="false"/>
          <w:i w:val="false"/>
          <w:color w:val="000000"/>
          <w:sz w:val="28"/>
        </w:rPr>
        <w:t>облысы</w:t>
      </w:r>
    </w:p>
    <w:p>
      <w:pPr>
        <w:spacing w:after="0"/>
        <w:ind w:left="0"/>
        <w:jc w:val="both"/>
      </w:pPr>
      <w:r>
        <w:rPr>
          <w:rFonts w:ascii="Times New Roman"/>
          <w:b w:val="false"/>
          <w:i w:val="false"/>
          <w:color w:val="000000"/>
          <w:sz w:val="28"/>
        </w:rPr>
        <w:t>
      __________________________ ауданы</w:t>
      </w:r>
    </w:p>
    <w:p>
      <w:pPr>
        <w:spacing w:after="0"/>
        <w:ind w:left="0"/>
        <w:jc w:val="both"/>
      </w:pPr>
      <w:r>
        <w:rPr>
          <w:rFonts w:ascii="Times New Roman"/>
          <w:b w:val="false"/>
          <w:i w:val="false"/>
          <w:color w:val="000000"/>
          <w:sz w:val="28"/>
        </w:rPr>
        <w:t>
      __________________________ шаруашылығы</w:t>
      </w:r>
    </w:p>
    <w:p>
      <w:pPr>
        <w:spacing w:after="0"/>
        <w:ind w:left="0"/>
        <w:jc w:val="both"/>
      </w:pPr>
      <w:r>
        <w:rPr>
          <w:rFonts w:ascii="Times New Roman"/>
          <w:b w:val="false"/>
          <w:i w:val="false"/>
          <w:color w:val="000000"/>
          <w:sz w:val="28"/>
        </w:rPr>
        <w:t>
      __________________________ фермасы</w:t>
      </w:r>
    </w:p>
    <w:p>
      <w:pPr>
        <w:spacing w:after="0"/>
        <w:ind w:left="0"/>
        <w:jc w:val="left"/>
      </w:pPr>
      <w:r>
        <w:rPr>
          <w:rFonts w:ascii="Times New Roman"/>
          <w:b/>
          <w:i w:val="false"/>
          <w:color w:val="000000"/>
        </w:rPr>
        <w:t xml:space="preserve"> Тұқымдық бұқаларды ұрпақтарының сапасы бойынша тексеру мен</w:t>
      </w:r>
      <w:r>
        <w:br/>
      </w:r>
      <w:r>
        <w:rPr>
          <w:rFonts w:ascii="Times New Roman"/>
          <w:b/>
          <w:i w:val="false"/>
          <w:color w:val="000000"/>
        </w:rPr>
        <w:t>бағалауды және бұқашықтарды өз өнімділігі бойынша сынауды</w:t>
      </w:r>
      <w:r>
        <w:br/>
      </w:r>
      <w:r>
        <w:rPr>
          <w:rFonts w:ascii="Times New Roman"/>
          <w:b/>
          <w:i w:val="false"/>
          <w:color w:val="000000"/>
        </w:rPr>
        <w:t>өткізу есебін жүргізу журналы</w:t>
      </w:r>
      <w:r>
        <w:br/>
      </w:r>
      <w:r>
        <w:rPr>
          <w:rFonts w:ascii="Times New Roman"/>
          <w:b/>
          <w:i w:val="false"/>
          <w:color w:val="000000"/>
        </w:rPr>
        <w:t>20___жылы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зоотехник         __________________ Жауапты _____________</w:t>
      </w:r>
    </w:p>
    <w:p>
      <w:pPr>
        <w:spacing w:after="0"/>
        <w:ind w:left="0"/>
        <w:jc w:val="both"/>
      </w:pPr>
      <w:r>
        <w:rPr>
          <w:rFonts w:ascii="Times New Roman"/>
          <w:b w:val="false"/>
          <w:i w:val="false"/>
          <w:color w:val="000000"/>
          <w:sz w:val="28"/>
        </w:rPr>
        <w:t>
                                  Т.А.Ә.                     Т.А.Ә.</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Зоотехник-сұрыптаушы  __________________ лауазымы ____________</w:t>
      </w:r>
    </w:p>
    <w:p>
      <w:pPr>
        <w:spacing w:after="0"/>
        <w:ind w:left="0"/>
        <w:jc w:val="both"/>
      </w:pPr>
      <w:r>
        <w:rPr>
          <w:rFonts w:ascii="Times New Roman"/>
          <w:b w:val="false"/>
          <w:i w:val="false"/>
          <w:color w:val="000000"/>
          <w:sz w:val="28"/>
        </w:rPr>
        <w:t>
                                  Т.А.Ә.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тұқымдық бұқалардың мәліметтері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лақап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 және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Тұқымының және типінің айқындығы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тұқымдық бұқалардың ұрығымен ұрықтандырылған сиырлардың мәліметтері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лақап аты мен жеке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жеке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 және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Тұқымының және типінің айқындығы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ұрпақтарының жалпы мәліметтері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лақап аты мен жеке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Бұқашықтардың жеке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тірі салмағы,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Тұқымының және типінің айқындығы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тұқымдық бұқаның бұқашықтарының айлық жасындағы тірі салмағы,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тірі салмағы мен бірге дефис арқылы кеуде орамының өлшемі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тұқымдық бұқаның бұқашықтарының айлық жасындағы тірі салмағы, кг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тұқымдық бұқаның бұқашықтарының айлық жасындағы тірі салмағы, кг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тұқымдық бұқаның бұқашықтарының айлық жасындағы орташа тәуліктік қосқан салмағы,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 тұқымды тұқымдық бұқаларды</w:t>
            </w:r>
            <w:r>
              <w:br/>
            </w:r>
            <w:r>
              <w:rPr>
                <w:rFonts w:ascii="Times New Roman"/>
                <w:b w:val="false"/>
                <w:i w:val="false"/>
                <w:color w:val="000000"/>
                <w:sz w:val="20"/>
              </w:rPr>
              <w:t>ұрпақтарының сапасы бойынша тексеру</w:t>
            </w:r>
            <w:r>
              <w:br/>
            </w:r>
            <w:r>
              <w:rPr>
                <w:rFonts w:ascii="Times New Roman"/>
                <w:b w:val="false"/>
                <w:i w:val="false"/>
                <w:color w:val="000000"/>
                <w:sz w:val="20"/>
              </w:rPr>
              <w:t>мен бағалауды және бұқашықтарды өз</w:t>
            </w:r>
            <w:r>
              <w:br/>
            </w:r>
            <w:r>
              <w:rPr>
                <w:rFonts w:ascii="Times New Roman"/>
                <w:b w:val="false"/>
                <w:i w:val="false"/>
                <w:color w:val="000000"/>
                <w:sz w:val="20"/>
              </w:rPr>
              <w:t>өнімділігі бойынша сынау өткізу</w:t>
            </w:r>
            <w:r>
              <w:br/>
            </w:r>
            <w:r>
              <w:rPr>
                <w:rFonts w:ascii="Times New Roman"/>
                <w:b w:val="false"/>
                <w:i w:val="false"/>
                <w:color w:val="000000"/>
                <w:sz w:val="20"/>
              </w:rPr>
              <w:t>ережесіне 6-қосымша</w:t>
            </w:r>
          </w:p>
        </w:tc>
      </w:tr>
    </w:tbl>
    <w:p>
      <w:pPr>
        <w:spacing w:after="0"/>
        <w:ind w:left="0"/>
        <w:jc w:val="both"/>
      </w:pPr>
      <w:r>
        <w:rPr>
          <w:rFonts w:ascii="Times New Roman"/>
          <w:b w:val="false"/>
          <w:i w:val="false"/>
          <w:color w:val="000000"/>
          <w:sz w:val="28"/>
        </w:rPr>
        <w:t>
      4 ет-бұқа нысаны</w:t>
      </w:r>
    </w:p>
    <w:p>
      <w:pPr>
        <w:spacing w:after="0"/>
        <w:ind w:left="0"/>
        <w:jc w:val="left"/>
      </w:pPr>
      <w:r>
        <w:rPr>
          <w:rFonts w:ascii="Times New Roman"/>
          <w:b/>
          <w:i w:val="false"/>
          <w:color w:val="000000"/>
        </w:rPr>
        <w:t xml:space="preserve"> Етті тұқымды тұқымдық бұқаларды ұрпақтарының сапасы бойынша</w:t>
      </w:r>
      <w:r>
        <w:br/>
      </w:r>
      <w:r>
        <w:rPr>
          <w:rFonts w:ascii="Times New Roman"/>
          <w:b/>
          <w:i w:val="false"/>
          <w:color w:val="000000"/>
        </w:rPr>
        <w:t>тексеру мен бағалауды және бұқашықтарды өз өнімділігі бойынша</w:t>
      </w:r>
      <w:r>
        <w:br/>
      </w:r>
      <w:r>
        <w:rPr>
          <w:rFonts w:ascii="Times New Roman"/>
          <w:b/>
          <w:i w:val="false"/>
          <w:color w:val="000000"/>
        </w:rPr>
        <w:t>сынауды өткізу нәтижелері туралы есебі</w:t>
      </w:r>
    </w:p>
    <w:p>
      <w:pPr>
        <w:spacing w:after="0"/>
        <w:ind w:left="0"/>
        <w:jc w:val="both"/>
      </w:pPr>
      <w:r>
        <w:rPr>
          <w:rFonts w:ascii="Times New Roman"/>
          <w:b w:val="false"/>
          <w:i w:val="false"/>
          <w:color w:val="000000"/>
          <w:sz w:val="28"/>
        </w:rPr>
        <w:t>
      Тұқым – ______________________ Шаруашылық атауы – __________________</w:t>
      </w:r>
    </w:p>
    <w:p>
      <w:pPr>
        <w:spacing w:after="0"/>
        <w:ind w:left="0"/>
        <w:jc w:val="both"/>
      </w:pPr>
      <w:r>
        <w:rPr>
          <w:rFonts w:ascii="Times New Roman"/>
          <w:b w:val="false"/>
          <w:i w:val="false"/>
          <w:color w:val="000000"/>
          <w:sz w:val="28"/>
        </w:rPr>
        <w:t>
      Бағалау жылы –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лақап аты мен жеке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бұқашықтарының жеке нөмірлері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айдағы тірі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айдағы тірі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ай аралығындағы орташа тәуліктік қосқан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бұқашықтарының орташа көрсеткіштері (п =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тірі салмағы өсіміне жұмсалған азық шығыны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Еттілік сапасын тірілей бағалау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 балл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индексі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сыналатын бұқашықтарды 18 айға дейінгі өсіру кезінде сәйкесінше бағаланатын көрсеткіштер өзгереді</w:t>
      </w:r>
    </w:p>
    <w:p>
      <w:pPr>
        <w:spacing w:after="0"/>
        <w:ind w:left="0"/>
        <w:jc w:val="both"/>
      </w:pPr>
      <w:r>
        <w:rPr>
          <w:rFonts w:ascii="Times New Roman"/>
          <w:b w:val="false"/>
          <w:i w:val="false"/>
          <w:color w:val="000000"/>
          <w:sz w:val="28"/>
        </w:rPr>
        <w:t>
      Қолдары қойылды:</w:t>
      </w:r>
    </w:p>
    <w:p>
      <w:pPr>
        <w:spacing w:after="0"/>
        <w:ind w:left="0"/>
        <w:jc w:val="both"/>
      </w:pPr>
      <w:r>
        <w:rPr>
          <w:rFonts w:ascii="Times New Roman"/>
          <w:b w:val="false"/>
          <w:i w:val="false"/>
          <w:color w:val="000000"/>
          <w:sz w:val="28"/>
        </w:rPr>
        <w:t>
      Малдардың асыл тұқымдық құндылығын бағалау бойынша қызмет көрсеткен бағалауды өткізген жеке немесе заңды тұлға:</w:t>
      </w:r>
    </w:p>
    <w:p>
      <w:pPr>
        <w:spacing w:after="0"/>
        <w:ind w:left="0"/>
        <w:jc w:val="both"/>
      </w:pPr>
      <w:r>
        <w:rPr>
          <w:rFonts w:ascii="Times New Roman"/>
          <w:b w:val="false"/>
          <w:i w:val="false"/>
          <w:color w:val="000000"/>
          <w:sz w:val="28"/>
        </w:rPr>
        <w:t>
      ___________________________        _______________________</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Аудан әкімдігінің ауыл шаруашылығы бөлімінің маманы:</w:t>
      </w:r>
    </w:p>
    <w:p>
      <w:pPr>
        <w:spacing w:after="0"/>
        <w:ind w:left="0"/>
        <w:jc w:val="both"/>
      </w:pPr>
      <w:r>
        <w:rPr>
          <w:rFonts w:ascii="Times New Roman"/>
          <w:b w:val="false"/>
          <w:i w:val="false"/>
          <w:color w:val="000000"/>
          <w:sz w:val="28"/>
        </w:rPr>
        <w:t>
      ___________________________         _______________________</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Ауыл шаруашылығы министрлігінің Агроөнеркәсіптік кешеніндегі мемлекеттік инспекция комитетінің аудандық аумақтық инспекциясының асыл тұқымды мал шаруашылығы бойынша мемлекеттік инспекторы:</w:t>
      </w:r>
    </w:p>
    <w:p>
      <w:pPr>
        <w:spacing w:after="0"/>
        <w:ind w:left="0"/>
        <w:jc w:val="both"/>
      </w:pPr>
      <w:r>
        <w:rPr>
          <w:rFonts w:ascii="Times New Roman"/>
          <w:b w:val="false"/>
          <w:i w:val="false"/>
          <w:color w:val="000000"/>
          <w:sz w:val="28"/>
        </w:rPr>
        <w:t>
      ___________________________          _______________________</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Шаруашылықтың (кәсіпорынның) бас зоотехнигі:</w:t>
      </w:r>
    </w:p>
    <w:p>
      <w:pPr>
        <w:spacing w:after="0"/>
        <w:ind w:left="0"/>
        <w:jc w:val="both"/>
      </w:pPr>
      <w:r>
        <w:rPr>
          <w:rFonts w:ascii="Times New Roman"/>
          <w:b w:val="false"/>
          <w:i w:val="false"/>
          <w:color w:val="000000"/>
          <w:sz w:val="28"/>
        </w:rPr>
        <w:t>
      ___________________________           _______________________</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Шаруашылықтың (кәсіпорынның) басшысы:</w:t>
      </w:r>
    </w:p>
    <w:p>
      <w:pPr>
        <w:spacing w:after="0"/>
        <w:ind w:left="0"/>
        <w:jc w:val="both"/>
      </w:pPr>
      <w:r>
        <w:rPr>
          <w:rFonts w:ascii="Times New Roman"/>
          <w:b w:val="false"/>
          <w:i w:val="false"/>
          <w:color w:val="000000"/>
          <w:sz w:val="28"/>
        </w:rPr>
        <w:t>
      ___________________________            _______________________</w:t>
      </w:r>
    </w:p>
    <w:p>
      <w:pPr>
        <w:spacing w:after="0"/>
        <w:ind w:left="0"/>
        <w:jc w:val="both"/>
      </w:pPr>
      <w:r>
        <w:rPr>
          <w:rFonts w:ascii="Times New Roman"/>
          <w:b w:val="false"/>
          <w:i w:val="false"/>
          <w:color w:val="000000"/>
          <w:sz w:val="28"/>
        </w:rPr>
        <w:t>
               (Т.А.Ә.)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 тұқымды тұқымдық бұқаларды</w:t>
            </w:r>
            <w:r>
              <w:br/>
            </w:r>
            <w:r>
              <w:rPr>
                <w:rFonts w:ascii="Times New Roman"/>
                <w:b w:val="false"/>
                <w:i w:val="false"/>
                <w:color w:val="000000"/>
                <w:sz w:val="20"/>
              </w:rPr>
              <w:t>ұрпақтарының сапасы бойынша тексеру</w:t>
            </w:r>
            <w:r>
              <w:br/>
            </w:r>
            <w:r>
              <w:rPr>
                <w:rFonts w:ascii="Times New Roman"/>
                <w:b w:val="false"/>
                <w:i w:val="false"/>
                <w:color w:val="000000"/>
                <w:sz w:val="20"/>
              </w:rPr>
              <w:t>мен бағалауды және бұқашықтарды өз</w:t>
            </w:r>
            <w:r>
              <w:br/>
            </w:r>
            <w:r>
              <w:rPr>
                <w:rFonts w:ascii="Times New Roman"/>
                <w:b w:val="false"/>
                <w:i w:val="false"/>
                <w:color w:val="000000"/>
                <w:sz w:val="20"/>
              </w:rPr>
              <w:t>өнімділігі бойынша сынауды өткізу</w:t>
            </w:r>
            <w:r>
              <w:br/>
            </w:r>
            <w:r>
              <w:rPr>
                <w:rFonts w:ascii="Times New Roman"/>
                <w:b w:val="false"/>
                <w:i w:val="false"/>
                <w:color w:val="000000"/>
                <w:sz w:val="20"/>
              </w:rPr>
              <w:t>ережесіне 7-қосымша</w:t>
            </w:r>
          </w:p>
        </w:tc>
      </w:tr>
    </w:tbl>
    <w:p>
      <w:pPr>
        <w:spacing w:after="0"/>
        <w:ind w:left="0"/>
        <w:jc w:val="both"/>
      </w:pPr>
      <w:r>
        <w:rPr>
          <w:rFonts w:ascii="Times New Roman"/>
          <w:b w:val="false"/>
          <w:i w:val="false"/>
          <w:color w:val="000000"/>
          <w:sz w:val="28"/>
        </w:rPr>
        <w:t>
      4 ет-бұқа нысаны</w:t>
      </w:r>
    </w:p>
    <w:p>
      <w:pPr>
        <w:spacing w:after="0"/>
        <w:ind w:left="0"/>
        <w:jc w:val="left"/>
      </w:pPr>
      <w:r>
        <w:rPr>
          <w:rFonts w:ascii="Times New Roman"/>
          <w:b/>
          <w:i w:val="false"/>
          <w:color w:val="000000"/>
        </w:rPr>
        <w:t xml:space="preserve"> Етті тұқымды тұқымдық бұқаларды ұрпақтарының сапасы бойынша</w:t>
      </w:r>
      <w:r>
        <w:br/>
      </w:r>
      <w:r>
        <w:rPr>
          <w:rFonts w:ascii="Times New Roman"/>
          <w:b/>
          <w:i w:val="false"/>
          <w:color w:val="000000"/>
        </w:rPr>
        <w:t>тексеру мен бағалауды және бұқашықтарды өз өнімділігі бойынша</w:t>
      </w:r>
      <w:r>
        <w:br/>
      </w:r>
      <w:r>
        <w:rPr>
          <w:rFonts w:ascii="Times New Roman"/>
          <w:b/>
          <w:i w:val="false"/>
          <w:color w:val="000000"/>
        </w:rPr>
        <w:t>сынауды өткізу нәтижелері туралы есебі</w:t>
      </w:r>
    </w:p>
    <w:p>
      <w:pPr>
        <w:spacing w:after="0"/>
        <w:ind w:left="0"/>
        <w:jc w:val="both"/>
      </w:pPr>
      <w:r>
        <w:rPr>
          <w:rFonts w:ascii="Times New Roman"/>
          <w:b w:val="false"/>
          <w:i w:val="false"/>
          <w:color w:val="000000"/>
          <w:sz w:val="28"/>
        </w:rPr>
        <w:t>
      Тұқым – қазақтың ақ бас сиыры   Шаруашылық атауы – Ақмола облысы</w:t>
      </w:r>
    </w:p>
    <w:p>
      <w:pPr>
        <w:spacing w:after="0"/>
        <w:ind w:left="0"/>
        <w:jc w:val="both"/>
      </w:pPr>
      <w:r>
        <w:rPr>
          <w:rFonts w:ascii="Times New Roman"/>
          <w:b w:val="false"/>
          <w:i w:val="false"/>
          <w:color w:val="000000"/>
          <w:sz w:val="28"/>
        </w:rPr>
        <w:t>
      Бағалау жылы – 1983             "Балкашинский" асыл тұқымды мал</w:t>
      </w:r>
    </w:p>
    <w:p>
      <w:pPr>
        <w:spacing w:after="0"/>
        <w:ind w:left="0"/>
        <w:jc w:val="both"/>
      </w:pPr>
      <w:r>
        <w:rPr>
          <w:rFonts w:ascii="Times New Roman"/>
          <w:b w:val="false"/>
          <w:i w:val="false"/>
          <w:color w:val="000000"/>
          <w:sz w:val="28"/>
        </w:rPr>
        <w:t>
                                      зауыты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лақап аты мен жеке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бұқашықтарының жеке нөмірлері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айдағы тірі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айдағы тірі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ай аралығындағы орташа тәуліктік қосқан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6 135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бұқашықтарының орташа көрсеткіштері (п =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лақап аты мен жеке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тірі салмағы өсіміне жұмсалған азық шығыны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Еттілік сапасын тірілей бағалау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индексі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6 135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бұқашықтарының орташа көрсеткіштері (п =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лақап аты мен жеке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бұқашықтарының жеке нөмірлері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айдағы тірі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айдағы тірі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ай аралығындағы орташа тәуліктік қосқан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Арион 3354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бұқашықтарының орташа көрсет-кіштері (п =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тұқымдық бұқалардың орташа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лақап аты мен жеке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тірі салмағы өсіміне жұмсалған азық шығыны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Еттілік сапасын тірілей бағалау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индексі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Арион 3354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Тұқымдық бұқаның бұқашықтарының орташа көрсет-кіштері (п =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Барлық тұқымдық бұқалардың орташа көрсеткіштері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сыналатын бұқашықтарды 18 айға дейін өсіру кезінде сәйкесінше бағалау көрсеткіштері өзгереді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Етті тұқымды тұқымдық бұқаларды</w:t>
            </w:r>
            <w:r>
              <w:br/>
            </w:r>
            <w:r>
              <w:rPr>
                <w:rFonts w:ascii="Times New Roman"/>
                <w:b w:val="false"/>
                <w:i w:val="false"/>
                <w:color w:val="000000"/>
                <w:sz w:val="20"/>
              </w:rPr>
              <w:t>ұрпақтарының сапасы бойынша тексеру</w:t>
            </w:r>
            <w:r>
              <w:br/>
            </w:r>
            <w:r>
              <w:rPr>
                <w:rFonts w:ascii="Times New Roman"/>
                <w:b w:val="false"/>
                <w:i w:val="false"/>
                <w:color w:val="000000"/>
                <w:sz w:val="20"/>
              </w:rPr>
              <w:t>мен бағалауды және бұқашықтарды өз</w:t>
            </w:r>
            <w:r>
              <w:br/>
            </w:r>
            <w:r>
              <w:rPr>
                <w:rFonts w:ascii="Times New Roman"/>
                <w:b w:val="false"/>
                <w:i w:val="false"/>
                <w:color w:val="000000"/>
                <w:sz w:val="20"/>
              </w:rPr>
              <w:t>өнімділігі бойынша сынауды өткізу</w:t>
            </w:r>
            <w:r>
              <w:br/>
            </w:r>
            <w:r>
              <w:rPr>
                <w:rFonts w:ascii="Times New Roman"/>
                <w:b w:val="false"/>
                <w:i w:val="false"/>
                <w:color w:val="000000"/>
                <w:sz w:val="20"/>
              </w:rPr>
              <w:t>ережесіне 8-қосымша</w:t>
            </w:r>
          </w:p>
        </w:tc>
      </w:tr>
    </w:tbl>
    <w:p>
      <w:pPr>
        <w:spacing w:after="0"/>
        <w:ind w:left="0"/>
        <w:jc w:val="both"/>
      </w:pPr>
      <w:r>
        <w:rPr>
          <w:rFonts w:ascii="Times New Roman"/>
          <w:b w:val="false"/>
          <w:i w:val="false"/>
          <w:color w:val="000000"/>
          <w:sz w:val="28"/>
        </w:rPr>
        <w:t>
      5 ет-бұқа нысаны</w:t>
      </w:r>
    </w:p>
    <w:p>
      <w:pPr>
        <w:spacing w:after="0"/>
        <w:ind w:left="0"/>
        <w:jc w:val="left"/>
      </w:pPr>
      <w:r>
        <w:rPr>
          <w:rFonts w:ascii="Times New Roman"/>
          <w:b/>
          <w:i w:val="false"/>
          <w:color w:val="000000"/>
        </w:rPr>
        <w:t xml:space="preserve"> Етті тұқымды тұқымдық бұқаларды</w:t>
      </w:r>
      <w:r>
        <w:br/>
      </w:r>
      <w:r>
        <w:rPr>
          <w:rFonts w:ascii="Times New Roman"/>
          <w:b/>
          <w:i w:val="false"/>
          <w:color w:val="000000"/>
        </w:rPr>
        <w:t>ұрпақтарының сапасы бойынша тексеру мен бағалауды және</w:t>
      </w:r>
      <w:r>
        <w:br/>
      </w:r>
      <w:r>
        <w:rPr>
          <w:rFonts w:ascii="Times New Roman"/>
          <w:b/>
          <w:i w:val="false"/>
          <w:color w:val="000000"/>
        </w:rPr>
        <w:t>олардың бұқашықтарын өз өнімділігі бойынша сынауды өткізу</w:t>
      </w:r>
      <w:r>
        <w:br/>
      </w:r>
      <w:r>
        <w:rPr>
          <w:rFonts w:ascii="Times New Roman"/>
          <w:b/>
          <w:i w:val="false"/>
          <w:color w:val="000000"/>
        </w:rPr>
        <w:t>нәтижелерін және құжаттардың нақтылығын тексеру</w:t>
      </w:r>
      <w:r>
        <w:br/>
      </w:r>
      <w:r>
        <w:rPr>
          <w:rFonts w:ascii="Times New Roman"/>
          <w:b/>
          <w:i w:val="false"/>
          <w:color w:val="000000"/>
        </w:rPr>
        <w:t>актісі</w:t>
      </w:r>
      <w:r>
        <w:br/>
      </w:r>
      <w:r>
        <w:rPr>
          <w:rFonts w:ascii="Times New Roman"/>
          <w:b/>
          <w:i w:val="false"/>
          <w:color w:val="000000"/>
        </w:rPr>
        <w:t>Тұқымдық бұқа</w:t>
      </w:r>
    </w:p>
    <w:p>
      <w:pPr>
        <w:spacing w:after="0"/>
        <w:ind w:left="0"/>
        <w:jc w:val="both"/>
      </w:pPr>
      <w:r>
        <w:rPr>
          <w:rFonts w:ascii="Times New Roman"/>
          <w:b w:val="false"/>
          <w:i w:val="false"/>
          <w:color w:val="000000"/>
          <w:sz w:val="28"/>
        </w:rPr>
        <w:t>
      Лақап аты ___________, индекс № ______________</w:t>
      </w:r>
    </w:p>
    <w:p>
      <w:pPr>
        <w:spacing w:after="0"/>
        <w:ind w:left="0"/>
        <w:jc w:val="both"/>
      </w:pPr>
      <w:r>
        <w:rPr>
          <w:rFonts w:ascii="Times New Roman"/>
          <w:b w:val="false"/>
          <w:i w:val="false"/>
          <w:color w:val="000000"/>
          <w:sz w:val="28"/>
        </w:rPr>
        <w:t>
      Жазылған АТММК маркасы және АТММК бойынша № ____________________</w:t>
      </w:r>
    </w:p>
    <w:p>
      <w:pPr>
        <w:spacing w:after="0"/>
        <w:ind w:left="0"/>
        <w:jc w:val="both"/>
      </w:pPr>
      <w:r>
        <w:rPr>
          <w:rFonts w:ascii="Times New Roman"/>
          <w:b w:val="false"/>
          <w:i w:val="false"/>
          <w:color w:val="000000"/>
          <w:sz w:val="28"/>
        </w:rPr>
        <w:t>
      Туған күні ______________________________________</w:t>
      </w:r>
    </w:p>
    <w:p>
      <w:pPr>
        <w:spacing w:after="0"/>
        <w:ind w:left="0"/>
        <w:jc w:val="both"/>
      </w:pPr>
      <w:r>
        <w:rPr>
          <w:rFonts w:ascii="Times New Roman"/>
          <w:b w:val="false"/>
          <w:i w:val="false"/>
          <w:color w:val="000000"/>
          <w:sz w:val="28"/>
        </w:rPr>
        <w:t>
      Тұқымы мен тұқымдылығы _________________________________________</w:t>
      </w:r>
    </w:p>
    <w:p>
      <w:pPr>
        <w:spacing w:after="0"/>
        <w:ind w:left="0"/>
        <w:jc w:val="both"/>
      </w:pPr>
      <w:r>
        <w:rPr>
          <w:rFonts w:ascii="Times New Roman"/>
          <w:b w:val="false"/>
          <w:i w:val="false"/>
          <w:color w:val="000000"/>
          <w:sz w:val="28"/>
        </w:rPr>
        <w:t>
      _______ жасындағы тірілей салмағы ______________ кг</w:t>
      </w:r>
    </w:p>
    <w:p>
      <w:pPr>
        <w:spacing w:after="0"/>
        <w:ind w:left="0"/>
        <w:jc w:val="both"/>
      </w:pPr>
      <w:r>
        <w:rPr>
          <w:rFonts w:ascii="Times New Roman"/>
          <w:b w:val="false"/>
          <w:i w:val="false"/>
          <w:color w:val="000000"/>
          <w:sz w:val="28"/>
        </w:rPr>
        <w:t>
      Класы:_________________________</w:t>
      </w:r>
    </w:p>
    <w:p>
      <w:pPr>
        <w:spacing w:after="0"/>
        <w:ind w:left="0"/>
        <w:jc w:val="both"/>
      </w:pPr>
      <w:r>
        <w:rPr>
          <w:rFonts w:ascii="Times New Roman"/>
          <w:b w:val="false"/>
          <w:i w:val="false"/>
          <w:color w:val="000000"/>
          <w:sz w:val="28"/>
        </w:rPr>
        <w:t>
      Сырт пішіні ______________ балл</w:t>
      </w:r>
    </w:p>
    <w:p>
      <w:pPr>
        <w:spacing w:after="0"/>
        <w:ind w:left="0"/>
        <w:jc w:val="both"/>
      </w:pPr>
      <w:r>
        <w:rPr>
          <w:rFonts w:ascii="Times New Roman"/>
          <w:b w:val="false"/>
          <w:i w:val="false"/>
          <w:color w:val="000000"/>
          <w:sz w:val="28"/>
        </w:rPr>
        <w:t>
      Туған жері _________________________________________________</w:t>
      </w:r>
    </w:p>
    <w:p>
      <w:pPr>
        <w:spacing w:after="0"/>
        <w:ind w:left="0"/>
        <w:jc w:val="both"/>
      </w:pPr>
      <w:r>
        <w:rPr>
          <w:rFonts w:ascii="Times New Roman"/>
          <w:b w:val="false"/>
          <w:i w:val="false"/>
          <w:color w:val="000000"/>
          <w:sz w:val="28"/>
        </w:rPr>
        <w:t>
      Тиесілі ____________________________________________________</w:t>
      </w:r>
    </w:p>
    <w:p>
      <w:pPr>
        <w:spacing w:after="0"/>
        <w:ind w:left="0"/>
        <w:jc w:val="both"/>
      </w:pPr>
      <w:r>
        <w:rPr>
          <w:rFonts w:ascii="Times New Roman"/>
          <w:b w:val="false"/>
          <w:i w:val="false"/>
          <w:color w:val="000000"/>
          <w:sz w:val="28"/>
        </w:rPr>
        <w:t>
      Т Е Г І</w:t>
      </w:r>
    </w:p>
    <w:p>
      <w:pPr>
        <w:spacing w:after="0"/>
        <w:ind w:left="0"/>
        <w:jc w:val="both"/>
      </w:pPr>
      <w:r>
        <w:rPr>
          <w:rFonts w:ascii="Times New Roman"/>
          <w:b w:val="false"/>
          <w:i w:val="false"/>
          <w:color w:val="000000"/>
          <w:sz w:val="28"/>
        </w:rPr>
        <w:t>
      Аталық желі, туыстық тобы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денгей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АТММК маркасы және АТММК бойынша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мен тұқымдылығы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 тірі салмағы,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пішінінің бағасы, балл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төлінің 6 айлығындағы салмағы, 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Тұқымдық бұқаны ұрпақтарының сапасы бойынша тексеру мен бағалау және бұқашықтарды өз өнімділігі бойынша сынау ______________________ облысының ______________________ ауданының _________________________ шаруашылығында өткізілді.</w:t>
      </w:r>
    </w:p>
    <w:p>
      <w:pPr>
        <w:spacing w:after="0"/>
        <w:ind w:left="0"/>
        <w:jc w:val="both"/>
      </w:pPr>
      <w:r>
        <w:rPr>
          <w:rFonts w:ascii="Times New Roman"/>
          <w:b w:val="false"/>
          <w:i w:val="false"/>
          <w:color w:val="000000"/>
          <w:sz w:val="28"/>
        </w:rPr>
        <w:t>
      Тұқымдық бұқаны ұрпақтарының сапасы бойынша тексеру мен бағалау және бұқашықтарды өз өнімділігі бойынша жүргізілген сынау нәтижелерін және құжаттарының нақтылығын тексеру ________________________ облысы Ауыл шаруашылығы басқармасы бастығының 20___жылғы "_____" _____________ № _________ бұйрығымен бекітілген комиссиясымен өткізілді.</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Комиссия төрағасы 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      _______________________</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2. ___________________________      _______________________</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3. ___________________________      _______________________</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4. ___________________________      _______________________</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5. ___________________________      _______________________</w:t>
      </w:r>
    </w:p>
    <w:p>
      <w:pPr>
        <w:spacing w:after="0"/>
        <w:ind w:left="0"/>
        <w:jc w:val="both"/>
      </w:pPr>
      <w:r>
        <w:rPr>
          <w:rFonts w:ascii="Times New Roman"/>
          <w:b w:val="false"/>
          <w:i w:val="false"/>
          <w:color w:val="000000"/>
          <w:sz w:val="28"/>
        </w:rPr>
        <w:t>
                       (Т.А.Ә.)                        (қолы, күні)</w:t>
      </w:r>
    </w:p>
    <w:bookmarkStart w:name="z114" w:id="114"/>
    <w:p>
      <w:pPr>
        <w:spacing w:after="0"/>
        <w:ind w:left="0"/>
        <w:jc w:val="left"/>
      </w:pPr>
      <w:r>
        <w:rPr>
          <w:rFonts w:ascii="Times New Roman"/>
          <w:b/>
          <w:i w:val="false"/>
          <w:color w:val="000000"/>
        </w:rPr>
        <w:t xml:space="preserve"> 1. Шаруашылықтағы асылдандыру жұмысы және зоотехникалық</w:t>
      </w:r>
      <w:r>
        <w:br/>
      </w:r>
      <w:r>
        <w:rPr>
          <w:rFonts w:ascii="Times New Roman"/>
          <w:b/>
          <w:i w:val="false"/>
          <w:color w:val="000000"/>
        </w:rPr>
        <w:t>есебінің жағдайы</w:t>
      </w:r>
    </w:p>
    <w:bookmarkEnd w:id="114"/>
    <w:p>
      <w:pPr>
        <w:spacing w:after="0"/>
        <w:ind w:left="0"/>
        <w:jc w:val="both"/>
      </w:pPr>
      <w:r>
        <w:rPr>
          <w:rFonts w:ascii="Times New Roman"/>
          <w:b w:val="false"/>
          <w:i w:val="false"/>
          <w:color w:val="000000"/>
          <w:sz w:val="28"/>
        </w:rPr>
        <w:t>
      Бұл бөлімде, тұқымдық бұқаларды ұрпақтарының сапасымен сынау жүргізілген шаруашылықтағы малды асылдандыру жұмысының нақты жағдайы келтіріледі.</w:t>
      </w:r>
    </w:p>
    <w:p>
      <w:pPr>
        <w:spacing w:after="0"/>
        <w:ind w:left="0"/>
        <w:jc w:val="both"/>
      </w:pPr>
      <w:r>
        <w:rPr>
          <w:rFonts w:ascii="Times New Roman"/>
          <w:b w:val="false"/>
          <w:i w:val="false"/>
          <w:color w:val="000000"/>
          <w:sz w:val="28"/>
        </w:rPr>
        <w:t>
      Малды азықтандыру деңгейі: ұрпақтарының сапасы бойынша тексеру мен бағалаудан өтіп жатқан тұқымдық бұқалардың өз өнімділігі бойынша сыналып жатқан бұқашықтарына бірдей бағу және азықтандыру жағдайы жасалды ма.</w:t>
      </w:r>
    </w:p>
    <w:p>
      <w:pPr>
        <w:spacing w:after="0"/>
        <w:ind w:left="0"/>
        <w:jc w:val="both"/>
      </w:pPr>
      <w:r>
        <w:rPr>
          <w:rFonts w:ascii="Times New Roman"/>
          <w:b w:val="false"/>
          <w:i w:val="false"/>
          <w:color w:val="000000"/>
          <w:sz w:val="28"/>
        </w:rPr>
        <w:t>
      Тұқымдық бұқаларды ұрпақтарының сапасымен тексеру тәсілдері.</w:t>
      </w:r>
    </w:p>
    <w:p>
      <w:pPr>
        <w:spacing w:after="0"/>
        <w:ind w:left="0"/>
        <w:jc w:val="both"/>
      </w:pPr>
      <w:r>
        <w:rPr>
          <w:rFonts w:ascii="Times New Roman"/>
          <w:b w:val="false"/>
          <w:i w:val="false"/>
          <w:color w:val="000000"/>
          <w:sz w:val="28"/>
        </w:rPr>
        <w:t>
      Асылдандыру есебінің жағдайы: төлдерді өсіру журналдары қалай жүргізіліп, қалай толтырылады, бұқашықтар мен қашарлар ай сайын өлшене ме, малдарды нөмірлеу тәсілі - малдардың туғанда салған нөмірлері сақталады ма т.б.</w:t>
      </w:r>
    </w:p>
    <w:bookmarkStart w:name="z115" w:id="115"/>
    <w:p>
      <w:pPr>
        <w:spacing w:after="0"/>
        <w:ind w:left="0"/>
        <w:jc w:val="left"/>
      </w:pPr>
      <w:r>
        <w:rPr>
          <w:rFonts w:ascii="Times New Roman"/>
          <w:b/>
          <w:i w:val="false"/>
          <w:color w:val="000000"/>
        </w:rPr>
        <w:t xml:space="preserve"> 2. Етті тұқымды сиырлар табындарын тірі салмағы және сырт</w:t>
      </w:r>
      <w:r>
        <w:br/>
      </w:r>
      <w:r>
        <w:rPr>
          <w:rFonts w:ascii="Times New Roman"/>
          <w:b/>
          <w:i w:val="false"/>
          <w:color w:val="000000"/>
        </w:rPr>
        <w:t>пішінінің бағасымен сипаттау</w:t>
      </w:r>
    </w:p>
    <w:bookmarkEnd w:id="115"/>
    <w:p>
      <w:pPr>
        <w:spacing w:after="0"/>
        <w:ind w:left="0"/>
        <w:jc w:val="both"/>
      </w:pPr>
      <w:r>
        <w:rPr>
          <w:rFonts w:ascii="Times New Roman"/>
          <w:b w:val="false"/>
          <w:i w:val="false"/>
          <w:color w:val="000000"/>
          <w:sz w:val="28"/>
        </w:rPr>
        <w:t>
      (20 ____жылғы бонитировканың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пішінінің балдық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пішінінің балдық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пішінінің балдық бағасы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тексерілетін тұқымдық бұқаның бұқашықтарының енелері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 w:id="116"/>
    <w:p>
      <w:pPr>
        <w:spacing w:after="0"/>
        <w:ind w:left="0"/>
        <w:jc w:val="left"/>
      </w:pPr>
      <w:r>
        <w:rPr>
          <w:rFonts w:ascii="Times New Roman"/>
          <w:b/>
          <w:i w:val="false"/>
          <w:color w:val="000000"/>
        </w:rPr>
        <w:t xml:space="preserve"> 3. Етті тұқымды төлдерін тірі салмағы бойынша шаруашылықтарға</w:t>
      </w:r>
      <w:r>
        <w:br/>
      </w:r>
      <w:r>
        <w:rPr>
          <w:rFonts w:ascii="Times New Roman"/>
          <w:b/>
          <w:i w:val="false"/>
          <w:color w:val="000000"/>
        </w:rPr>
        <w:t>бөлу:</w:t>
      </w:r>
    </w:p>
    <w:bookmarkEnd w:id="116"/>
    <w:p>
      <w:pPr>
        <w:spacing w:after="0"/>
        <w:ind w:left="0"/>
        <w:jc w:val="both"/>
      </w:pPr>
      <w:r>
        <w:rPr>
          <w:rFonts w:ascii="Times New Roman"/>
          <w:b w:val="false"/>
          <w:i w:val="false"/>
          <w:color w:val="000000"/>
          <w:sz w:val="28"/>
        </w:rPr>
        <w:t>
      (20 ____жылғы бонитировканың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бастың орташа тірі салмағы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бастың орташа тірі салмағы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117"/>
    <w:p>
      <w:pPr>
        <w:spacing w:after="0"/>
        <w:ind w:left="0"/>
        <w:jc w:val="left"/>
      </w:pPr>
      <w:r>
        <w:rPr>
          <w:rFonts w:ascii="Times New Roman"/>
          <w:b/>
          <w:i w:val="false"/>
          <w:color w:val="000000"/>
        </w:rPr>
        <w:t xml:space="preserve"> 4. Тірі салмағы, орташа тәуліктік қосқан салмағы, сынау</w:t>
      </w:r>
      <w:r>
        <w:br/>
      </w:r>
      <w:r>
        <w:rPr>
          <w:rFonts w:ascii="Times New Roman"/>
          <w:b/>
          <w:i w:val="false"/>
          <w:color w:val="000000"/>
        </w:rPr>
        <w:t>кезіндегі 1 кг қосымша салмаққа жұмсаған азық шығыны,</w:t>
      </w:r>
      <w:r>
        <w:br/>
      </w:r>
      <w:r>
        <w:rPr>
          <w:rFonts w:ascii="Times New Roman"/>
          <w:b/>
          <w:i w:val="false"/>
          <w:color w:val="000000"/>
        </w:rPr>
        <w:t>тексерілетін тұқымдық бұқаның бұқашықтарының ұша шығымы</w:t>
      </w:r>
      <w:r>
        <w:br/>
      </w:r>
      <w:r>
        <w:rPr>
          <w:rFonts w:ascii="Times New Roman"/>
          <w:b/>
          <w:i w:val="false"/>
          <w:color w:val="000000"/>
        </w:rPr>
        <w:t>және бағалануы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 тұқымдық бұқаның бұқашықтарының аты, жеке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өсіру кезіндегі тірі салмағының орташа тәуліктік қосқан салмағы, г</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өсіру кезеңіндегі 1 кг тірі салмақ өсіміне азық шығыны, азық өлшемі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 шығымы (%-ға)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 бағасы, балл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Бақылап сою жүргізілмегенде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бұқашықтың еттілік формасын бағалау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түрі, тұқымдық айқындылығы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шоқтық, арқа, бел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аяқтяры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118"/>
    <w:p>
      <w:pPr>
        <w:spacing w:after="0"/>
        <w:ind w:left="0"/>
        <w:jc w:val="left"/>
      </w:pPr>
      <w:r>
        <w:rPr>
          <w:rFonts w:ascii="Times New Roman"/>
          <w:b/>
          <w:i w:val="false"/>
          <w:color w:val="000000"/>
        </w:rPr>
        <w:t xml:space="preserve"> 5. Тұқымдық бұқаны ұрпақтарының сапасы бойынша бағалау</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Бағалаудағы тұқымдық бұқаның лақап аты мен жеке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Бұқашықтарының саны,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Бұқашықтардың тірі салмағы, кг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қосқан салмағы, 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тірі салмағы өсіміне азық шығыны, азық өлшемі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Еттілік сапаларын бағалау,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 ұрпақтарының сапасы бойынша бағалау, балл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 - айлығындағы тірі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қосқан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тірі салмағы өсіміне азық шығыны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 шығымы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сою болмағанда, еттілік формасы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_________________________________ жеке № ________ тұқымдық бұқаны ұрпақтарының сапасы бойынша тексеру мен бағалауды және бұқашықтарды өз өнімділігі бойынша сынауды өткізуші жауапты тұлға (лар):</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Комиссиямен _______________________ шаруашылығында асылдандыру жұмыстары мен асылдандыру есептерінің қал-жағдайын орнына шығу барысында тексерілген.</w:t>
      </w:r>
    </w:p>
    <w:p>
      <w:pPr>
        <w:spacing w:after="0"/>
        <w:ind w:left="0"/>
        <w:jc w:val="both"/>
      </w:pPr>
      <w:r>
        <w:rPr>
          <w:rFonts w:ascii="Times New Roman"/>
          <w:b w:val="false"/>
          <w:i w:val="false"/>
          <w:color w:val="000000"/>
          <w:sz w:val="28"/>
        </w:rPr>
        <w:t>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