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c29e" w14:textId="76bc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"Кәсiби аудиторлық ұйымдарды аккредиттеу ережесiн бекiту туралы" Қазақстан Республикасы Қаржы министрінің 2006 жылғы 18 шілдедегі № 265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23 шілдедегі № 371 Бұйрығы. Қазақстан Республикасы Әділет министрлігінде 2010 жылғы 23 тамызда Нормативтік құқықтық кесімдерді мемлекеттік тіркеудің тізіліміне N 6408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«Аудиторлық қызмет туралы» Қазақстан Республикасының 1998 жылғы 20 қарашадағы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«Бухгалтерлік есеп пен аудит саласында мемлекеттік қызмет көрсету стандарттарын бекіту туралы» Қазақстан Республикасы Үкіметінің 2010 жылғы 26 мамырдағы </w:t>
      </w:r>
      <w:r>
        <w:rPr>
          <w:rFonts w:ascii="Times New Roman"/>
          <w:b w:val="false"/>
          <w:i w:val="false"/>
          <w:color w:val="000000"/>
          <w:sz w:val="28"/>
        </w:rPr>
        <w:t>№ 476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 орындау үшін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«Кәсiби аудиторлық ұйымдарды аккредиттеу ережесiн бекiту туралы» Қазақстан Республикасы Қаржы министрінің 2006 жылғы 18 шілдедегі </w:t>
      </w:r>
      <w:r>
        <w:rPr>
          <w:rFonts w:ascii="Times New Roman"/>
          <w:b w:val="false"/>
          <w:i w:val="false"/>
          <w:color w:val="000000"/>
          <w:sz w:val="28"/>
        </w:rPr>
        <w:t>№ 265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4336 тіркелген, «Заң газетасы» атты газетада 2006 жылғы 17 тамыздағы № 150 (956)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Кәсiби аудиторлық ұйымдарды аккредиттеу </w:t>
      </w:r>
      <w:r>
        <w:rPr>
          <w:rFonts w:ascii="Times New Roman"/>
          <w:b w:val="false"/>
          <w:i w:val="false"/>
          <w:color w:val="000000"/>
          <w:sz w:val="28"/>
        </w:rPr>
        <w:t>ережесiнде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«құрылтайшы құжаттардың, жарғының және мемлекеттiк тiркеу туралы, салық төлеушiнiң тiркеу нөмiрiн алғаны туралы куәлiктердiң және статистикалық карточканың түпнұсқалары мен көшірмелері (осы құжаттардың салыстыру үшін тұпнұсқалары ұсынылмаған жағдайда нотариалды куәландырылған көшiрмелерi);»;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«Салыстырғаннан кейін түпнұсқалар құжатты қабылдаған күннен бастап екі жұмыс күні ішінде өтініш иесіне қайтарылады.».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есеп, аудиторлық қызмет әдіснамасы департаменті (А.О. Төлеуов) осы бұйрықтың Қазақстан Республикасы Әділет министрлігінде мемлекеттік тіркелуін және оның кейіннен заңнамада белгіленген тәртіппен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алғаш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