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97560" w14:textId="09975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балаларына аллергологиялық көмек көрсетуді жетілдіру жөніндегі шаралар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м.а. 2010 жылғы 23 шілдедегі № 532 Бұйрығы. Қазақстан Республикасы Әділет министрлігінде 2010 жылғы 23 тамызда Нормативтік құқықтық кесімдерді мемлекеттік тіркеудің тізіліміне N 6411 болып енгізілді. Күші жойылды - Қазақстан Республикасы Денсаулық сақтау және әлеуметтік даму министрінің м.а. 2016 жылғы 15 шілдедегі № 619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Бұйрықтың күші жойылды - ҚР Денсаулық сақтау және әлеуметтік даму министрінің м.а. 15.07.2016 </w:t>
      </w:r>
      <w:r>
        <w:rPr>
          <w:rFonts w:ascii="Times New Roman"/>
          <w:b w:val="false"/>
          <w:i w:val="false"/>
          <w:color w:val="ff0000"/>
          <w:sz w:val="28"/>
        </w:rPr>
        <w:t>№ 619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«Халық денсаулығы және денсаулық сақтау жүйесі туралы» Қазақстан Республикасының 2009 жылғы 18 қыркүйектегі кодексінің </w:t>
      </w:r>
      <w:r>
        <w:rPr>
          <w:rFonts w:ascii="Times New Roman"/>
          <w:b w:val="false"/>
          <w:i w:val="false"/>
          <w:color w:val="000000"/>
          <w:sz w:val="28"/>
        </w:rPr>
        <w:t>32-бабына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Республикасының балаларына аллергологиялық көмек көрсетуді жетілдіру мақсатында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Қазақстан Республикасының балаларына аллергологиялық көмек көрсететін ұйымдар туралы ереже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Облыстардың, Астана және Алматы қалалары денсаулық сақтау басқармаларының бастықтары (келісім бойынша) осы бұйрықты іске асыру бойынша шаралар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Денсаулық сақтау министрлігінің Медициналық көмекті ұйымдастыру департаменті (Нұрғазиев Қ.Ш.) осы бұйрықты Қазақстан Республикасы Әділет министрлігіне мемлекеттік тіркеуге жіберсін.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Денсаулық сақтау министрлігінің Әкімшілік-құқықтық жұмыс департаменті (Бисмильдин Ф.Б.) осы бұйрық Қазақстан Республикасы Әділет министрлігінде мемлекеттік тіркелгеннен кейін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«Қазақстан Республикасында балаларға аллергологиялық көмек көрсететін ұйымдар туралы ережені бекіту туралы» Қазақстан Республикасы Денсаулық сақтау министрінің 2008 жылғы 30 желтоқсанды № 702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5505 тіркелген, «Заң газеті» газетінің 2009 жылғы 3 сәуірдегі № 49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бұйрықтың орындалуын бақылау Қазақстан Республикасының Денсаулық сақтау вице-министрі С.З. Қайырбековаға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Осы бұйрық оны алғаш ресми жариялаған күнінен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Министрдің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                          Б. Садықов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Денсаулық сақтау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міндетін атқарушының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23 шілдедегі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532 бұйрығымен бекітілген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Республикасында балаларға аллергологиялық көмек көрсететін ұйымдар туралы ереже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Ереже «Халық денсаулығы және денсаулық сақтау жүйесі туралы»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Қазақстан Республикасының 0-18 жастағы балаларына (бұдан әрі – балаларға) аллергологиялық көмек көрсететін ұйымдар қызметінің міндеттерін, функциялары мен ұйымдастыру негіздерін анықтайды.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Балаларға аллергологиялық көмек көрсететін ұйымдар аллергопатологиямен ауыратын балаларға уақтылы анықтауға, тексеруге және емдеуге және аллергологиялық аурулардың алдын алуға бағытталған іс-шараларды өткізу мақсатында ұйымдастырылады.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Штаттан тыс бас балалар аллергологі (республиканың, облысының, қаланың) аллергологиялық көмек көрсететін ұйымдардың жұмысын үйлестіреді.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Аллергологиялық көмек аллергопатологиямен ауыратын балаларды уақытылы ерте анықтау, диспансерлік бақылау және емдеуді қамтиды.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Балаларға аллергологиялық көмек көп бағдарлы емдеу-профилактикалық ұйымының аллергологиялық бөлімшесінде, балалар аллергологиялық кабинеттерінде және күндізгі аллергологиялық стационарларда бастапқы медициналық-санитарлық, консультациялық-диагностикалық және стационарлық медициналық көмек түрінде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Балаларға аллергологиялық көмек көрсететін ұйымдардың негізгі міндеттері: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аллергиялық аурулармен ауыратын балаларды тексеруге және емдеуге және аллергологиялық аурулардың алдын алуға бағытталған іс-шараларды ұйымдастыру және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себепті-елеулі аллергендерді анықтау мақсатында арнайы аллергологиялық диагностика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арнайы иммунотерапияны (аллерговакцинациялау) ұйымдастыру және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аллергиялық ауруларды диагностикалаудың, емдеудің және алдын  алудың жаңа әдістерін меңгеру және енгізу.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Стационарлардың аллергологиялық бөлімшесі (бұдан әрі – бөлімше) көп бағдарлы емдеу-профилактикалық ұйымының құрамында ұйымдастырылады. Өз жұмысында осы Ережені басшылыққа 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Бөлімшеге балаларды жоспарлы түрде стационарлық емдеуге жіберуді емхананың балалар аллергологтары мен педиатрлары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Бөлімшені меңгерушісі болып аллергология және иммунология мәселесі бойынша біліктілігін арттырған дәрігер педиатр немесе аллерголог-иммунолог дәрігер тағайындалады.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Бөлімшеде «Аллергология және иммунология» мамандығы бойынша сертификаты/біліктілік санаты бар дәрігер жұмыс істейді.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Бөлімше мынадай аурулармен ауыратын балаларға шұғыл және жоспарлы медициналық көмек көрсетеді: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бронх демікпесі жеке түрде және атопиялық дерматитпен, аллергиялық ринитпен, аллергиялық конъюнктивитпен қосарланған;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экзогенді аллергиялық альвеолитпен;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аллергиялық бронхоөкпелік аспергиллезбен;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атопиялық дерматитпен;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Квинке ісігімен;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есекжеммен;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аллергиялық жанаспалы дерматитпен;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аллергиялық ринитпен (ауыр ағымда);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поллинозбен;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тағамдық аллергиямен;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дәрілік аллергиямен;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жәндіктердің шағуына аллергиялық реакциямен;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анафилактикалық шокпен;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сарысу ауруымен;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жедел уытты-аллергиялық жағдайлармен.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Бөлімшеде мынадай емдеу және диагностика әдістерді жүргізу қамтамасыз етіледі: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жалпы клиникалық және биохимиялық;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иммунологиялық;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функционалдық, рентгенологиялық, эндоскопиялық;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арнайы аллергологиялық диагностика (аллергосынама, провокациялық аллергиялық тесттер);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арнайы иммунотерапия (аллерговакцинациялау);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қалпына келтіру емі.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Балалар аллергологиялық кабинеті (бұдан әрі - кабинет) амбулаториялық-емханалық деңгейде аллергологиялық аурулармен ауыратын балаларға мамандандырылған емдеу - диагностикалық көмек көрсету үшін тағайындалған.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Кабинет қосалқы диагностикалық қызметі бар консультациялық емханалардың құрамында ұйымдастырылады, балаларға мамандандырылған көмек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Кабинетте аллергология және иммунология мәселесі бойынша біліктілігін арттырған дәрігер педиатрлар, аллерголог-иммунолог дәрігерлер жұмыс істейді.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Бөлімшелердің және кабинеттердің қызметкерлерінің лауазымдық нұсқаулары әзірленеді және емдеу-профилактикалық ұйымның басшысы бекітеді.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Кабинет мынадай аурулармен ауыратын балаларға жоспарлы көмек көрсетеді: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бронх демікпесінің жеке түрімен және аллергиялық ринитпен, аллергиялық конъюнктивитпен қосарланған атопиялық дерматитпен;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атопиялық дерматитпен;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есекжеммен;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аллергиялық жанаспалы дерматитпен;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аллергиялық ринитпен (ауыр ағымда);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поллинозбен;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тағамдық аллергиямен;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дәрілік аллергиямен;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жәндіктердің шағуына аллергиялық реакциямен;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сарысу ауруымен.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Бронх демікпесімен ауыратын сырқаттар мен бронх демікпесінің өршу қаупі бар адамдарды уақтылы бақылау және емдеу мақсатында кабинетте «Демікпе - мектеп» ұйымдастырылады. «Демікпе – мектептің» жұмыстың негізгі мақсаты: демікпе ауруымен ауыратын сырқаттарды және олардың туыстарын өздік бақылау әдістеріне үйрету.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Кабинеттің міндеттері: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балалардың аллергологиялық ауруларын ерте анықтау және мамандандырылған көмек көрсету;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емхана аумағындағы балалардың аллергиялық ауруларының таралуын талдау және осы негізде аллергопотологиямен ауыратын балаларға медициналық көмек көрсету сапасын жақсарту жөніндегі іс-шараларды жоспарды әзірлеу;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себепті-елеулі аллергендерді анықтау мақсатында арнайы аллергодиагностика;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арнайы иммунотерапияны (аллерговакцинациялау) ұйымдастыру және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базистік және глюкокортикойдты терапияны түзету;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аллергологиялық аурулары бар балаларға рецидивке қарсы емді ұйымдастыру және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емхана мамандарының жолдамасымен консультация жүргізу және балаларды емдеуге стационардың аллергология бөлімшесіне жатқызу;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аллергологиялық аурулармен ауыратын балаларды диспансерлік бақылау;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аллергиялық аурулармен ауыратын балалардың сырқатының алдын алудың, диагностикасының, емінің, реабилитациясының жаңа әдістерін кабинет қызметінің тәжірибесіне енгізу;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ингаляциялық терапияны қолдану ережелеріне үйрету;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балаларды санаторийлік-курорттық емделуге жолдағанда санаторийлік-курорттық картаны толтыру;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балаларға мүгедектік тағайындағанда медициналық-әлеуметтік сараптаманы жүргізу үшін жолдауға қатысу;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емханада жұмыс істейтін дәрігерлерге иммунопатология аурулармен ауыратын сырқаттарды ерте анықтау, диагностика және емі туралы тақырыптық конференция, семинарлар өткізу;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ата-аналар мен балалар-жасөспірімдер арасында аллергиялық аурулардың алдын алу, ерте анықтау жұмыстарын жүргізу.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Балаларға арналған күндізгі стационар (бұдан әрі - стационар) аллергологиялық бөлімшесі қосымша диагностикалық қызметтері бар балалар консультациялық-диагностикалық орталықтарында және консультациялық емханалардың құрамында ұйымдастырылады. Өз жұмысында осы ережені басшылыққа 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Бөлімшенің меңгерушісі болып аллергология және иммунология мәселесі бойынша біліктілігін арттырған дәрігер педиатр немесе аллерголог-иммунолог дәрігер тағайындалады.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Стационар ауруханаға дейінгі кезеңде амбулаториялық жағдайда диагностика жүргізуді, стационар жағдайында тәулік бойы бақылауды қажет етпейтін аллергиялық аурулармен ауыратын балаларға мамандандырылған медициналық көмек көрсетуді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Тізбе бойынша балалар аллергологиялық кабинеттерін жабдықтармен және медициналық мақсаттағы бұйымдармен жарақтандыру осы ережеге қосымшаға сәйкес жүзеге асырылады.</w:t>
      </w:r>
    </w:p>
    <w:bookmarkEnd w:id="3"/>
    <w:bookmarkStart w:name="z8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балаларға аллергологиялық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көмек көрсететін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ұйымдар туралы ережеге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Балалар аллергологиялық кабинетіне арналған жабдықтар мен медициналық мақсаттағы бұйымдардың тізбесі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3"/>
        <w:gridCol w:w="7973"/>
        <w:gridCol w:w="3853"/>
      </w:tblGrid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</w:tr>
      <w:tr>
        <w:trPr>
          <w:trHeight w:val="30" w:hRule="atLeast"/>
        </w:trPr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Тыныс алу параметрлерін өлшеуге арналған аспаптар: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пневмотахометр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компьютерлік спирограф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пикфлоуметрлер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100-100</w:t>
            </w:r>
          </w:p>
        </w:tc>
      </w:tr>
      <w:tr>
        <w:trPr>
          <w:trHeight w:val="30" w:hRule="atLeast"/>
        </w:trPr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Дәрілік заттарды жеткізуге арналған аппаратура: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спейсерлер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небулайзерлер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Тері сынамаларын жүргізуге арналған аллергендер жинағы: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тағамдық (10-20 түрі)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тұрмыстық (7-10 түрі)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эпидермалдық (5-10 түрі)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 саңырауқұлақтық (5-7 түрі)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тозаңдық (20-30 түрі)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бактериялық (5-7 түрі)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инсектілік (3-5 түрі)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латекстік (3-5 түрі)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химиялық (3-5 түрі)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дәрілік (5-10 түрі)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және ерекше Ig E антиденесін айқындауға арналған жинақ: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панелі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тозаңдық панель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тұрмыстық панель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 саңырауқұлақтық панелі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жұқпалы панель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химиялық панель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аллергендердің барлық түрі жеке-жеке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Аллергендердің барлық түрлері бар ерекше аллергиялық вакциналауға арналған жинақ және олардың кешендері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Тері скарификаторлары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Аллергоанализатор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Аэрозольдық генератор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Фонендоскопы бар артериялық қысымды өлшегіш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Хирургиялық сорғыш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Бактерицидтік сәулелеуіш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аспаптар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Түзу корнцанг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Түзу қайшылар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Анатомиялық пинцет (әртүрлі)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Маңдай рефлекторы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Ауызды кеңейткіш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скальпель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Трахеотомиялық түтік (жиынтық)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шпатель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 ұстағыш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мақсаттағы бұйымдар мен құралдар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Зарарсыздандыру қорабы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Бүйрек тәріздес науа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Секундомер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термометр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жиһаз және қосалқы жабдықтар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кушетка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үстел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орындық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Аспаптық үстел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шымылдық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шкаф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