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ab91" w14:textId="b34a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көлігі объектілеріне санитариялық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29 шілдедегі N 563 бұйрығы. Қазақстан Республикасы Әділет министрлігінде 2010 жылғы 23 тамызда Нормативтік құқықтық кесімдерді мемлекеттік тіркеудің тізіліміне N 6421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«Сапарға дайындау кезінде және жол қатынасында электр поездары мен дизельді поездарға қойылатын санитариялық-эпидемиологиялық талаптар»;</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«Локомотив бригадаларының демалыс үйлеріне, бөлмелеріне қойылатын санитариялық-эпидемиологиялық талаптар»;</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«Темір жол вокзалдарына қойылатын санитариялық-эпидемиологиялық талаптар» санитариялық ережелері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«Темір жол объектілерін күтіп-ұстау және пайдалану бойынша санитарлық-эпидемиологиялық ережелері мен нормаларын бекіту туралы» Қазақстан Республикасының Денсаулық сақтау министрі міндетін атқарушының 2005 жылғы 15 тамыздағы № 401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2005 жылғы 26 қыркүйекте № 3851 болып тіркелген, «Заң газеті» газетінде 2005 жылғы 4 қарашада № 140-141 (765)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министрлігінің жауапты хатшысы Б.Н. Садықовқа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Ж. Досқалиев</w:t>
      </w:r>
    </w:p>
    <w:p>
      <w:pPr>
        <w:spacing w:after="0"/>
        <w:ind w:left="0"/>
        <w:jc w:val="both"/>
      </w:pPr>
      <w:r>
        <w:rPr>
          <w:rFonts w:ascii="Times New Roman"/>
          <w:b w:val="false"/>
          <w:i/>
          <w:color w:val="000000"/>
          <w:sz w:val="28"/>
        </w:rPr>
        <w:t>«</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Көлік және коммуникациялар</w:t>
      </w:r>
      <w:r>
        <w:br/>
      </w:r>
      <w:r>
        <w:rPr>
          <w:rFonts w:ascii="Times New Roman"/>
          <w:b w:val="false"/>
          <w:i w:val="false"/>
          <w:color w:val="000000"/>
          <w:sz w:val="28"/>
        </w:rPr>
        <w:t>
</w:t>
      </w:r>
      <w:r>
        <w:rPr>
          <w:rFonts w:ascii="Times New Roman"/>
          <w:b w:val="false"/>
          <w:i/>
          <w:color w:val="000000"/>
          <w:sz w:val="28"/>
        </w:rPr>
        <w:t>министрі</w:t>
      </w:r>
      <w:r>
        <w:br/>
      </w:r>
      <w:r>
        <w:rPr>
          <w:rFonts w:ascii="Times New Roman"/>
          <w:b w:val="false"/>
          <w:i w:val="false"/>
          <w:color w:val="000000"/>
          <w:sz w:val="28"/>
        </w:rPr>
        <w:t>
</w:t>
      </w:r>
      <w:r>
        <w:rPr>
          <w:rFonts w:ascii="Times New Roman"/>
          <w:b w:val="false"/>
          <w:i/>
          <w:color w:val="000000"/>
          <w:sz w:val="28"/>
        </w:rPr>
        <w:t>____________ А. Құсайынов</w:t>
      </w:r>
      <w:r>
        <w:br/>
      </w:r>
      <w:r>
        <w:rPr>
          <w:rFonts w:ascii="Times New Roman"/>
          <w:b w:val="false"/>
          <w:i w:val="false"/>
          <w:color w:val="000000"/>
          <w:sz w:val="28"/>
        </w:rPr>
        <w:t>
</w:t>
      </w:r>
      <w:r>
        <w:rPr>
          <w:rFonts w:ascii="Times New Roman"/>
          <w:b w:val="false"/>
          <w:i/>
          <w:color w:val="000000"/>
          <w:sz w:val="28"/>
        </w:rPr>
        <w:t>2010 жылғы 30 шілде</w:t>
      </w:r>
    </w:p>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29 шілдеде     </w:t>
      </w:r>
      <w:r>
        <w:br/>
      </w:r>
      <w:r>
        <w:rPr>
          <w:rFonts w:ascii="Times New Roman"/>
          <w:b w:val="false"/>
          <w:i w:val="false"/>
          <w:color w:val="000000"/>
          <w:sz w:val="28"/>
        </w:rPr>
        <w:t xml:space="preserve">
№ 563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«Сапарға дайындау кезінде және жол қатынасында электр</w:t>
      </w:r>
      <w:r>
        <w:br/>
      </w:r>
      <w:r>
        <w:rPr>
          <w:rFonts w:ascii="Times New Roman"/>
          <w:b/>
          <w:i w:val="false"/>
          <w:color w:val="000000"/>
        </w:rPr>
        <w:t>
поездары мен дизельді поездарға қойылатын санитариялық-эпидемиологиялық талаптар»</w:t>
      </w:r>
      <w:r>
        <w:br/>
      </w:r>
      <w:r>
        <w:rPr>
          <w:rFonts w:ascii="Times New Roman"/>
          <w:b/>
          <w:i w:val="false"/>
          <w:color w:val="000000"/>
        </w:rPr>
        <w:t>
санитариялық ережесі 1. Жалпы ережелер</w:t>
      </w:r>
    </w:p>
    <w:bookmarkStart w:name="z12" w:id="2"/>
    <w:p>
      <w:pPr>
        <w:spacing w:after="0"/>
        <w:ind w:left="0"/>
        <w:jc w:val="both"/>
      </w:pPr>
      <w:r>
        <w:rPr>
          <w:rFonts w:ascii="Times New Roman"/>
          <w:b w:val="false"/>
          <w:i w:val="false"/>
          <w:color w:val="000000"/>
          <w:sz w:val="28"/>
        </w:rPr>
        <w:t>
      1. Осы «Сапарға дайындау кезінде және жол қатынасында электр поездары мен дизельді поездардға қойылатын санитариялық-эпидемиологиялық талаптар» санитариялық ережелері (бұдан әрі – санитариялық ереже) электр поездары мен дизельді поездарды сапарға дайындау кезінде және жол қатынасында күтіп-ұстауға және пайдалануға, тұтыну қалдықтарын жинауға, адамға әсер ететін физикалық факторлар көздерімен жұмыс жағдайларына, санитариялық-эпидемияға қарсы (профилактикалық) іс-шараларды ұйымдастыруға және өткізуге, электр поездары мен дизельді поездарды сумен жабдықтауға, кәріздеуге, жарықтандыруға және желдетуге, жолсеріктердің медициналық қамтамасыз етілуі мен гигиеналық оқытылуына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ережеде мына термин пайдаланылды:</w:t>
      </w:r>
      <w:r>
        <w:br/>
      </w:r>
      <w:r>
        <w:rPr>
          <w:rFonts w:ascii="Times New Roman"/>
          <w:b w:val="false"/>
          <w:i w:val="false"/>
          <w:color w:val="000000"/>
          <w:sz w:val="28"/>
        </w:rPr>
        <w:t>
      моторлы вагонды жылжымалы құрам (бұдан әрі – МВЖҚ) – жолаушыларды тасымалдауға арналған моторлы вагонды поездар құрылатын (электр поездары, дизельді поездар және автомотристер) моторлы және тіркеме вагондар.</w:t>
      </w:r>
    </w:p>
    <w:bookmarkEnd w:id="2"/>
    <w:bookmarkStart w:name="z14" w:id="3"/>
    <w:p>
      <w:pPr>
        <w:spacing w:after="0"/>
        <w:ind w:left="0"/>
        <w:jc w:val="left"/>
      </w:pPr>
      <w:r>
        <w:rPr>
          <w:rFonts w:ascii="Times New Roman"/>
          <w:b/>
          <w:i w:val="false"/>
          <w:color w:val="000000"/>
        </w:rPr>
        <w:t xml:space="preserve"> 
2. Сапарға дайындау кезінде МВЖҚ-ны күтіп-ұстауға және</w:t>
      </w:r>
      <w:r>
        <w:br/>
      </w:r>
      <w:r>
        <w:rPr>
          <w:rFonts w:ascii="Times New Roman"/>
          <w:b/>
          <w:i w:val="false"/>
          <w:color w:val="000000"/>
        </w:rPr>
        <w:t>
пайдалануға қойылатын санитариялық-эпидемиологиялық талаптар</w:t>
      </w:r>
    </w:p>
    <w:bookmarkEnd w:id="3"/>
    <w:bookmarkStart w:name="z15" w:id="4"/>
    <w:p>
      <w:pPr>
        <w:spacing w:after="0"/>
        <w:ind w:left="0"/>
        <w:jc w:val="both"/>
      </w:pPr>
      <w:r>
        <w:rPr>
          <w:rFonts w:ascii="Times New Roman"/>
          <w:b w:val="false"/>
          <w:i w:val="false"/>
          <w:color w:val="000000"/>
          <w:sz w:val="28"/>
        </w:rPr>
        <w:t>
      3. Құрастыру пункттерінде МВЖҚ-ны толық дайындау мен жабдықтау жүргізіледі. Айналым пункттерінде ішінара дайындық жүргізіледі.</w:t>
      </w:r>
      <w:r>
        <w:br/>
      </w:r>
      <w:r>
        <w:rPr>
          <w:rFonts w:ascii="Times New Roman"/>
          <w:b w:val="false"/>
          <w:i w:val="false"/>
          <w:color w:val="000000"/>
          <w:sz w:val="28"/>
        </w:rPr>
        <w:t>
</w:t>
      </w:r>
      <w:r>
        <w:rPr>
          <w:rFonts w:ascii="Times New Roman"/>
          <w:b w:val="false"/>
          <w:i w:val="false"/>
          <w:color w:val="000000"/>
          <w:sz w:val="28"/>
        </w:rPr>
        <w:t>
      4. Құрастыру пункттерінде вагондарды толық дайындау мен жабдықтау мыналарды:</w:t>
      </w:r>
      <w:r>
        <w:br/>
      </w:r>
      <w:r>
        <w:rPr>
          <w:rFonts w:ascii="Times New Roman"/>
          <w:b w:val="false"/>
          <w:i w:val="false"/>
          <w:color w:val="000000"/>
          <w:sz w:val="28"/>
        </w:rPr>
        <w:t>
</w:t>
      </w:r>
      <w:r>
        <w:rPr>
          <w:rFonts w:ascii="Times New Roman"/>
          <w:b w:val="false"/>
          <w:i w:val="false"/>
          <w:color w:val="000000"/>
          <w:sz w:val="28"/>
        </w:rPr>
        <w:t>
      1) сыртқы жинауды;</w:t>
      </w:r>
      <w:r>
        <w:br/>
      </w:r>
      <w:r>
        <w:rPr>
          <w:rFonts w:ascii="Times New Roman"/>
          <w:b w:val="false"/>
          <w:i w:val="false"/>
          <w:color w:val="000000"/>
          <w:sz w:val="28"/>
        </w:rPr>
        <w:t>
</w:t>
      </w:r>
      <w:r>
        <w:rPr>
          <w:rFonts w:ascii="Times New Roman"/>
          <w:b w:val="false"/>
          <w:i w:val="false"/>
          <w:color w:val="000000"/>
          <w:sz w:val="28"/>
        </w:rPr>
        <w:t>
      2) дәретханаларды, қоқыс жәшіктерін дезинфекциялық өңдеуді;</w:t>
      </w:r>
      <w:r>
        <w:br/>
      </w:r>
      <w:r>
        <w:rPr>
          <w:rFonts w:ascii="Times New Roman"/>
          <w:b w:val="false"/>
          <w:i w:val="false"/>
          <w:color w:val="000000"/>
          <w:sz w:val="28"/>
        </w:rPr>
        <w:t>
</w:t>
      </w:r>
      <w:r>
        <w:rPr>
          <w:rFonts w:ascii="Times New Roman"/>
          <w:b w:val="false"/>
          <w:i w:val="false"/>
          <w:color w:val="000000"/>
          <w:sz w:val="28"/>
        </w:rPr>
        <w:t>
      3) ішкі және санитариялық-техникалық жабдықты жөндеуді;</w:t>
      </w:r>
      <w:r>
        <w:br/>
      </w:r>
      <w:r>
        <w:rPr>
          <w:rFonts w:ascii="Times New Roman"/>
          <w:b w:val="false"/>
          <w:i w:val="false"/>
          <w:color w:val="000000"/>
          <w:sz w:val="28"/>
        </w:rPr>
        <w:t>
</w:t>
      </w:r>
      <w:r>
        <w:rPr>
          <w:rFonts w:ascii="Times New Roman"/>
          <w:b w:val="false"/>
          <w:i w:val="false"/>
          <w:color w:val="000000"/>
          <w:sz w:val="28"/>
        </w:rPr>
        <w:t>
      4) желдету, электр пештерді, шатыр үй-жайларын айына бір рет жиілікпен желдетуді және тазалауды;</w:t>
      </w:r>
      <w:r>
        <w:br/>
      </w:r>
      <w:r>
        <w:rPr>
          <w:rFonts w:ascii="Times New Roman"/>
          <w:b w:val="false"/>
          <w:i w:val="false"/>
          <w:color w:val="000000"/>
          <w:sz w:val="28"/>
        </w:rPr>
        <w:t>
</w:t>
      </w:r>
      <w:r>
        <w:rPr>
          <w:rFonts w:ascii="Times New Roman"/>
          <w:b w:val="false"/>
          <w:i w:val="false"/>
          <w:color w:val="000000"/>
          <w:sz w:val="28"/>
        </w:rPr>
        <w:t>
      5) ішкі үй-жайларды ауқымды жинауды;</w:t>
      </w:r>
      <w:r>
        <w:br/>
      </w:r>
      <w:r>
        <w:rPr>
          <w:rFonts w:ascii="Times New Roman"/>
          <w:b w:val="false"/>
          <w:i w:val="false"/>
          <w:color w:val="000000"/>
          <w:sz w:val="28"/>
        </w:rPr>
        <w:t>
</w:t>
      </w:r>
      <w:r>
        <w:rPr>
          <w:rFonts w:ascii="Times New Roman"/>
          <w:b w:val="false"/>
          <w:i w:val="false"/>
          <w:color w:val="000000"/>
          <w:sz w:val="28"/>
        </w:rPr>
        <w:t>
      6) алмалы-салмалы мүкаммал заттарымен жабдықтауды;</w:t>
      </w:r>
      <w:r>
        <w:br/>
      </w:r>
      <w:r>
        <w:rPr>
          <w:rFonts w:ascii="Times New Roman"/>
          <w:b w:val="false"/>
          <w:i w:val="false"/>
          <w:color w:val="000000"/>
          <w:sz w:val="28"/>
        </w:rPr>
        <w:t>
</w:t>
      </w:r>
      <w:r>
        <w:rPr>
          <w:rFonts w:ascii="Times New Roman"/>
          <w:b w:val="false"/>
          <w:i w:val="false"/>
          <w:color w:val="000000"/>
          <w:sz w:val="28"/>
        </w:rPr>
        <w:t>
      7) ауыз су толтыруды қамтиды.</w:t>
      </w:r>
      <w:r>
        <w:br/>
      </w:r>
      <w:r>
        <w:rPr>
          <w:rFonts w:ascii="Times New Roman"/>
          <w:b w:val="false"/>
          <w:i w:val="false"/>
          <w:color w:val="000000"/>
          <w:sz w:val="28"/>
        </w:rPr>
        <w:t>
</w:t>
      </w:r>
      <w:r>
        <w:rPr>
          <w:rFonts w:ascii="Times New Roman"/>
          <w:b w:val="false"/>
          <w:i w:val="false"/>
          <w:color w:val="000000"/>
          <w:sz w:val="28"/>
        </w:rPr>
        <w:t>
      5. Айналым пункттерінде ішінара дайындау мыналарды:</w:t>
      </w:r>
      <w:r>
        <w:br/>
      </w:r>
      <w:r>
        <w:rPr>
          <w:rFonts w:ascii="Times New Roman"/>
          <w:b w:val="false"/>
          <w:i w:val="false"/>
          <w:color w:val="000000"/>
          <w:sz w:val="28"/>
        </w:rPr>
        <w:t>
</w:t>
      </w:r>
      <w:r>
        <w:rPr>
          <w:rFonts w:ascii="Times New Roman"/>
          <w:b w:val="false"/>
          <w:i w:val="false"/>
          <w:color w:val="000000"/>
          <w:sz w:val="28"/>
        </w:rPr>
        <w:t>
      1) дәретханалар мен қоқыс жәшіктерін дезинфекциялық өңдеуді;</w:t>
      </w:r>
      <w:r>
        <w:br/>
      </w:r>
      <w:r>
        <w:rPr>
          <w:rFonts w:ascii="Times New Roman"/>
          <w:b w:val="false"/>
          <w:i w:val="false"/>
          <w:color w:val="000000"/>
          <w:sz w:val="28"/>
        </w:rPr>
        <w:t>
</w:t>
      </w:r>
      <w:r>
        <w:rPr>
          <w:rFonts w:ascii="Times New Roman"/>
          <w:b w:val="false"/>
          <w:i w:val="false"/>
          <w:color w:val="000000"/>
          <w:sz w:val="28"/>
        </w:rPr>
        <w:t>
      2) салондар мен тамбурларды ағымдық жинауды;</w:t>
      </w:r>
      <w:r>
        <w:br/>
      </w:r>
      <w:r>
        <w:rPr>
          <w:rFonts w:ascii="Times New Roman"/>
          <w:b w:val="false"/>
          <w:i w:val="false"/>
          <w:color w:val="000000"/>
          <w:sz w:val="28"/>
        </w:rPr>
        <w:t>
</w:t>
      </w:r>
      <w:r>
        <w:rPr>
          <w:rFonts w:ascii="Times New Roman"/>
          <w:b w:val="false"/>
          <w:i w:val="false"/>
          <w:color w:val="000000"/>
          <w:sz w:val="28"/>
        </w:rPr>
        <w:t>
      3) вагондарды ауыз сумен толтыруды қамтиды.</w:t>
      </w:r>
      <w:r>
        <w:br/>
      </w:r>
      <w:r>
        <w:rPr>
          <w:rFonts w:ascii="Times New Roman"/>
          <w:b w:val="false"/>
          <w:i w:val="false"/>
          <w:color w:val="000000"/>
          <w:sz w:val="28"/>
        </w:rPr>
        <w:t>
</w:t>
      </w:r>
      <w:r>
        <w:rPr>
          <w:rFonts w:ascii="Times New Roman"/>
          <w:b w:val="false"/>
          <w:i w:val="false"/>
          <w:color w:val="000000"/>
          <w:sz w:val="28"/>
        </w:rPr>
        <w:t>
      6. Құрастыру пунктінде МВЖҚ вагондардың сыртын жуу ТҚ-3 көлемінде әрбір техникалық қызмет көрсетуден кейін жүргізіледі (ТҚ-3 аптасына 2 рет жүргізіледі).</w:t>
      </w:r>
      <w:r>
        <w:br/>
      </w:r>
      <w:r>
        <w:rPr>
          <w:rFonts w:ascii="Times New Roman"/>
          <w:b w:val="false"/>
          <w:i w:val="false"/>
          <w:color w:val="000000"/>
          <w:sz w:val="28"/>
        </w:rPr>
        <w:t>
</w:t>
      </w:r>
      <w:r>
        <w:rPr>
          <w:rFonts w:ascii="Times New Roman"/>
          <w:b w:val="false"/>
          <w:i w:val="false"/>
          <w:color w:val="000000"/>
          <w:sz w:val="28"/>
        </w:rPr>
        <w:t>
      7. Ұйымдастырылған контингентті тасымалдауға арналған вагондар сапарға жөнелтілу алдында және ол аяқталғаннан кейін дезинфекциялауға және дезинсекциялауға жатады.</w:t>
      </w:r>
      <w:r>
        <w:br/>
      </w:r>
      <w:r>
        <w:rPr>
          <w:rFonts w:ascii="Times New Roman"/>
          <w:b w:val="false"/>
          <w:i w:val="false"/>
          <w:color w:val="000000"/>
          <w:sz w:val="28"/>
        </w:rPr>
        <w:t>
</w:t>
      </w:r>
      <w:r>
        <w:rPr>
          <w:rFonts w:ascii="Times New Roman"/>
          <w:b w:val="false"/>
          <w:i w:val="false"/>
          <w:color w:val="000000"/>
          <w:sz w:val="28"/>
        </w:rPr>
        <w:t>
      8. Вагонды сапарға дайындау пункттерінде:</w:t>
      </w:r>
      <w:r>
        <w:br/>
      </w:r>
      <w:r>
        <w:rPr>
          <w:rFonts w:ascii="Times New Roman"/>
          <w:b w:val="false"/>
          <w:i w:val="false"/>
          <w:color w:val="000000"/>
          <w:sz w:val="28"/>
        </w:rPr>
        <w:t>
</w:t>
      </w:r>
      <w:r>
        <w:rPr>
          <w:rFonts w:ascii="Times New Roman"/>
          <w:b w:val="false"/>
          <w:i w:val="false"/>
          <w:color w:val="000000"/>
          <w:sz w:val="28"/>
        </w:rPr>
        <w:t>
      1) дәретханаларды, стандартты қоқыс жәшіктерін (құрылымда көзделген) дезинфекциялық өңдеу – құрастыру және айналым пункттеріне келуі бойынша;</w:t>
      </w:r>
      <w:r>
        <w:br/>
      </w:r>
      <w:r>
        <w:rPr>
          <w:rFonts w:ascii="Times New Roman"/>
          <w:b w:val="false"/>
          <w:i w:val="false"/>
          <w:color w:val="000000"/>
          <w:sz w:val="28"/>
        </w:rPr>
        <w:t>
</w:t>
      </w:r>
      <w:r>
        <w:rPr>
          <w:rFonts w:ascii="Times New Roman"/>
          <w:b w:val="false"/>
          <w:i w:val="false"/>
          <w:color w:val="000000"/>
          <w:sz w:val="28"/>
        </w:rPr>
        <w:t>
      2) дезинсекциялық өңдеу – айына кемінде бір рет (қолданылатын инсектицидтерге байланысты);</w:t>
      </w:r>
      <w:r>
        <w:br/>
      </w:r>
      <w:r>
        <w:rPr>
          <w:rFonts w:ascii="Times New Roman"/>
          <w:b w:val="false"/>
          <w:i w:val="false"/>
          <w:color w:val="000000"/>
          <w:sz w:val="28"/>
        </w:rPr>
        <w:t>
</w:t>
      </w:r>
      <w:r>
        <w:rPr>
          <w:rFonts w:ascii="Times New Roman"/>
          <w:b w:val="false"/>
          <w:i w:val="false"/>
          <w:color w:val="000000"/>
          <w:sz w:val="28"/>
        </w:rPr>
        <w:t>
      3) дератизациялық өңдеу – кеміргіштер, олардың ізі бар болғанда және тапсырыс бойынша;</w:t>
      </w:r>
      <w:r>
        <w:br/>
      </w:r>
      <w:r>
        <w:rPr>
          <w:rFonts w:ascii="Times New Roman"/>
          <w:b w:val="false"/>
          <w:i w:val="false"/>
          <w:color w:val="000000"/>
          <w:sz w:val="28"/>
        </w:rPr>
        <w:t>
</w:t>
      </w:r>
      <w:r>
        <w:rPr>
          <w:rFonts w:ascii="Times New Roman"/>
          <w:b w:val="false"/>
          <w:i w:val="false"/>
          <w:color w:val="000000"/>
          <w:sz w:val="28"/>
        </w:rPr>
        <w:t>
      4) жоспардан тыс дезинфекция және дезинсекция эпидемиологиялық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9. Вагондарды жинау арнайы киімде жүргізіледі.</w:t>
      </w:r>
      <w:r>
        <w:br/>
      </w:r>
      <w:r>
        <w:rPr>
          <w:rFonts w:ascii="Times New Roman"/>
          <w:b w:val="false"/>
          <w:i w:val="false"/>
          <w:color w:val="000000"/>
          <w:sz w:val="28"/>
        </w:rPr>
        <w:t>
      Арнайы киімінің жиынына мыналар кіреді: екі халат, тиісті таңбасы бар (салон және дәретханаларды жинау үшін бөлек) резеңке қолғаптар.</w:t>
      </w:r>
      <w:r>
        <w:br/>
      </w:r>
      <w:r>
        <w:rPr>
          <w:rFonts w:ascii="Times New Roman"/>
          <w:b w:val="false"/>
          <w:i w:val="false"/>
          <w:color w:val="000000"/>
          <w:sz w:val="28"/>
        </w:rPr>
        <w:t>
</w:t>
      </w:r>
      <w:r>
        <w:rPr>
          <w:rFonts w:ascii="Times New Roman"/>
          <w:b w:val="false"/>
          <w:i w:val="false"/>
          <w:color w:val="000000"/>
          <w:sz w:val="28"/>
        </w:rPr>
        <w:t>
      10. Ылғалды жинау вагонды дезинфекциялық өңдеу аяқталғаннан кейін Қазақстан Республикасында қолдануға рұқсат етілген жуу құралдарын қолдану арқылы жүргізіледі. Жинау аяқталған соң жинау мүкаммалы мен шүберектер Қазақстан Республикасында қолдануға рұқсат етілген дезинфекциялық құралдармен зарарсыздандырылады. Жинау аяқталғаннан кейін пайдаланылған мүкаммал жуылады және кептіріледі.</w:t>
      </w:r>
      <w:r>
        <w:br/>
      </w:r>
      <w:r>
        <w:rPr>
          <w:rFonts w:ascii="Times New Roman"/>
          <w:b w:val="false"/>
          <w:i w:val="false"/>
          <w:color w:val="000000"/>
          <w:sz w:val="28"/>
        </w:rPr>
        <w:t>
</w:t>
      </w:r>
      <w:r>
        <w:rPr>
          <w:rFonts w:ascii="Times New Roman"/>
          <w:b w:val="false"/>
          <w:i w:val="false"/>
          <w:color w:val="000000"/>
          <w:sz w:val="28"/>
        </w:rPr>
        <w:t>
      11. Вагонның сыртқы және ішкі өңдеуі аяқталған соң вагондар алмалы-салмалы мүкаммалмен, жабдықпен, медициналық көмек көрсетуге арналған дәрі қобдишасымен, сабынмен, дәретхана қағазымен жарақталады. МВЖҚ сапарға жөнелту алдында Қазақстан Республикасында қолдануға рұқсат етілген жуу және дезинфекциялау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12. МВЖҚ құрамына мынадай вагондардың кіруіне жол берілмейді және құрастыру пункттерінде ағытылуы тиіс:</w:t>
      </w:r>
      <w:r>
        <w:br/>
      </w:r>
      <w:r>
        <w:rPr>
          <w:rFonts w:ascii="Times New Roman"/>
          <w:b w:val="false"/>
          <w:i w:val="false"/>
          <w:color w:val="000000"/>
          <w:sz w:val="28"/>
        </w:rPr>
        <w:t>
</w:t>
      </w:r>
      <w:r>
        <w:rPr>
          <w:rFonts w:ascii="Times New Roman"/>
          <w:b w:val="false"/>
          <w:i w:val="false"/>
          <w:color w:val="000000"/>
          <w:sz w:val="28"/>
        </w:rPr>
        <w:t>
      1) сумен жабдықтау, жылыту, желдету, кәріз, электрмен жарықтандыру жүйелерінің жұмысында ақаулары бар;</w:t>
      </w:r>
      <w:r>
        <w:br/>
      </w:r>
      <w:r>
        <w:rPr>
          <w:rFonts w:ascii="Times New Roman"/>
          <w:b w:val="false"/>
          <w:i w:val="false"/>
          <w:color w:val="000000"/>
          <w:sz w:val="28"/>
        </w:rPr>
        <w:t>
</w:t>
      </w:r>
      <w:r>
        <w:rPr>
          <w:rFonts w:ascii="Times New Roman"/>
          <w:b w:val="false"/>
          <w:i w:val="false"/>
          <w:color w:val="000000"/>
          <w:sz w:val="28"/>
        </w:rPr>
        <w:t>
      2) үй-жайлары лас, әйнектері сынған немесе жоқ, терезе жақтаулары жылытылмаған (жылдың салқын және өтпелі мезгілдерінде), есіктері жарамсыз;</w:t>
      </w:r>
      <w:r>
        <w:br/>
      </w:r>
      <w:r>
        <w:rPr>
          <w:rFonts w:ascii="Times New Roman"/>
          <w:b w:val="false"/>
          <w:i w:val="false"/>
          <w:color w:val="000000"/>
          <w:sz w:val="28"/>
        </w:rPr>
        <w:t>
</w:t>
      </w:r>
      <w:r>
        <w:rPr>
          <w:rFonts w:ascii="Times New Roman"/>
          <w:b w:val="false"/>
          <w:i w:val="false"/>
          <w:color w:val="000000"/>
          <w:sz w:val="28"/>
        </w:rPr>
        <w:t>
      3) жәндіктер, кеміргіштер анықталған кезде.</w:t>
      </w:r>
      <w:r>
        <w:br/>
      </w:r>
      <w:r>
        <w:rPr>
          <w:rFonts w:ascii="Times New Roman"/>
          <w:b w:val="false"/>
          <w:i w:val="false"/>
          <w:color w:val="000000"/>
          <w:sz w:val="28"/>
        </w:rPr>
        <w:t>
</w:t>
      </w:r>
      <w:r>
        <w:rPr>
          <w:rFonts w:ascii="Times New Roman"/>
          <w:b w:val="false"/>
          <w:i w:val="false"/>
          <w:color w:val="000000"/>
          <w:sz w:val="28"/>
        </w:rPr>
        <w:t>
      13. Вагонды комиссиялық қабылдау МВЖҚ-ны техникалық қызмет көрсетуі мен күрделі жөндеуі аяқталған соң жүргізіледі.</w:t>
      </w:r>
    </w:p>
    <w:bookmarkEnd w:id="4"/>
    <w:bookmarkStart w:name="z43" w:id="5"/>
    <w:p>
      <w:pPr>
        <w:spacing w:after="0"/>
        <w:ind w:left="0"/>
        <w:jc w:val="left"/>
      </w:pPr>
      <w:r>
        <w:rPr>
          <w:rFonts w:ascii="Times New Roman"/>
          <w:b/>
          <w:i w:val="false"/>
          <w:color w:val="000000"/>
        </w:rPr>
        <w:t xml:space="preserve"> 
3. Жол қатынасында МВЖҚ-ны күтіп-ұстауға және жабдықтауға</w:t>
      </w:r>
      <w:r>
        <w:br/>
      </w:r>
      <w:r>
        <w:rPr>
          <w:rFonts w:ascii="Times New Roman"/>
          <w:b/>
          <w:i w:val="false"/>
          <w:color w:val="000000"/>
        </w:rPr>
        <w:t>
қойылатын санитариялық-эпидемиологиялық талаптар</w:t>
      </w:r>
    </w:p>
    <w:bookmarkEnd w:id="5"/>
    <w:bookmarkStart w:name="z44" w:id="6"/>
    <w:p>
      <w:pPr>
        <w:spacing w:after="0"/>
        <w:ind w:left="0"/>
        <w:jc w:val="both"/>
      </w:pPr>
      <w:r>
        <w:rPr>
          <w:rFonts w:ascii="Times New Roman"/>
          <w:b w:val="false"/>
          <w:i w:val="false"/>
          <w:color w:val="000000"/>
          <w:sz w:val="28"/>
        </w:rPr>
        <w:t>
      14. Вагондардағы еріксіз желдеткіш автоматты режимде үзіліссіз жұмыс істеуі тиіс. Желдеткіш жұмыс істеп тұрған кезде вагон салонындағы және дәретханалардағы дефлекторлар ашық болуы тиіс.</w:t>
      </w:r>
      <w:r>
        <w:br/>
      </w:r>
      <w:r>
        <w:rPr>
          <w:rFonts w:ascii="Times New Roman"/>
          <w:b w:val="false"/>
          <w:i w:val="false"/>
          <w:color w:val="000000"/>
          <w:sz w:val="28"/>
        </w:rPr>
        <w:t>
</w:t>
      </w:r>
      <w:r>
        <w:rPr>
          <w:rFonts w:ascii="Times New Roman"/>
          <w:b w:val="false"/>
          <w:i w:val="false"/>
          <w:color w:val="000000"/>
          <w:sz w:val="28"/>
        </w:rPr>
        <w:t>
      15. Жол қатынасында МВЖҚ вагонының жарығын (тәуліктің қараңғы уақытында) және жылуды (жылдың қыс мезгілінде) сөндіруге жол берілмейді.</w:t>
      </w:r>
      <w:r>
        <w:br/>
      </w:r>
      <w:r>
        <w:rPr>
          <w:rFonts w:ascii="Times New Roman"/>
          <w:b w:val="false"/>
          <w:i w:val="false"/>
          <w:color w:val="000000"/>
          <w:sz w:val="28"/>
        </w:rPr>
        <w:t>
</w:t>
      </w:r>
      <w:r>
        <w:rPr>
          <w:rFonts w:ascii="Times New Roman"/>
          <w:b w:val="false"/>
          <w:i w:val="false"/>
          <w:color w:val="000000"/>
          <w:sz w:val="28"/>
        </w:rPr>
        <w:t>
      16. Жол қатынасында МВЖҚ елді мекеннің шекарасында, тұрақтарда тұрған кездегі, темір жол станцияларынан, санаторлық-курорттық және қала маңындағы аймақтардан, туннельдерден, көпірлерден өту кезіндегі жағдайларды қоспағанда ашық болатын дәретхананы пайдалану режимі сақталуы тиіс. Поездың санитариялық аймақтан өтуіне байланысты дәретханалардың алда жабылуы жөніндегі ақпарат алдын ала беріледі. Әр вагонда МВЖҚ жүретін барлық темір жолдар бойынша санитариялық аймақтардың шекаралары туралы ақпарат болуы тиіс.</w:t>
      </w:r>
      <w:r>
        <w:br/>
      </w:r>
      <w:r>
        <w:rPr>
          <w:rFonts w:ascii="Times New Roman"/>
          <w:b w:val="false"/>
          <w:i w:val="false"/>
          <w:color w:val="000000"/>
          <w:sz w:val="28"/>
        </w:rPr>
        <w:t>
</w:t>
      </w:r>
      <w:r>
        <w:rPr>
          <w:rFonts w:ascii="Times New Roman"/>
          <w:b w:val="false"/>
          <w:i w:val="false"/>
          <w:color w:val="000000"/>
          <w:sz w:val="28"/>
        </w:rPr>
        <w:t>
      17. МВЖҚ вагондарын жабық жүйелері бар дәретханалармен жабдықтау кезінде оларды барлық жол бойында және тұрақтарда пайдалануға жол беріледі.</w:t>
      </w:r>
    </w:p>
    <w:bookmarkEnd w:id="6"/>
    <w:bookmarkStart w:name="z48" w:id="7"/>
    <w:p>
      <w:pPr>
        <w:spacing w:after="0"/>
        <w:ind w:left="0"/>
        <w:jc w:val="left"/>
      </w:pPr>
      <w:r>
        <w:rPr>
          <w:rFonts w:ascii="Times New Roman"/>
          <w:b/>
          <w:i w:val="false"/>
          <w:color w:val="000000"/>
        </w:rPr>
        <w:t xml:space="preserve"> 
2. Сумен жабдықтауға, кәріздеуге, жылытуға, жарықтандыруға және</w:t>
      </w:r>
      <w:r>
        <w:br/>
      </w:r>
      <w:r>
        <w:rPr>
          <w:rFonts w:ascii="Times New Roman"/>
          <w:b/>
          <w:i w:val="false"/>
          <w:color w:val="000000"/>
        </w:rPr>
        <w:t>
желдетуге қойылатын санитариялық-эпидемиологиялық талаптар</w:t>
      </w:r>
    </w:p>
    <w:bookmarkEnd w:id="7"/>
    <w:bookmarkStart w:name="z49" w:id="8"/>
    <w:p>
      <w:pPr>
        <w:spacing w:after="0"/>
        <w:ind w:left="0"/>
        <w:jc w:val="both"/>
      </w:pPr>
      <w:r>
        <w:rPr>
          <w:rFonts w:ascii="Times New Roman"/>
          <w:b w:val="false"/>
          <w:i w:val="false"/>
          <w:color w:val="000000"/>
          <w:sz w:val="28"/>
        </w:rPr>
        <w:t>
      18. Шаруашылық-ауыз су қажеттіліктеріне арналған су органолептикалық, микробиологиялық, химиялық нормативтерге сәйкес болуы тиіс.</w:t>
      </w:r>
      <w:r>
        <w:br/>
      </w:r>
      <w:r>
        <w:rPr>
          <w:rFonts w:ascii="Times New Roman"/>
          <w:b w:val="false"/>
          <w:i w:val="false"/>
          <w:color w:val="000000"/>
          <w:sz w:val="28"/>
        </w:rPr>
        <w:t>
</w:t>
      </w:r>
      <w:r>
        <w:rPr>
          <w:rFonts w:ascii="Times New Roman"/>
          <w:b w:val="false"/>
          <w:i w:val="false"/>
          <w:color w:val="000000"/>
          <w:sz w:val="28"/>
        </w:rPr>
        <w:t>
      19. Суға арналған резервуарлардан, тарату құбырынан және су өткізу шүмектерінен тұратын вагондардың сумен жабдықтау жүйесі жарамды болуы және судың ластануын болдырмауы, резервуарлардан және тарату құбырларынан толығымен суды ағызу және тазалау, жуу, дезинфекциялау мүмкіндігін қамтамасыз етуі тиіс.</w:t>
      </w:r>
      <w:r>
        <w:br/>
      </w:r>
      <w:r>
        <w:rPr>
          <w:rFonts w:ascii="Times New Roman"/>
          <w:b w:val="false"/>
          <w:i w:val="false"/>
          <w:color w:val="000000"/>
          <w:sz w:val="28"/>
        </w:rPr>
        <w:t>
</w:t>
      </w:r>
      <w:r>
        <w:rPr>
          <w:rFonts w:ascii="Times New Roman"/>
          <w:b w:val="false"/>
          <w:i w:val="false"/>
          <w:color w:val="000000"/>
          <w:sz w:val="28"/>
        </w:rPr>
        <w:t>
      20. Суға арналған резервуарлар су деңгейінің көрсеткіштерімен немесе судың біткені туралы сигналы бар құрылғымен жабдықталады.</w:t>
      </w:r>
      <w:r>
        <w:br/>
      </w:r>
      <w:r>
        <w:rPr>
          <w:rFonts w:ascii="Times New Roman"/>
          <w:b w:val="false"/>
          <w:i w:val="false"/>
          <w:color w:val="000000"/>
          <w:sz w:val="28"/>
        </w:rPr>
        <w:t>
</w:t>
      </w:r>
      <w:r>
        <w:rPr>
          <w:rFonts w:ascii="Times New Roman"/>
          <w:b w:val="false"/>
          <w:i w:val="false"/>
          <w:color w:val="000000"/>
          <w:sz w:val="28"/>
        </w:rPr>
        <w:t>
      21. Сумен жабдықтау жүйесінің резервуарлары мен құбырларында жарамды жылумен оқшаулауы болуы тиіс.</w:t>
      </w:r>
      <w:r>
        <w:br/>
      </w:r>
      <w:r>
        <w:rPr>
          <w:rFonts w:ascii="Times New Roman"/>
          <w:b w:val="false"/>
          <w:i w:val="false"/>
          <w:color w:val="000000"/>
          <w:sz w:val="28"/>
        </w:rPr>
        <w:t>
</w:t>
      </w:r>
      <w:r>
        <w:rPr>
          <w:rFonts w:ascii="Times New Roman"/>
          <w:b w:val="false"/>
          <w:i w:val="false"/>
          <w:color w:val="000000"/>
          <w:sz w:val="28"/>
        </w:rPr>
        <w:t>
      22. Вагонның сумен жабдықтау жүйесінің су құю құбырының басы ластанудан қорғалады. Сумен құю шлангілерінің басын жерге сүйретуге жол берілмейді.</w:t>
      </w:r>
      <w:r>
        <w:br/>
      </w:r>
      <w:r>
        <w:rPr>
          <w:rFonts w:ascii="Times New Roman"/>
          <w:b w:val="false"/>
          <w:i w:val="false"/>
          <w:color w:val="000000"/>
          <w:sz w:val="28"/>
        </w:rPr>
        <w:t>
</w:t>
      </w:r>
      <w:r>
        <w:rPr>
          <w:rFonts w:ascii="Times New Roman"/>
          <w:b w:val="false"/>
          <w:i w:val="false"/>
          <w:color w:val="000000"/>
          <w:sz w:val="28"/>
        </w:rPr>
        <w:t>
      23. Вагонның сумен жабдықтау жүйесін дезинфекциялау деполық және күрделі жөндеуден кейін және эпидемиологиялық көрсеткіштер бойынша вагондарды маусымдық техникалық тексеру кезінде жүргізіледі.</w:t>
      </w:r>
      <w:r>
        <w:br/>
      </w:r>
      <w:r>
        <w:rPr>
          <w:rFonts w:ascii="Times New Roman"/>
          <w:b w:val="false"/>
          <w:i w:val="false"/>
          <w:color w:val="000000"/>
          <w:sz w:val="28"/>
        </w:rPr>
        <w:t>
</w:t>
      </w:r>
      <w:r>
        <w:rPr>
          <w:rFonts w:ascii="Times New Roman"/>
          <w:b w:val="false"/>
          <w:i w:val="false"/>
          <w:color w:val="000000"/>
          <w:sz w:val="28"/>
        </w:rPr>
        <w:t>
      24. Ауыз сумен толтыру арнайы су құятын колонкаларда жүргізіледі.</w:t>
      </w:r>
      <w:r>
        <w:br/>
      </w:r>
      <w:r>
        <w:rPr>
          <w:rFonts w:ascii="Times New Roman"/>
          <w:b w:val="false"/>
          <w:i w:val="false"/>
          <w:color w:val="000000"/>
          <w:sz w:val="28"/>
        </w:rPr>
        <w:t>
</w:t>
      </w:r>
      <w:r>
        <w:rPr>
          <w:rFonts w:ascii="Times New Roman"/>
          <w:b w:val="false"/>
          <w:i w:val="false"/>
          <w:color w:val="000000"/>
          <w:sz w:val="28"/>
        </w:rPr>
        <w:t>
      25. МВЖҚ тоқтап тұрған орындарда темір жолдарды және жол араларын қоқыстармен және басқа да қалдықтармен ластауға, дәретхананы пайдалануға жол берілмейді. Вагондардан шыққан қоқыс МВЖҚ-ның тұратын парктің бетондалған алаңына орнатылған қоқыс салғышқа шығарылады.</w:t>
      </w:r>
      <w:r>
        <w:br/>
      </w:r>
      <w:r>
        <w:rPr>
          <w:rFonts w:ascii="Times New Roman"/>
          <w:b w:val="false"/>
          <w:i w:val="false"/>
          <w:color w:val="000000"/>
          <w:sz w:val="28"/>
        </w:rPr>
        <w:t>
</w:t>
      </w:r>
      <w:r>
        <w:rPr>
          <w:rFonts w:ascii="Times New Roman"/>
          <w:b w:val="false"/>
          <w:i w:val="false"/>
          <w:color w:val="000000"/>
          <w:sz w:val="28"/>
        </w:rPr>
        <w:t>
      26. Жабық типті дәретхана жүйелері бар вагондардағы сұйық қоқысты шығару арнайы көлікпен немесе тартып шығару бойынша стационарлық кешендерде жүргізіледі.</w:t>
      </w:r>
      <w:r>
        <w:br/>
      </w:r>
      <w:r>
        <w:rPr>
          <w:rFonts w:ascii="Times New Roman"/>
          <w:b w:val="false"/>
          <w:i w:val="false"/>
          <w:color w:val="000000"/>
          <w:sz w:val="28"/>
        </w:rPr>
        <w:t>
</w:t>
      </w:r>
      <w:r>
        <w:rPr>
          <w:rFonts w:ascii="Times New Roman"/>
          <w:b w:val="false"/>
          <w:i w:val="false"/>
          <w:color w:val="000000"/>
          <w:sz w:val="28"/>
        </w:rPr>
        <w:t>
      27. Вагондар қысқы және жылдың ауыспалы мезгілінде сыртқы ауа температурасы қосу 10</w:t>
      </w:r>
      <w:r>
        <w:rPr>
          <w:rFonts w:ascii="Times New Roman"/>
          <w:b w:val="false"/>
          <w:i w:val="false"/>
          <w:color w:val="000000"/>
          <w:vertAlign w:val="superscript"/>
        </w:rPr>
        <w:t>о</w:t>
      </w:r>
      <w:r>
        <w:rPr>
          <w:rFonts w:ascii="Times New Roman"/>
          <w:b w:val="false"/>
          <w:i w:val="false"/>
          <w:color w:val="000000"/>
          <w:sz w:val="28"/>
        </w:rPr>
        <w:t>С және одан төмен кезде жылытылады. Құрамды отырғызуға беру алдында (қысқы және жылдың ауыспалы мезгілінде) вагондардағы ауаның температурасы қосу 11-15</w:t>
      </w:r>
      <w:r>
        <w:rPr>
          <w:rFonts w:ascii="Times New Roman"/>
          <w:b w:val="false"/>
          <w:i w:val="false"/>
          <w:color w:val="000000"/>
          <w:vertAlign w:val="superscript"/>
        </w:rPr>
        <w:t>о</w:t>
      </w:r>
      <w:r>
        <w:rPr>
          <w:rFonts w:ascii="Times New Roman"/>
          <w:b w:val="false"/>
          <w:i w:val="false"/>
          <w:color w:val="000000"/>
          <w:sz w:val="28"/>
        </w:rPr>
        <w:t>С, жол қатынасында қосу 22±2</w:t>
      </w:r>
      <w:r>
        <w:rPr>
          <w:rFonts w:ascii="Times New Roman"/>
          <w:b w:val="false"/>
          <w:i w:val="false"/>
          <w:color w:val="000000"/>
          <w:vertAlign w:val="superscript"/>
        </w:rPr>
        <w:t>о</w:t>
      </w:r>
      <w:r>
        <w:rPr>
          <w:rFonts w:ascii="Times New Roman"/>
          <w:b w:val="false"/>
          <w:i w:val="false"/>
          <w:color w:val="000000"/>
          <w:sz w:val="28"/>
        </w:rPr>
        <w:t>С деңгейді ұстап тұруы тиіс.</w:t>
      </w:r>
      <w:r>
        <w:br/>
      </w:r>
      <w:r>
        <w:rPr>
          <w:rFonts w:ascii="Times New Roman"/>
          <w:b w:val="false"/>
          <w:i w:val="false"/>
          <w:color w:val="000000"/>
          <w:sz w:val="28"/>
        </w:rPr>
        <w:t>
</w:t>
      </w:r>
      <w:r>
        <w:rPr>
          <w:rFonts w:ascii="Times New Roman"/>
          <w:b w:val="false"/>
          <w:i w:val="false"/>
          <w:color w:val="000000"/>
          <w:sz w:val="28"/>
        </w:rPr>
        <w:t>
      28. Вагондардағы жылу жүйесі үй-жай салонын, оның белгіленуіне қарамастан біркелкі жылытуды қамтамасыз етуі тиіс.</w:t>
      </w:r>
      <w:r>
        <w:br/>
      </w:r>
      <w:r>
        <w:rPr>
          <w:rFonts w:ascii="Times New Roman"/>
          <w:b w:val="false"/>
          <w:i w:val="false"/>
          <w:color w:val="000000"/>
          <w:sz w:val="28"/>
        </w:rPr>
        <w:t>
</w:t>
      </w:r>
      <w:r>
        <w:rPr>
          <w:rFonts w:ascii="Times New Roman"/>
          <w:b w:val="false"/>
          <w:i w:val="false"/>
          <w:color w:val="000000"/>
          <w:sz w:val="28"/>
        </w:rPr>
        <w:t>
      29. МВЖҚ жылыту аспаптары беттерінің температурасы қосу 55</w:t>
      </w:r>
      <w:r>
        <w:rPr>
          <w:rFonts w:ascii="Times New Roman"/>
          <w:b w:val="false"/>
          <w:i w:val="false"/>
          <w:color w:val="000000"/>
          <w:vertAlign w:val="superscript"/>
        </w:rPr>
        <w:t>о</w:t>
      </w:r>
      <w:r>
        <w:rPr>
          <w:rFonts w:ascii="Times New Roman"/>
          <w:b w:val="false"/>
          <w:i w:val="false"/>
          <w:color w:val="000000"/>
          <w:sz w:val="28"/>
        </w:rPr>
        <w:t>-тан, жылытылатын беттер (жақтаулар, панельдер) – қосу 45</w:t>
      </w:r>
      <w:r>
        <w:rPr>
          <w:rFonts w:ascii="Times New Roman"/>
          <w:b w:val="false"/>
          <w:i w:val="false"/>
          <w:color w:val="000000"/>
          <w:vertAlign w:val="superscript"/>
        </w:rPr>
        <w:t>о</w:t>
      </w:r>
      <w:r>
        <w:rPr>
          <w:rFonts w:ascii="Times New Roman"/>
          <w:b w:val="false"/>
          <w:i w:val="false"/>
          <w:color w:val="000000"/>
          <w:sz w:val="28"/>
        </w:rPr>
        <w:t>С-тан, аяқ орналасу аймағына берілетін жылытылған ауа қосу 35</w:t>
      </w:r>
      <w:r>
        <w:rPr>
          <w:rFonts w:ascii="Times New Roman"/>
          <w:b w:val="false"/>
          <w:i w:val="false"/>
          <w:color w:val="000000"/>
          <w:vertAlign w:val="superscript"/>
        </w:rPr>
        <w:t>о</w:t>
      </w:r>
      <w:r>
        <w:rPr>
          <w:rFonts w:ascii="Times New Roman"/>
          <w:b w:val="false"/>
          <w:i w:val="false"/>
          <w:color w:val="000000"/>
          <w:sz w:val="28"/>
        </w:rPr>
        <w:t>С-тан аспауы тиіс.</w:t>
      </w:r>
      <w:r>
        <w:br/>
      </w:r>
      <w:r>
        <w:rPr>
          <w:rFonts w:ascii="Times New Roman"/>
          <w:b w:val="false"/>
          <w:i w:val="false"/>
          <w:color w:val="000000"/>
          <w:sz w:val="28"/>
        </w:rPr>
        <w:t>
</w:t>
      </w:r>
      <w:r>
        <w:rPr>
          <w:rFonts w:ascii="Times New Roman"/>
          <w:b w:val="false"/>
          <w:i w:val="false"/>
          <w:color w:val="000000"/>
          <w:sz w:val="28"/>
        </w:rPr>
        <w:t>
      30. Вагондар жасанды және табиғи жарықпен қамтамасыз етіледі. Жасанды жарықтандыру үшін спектры бойынша күндізгі жарыққа жақын, бейнеленген жарқылды және өткір контрасттар жасамайтын люминесцентті шамдар пайдаланылады.</w:t>
      </w:r>
      <w:r>
        <w:br/>
      </w:r>
      <w:r>
        <w:rPr>
          <w:rFonts w:ascii="Times New Roman"/>
          <w:b w:val="false"/>
          <w:i w:val="false"/>
          <w:color w:val="000000"/>
          <w:sz w:val="28"/>
        </w:rPr>
        <w:t>
</w:t>
      </w:r>
      <w:r>
        <w:rPr>
          <w:rFonts w:ascii="Times New Roman"/>
          <w:b w:val="false"/>
          <w:i w:val="false"/>
          <w:color w:val="000000"/>
          <w:sz w:val="28"/>
        </w:rPr>
        <w:t>
      31. Вагон салонындағы жасанды жарық деңгейі еденнен 800 миллиметр (бұдан әрі - мм) деңгейде және орындық арқалығынан 600 мм арақашықтықта кемінде 150 люкс болуына жол беріледі.</w:t>
      </w:r>
      <w:r>
        <w:br/>
      </w:r>
      <w:r>
        <w:rPr>
          <w:rFonts w:ascii="Times New Roman"/>
          <w:b w:val="false"/>
          <w:i w:val="false"/>
          <w:color w:val="000000"/>
          <w:sz w:val="28"/>
        </w:rPr>
        <w:t>
</w:t>
      </w:r>
      <w:r>
        <w:rPr>
          <w:rFonts w:ascii="Times New Roman"/>
          <w:b w:val="false"/>
          <w:i w:val="false"/>
          <w:color w:val="000000"/>
          <w:sz w:val="28"/>
        </w:rPr>
        <w:t>
      32. Дәретханаларды жарықтандыру – 50 люксті, тамбурларда – 30 люксті құрауы тиіс.</w:t>
      </w:r>
      <w:r>
        <w:br/>
      </w:r>
      <w:r>
        <w:rPr>
          <w:rFonts w:ascii="Times New Roman"/>
          <w:b w:val="false"/>
          <w:i w:val="false"/>
          <w:color w:val="000000"/>
          <w:sz w:val="28"/>
        </w:rPr>
        <w:t>
</w:t>
      </w:r>
      <w:r>
        <w:rPr>
          <w:rFonts w:ascii="Times New Roman"/>
          <w:b w:val="false"/>
          <w:i w:val="false"/>
          <w:color w:val="000000"/>
          <w:sz w:val="28"/>
        </w:rPr>
        <w:t>
      33. Желдеткіш жүйесі жазда секундына 1,67 текше метр (бұдан әрі - м</w:t>
      </w:r>
      <w:r>
        <w:rPr>
          <w:rFonts w:ascii="Times New Roman"/>
          <w:b w:val="false"/>
          <w:i w:val="false"/>
          <w:color w:val="000000"/>
          <w:vertAlign w:val="superscript"/>
        </w:rPr>
        <w:t>3</w:t>
      </w:r>
      <w:r>
        <w:rPr>
          <w:rFonts w:ascii="Times New Roman"/>
          <w:b w:val="false"/>
          <w:i w:val="false"/>
          <w:color w:val="000000"/>
          <w:sz w:val="28"/>
        </w:rPr>
        <w:t>/с) және қыста кемінде 0,55 м</w:t>
      </w:r>
      <w:r>
        <w:rPr>
          <w:rFonts w:ascii="Times New Roman"/>
          <w:b w:val="false"/>
          <w:i w:val="false"/>
          <w:color w:val="000000"/>
          <w:vertAlign w:val="superscript"/>
        </w:rPr>
        <w:t>3</w:t>
      </w:r>
      <w:r>
        <w:rPr>
          <w:rFonts w:ascii="Times New Roman"/>
          <w:b w:val="false"/>
          <w:i w:val="false"/>
          <w:color w:val="000000"/>
          <w:sz w:val="28"/>
        </w:rPr>
        <w:t>/с сыртқы ауаның берілуін қамтамасыз ету үшін үзіліссіз жұмысқа есептелген болуы тиіс.</w:t>
      </w:r>
      <w:r>
        <w:br/>
      </w:r>
      <w:r>
        <w:rPr>
          <w:rFonts w:ascii="Times New Roman"/>
          <w:b w:val="false"/>
          <w:i w:val="false"/>
          <w:color w:val="000000"/>
          <w:sz w:val="28"/>
        </w:rPr>
        <w:t>
</w:t>
      </w:r>
      <w:r>
        <w:rPr>
          <w:rFonts w:ascii="Times New Roman"/>
          <w:b w:val="false"/>
          <w:i w:val="false"/>
          <w:color w:val="000000"/>
          <w:sz w:val="28"/>
        </w:rPr>
        <w:t>
      34. Салон ауасындағы көміртегінің екі тотығы қыс мезгілінде жолаушылары бар орындардағы ауа қозғалысының жылдамдығы секундына 0,2 метр (бұдан әрі – м/сек), жаз мезгілінде ауа баптағыштың жұмысы кезінде 0,25 м/сек болғанда 0,1 %-дан аспауы тиіс. Ауа баптағышы жоқ вагондарда жаз мезгілінде ауа қозғалысының жылдамдығының 0,4 м/с болуына жол беріледі.</w:t>
      </w:r>
      <w:r>
        <w:br/>
      </w:r>
      <w:r>
        <w:rPr>
          <w:rFonts w:ascii="Times New Roman"/>
          <w:b w:val="false"/>
          <w:i w:val="false"/>
          <w:color w:val="000000"/>
          <w:sz w:val="28"/>
        </w:rPr>
        <w:t>
</w:t>
      </w:r>
      <w:r>
        <w:rPr>
          <w:rFonts w:ascii="Times New Roman"/>
          <w:b w:val="false"/>
          <w:i w:val="false"/>
          <w:color w:val="000000"/>
          <w:sz w:val="28"/>
        </w:rPr>
        <w:t>
      35. Желдеткіш арналары герметикалық болуы және вагон шатырының үй-жайында орналасуы тиіс.</w:t>
      </w:r>
    </w:p>
    <w:bookmarkEnd w:id="8"/>
    <w:bookmarkStart w:name="z67" w:id="9"/>
    <w:p>
      <w:pPr>
        <w:spacing w:after="0"/>
        <w:ind w:left="0"/>
        <w:jc w:val="left"/>
      </w:pPr>
      <w:r>
        <w:rPr>
          <w:rFonts w:ascii="Times New Roman"/>
          <w:b/>
          <w:i w:val="false"/>
          <w:color w:val="000000"/>
        </w:rPr>
        <w:t xml:space="preserve"> 
5. Адамға әсер ететін физикалық факторлардың көздерімен жұмыс</w:t>
      </w:r>
      <w:r>
        <w:br/>
      </w:r>
      <w:r>
        <w:rPr>
          <w:rFonts w:ascii="Times New Roman"/>
          <w:b/>
          <w:i w:val="false"/>
          <w:color w:val="000000"/>
        </w:rPr>
        <w:t>
жағдайларына қойылатын санитариялық-эпидемиологиялық талаптар</w:t>
      </w:r>
    </w:p>
    <w:bookmarkEnd w:id="9"/>
    <w:bookmarkStart w:name="z68" w:id="10"/>
    <w:p>
      <w:pPr>
        <w:spacing w:after="0"/>
        <w:ind w:left="0"/>
        <w:jc w:val="both"/>
      </w:pPr>
      <w:r>
        <w:rPr>
          <w:rFonts w:ascii="Times New Roman"/>
          <w:b w:val="false"/>
          <w:i w:val="false"/>
          <w:color w:val="000000"/>
          <w:sz w:val="28"/>
        </w:rPr>
        <w:t>
      36. Салондағы шудың деңгейі 75 децибелден (бұдан әрі – дБА) аспауы тиіс.</w:t>
      </w:r>
      <w:r>
        <w:br/>
      </w:r>
      <w:r>
        <w:rPr>
          <w:rFonts w:ascii="Times New Roman"/>
          <w:b w:val="false"/>
          <w:i w:val="false"/>
          <w:color w:val="000000"/>
          <w:sz w:val="28"/>
        </w:rPr>
        <w:t>
</w:t>
      </w:r>
      <w:r>
        <w:rPr>
          <w:rFonts w:ascii="Times New Roman"/>
          <w:b w:val="false"/>
          <w:i w:val="false"/>
          <w:color w:val="000000"/>
          <w:sz w:val="28"/>
        </w:rPr>
        <w:t>
      37. Жолаушылар вагондарындағы дірілдің деңгейі 8 сағаттық әсер кезінде 8000 Герц (бұдан әрі – Гц) жиілікте 64 дБА нормаланған қисыққа тең болуына жол беріледі.</w:t>
      </w:r>
      <w:r>
        <w:br/>
      </w:r>
      <w:r>
        <w:rPr>
          <w:rFonts w:ascii="Times New Roman"/>
          <w:b w:val="false"/>
          <w:i w:val="false"/>
          <w:color w:val="000000"/>
          <w:sz w:val="28"/>
        </w:rPr>
        <w:t>
</w:t>
      </w:r>
      <w:r>
        <w:rPr>
          <w:rFonts w:ascii="Times New Roman"/>
          <w:b w:val="false"/>
          <w:i w:val="false"/>
          <w:color w:val="000000"/>
          <w:sz w:val="28"/>
        </w:rPr>
        <w:t>
      38. МВЖҚ салондары мен машинистері кабиналарындағы инфрадыбыстың рұқсат етілген шекті деңгейлері октава жолағы 2 және 4 Гц жиілік кезінде – 102 дБА; октава жолағы 8 және 16 Гц жиілік кезінде – 99 дБА құрауы тиіс.</w:t>
      </w:r>
      <w:r>
        <w:br/>
      </w:r>
      <w:r>
        <w:rPr>
          <w:rFonts w:ascii="Times New Roman"/>
          <w:b w:val="false"/>
          <w:i w:val="false"/>
          <w:color w:val="000000"/>
          <w:sz w:val="28"/>
        </w:rPr>
        <w:t>
</w:t>
      </w:r>
      <w:r>
        <w:rPr>
          <w:rFonts w:ascii="Times New Roman"/>
          <w:b w:val="false"/>
          <w:i w:val="false"/>
          <w:color w:val="000000"/>
          <w:sz w:val="28"/>
        </w:rPr>
        <w:t>
      39. Машинист кабинасы мен салондағы электромагниттік сәулеленудің рұқсат етілген шекті деңгейлері осы санитариялық ережеге </w:t>
      </w:r>
      <w:r>
        <w:rPr>
          <w:rFonts w:ascii="Times New Roman"/>
          <w:b w:val="false"/>
          <w:i w:val="false"/>
          <w:color w:val="000000"/>
          <w:sz w:val="28"/>
        </w:rPr>
        <w:t>қосымшаға</w:t>
      </w:r>
      <w:r>
        <w:rPr>
          <w:rFonts w:ascii="Times New Roman"/>
          <w:b w:val="false"/>
          <w:i w:val="false"/>
          <w:color w:val="000000"/>
          <w:sz w:val="28"/>
        </w:rPr>
        <w:t xml:space="preserve"> сай гигиеналық нормативтерге сәйкес болуы тиіс.</w:t>
      </w:r>
      <w:r>
        <w:br/>
      </w:r>
      <w:r>
        <w:rPr>
          <w:rFonts w:ascii="Times New Roman"/>
          <w:b w:val="false"/>
          <w:i w:val="false"/>
          <w:color w:val="000000"/>
          <w:sz w:val="28"/>
        </w:rPr>
        <w:t>
</w:t>
      </w:r>
      <w:r>
        <w:rPr>
          <w:rFonts w:ascii="Times New Roman"/>
          <w:b w:val="false"/>
          <w:i w:val="false"/>
          <w:color w:val="000000"/>
          <w:sz w:val="28"/>
        </w:rPr>
        <w:t>
      40. Шу, діріл, инфрадыбыс және электромагниттік сәулелену деңгейлерін өлшеу алдын ала немесе қабылдау, типтік, біліктілік және мерзімдік сынақтар кезінде жүргізіледі.</w:t>
      </w:r>
    </w:p>
    <w:bookmarkEnd w:id="10"/>
    <w:bookmarkStart w:name="z73" w:id="11"/>
    <w:p>
      <w:pPr>
        <w:spacing w:after="0"/>
        <w:ind w:left="0"/>
        <w:jc w:val="left"/>
      </w:pPr>
      <w:r>
        <w:rPr>
          <w:rFonts w:ascii="Times New Roman"/>
          <w:b/>
          <w:i w:val="false"/>
          <w:color w:val="000000"/>
        </w:rPr>
        <w:t xml:space="preserve"> 
6. Медициналық қаматамасыз етуге, гигиеналық оқытуға қойылатын</w:t>
      </w:r>
      <w:r>
        <w:br/>
      </w:r>
      <w:r>
        <w:rPr>
          <w:rFonts w:ascii="Times New Roman"/>
          <w:b/>
          <w:i w:val="false"/>
          <w:color w:val="000000"/>
        </w:rPr>
        <w:t>
санитариялық-эпидемиологиялық талаптар</w:t>
      </w:r>
    </w:p>
    <w:bookmarkEnd w:id="11"/>
    <w:bookmarkStart w:name="z74" w:id="12"/>
    <w:p>
      <w:pPr>
        <w:spacing w:after="0"/>
        <w:ind w:left="0"/>
        <w:jc w:val="both"/>
      </w:pPr>
      <w:r>
        <w:rPr>
          <w:rFonts w:ascii="Times New Roman"/>
          <w:b w:val="false"/>
          <w:i w:val="false"/>
          <w:color w:val="000000"/>
          <w:sz w:val="28"/>
        </w:rPr>
        <w:t>
      41. Қала маңы қатынасындағы электр поездары мен дизельді поездарының жолсеріктері медициналық тексеруден, гигиеналық оқытудан өтеді.</w:t>
      </w:r>
      <w:r>
        <w:br/>
      </w:r>
      <w:r>
        <w:rPr>
          <w:rFonts w:ascii="Times New Roman"/>
          <w:b w:val="false"/>
          <w:i w:val="false"/>
          <w:color w:val="000000"/>
          <w:sz w:val="28"/>
        </w:rPr>
        <w:t>
</w:t>
      </w:r>
      <w:r>
        <w:rPr>
          <w:rFonts w:ascii="Times New Roman"/>
          <w:b w:val="false"/>
          <w:i w:val="false"/>
          <w:color w:val="000000"/>
          <w:sz w:val="28"/>
        </w:rPr>
        <w:t>
      42. Сапарға шығу алдында және жол қатынасында жолсеріктерде белгіленген үлгідегі жеке медициналық кітапшасы болуы тиіс. Медициналық кітапша болмағанда, медициналық тексеруден, гигиеналық оқытудан өту мерзімі өткенде персонал жұмысқа жіберілмейді.</w:t>
      </w:r>
    </w:p>
    <w:bookmarkEnd w:id="12"/>
    <w:bookmarkStart w:name="z76" w:id="13"/>
    <w:p>
      <w:pPr>
        <w:spacing w:after="0"/>
        <w:ind w:left="0"/>
        <w:jc w:val="both"/>
      </w:pPr>
      <w:r>
        <w:rPr>
          <w:rFonts w:ascii="Times New Roman"/>
          <w:b w:val="false"/>
          <w:i w:val="false"/>
          <w:color w:val="000000"/>
          <w:sz w:val="28"/>
        </w:rPr>
        <w:t xml:space="preserve">
«Сапарға дайындау кезінде және   </w:t>
      </w:r>
      <w:r>
        <w:br/>
      </w:r>
      <w:r>
        <w:rPr>
          <w:rFonts w:ascii="Times New Roman"/>
          <w:b w:val="false"/>
          <w:i w:val="false"/>
          <w:color w:val="000000"/>
          <w:sz w:val="28"/>
        </w:rPr>
        <w:t>
жол қатынасында электр поездары мен</w:t>
      </w:r>
      <w:r>
        <w:br/>
      </w:r>
      <w:r>
        <w:rPr>
          <w:rFonts w:ascii="Times New Roman"/>
          <w:b w:val="false"/>
          <w:i w:val="false"/>
          <w:color w:val="000000"/>
          <w:sz w:val="28"/>
        </w:rPr>
        <w:t xml:space="preserve">
дизельді поездардға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ережелеріне</w:t>
      </w:r>
      <w:r>
        <w:br/>
      </w:r>
      <w:r>
        <w:rPr>
          <w:rFonts w:ascii="Times New Roman"/>
          <w:b w:val="false"/>
          <w:i w:val="false"/>
          <w:color w:val="000000"/>
          <w:sz w:val="28"/>
        </w:rPr>
        <w:t xml:space="preserve">
қосымша                </w:t>
      </w:r>
    </w:p>
    <w:bookmarkEnd w:id="13"/>
    <w:p>
      <w:pPr>
        <w:spacing w:after="0"/>
        <w:ind w:left="0"/>
        <w:jc w:val="left"/>
      </w:pPr>
      <w:r>
        <w:rPr>
          <w:rFonts w:ascii="Times New Roman"/>
          <w:b/>
          <w:i w:val="false"/>
          <w:color w:val="000000"/>
        </w:rPr>
        <w:t xml:space="preserve"> МВЖҚ салоны мен машинистері кабинасында электромагниттік сәулеленудің рұқсат етілген шекті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3"/>
        <w:gridCol w:w="3433"/>
      </w:tblGrid>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 өлшем бірлігі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шекті деңгейлер</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МВЖҚ машинисінің кабинасында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жиіліктің айнымалы магниттік өрістері (50 Гц):</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өрістің кернеуі, Н, А/м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индукция, В, мк Тл</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жиіліктің электр өрісі (50 Гц):</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өрісінің кернеуі, Е, кВ/м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магниттік өрістер:</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магниттік өрістің кернеуі, Н, кА/м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Электростатикалық өріс:</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электростатикалық өрістің кернеуі, кВ/м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ЖЭАМҚ операторының жұмыс орындарында: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өрісі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Гц-2кГц)</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В/м</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кГц)</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В/м</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өріс</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Гц-2 кГц)</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нТл</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кГц)</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нТл</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электростатикалық өріс (ЭСС) (экраннан 10 см)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В</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МВЖҚ салонында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өрісі: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өрісінің кернеуі, Е, кВ/м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0,3-300 кГц жиілігі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МГц жиілігі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МГц жиілігі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 МГц жиілігі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Гц) өнеркәсіптік жиілік</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 өлшем бірлігі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шекті мәндер</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ағымының тығыздығы (0,3-30 ГГц), мк Вт/см</w:t>
            </w:r>
            <w:r>
              <w:rPr>
                <w:rFonts w:ascii="Times New Roman"/>
                <w:b w:val="false"/>
                <w:i w:val="false"/>
                <w:color w:val="000000"/>
                <w:vertAlign w:val="superscript"/>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Электростатикалық өріс:</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Электростатика өрісінің кернеуі, кВ/м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77"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xml:space="preserve">
№ 563 бұйрығына       </w:t>
      </w:r>
      <w:r>
        <w:br/>
      </w: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«Локомотив бригадаларының демалыс үйлеріне, бөлмелеріне</w:t>
      </w:r>
      <w:r>
        <w:br/>
      </w:r>
      <w:r>
        <w:rPr>
          <w:rFonts w:ascii="Times New Roman"/>
          <w:b/>
          <w:i w:val="false"/>
          <w:color w:val="000000"/>
        </w:rPr>
        <w:t>
қойылатын санитариялық-эпидемиологиялық талаптар»</w:t>
      </w:r>
      <w:r>
        <w:br/>
      </w:r>
      <w:r>
        <w:rPr>
          <w:rFonts w:ascii="Times New Roman"/>
          <w:b/>
          <w:i w:val="false"/>
          <w:color w:val="000000"/>
        </w:rPr>
        <w:t>
санитариялық ережесі 1. Жалпы ережелер</w:t>
      </w:r>
    </w:p>
    <w:bookmarkStart w:name="z78" w:id="15"/>
    <w:p>
      <w:pPr>
        <w:spacing w:after="0"/>
        <w:ind w:left="0"/>
        <w:jc w:val="both"/>
      </w:pPr>
      <w:r>
        <w:rPr>
          <w:rFonts w:ascii="Times New Roman"/>
          <w:b w:val="false"/>
          <w:i w:val="false"/>
          <w:color w:val="000000"/>
          <w:sz w:val="28"/>
        </w:rPr>
        <w:t>
      1. Осы «Локомотив бригадаларының демалыс үйлеріне, бөлмелеріне қойылатын санитариялық-эпидемиологиялық талаптар» санитариялық ережесі (бұдан әрі – санитариялық ереже) жер учаскесін таңдауға, жобалауға, салуға, реконструкциялауға, жөндеуге және пайдалану мен ұстауға енгізуге, шаруашылық-ауыз сумен жабдықтауға, тұрмыстық қызмет көрсету мен тамақтану жағдайларына, тұтыну қалдықтарын жинауға, адамға әсер ететін физикалық фактор көздерімен жұмыс істеу жағдайларына, санитариялық-эпидемияға қарсы (профилактикалық) іс-шараларды ұйымдастыруға және өткізуге, локомотив бригадаларының демалыс үйлерін, бөлмелерін сумен жабдықтауға, кәріздеуге, жарықтандыруға және желдетуге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ережеде мынадай терминдер пайдаланылды:</w:t>
      </w:r>
      <w:r>
        <w:br/>
      </w:r>
      <w:r>
        <w:rPr>
          <w:rFonts w:ascii="Times New Roman"/>
          <w:b w:val="false"/>
          <w:i w:val="false"/>
          <w:color w:val="000000"/>
          <w:sz w:val="28"/>
        </w:rPr>
        <w:t>
</w:t>
      </w:r>
      <w:r>
        <w:rPr>
          <w:rFonts w:ascii="Times New Roman"/>
          <w:b w:val="false"/>
          <w:i w:val="false"/>
          <w:color w:val="000000"/>
          <w:sz w:val="28"/>
        </w:rPr>
        <w:t>
      1) локомотив бригадасы – локомотивтерге, сондай-ақ моторлы вагонды поездарға қызмет көрсету үшін тағайындалатын жұмыскерлер;</w:t>
      </w:r>
      <w:r>
        <w:br/>
      </w:r>
      <w:r>
        <w:rPr>
          <w:rFonts w:ascii="Times New Roman"/>
          <w:b w:val="false"/>
          <w:i w:val="false"/>
          <w:color w:val="000000"/>
          <w:sz w:val="28"/>
        </w:rPr>
        <w:t>
</w:t>
      </w:r>
      <w:r>
        <w:rPr>
          <w:rFonts w:ascii="Times New Roman"/>
          <w:b w:val="false"/>
          <w:i w:val="false"/>
          <w:color w:val="000000"/>
          <w:sz w:val="28"/>
        </w:rPr>
        <w:t>
      2) тіркеу депосы – локомотивтерді тіркеу паркі бар локомотив депосы.</w:t>
      </w:r>
    </w:p>
    <w:bookmarkEnd w:id="15"/>
    <w:bookmarkStart w:name="z82" w:id="16"/>
    <w:p>
      <w:pPr>
        <w:spacing w:after="0"/>
        <w:ind w:left="0"/>
        <w:jc w:val="left"/>
      </w:pPr>
      <w:r>
        <w:rPr>
          <w:rFonts w:ascii="Times New Roman"/>
          <w:b/>
          <w:i w:val="false"/>
          <w:color w:val="000000"/>
        </w:rPr>
        <w:t xml:space="preserve"> 
2. Локомотив бригадаларының демалыс үйлерінің, бөлмелерінің жер</w:t>
      </w:r>
      <w:r>
        <w:br/>
      </w:r>
      <w:r>
        <w:rPr>
          <w:rFonts w:ascii="Times New Roman"/>
          <w:b/>
          <w:i w:val="false"/>
          <w:color w:val="000000"/>
        </w:rPr>
        <w:t>
учаскесін таңдауға, жобалауға, салуға, реконструкциялауға</w:t>
      </w:r>
      <w:r>
        <w:br/>
      </w:r>
      <w:r>
        <w:rPr>
          <w:rFonts w:ascii="Times New Roman"/>
          <w:b/>
          <w:i w:val="false"/>
          <w:color w:val="000000"/>
        </w:rPr>
        <w:t>
қойылатын санитариялық-эпидемиологиялық талаптар</w:t>
      </w:r>
    </w:p>
    <w:bookmarkEnd w:id="16"/>
    <w:bookmarkStart w:name="z83" w:id="17"/>
    <w:p>
      <w:pPr>
        <w:spacing w:after="0"/>
        <w:ind w:left="0"/>
        <w:jc w:val="both"/>
      </w:pPr>
      <w:r>
        <w:rPr>
          <w:rFonts w:ascii="Times New Roman"/>
          <w:b w:val="false"/>
          <w:i w:val="false"/>
          <w:color w:val="000000"/>
          <w:sz w:val="28"/>
        </w:rPr>
        <w:t>
      3. Жапсарлас салынған және бөлек тұрған объектілерді салуға және реконстукциялауға арналған жобалау құжаттамасына мемлекеттік санитариялық-эпидемиологиялық қызмет органының санитариялық-эпидемиологиялық қорытындысы беріледі.</w:t>
      </w:r>
      <w:r>
        <w:br/>
      </w:r>
      <w:r>
        <w:rPr>
          <w:rFonts w:ascii="Times New Roman"/>
          <w:b w:val="false"/>
          <w:i w:val="false"/>
          <w:color w:val="000000"/>
          <w:sz w:val="28"/>
        </w:rPr>
        <w:t>
</w:t>
      </w:r>
      <w:r>
        <w:rPr>
          <w:rFonts w:ascii="Times New Roman"/>
          <w:b w:val="false"/>
          <w:i w:val="false"/>
          <w:color w:val="000000"/>
          <w:sz w:val="28"/>
        </w:rPr>
        <w:t>
      4. Локомотив бригадаларының демалыс үйлерінің (бұдан әрі – демалыс үйі) құрылысына жаппай серуендеу, мектеп және мектепке дейінгі ұйымдарға, магистральді көшелерге тікелей жақын жерлерден жер учаскесін бөлуге жол берілмейді.</w:t>
      </w:r>
      <w:r>
        <w:br/>
      </w:r>
      <w:r>
        <w:rPr>
          <w:rFonts w:ascii="Times New Roman"/>
          <w:b w:val="false"/>
          <w:i w:val="false"/>
          <w:color w:val="000000"/>
          <w:sz w:val="28"/>
        </w:rPr>
        <w:t>
</w:t>
      </w:r>
      <w:r>
        <w:rPr>
          <w:rFonts w:ascii="Times New Roman"/>
          <w:b w:val="false"/>
          <w:i w:val="false"/>
          <w:color w:val="000000"/>
          <w:sz w:val="28"/>
        </w:rPr>
        <w:t>
      5. Локомотив бригадаларының демалыс уақытын арттыру және өту жолына уақытты қысқарту мақсатында демалыс үйінен депо немесе пункт бойынша кезекшінің үй-жайына дейінгі арақашықтық 1000 метрден (бұдан әрі – м) аспауына жол беріледі.</w:t>
      </w:r>
      <w:r>
        <w:br/>
      </w:r>
      <w:r>
        <w:rPr>
          <w:rFonts w:ascii="Times New Roman"/>
          <w:b w:val="false"/>
          <w:i w:val="false"/>
          <w:color w:val="000000"/>
          <w:sz w:val="28"/>
        </w:rPr>
        <w:t>
</w:t>
      </w:r>
      <w:r>
        <w:rPr>
          <w:rFonts w:ascii="Times New Roman"/>
          <w:b w:val="false"/>
          <w:i w:val="false"/>
          <w:color w:val="000000"/>
          <w:sz w:val="28"/>
        </w:rPr>
        <w:t>
      6. Аумақта автокөлік жүру жолдары және қатты жабыны бар жаяу жүргіншілер жолы болуы тиіс.</w:t>
      </w:r>
      <w:r>
        <w:br/>
      </w:r>
      <w:r>
        <w:rPr>
          <w:rFonts w:ascii="Times New Roman"/>
          <w:b w:val="false"/>
          <w:i w:val="false"/>
          <w:color w:val="000000"/>
          <w:sz w:val="28"/>
        </w:rPr>
        <w:t>
</w:t>
      </w:r>
      <w:r>
        <w:rPr>
          <w:rFonts w:ascii="Times New Roman"/>
          <w:b w:val="false"/>
          <w:i w:val="false"/>
          <w:color w:val="000000"/>
          <w:sz w:val="28"/>
        </w:rPr>
        <w:t>
      7. Демалыс үйін өндірістік ұйымдардың санитариялық-қорғаныш аймағына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8. Теміржол полотносы мен өндірістік ғимараттардан санитариялық-қорғаныш аймағы қайнар көздегі шудың нақты деңгейлеріне, жергілікті жер бедері мен демалыс үйі ғимараты құрылымын қоршап тұратын жоспарланған дыбыстық оқшаулаудың есептеуі бойынша жобаны үйлестіру кезінде қабылданады. Санитариялық-қорғаныш аймағының есебінің негізіне жатын бөлмедегі шудың рұқсат етілетін деңгейі алынады. Теміржол полотносынан санитариялық-қорғаныш аймағының ең аз өлшемі кемінде 100 м болуына жол беріледі.</w:t>
      </w:r>
      <w:r>
        <w:br/>
      </w:r>
      <w:r>
        <w:rPr>
          <w:rFonts w:ascii="Times New Roman"/>
          <w:b w:val="false"/>
          <w:i w:val="false"/>
          <w:color w:val="000000"/>
          <w:sz w:val="28"/>
        </w:rPr>
        <w:t>
</w:t>
      </w:r>
      <w:r>
        <w:rPr>
          <w:rFonts w:ascii="Times New Roman"/>
          <w:b w:val="false"/>
          <w:i w:val="false"/>
          <w:color w:val="000000"/>
          <w:sz w:val="28"/>
        </w:rPr>
        <w:t>
      9. Аумақ абаттандырылады, көгалдандырылады. Периметрі бойынша жас көшеттер жолағы көзделеді.</w:t>
      </w:r>
      <w:r>
        <w:br/>
      </w:r>
      <w:r>
        <w:rPr>
          <w:rFonts w:ascii="Times New Roman"/>
          <w:b w:val="false"/>
          <w:i w:val="false"/>
          <w:color w:val="000000"/>
          <w:sz w:val="28"/>
        </w:rPr>
        <w:t>
</w:t>
      </w:r>
      <w:r>
        <w:rPr>
          <w:rFonts w:ascii="Times New Roman"/>
          <w:b w:val="false"/>
          <w:i w:val="false"/>
          <w:color w:val="000000"/>
          <w:sz w:val="28"/>
        </w:rPr>
        <w:t>
      10. Спорт алаңдары санитариялық-тұрмыстық үй-жайлар жағына орналастырылады, осындай орналастыру мүмкін болмаған жағдайда – жатын корпусының терезелерінен оларға дейінгі арақашықтық кемінде 25 м болуына жол беріледі.</w:t>
      </w:r>
      <w:r>
        <w:br/>
      </w:r>
      <w:r>
        <w:rPr>
          <w:rFonts w:ascii="Times New Roman"/>
          <w:b w:val="false"/>
          <w:i w:val="false"/>
          <w:color w:val="000000"/>
          <w:sz w:val="28"/>
        </w:rPr>
        <w:t>
</w:t>
      </w:r>
      <w:r>
        <w:rPr>
          <w:rFonts w:ascii="Times New Roman"/>
          <w:b w:val="false"/>
          <w:i w:val="false"/>
          <w:color w:val="000000"/>
          <w:sz w:val="28"/>
        </w:rPr>
        <w:t>
      11. Жатын бөлмелер мен санитариялық-тұрмыстық үй-жайлар әртүрлі корпустарға орналастырылады. Жатын бөлмелер мен демалыс бөлмелері шудың және дірілдің әсері аз жерлерде орналастырылады.</w:t>
      </w:r>
      <w:r>
        <w:br/>
      </w:r>
      <w:r>
        <w:rPr>
          <w:rFonts w:ascii="Times New Roman"/>
          <w:b w:val="false"/>
          <w:i w:val="false"/>
          <w:color w:val="000000"/>
          <w:sz w:val="28"/>
        </w:rPr>
        <w:t>
</w:t>
      </w:r>
      <w:r>
        <w:rPr>
          <w:rFonts w:ascii="Times New Roman"/>
          <w:b w:val="false"/>
          <w:i w:val="false"/>
          <w:color w:val="000000"/>
          <w:sz w:val="28"/>
        </w:rPr>
        <w:t>
      12. Жатын корпусының әр қабатында қол жуатын бөлме, дәретханалар, жуу мүкаммалын сақтауға арналған үй-жайлар, кезекші персонал бөлмесі, төсек әбзелдерін сақтау бөлмесі (қойма) көзделеді.  Қол жуатын бөлмелердегі крандардың саны 10 орынға кемінде бір кран есебінен қабылданады. Әр қолжуғыш ыстық және салқын су араластырғышымен жабдықталады.</w:t>
      </w:r>
      <w:r>
        <w:br/>
      </w:r>
      <w:r>
        <w:rPr>
          <w:rFonts w:ascii="Times New Roman"/>
          <w:b w:val="false"/>
          <w:i w:val="false"/>
          <w:color w:val="000000"/>
          <w:sz w:val="28"/>
        </w:rPr>
        <w:t>
</w:t>
      </w:r>
      <w:r>
        <w:rPr>
          <w:rFonts w:ascii="Times New Roman"/>
          <w:b w:val="false"/>
          <w:i w:val="false"/>
          <w:color w:val="000000"/>
          <w:sz w:val="28"/>
        </w:rPr>
        <w:t>
      13. Санитариялық-тұрмыстық үй-жайлардың құрамында мыналар көзделеді: киім ілетін орын, себезгі, дәретхана, жинау мүкаммалын сақтау, жуу және кептіруге арналған үй-жай, сыртқы арнайы киімдер мен аяқ киімдерді кептіретін орын, асхана, демалуға арналған үй-жай, дене шынықтырумен айналысуға арналған үй-жай, жылыту пункті, сыртқа тарату камералары бар желдеткіш және ауа баптағыштарға арналған үй-жайлар.</w:t>
      </w:r>
      <w:r>
        <w:br/>
      </w:r>
      <w:r>
        <w:rPr>
          <w:rFonts w:ascii="Times New Roman"/>
          <w:b w:val="false"/>
          <w:i w:val="false"/>
          <w:color w:val="000000"/>
          <w:sz w:val="28"/>
        </w:rPr>
        <w:t>
</w:t>
      </w:r>
      <w:r>
        <w:rPr>
          <w:rFonts w:ascii="Times New Roman"/>
          <w:b w:val="false"/>
          <w:i w:val="false"/>
          <w:color w:val="000000"/>
          <w:sz w:val="28"/>
        </w:rPr>
        <w:t>
      14. Станцияда локомотивтік депо болмаған жағдайда санитариялық-тұрмыстық үй-жайларда локомотив бригадалары есептеушінің бөлмесін орналастыруға жол беріледі.</w:t>
      </w:r>
      <w:r>
        <w:br/>
      </w:r>
      <w:r>
        <w:rPr>
          <w:rFonts w:ascii="Times New Roman"/>
          <w:b w:val="false"/>
          <w:i w:val="false"/>
          <w:color w:val="000000"/>
          <w:sz w:val="28"/>
        </w:rPr>
        <w:t>
</w:t>
      </w:r>
      <w:r>
        <w:rPr>
          <w:rFonts w:ascii="Times New Roman"/>
          <w:b w:val="false"/>
          <w:i w:val="false"/>
          <w:color w:val="000000"/>
          <w:sz w:val="28"/>
        </w:rPr>
        <w:t>
      15. Елді мекенде орталықтандырылған кір жуу орны болмаған жағдайда санитариялық-тұрмыстық үй-жайларда кір жуу бөлмесін жапсарлас салуға жол беріледі. Кір жуу орнын жертөле үй-жайларында орналастыруға жол берілмейді. Кір жуу орнының үй-жай құрамы және жабдықтары коммуналдық мақсаттағы объектілерге қойылатын санитариялық-эпидемиологиялық талаптарға сәйкес қабылданады.</w:t>
      </w:r>
      <w:r>
        <w:br/>
      </w:r>
      <w:r>
        <w:rPr>
          <w:rFonts w:ascii="Times New Roman"/>
          <w:b w:val="false"/>
          <w:i w:val="false"/>
          <w:color w:val="000000"/>
          <w:sz w:val="28"/>
        </w:rPr>
        <w:t>
</w:t>
      </w:r>
      <w:r>
        <w:rPr>
          <w:rFonts w:ascii="Times New Roman"/>
          <w:b w:val="false"/>
          <w:i w:val="false"/>
          <w:color w:val="000000"/>
          <w:sz w:val="28"/>
        </w:rPr>
        <w:t>
      16. Локомотив бригадаларының еңбек процессінде аз қозғалу мен жүктеменің жағымсыз әсерінің алдын алу мақсатында демалыс үйінде дене шынықтырумен айналысуға арналған үй-жайлар көзделеді.</w:t>
      </w:r>
      <w:r>
        <w:br/>
      </w:r>
      <w:r>
        <w:rPr>
          <w:rFonts w:ascii="Times New Roman"/>
          <w:b w:val="false"/>
          <w:i w:val="false"/>
          <w:color w:val="000000"/>
          <w:sz w:val="28"/>
        </w:rPr>
        <w:t>
</w:t>
      </w:r>
      <w:r>
        <w:rPr>
          <w:rFonts w:ascii="Times New Roman"/>
          <w:b w:val="false"/>
          <w:i w:val="false"/>
          <w:color w:val="000000"/>
          <w:sz w:val="28"/>
        </w:rPr>
        <w:t>
      17. Дезинфекциялық камералары жоқ темір жол станцияларында демалыс үйлерін жобалау кезінде жобаны үйлестіру кезінде матрацтарды, көрпелер мен жастықтарды өңдеуге арналған дезинфекциялық камера қондырғысы көзделеді.</w:t>
      </w:r>
      <w:r>
        <w:br/>
      </w:r>
      <w:r>
        <w:rPr>
          <w:rFonts w:ascii="Times New Roman"/>
          <w:b w:val="false"/>
          <w:i w:val="false"/>
          <w:color w:val="000000"/>
          <w:sz w:val="28"/>
        </w:rPr>
        <w:t>
</w:t>
      </w:r>
      <w:r>
        <w:rPr>
          <w:rFonts w:ascii="Times New Roman"/>
          <w:b w:val="false"/>
          <w:i w:val="false"/>
          <w:color w:val="000000"/>
          <w:sz w:val="28"/>
        </w:rPr>
        <w:t>
      18. Шілденің орташа айлық температурасы +21</w:t>
      </w:r>
      <w:r>
        <w:rPr>
          <w:rFonts w:ascii="Times New Roman"/>
          <w:b w:val="false"/>
          <w:i w:val="false"/>
          <w:color w:val="000000"/>
          <w:vertAlign w:val="superscript"/>
        </w:rPr>
        <w:t>о</w:t>
      </w:r>
      <w:r>
        <w:rPr>
          <w:rFonts w:ascii="Times New Roman"/>
          <w:b w:val="false"/>
          <w:i w:val="false"/>
          <w:color w:val="000000"/>
          <w:sz w:val="28"/>
        </w:rPr>
        <w:t>С және одан жоғары болатын, жарық жақтауларында адамдар тұрақты болатын аудандарда тұрған демалыс үйлеріндегі инсоляцияны төмендету үшін көкжиек шегінің бағдарына қарай (оңтүстік-шығыс-оңтүстік-оңтүстік-батыс 130-315</w:t>
      </w:r>
      <w:r>
        <w:rPr>
          <w:rFonts w:ascii="Times New Roman"/>
          <w:b w:val="false"/>
          <w:i w:val="false"/>
          <w:color w:val="000000"/>
          <w:vertAlign w:val="superscript"/>
        </w:rPr>
        <w:t>о</w:t>
      </w:r>
      <w:r>
        <w:rPr>
          <w:rFonts w:ascii="Times New Roman"/>
          <w:b w:val="false"/>
          <w:i w:val="false"/>
          <w:color w:val="000000"/>
          <w:sz w:val="28"/>
        </w:rPr>
        <w:t>С шегінде) күннен қорғайтын құрылғылармен жабдықталады.</w:t>
      </w:r>
      <w:r>
        <w:br/>
      </w:r>
      <w:r>
        <w:rPr>
          <w:rFonts w:ascii="Times New Roman"/>
          <w:b w:val="false"/>
          <w:i w:val="false"/>
          <w:color w:val="000000"/>
          <w:sz w:val="28"/>
        </w:rPr>
        <w:t>
</w:t>
      </w:r>
      <w:r>
        <w:rPr>
          <w:rFonts w:ascii="Times New Roman"/>
          <w:b w:val="false"/>
          <w:i w:val="false"/>
          <w:color w:val="000000"/>
          <w:sz w:val="28"/>
        </w:rPr>
        <w:t>
      19. Жатын бөлмелер екі (немесе үш) адамнан тұратын бір бригаданы орналастыру үшін көзделеді. Бөлменің ауданы бір демалушыға кемінде 6 шаршы метр (бұдан әрі – м</w:t>
      </w:r>
      <w:r>
        <w:rPr>
          <w:rFonts w:ascii="Times New Roman"/>
          <w:b w:val="false"/>
          <w:i w:val="false"/>
          <w:color w:val="000000"/>
          <w:vertAlign w:val="superscript"/>
        </w:rPr>
        <w:t>2</w:t>
      </w:r>
      <w:r>
        <w:rPr>
          <w:rFonts w:ascii="Times New Roman"/>
          <w:b w:val="false"/>
          <w:i w:val="false"/>
          <w:color w:val="000000"/>
          <w:sz w:val="28"/>
        </w:rPr>
        <w:t>) есебінен айқындалады. Бөлмелер өту жолында болмауы тиіс.</w:t>
      </w:r>
      <w:r>
        <w:br/>
      </w:r>
      <w:r>
        <w:rPr>
          <w:rFonts w:ascii="Times New Roman"/>
          <w:b w:val="false"/>
          <w:i w:val="false"/>
          <w:color w:val="000000"/>
          <w:sz w:val="28"/>
        </w:rPr>
        <w:t>
</w:t>
      </w:r>
      <w:r>
        <w:rPr>
          <w:rFonts w:ascii="Times New Roman"/>
          <w:b w:val="false"/>
          <w:i w:val="false"/>
          <w:color w:val="000000"/>
          <w:sz w:val="28"/>
        </w:rPr>
        <w:t>
      20. Демалыс үйлерін жұмыс істеп тұрған ғимараттарда орналастырған жағдайда жатын бөлмелері шу, діріл көздері орналасқан үй-жайлармен бірге орналастыруға жол берілмейді.</w:t>
      </w:r>
    </w:p>
    <w:bookmarkEnd w:id="17"/>
    <w:bookmarkStart w:name="z101" w:id="18"/>
    <w:p>
      <w:pPr>
        <w:spacing w:after="0"/>
        <w:ind w:left="0"/>
        <w:jc w:val="left"/>
      </w:pPr>
      <w:r>
        <w:rPr>
          <w:rFonts w:ascii="Times New Roman"/>
          <w:b/>
          <w:i w:val="false"/>
          <w:color w:val="000000"/>
        </w:rPr>
        <w:t xml:space="preserve"> 
3. Локомотив бригадаларының демалыс үйлеріне, бөлмелеріне</w:t>
      </w:r>
      <w:r>
        <w:br/>
      </w:r>
      <w:r>
        <w:rPr>
          <w:rFonts w:ascii="Times New Roman"/>
          <w:b/>
          <w:i w:val="false"/>
          <w:color w:val="000000"/>
        </w:rPr>
        <w:t>
тұрмыстық қызмет көрсету жағдайларына, медициналық қамтамасыз</w:t>
      </w:r>
      <w:r>
        <w:br/>
      </w:r>
      <w:r>
        <w:rPr>
          <w:rFonts w:ascii="Times New Roman"/>
          <w:b/>
          <w:i w:val="false"/>
          <w:color w:val="000000"/>
        </w:rPr>
        <w:t>
етуге, гигиеналық оқытуға, күтіп-ұстауға және пайдалануға,</w:t>
      </w:r>
      <w:r>
        <w:br/>
      </w:r>
      <w:r>
        <w:rPr>
          <w:rFonts w:ascii="Times New Roman"/>
          <w:b/>
          <w:i w:val="false"/>
          <w:color w:val="000000"/>
        </w:rPr>
        <w:t>
жабдықтауға, жөндеуге қойылатын санитариялық-эпидемиологиялық</w:t>
      </w:r>
      <w:r>
        <w:br/>
      </w:r>
      <w:r>
        <w:rPr>
          <w:rFonts w:ascii="Times New Roman"/>
          <w:b/>
          <w:i w:val="false"/>
          <w:color w:val="000000"/>
        </w:rPr>
        <w:t>
талаптар</w:t>
      </w:r>
    </w:p>
    <w:bookmarkEnd w:id="18"/>
    <w:bookmarkStart w:name="z102" w:id="19"/>
    <w:p>
      <w:pPr>
        <w:spacing w:after="0"/>
        <w:ind w:left="0"/>
        <w:jc w:val="both"/>
      </w:pPr>
      <w:r>
        <w:rPr>
          <w:rFonts w:ascii="Times New Roman"/>
          <w:b w:val="false"/>
          <w:i w:val="false"/>
          <w:color w:val="000000"/>
          <w:sz w:val="28"/>
        </w:rPr>
        <w:t>
      21. Киім ілетін орындағы шкафтардың саны демалыс үйіндегі орын санынан кем болмауына жол беріледі. Киім ілетін орындағы кіре берісте санитариялық тораптар, жинау мүкаммалын жуу, кептіру және сақтауға арналған үй-жай, формалық сыртқы киімдерді және аяқ киімдерді кептіруге арналған үй-жай (немесе шкаф), қолжуғыш, шаш кептіруге арналған құрылғы көзделеді.</w:t>
      </w:r>
      <w:r>
        <w:br/>
      </w:r>
      <w:r>
        <w:rPr>
          <w:rFonts w:ascii="Times New Roman"/>
          <w:b w:val="false"/>
          <w:i w:val="false"/>
          <w:color w:val="000000"/>
          <w:sz w:val="28"/>
        </w:rPr>
        <w:t>
      Вестибюльмен бірге орналасқан киім ілетін орынға кіру тамбур арқылы көзделеді.</w:t>
      </w:r>
      <w:r>
        <w:br/>
      </w:r>
      <w:r>
        <w:rPr>
          <w:rFonts w:ascii="Times New Roman"/>
          <w:b w:val="false"/>
          <w:i w:val="false"/>
          <w:color w:val="000000"/>
          <w:sz w:val="28"/>
        </w:rPr>
        <w:t>
</w:t>
      </w:r>
      <w:r>
        <w:rPr>
          <w:rFonts w:ascii="Times New Roman"/>
          <w:b w:val="false"/>
          <w:i w:val="false"/>
          <w:color w:val="000000"/>
          <w:sz w:val="28"/>
        </w:rPr>
        <w:t>
      22. Ауданы 4 м</w:t>
      </w:r>
      <w:r>
        <w:rPr>
          <w:rFonts w:ascii="Times New Roman"/>
          <w:b w:val="false"/>
          <w:i w:val="false"/>
          <w:color w:val="000000"/>
          <w:vertAlign w:val="superscript"/>
        </w:rPr>
        <w:t xml:space="preserve">2 </w:t>
      </w:r>
      <w:r>
        <w:rPr>
          <w:rFonts w:ascii="Times New Roman"/>
          <w:b w:val="false"/>
          <w:i w:val="false"/>
          <w:color w:val="000000"/>
          <w:sz w:val="28"/>
        </w:rPr>
        <w:t>кем болатын жинау мүкаммалын сақтауға, жуу мен кептіруге арналған үй-жай ыстық және салқын сумен жабдықтау жүйесімен, оны кептіруге арналған құрылғымен, мүкаммалды сақтауға арналған шкафтармен, жуу және дезинфекциялау құралдарымен жабдықталады.</w:t>
      </w:r>
      <w:r>
        <w:br/>
      </w:r>
      <w:r>
        <w:rPr>
          <w:rFonts w:ascii="Times New Roman"/>
          <w:b w:val="false"/>
          <w:i w:val="false"/>
          <w:color w:val="000000"/>
          <w:sz w:val="28"/>
        </w:rPr>
        <w:t>
</w:t>
      </w:r>
      <w:r>
        <w:rPr>
          <w:rFonts w:ascii="Times New Roman"/>
          <w:b w:val="false"/>
          <w:i w:val="false"/>
          <w:color w:val="000000"/>
          <w:sz w:val="28"/>
        </w:rPr>
        <w:t>
      23. Себезгілер кабиналармен жабдықталады. Кабиналардың арақабырғалары ылғалға төзімді материалдан жасалады, әр кабинада салқын және ыстық су араластырғыштар, жуыну құралдарына арналған сөрелер көзделеді.</w:t>
      </w:r>
      <w:r>
        <w:br/>
      </w:r>
      <w:r>
        <w:rPr>
          <w:rFonts w:ascii="Times New Roman"/>
          <w:b w:val="false"/>
          <w:i w:val="false"/>
          <w:color w:val="000000"/>
          <w:sz w:val="28"/>
        </w:rPr>
        <w:t>
</w:t>
      </w:r>
      <w:r>
        <w:rPr>
          <w:rFonts w:ascii="Times New Roman"/>
          <w:b w:val="false"/>
          <w:i w:val="false"/>
          <w:color w:val="000000"/>
          <w:sz w:val="28"/>
        </w:rPr>
        <w:t>
      24. Себезгілер саны 20 адамға 1 себезгі есебінен айқындалады.</w:t>
      </w:r>
      <w:r>
        <w:br/>
      </w:r>
      <w:r>
        <w:rPr>
          <w:rFonts w:ascii="Times New Roman"/>
          <w:b w:val="false"/>
          <w:i w:val="false"/>
          <w:color w:val="000000"/>
          <w:sz w:val="28"/>
        </w:rPr>
        <w:t>
      Себезгілерде орындықтар, ілгіштермен жабдықталған себезгі бөлмелері көзделеді.</w:t>
      </w:r>
      <w:r>
        <w:br/>
      </w:r>
      <w:r>
        <w:rPr>
          <w:rFonts w:ascii="Times New Roman"/>
          <w:b w:val="false"/>
          <w:i w:val="false"/>
          <w:color w:val="000000"/>
          <w:sz w:val="28"/>
        </w:rPr>
        <w:t>
</w:t>
      </w:r>
      <w:r>
        <w:rPr>
          <w:rFonts w:ascii="Times New Roman"/>
          <w:b w:val="false"/>
          <w:i w:val="false"/>
          <w:color w:val="000000"/>
          <w:sz w:val="28"/>
        </w:rPr>
        <w:t>
      25. Себезгі ыстық және салқын сумен қамтамасыз етіледі. Орталықтандырылған ыстық сумен жабдықтау ажыратылған жағдайда, депода резервті қазандық немесе электрлі су ысытқыш көзделеді.</w:t>
      </w:r>
      <w:r>
        <w:br/>
      </w:r>
      <w:r>
        <w:rPr>
          <w:rFonts w:ascii="Times New Roman"/>
          <w:b w:val="false"/>
          <w:i w:val="false"/>
          <w:color w:val="000000"/>
          <w:sz w:val="28"/>
        </w:rPr>
        <w:t>
</w:t>
      </w:r>
      <w:r>
        <w:rPr>
          <w:rFonts w:ascii="Times New Roman"/>
          <w:b w:val="false"/>
          <w:i w:val="false"/>
          <w:color w:val="000000"/>
          <w:sz w:val="28"/>
        </w:rPr>
        <w:t>
      26. Қолжуғышта ілгіштер, жуыну құралдарына арналған сөрелер, айна, электрлі сүлгі жабдықталады.</w:t>
      </w:r>
      <w:r>
        <w:br/>
      </w:r>
      <w:r>
        <w:rPr>
          <w:rFonts w:ascii="Times New Roman"/>
          <w:b w:val="false"/>
          <w:i w:val="false"/>
          <w:color w:val="000000"/>
          <w:sz w:val="28"/>
        </w:rPr>
        <w:t>
</w:t>
      </w:r>
      <w:r>
        <w:rPr>
          <w:rFonts w:ascii="Times New Roman"/>
          <w:b w:val="false"/>
          <w:i w:val="false"/>
          <w:color w:val="000000"/>
          <w:sz w:val="28"/>
        </w:rPr>
        <w:t>
      27. Дәретхана бөлек кабиналармен және жеке писсуарлармен жабдықталады. Әр қабаттағы санитариялық торапта 12 орын есебінен 1 унитаз және 1 писсуар көзделеді. Санитариялық торабқа кірер жерде қол жуғыш, киім ілгіш, электрлі сүлгі және жеке қолдануға арналған таяқшалар орналастырылған тамбур көзделеді.</w:t>
      </w:r>
      <w:r>
        <w:br/>
      </w:r>
      <w:r>
        <w:rPr>
          <w:rFonts w:ascii="Times New Roman"/>
          <w:b w:val="false"/>
          <w:i w:val="false"/>
          <w:color w:val="000000"/>
          <w:sz w:val="28"/>
        </w:rPr>
        <w:t>
      Дәретхана үшін тиісті таңбалауы бар жеке жинау мүкаммалы бөлінеді және оны сақтайтын орын белгіленеді.</w:t>
      </w:r>
      <w:r>
        <w:br/>
      </w:r>
      <w:r>
        <w:rPr>
          <w:rFonts w:ascii="Times New Roman"/>
          <w:b w:val="false"/>
          <w:i w:val="false"/>
          <w:color w:val="000000"/>
          <w:sz w:val="28"/>
        </w:rPr>
        <w:t>
</w:t>
      </w:r>
      <w:r>
        <w:rPr>
          <w:rFonts w:ascii="Times New Roman"/>
          <w:b w:val="false"/>
          <w:i w:val="false"/>
          <w:color w:val="000000"/>
          <w:sz w:val="28"/>
        </w:rPr>
        <w:t>
      28. Кезекші персоналдың бөлмесі таза төсек әбзелдерін беретін және пайдаланылған төсек әбзелдерін қабылдауға арналған бөлек шкафтармен жабдықталады.</w:t>
      </w:r>
      <w:r>
        <w:br/>
      </w:r>
      <w:r>
        <w:rPr>
          <w:rFonts w:ascii="Times New Roman"/>
          <w:b w:val="false"/>
          <w:i w:val="false"/>
          <w:color w:val="000000"/>
          <w:sz w:val="28"/>
        </w:rPr>
        <w:t>
</w:t>
      </w:r>
      <w:r>
        <w:rPr>
          <w:rFonts w:ascii="Times New Roman"/>
          <w:b w:val="false"/>
          <w:i w:val="false"/>
          <w:color w:val="000000"/>
          <w:sz w:val="28"/>
        </w:rPr>
        <w:t>
      29. Киім-кешек сақтауға арналған (қойма) екі үй-жайдан тұрады: біреуі – таза киім-кешек сақтауға, екіншісі – кір киім-кешектерді қабылдап, сұрыптауға арналады және сөрелермен, стеллаждармен, ылғалды жинау мен дезинфекция жасауға мүмкіндік беретін жабыны бар, киім-кешек сұрыптауға арналған үстелдермен жабдықталады.</w:t>
      </w:r>
      <w:r>
        <w:br/>
      </w:r>
      <w:r>
        <w:rPr>
          <w:rFonts w:ascii="Times New Roman"/>
          <w:b w:val="false"/>
          <w:i w:val="false"/>
          <w:color w:val="000000"/>
          <w:sz w:val="28"/>
        </w:rPr>
        <w:t>
</w:t>
      </w:r>
      <w:r>
        <w:rPr>
          <w:rFonts w:ascii="Times New Roman"/>
          <w:b w:val="false"/>
          <w:i w:val="false"/>
          <w:color w:val="000000"/>
          <w:sz w:val="28"/>
        </w:rPr>
        <w:t>
      30. Кір жуу бөлмесінің санитариялық-тұрмыстық үй-жайлары жеке таңбаланған жинау мүкаммалымен қамтамассыз етіледі, ол арнайы орында немесе үй-жайда сақталады.</w:t>
      </w:r>
      <w:r>
        <w:br/>
      </w:r>
      <w:r>
        <w:rPr>
          <w:rFonts w:ascii="Times New Roman"/>
          <w:b w:val="false"/>
          <w:i w:val="false"/>
          <w:color w:val="000000"/>
          <w:sz w:val="28"/>
        </w:rPr>
        <w:t>
</w:t>
      </w:r>
      <w:r>
        <w:rPr>
          <w:rFonts w:ascii="Times New Roman"/>
          <w:b w:val="false"/>
          <w:i w:val="false"/>
          <w:color w:val="000000"/>
          <w:sz w:val="28"/>
        </w:rPr>
        <w:t>
      31. Киім ілетін орындардың, себезгілердің, себезгіге кіреберістердің, қол жуғыштардың, дәретханалардың, кептіруге арналған үй-жайлардың, таза және кір киім-кешек сақтауға арналған қоймалардың қабырғалары мен арақабырғалығы Қазақстан Республикасында қолдануға рұқсат етілген жуу және дезинфекциялау құралдарын қолданған кезде ылғалды жинауға шыдамды материалдармен қапталады.</w:t>
      </w:r>
      <w:r>
        <w:br/>
      </w:r>
      <w:r>
        <w:rPr>
          <w:rFonts w:ascii="Times New Roman"/>
          <w:b w:val="false"/>
          <w:i w:val="false"/>
          <w:color w:val="000000"/>
          <w:sz w:val="28"/>
        </w:rPr>
        <w:t>
      Қаптау материалдары улану қауіпсіздігін қамтамасыз ететін санитариялық-эпидемиялогиялық талаптарға сәйкес болуы тиіс.</w:t>
      </w:r>
      <w:r>
        <w:br/>
      </w:r>
      <w:r>
        <w:rPr>
          <w:rFonts w:ascii="Times New Roman"/>
          <w:b w:val="false"/>
          <w:i w:val="false"/>
          <w:color w:val="000000"/>
          <w:sz w:val="28"/>
        </w:rPr>
        <w:t>
</w:t>
      </w:r>
      <w:r>
        <w:rPr>
          <w:rFonts w:ascii="Times New Roman"/>
          <w:b w:val="false"/>
          <w:i w:val="false"/>
          <w:color w:val="000000"/>
          <w:sz w:val="28"/>
        </w:rPr>
        <w:t>
      32. Асхананың өндірістік үй-жайларының қабырғалары ылғалды жинау мен дезинфекциялауға мүмкіндік беретін материалдармен қапталады.</w:t>
      </w:r>
      <w:r>
        <w:br/>
      </w:r>
      <w:r>
        <w:rPr>
          <w:rFonts w:ascii="Times New Roman"/>
          <w:b w:val="false"/>
          <w:i w:val="false"/>
          <w:color w:val="000000"/>
          <w:sz w:val="28"/>
        </w:rPr>
        <w:t>
</w:t>
      </w:r>
      <w:r>
        <w:rPr>
          <w:rFonts w:ascii="Times New Roman"/>
          <w:b w:val="false"/>
          <w:i w:val="false"/>
          <w:color w:val="000000"/>
          <w:sz w:val="28"/>
        </w:rPr>
        <w:t>
      33. Спорт үй-жайларының еденінде жылуды аз өткізетін жабындар (паркет, тақтай) болады.</w:t>
      </w:r>
      <w:r>
        <w:br/>
      </w:r>
      <w:r>
        <w:rPr>
          <w:rFonts w:ascii="Times New Roman"/>
          <w:b w:val="false"/>
          <w:i w:val="false"/>
          <w:color w:val="000000"/>
          <w:sz w:val="28"/>
        </w:rPr>
        <w:t>
</w:t>
      </w:r>
      <w:r>
        <w:rPr>
          <w:rFonts w:ascii="Times New Roman"/>
          <w:b w:val="false"/>
          <w:i w:val="false"/>
          <w:color w:val="000000"/>
          <w:sz w:val="28"/>
        </w:rPr>
        <w:t>
      34. Шамшырақтар мен әйнекті терезелердің жақтаулары қорғаныш құрылғылармен жабдықталады.</w:t>
      </w:r>
      <w:r>
        <w:br/>
      </w:r>
      <w:r>
        <w:rPr>
          <w:rFonts w:ascii="Times New Roman"/>
          <w:b w:val="false"/>
          <w:i w:val="false"/>
          <w:color w:val="000000"/>
          <w:sz w:val="28"/>
        </w:rPr>
        <w:t>
</w:t>
      </w:r>
      <w:r>
        <w:rPr>
          <w:rFonts w:ascii="Times New Roman"/>
          <w:b w:val="false"/>
          <w:i w:val="false"/>
          <w:color w:val="000000"/>
          <w:sz w:val="28"/>
        </w:rPr>
        <w:t>
      35. Демалуға арналған кабинеттің төбесі мен қабырғасында жоғары дыбыс оқшаулауы болуы тиіс. Кабинетке кіру есігі тамбур түрінде көзделеді.</w:t>
      </w:r>
      <w:r>
        <w:br/>
      </w:r>
      <w:r>
        <w:rPr>
          <w:rFonts w:ascii="Times New Roman"/>
          <w:b w:val="false"/>
          <w:i w:val="false"/>
          <w:color w:val="000000"/>
          <w:sz w:val="28"/>
        </w:rPr>
        <w:t>
</w:t>
      </w:r>
      <w:r>
        <w:rPr>
          <w:rFonts w:ascii="Times New Roman"/>
          <w:b w:val="false"/>
          <w:i w:val="false"/>
          <w:color w:val="000000"/>
          <w:sz w:val="28"/>
        </w:rPr>
        <w:t>
      36. Әр демалыс үйінде демалушы бригаданы тәулік бойы ыстық тамақпен қамтамасыз етуге арналған асхана көзделеді.</w:t>
      </w:r>
      <w:r>
        <w:br/>
      </w:r>
      <w:r>
        <w:rPr>
          <w:rFonts w:ascii="Times New Roman"/>
          <w:b w:val="false"/>
          <w:i w:val="false"/>
          <w:color w:val="000000"/>
          <w:sz w:val="28"/>
        </w:rPr>
        <w:t>
</w:t>
      </w:r>
      <w:r>
        <w:rPr>
          <w:rFonts w:ascii="Times New Roman"/>
          <w:b w:val="false"/>
          <w:i w:val="false"/>
          <w:color w:val="000000"/>
          <w:sz w:val="28"/>
        </w:rPr>
        <w:t>
      37. Отырғызатын орын саны демалуға келушілердің ең көп орташа сағаттық санынан кем болмауы тиіс.</w:t>
      </w:r>
      <w:r>
        <w:br/>
      </w:r>
      <w:r>
        <w:rPr>
          <w:rFonts w:ascii="Times New Roman"/>
          <w:b w:val="false"/>
          <w:i w:val="false"/>
          <w:color w:val="000000"/>
          <w:sz w:val="28"/>
        </w:rPr>
        <w:t>
</w:t>
      </w:r>
      <w:r>
        <w:rPr>
          <w:rFonts w:ascii="Times New Roman"/>
          <w:b w:val="false"/>
          <w:i w:val="false"/>
          <w:color w:val="000000"/>
          <w:sz w:val="28"/>
        </w:rPr>
        <w:t>
      38. Асхананы пайдалану және күтіп-ұстау, жабдықтау қоғамдық тамақтану объектілерінің санитариялық-эпидемиялогиялық талаптарына сәйкес болуы тиіс.</w:t>
      </w:r>
      <w:r>
        <w:br/>
      </w:r>
      <w:r>
        <w:rPr>
          <w:rFonts w:ascii="Times New Roman"/>
          <w:b w:val="false"/>
          <w:i w:val="false"/>
          <w:color w:val="000000"/>
          <w:sz w:val="28"/>
        </w:rPr>
        <w:t>
</w:t>
      </w:r>
      <w:r>
        <w:rPr>
          <w:rFonts w:ascii="Times New Roman"/>
          <w:b w:val="false"/>
          <w:i w:val="false"/>
          <w:color w:val="000000"/>
          <w:sz w:val="28"/>
        </w:rPr>
        <w:t>
      39. Асханада ыдыс жууға жағдай көзделеді.</w:t>
      </w:r>
      <w:r>
        <w:br/>
      </w:r>
      <w:r>
        <w:rPr>
          <w:rFonts w:ascii="Times New Roman"/>
          <w:b w:val="false"/>
          <w:i w:val="false"/>
          <w:color w:val="000000"/>
          <w:sz w:val="28"/>
        </w:rPr>
        <w:t>
</w:t>
      </w:r>
      <w:r>
        <w:rPr>
          <w:rFonts w:ascii="Times New Roman"/>
          <w:b w:val="false"/>
          <w:i w:val="false"/>
          <w:color w:val="000000"/>
          <w:sz w:val="28"/>
        </w:rPr>
        <w:t>
      40. Асхананың кіреберісінде ыстық және салқын су келіп тұратын қолжуғыш орнатылады.</w:t>
      </w:r>
      <w:r>
        <w:br/>
      </w:r>
      <w:r>
        <w:rPr>
          <w:rFonts w:ascii="Times New Roman"/>
          <w:b w:val="false"/>
          <w:i w:val="false"/>
          <w:color w:val="000000"/>
          <w:sz w:val="28"/>
        </w:rPr>
        <w:t>
</w:t>
      </w:r>
      <w:r>
        <w:rPr>
          <w:rFonts w:ascii="Times New Roman"/>
          <w:b w:val="false"/>
          <w:i w:val="false"/>
          <w:color w:val="000000"/>
          <w:sz w:val="28"/>
        </w:rPr>
        <w:t>
      41. Демалыс бөлмелері орналасқан ғимаратта тәулік бойы жұмыс істейтін асхана (буфет) болмаған жағдайда тамақ ішу бөлмесі орналастырылады.</w:t>
      </w:r>
      <w:r>
        <w:br/>
      </w:r>
      <w:r>
        <w:rPr>
          <w:rFonts w:ascii="Times New Roman"/>
          <w:b w:val="false"/>
          <w:i w:val="false"/>
          <w:color w:val="000000"/>
          <w:sz w:val="28"/>
        </w:rPr>
        <w:t>
      Тамақ ішу бөлмесінің ауданы әр келушіге 1 м</w:t>
      </w:r>
      <w:r>
        <w:rPr>
          <w:rFonts w:ascii="Times New Roman"/>
          <w:b w:val="false"/>
          <w:i w:val="false"/>
          <w:color w:val="000000"/>
          <w:vertAlign w:val="superscript"/>
        </w:rPr>
        <w:t xml:space="preserve">2 </w:t>
      </w:r>
      <w:r>
        <w:rPr>
          <w:rFonts w:ascii="Times New Roman"/>
          <w:b w:val="false"/>
          <w:i w:val="false"/>
          <w:color w:val="000000"/>
          <w:sz w:val="28"/>
        </w:rPr>
        <w:t>, бірақ кемінде 12 м</w:t>
      </w:r>
      <w:r>
        <w:rPr>
          <w:rFonts w:ascii="Times New Roman"/>
          <w:b w:val="false"/>
          <w:i w:val="false"/>
          <w:color w:val="000000"/>
          <w:vertAlign w:val="superscript"/>
        </w:rPr>
        <w:t>2</w:t>
      </w:r>
      <w:r>
        <w:rPr>
          <w:rFonts w:ascii="Times New Roman"/>
          <w:b w:val="false"/>
          <w:i w:val="false"/>
          <w:color w:val="000000"/>
          <w:sz w:val="28"/>
        </w:rPr>
        <w:t xml:space="preserve"> есебінен айқындалады. Тамақ ішу бөлмесі қол жуғышпен, газ плитасымен немесе электр плитамен, тоңазытқышпен, тамақ қалдықтарына арналған қақпақты шелекпен, таңбаланған бөлек жинау мүкаммалымен, асхана ыдыстары жиынымен жабдықталады.</w:t>
      </w:r>
      <w:r>
        <w:br/>
      </w:r>
      <w:r>
        <w:rPr>
          <w:rFonts w:ascii="Times New Roman"/>
          <w:b w:val="false"/>
          <w:i w:val="false"/>
          <w:color w:val="000000"/>
          <w:sz w:val="28"/>
        </w:rPr>
        <w:t>
</w:t>
      </w:r>
      <w:r>
        <w:rPr>
          <w:rFonts w:ascii="Times New Roman"/>
          <w:b w:val="false"/>
          <w:i w:val="false"/>
          <w:color w:val="000000"/>
          <w:sz w:val="28"/>
        </w:rPr>
        <w:t>
      42. Жатын бөлмеде демалу үшін қажетті жиһаз орнатылады.</w:t>
      </w:r>
      <w:r>
        <w:br/>
      </w:r>
      <w:r>
        <w:rPr>
          <w:rFonts w:ascii="Times New Roman"/>
          <w:b w:val="false"/>
          <w:i w:val="false"/>
          <w:color w:val="000000"/>
          <w:sz w:val="28"/>
        </w:rPr>
        <w:t>
</w:t>
      </w:r>
      <w:r>
        <w:rPr>
          <w:rFonts w:ascii="Times New Roman"/>
          <w:b w:val="false"/>
          <w:i w:val="false"/>
          <w:color w:val="000000"/>
          <w:sz w:val="28"/>
        </w:rPr>
        <w:t>
      43. Жатын бөлмелердің терезелерінде күннен қорғайтын пердемен жабдықталады. Терезелердің желкөздеріне, фрамугтеріне жазғы мезгілде тор салынады.</w:t>
      </w:r>
      <w:r>
        <w:br/>
      </w:r>
      <w:r>
        <w:rPr>
          <w:rFonts w:ascii="Times New Roman"/>
          <w:b w:val="false"/>
          <w:i w:val="false"/>
          <w:color w:val="000000"/>
          <w:sz w:val="28"/>
        </w:rPr>
        <w:t>
</w:t>
      </w:r>
      <w:r>
        <w:rPr>
          <w:rFonts w:ascii="Times New Roman"/>
          <w:b w:val="false"/>
          <w:i w:val="false"/>
          <w:color w:val="000000"/>
          <w:sz w:val="28"/>
        </w:rPr>
        <w:t>
      44. Демалыс үйі бір тәуліктегі демалушылардың ең көп санына сәйкес келетін мөлшерде төсек әбзелдерімен қамтамасыз етіледі. Кір төсек әбзелдерін жинау таңбаланған қаптарда жүргізіледі.</w:t>
      </w:r>
      <w:r>
        <w:br/>
      </w:r>
      <w:r>
        <w:rPr>
          <w:rFonts w:ascii="Times New Roman"/>
          <w:b w:val="false"/>
          <w:i w:val="false"/>
          <w:color w:val="000000"/>
          <w:sz w:val="28"/>
        </w:rPr>
        <w:t>
</w:t>
      </w:r>
      <w:r>
        <w:rPr>
          <w:rFonts w:ascii="Times New Roman"/>
          <w:b w:val="false"/>
          <w:i w:val="false"/>
          <w:color w:val="000000"/>
          <w:sz w:val="28"/>
        </w:rPr>
        <w:t>
      45. Ауысымдық аяқ киім әр қолданыстан соң Қазақстан Республикасында қолдануға рұқсат етілген дезинфекциялау құралдарымен өңделеді.</w:t>
      </w:r>
      <w:r>
        <w:br/>
      </w:r>
      <w:r>
        <w:rPr>
          <w:rFonts w:ascii="Times New Roman"/>
          <w:b w:val="false"/>
          <w:i w:val="false"/>
          <w:color w:val="000000"/>
          <w:sz w:val="28"/>
        </w:rPr>
        <w:t>
</w:t>
      </w:r>
      <w:r>
        <w:rPr>
          <w:rFonts w:ascii="Times New Roman"/>
          <w:b w:val="false"/>
          <w:i w:val="false"/>
          <w:color w:val="000000"/>
          <w:sz w:val="28"/>
        </w:rPr>
        <w:t>
      46. Жатын корпусының әр қабатында шаңсорғыш және тұрмыстық тоңазытқыш болуы тиіс.</w:t>
      </w:r>
      <w:r>
        <w:br/>
      </w:r>
      <w:r>
        <w:rPr>
          <w:rFonts w:ascii="Times New Roman"/>
          <w:b w:val="false"/>
          <w:i w:val="false"/>
          <w:color w:val="000000"/>
          <w:sz w:val="28"/>
        </w:rPr>
        <w:t>
</w:t>
      </w:r>
      <w:r>
        <w:rPr>
          <w:rFonts w:ascii="Times New Roman"/>
          <w:b w:val="false"/>
          <w:i w:val="false"/>
          <w:color w:val="000000"/>
          <w:sz w:val="28"/>
        </w:rPr>
        <w:t>
      47. Ғимараттар мен үй-жайларға ағымдық жөндеу жылына кемінде бір рет жүргізіледі, қысқы мерзімде жылыту материалдарымен қапталады.</w:t>
      </w:r>
      <w:r>
        <w:br/>
      </w:r>
      <w:r>
        <w:rPr>
          <w:rFonts w:ascii="Times New Roman"/>
          <w:b w:val="false"/>
          <w:i w:val="false"/>
          <w:color w:val="000000"/>
          <w:sz w:val="28"/>
        </w:rPr>
        <w:t>
</w:t>
      </w:r>
      <w:r>
        <w:rPr>
          <w:rFonts w:ascii="Times New Roman"/>
          <w:b w:val="false"/>
          <w:i w:val="false"/>
          <w:color w:val="000000"/>
          <w:sz w:val="28"/>
        </w:rPr>
        <w:t>
      48. Үй-жайларға ылғалды жинау күнделікті жүргізіледі.</w:t>
      </w:r>
      <w:r>
        <w:br/>
      </w:r>
      <w:r>
        <w:rPr>
          <w:rFonts w:ascii="Times New Roman"/>
          <w:b w:val="false"/>
          <w:i w:val="false"/>
          <w:color w:val="000000"/>
          <w:sz w:val="28"/>
        </w:rPr>
        <w:t>
      Дәретханалардағы, қол жуғыштардағы және себезгідегі едендер мен санитариялық-техникалық құралдар Қазақстан Республикасында қолдануға рұқсат етілген жуу және дезинфекциялау құралдарын пайдалану арқылы жуылады. Жинау мүкаммалы таңбаланады және әр жинаудан соң кейіннен жуу және кептіру арқылы залалсыздандырылады.</w:t>
      </w:r>
      <w:r>
        <w:br/>
      </w:r>
      <w:r>
        <w:rPr>
          <w:rFonts w:ascii="Times New Roman"/>
          <w:b w:val="false"/>
          <w:i w:val="false"/>
          <w:color w:val="000000"/>
          <w:sz w:val="28"/>
        </w:rPr>
        <w:t>
</w:t>
      </w:r>
      <w:r>
        <w:rPr>
          <w:rFonts w:ascii="Times New Roman"/>
          <w:b w:val="false"/>
          <w:i w:val="false"/>
          <w:color w:val="000000"/>
          <w:sz w:val="28"/>
        </w:rPr>
        <w:t>
      49. Демалыс үйінің үй-жайларында жоспар бойынша және эпидемиологиялық көрсеткіштер бойынша дезинфекциялау, дератизациялау, дезинсекциялау іс-шаралары жүргізіледі.</w:t>
      </w:r>
      <w:r>
        <w:br/>
      </w:r>
      <w:r>
        <w:rPr>
          <w:rFonts w:ascii="Times New Roman"/>
          <w:b w:val="false"/>
          <w:i w:val="false"/>
          <w:color w:val="000000"/>
          <w:sz w:val="28"/>
        </w:rPr>
        <w:t>
</w:t>
      </w:r>
      <w:r>
        <w:rPr>
          <w:rFonts w:ascii="Times New Roman"/>
          <w:b w:val="false"/>
          <w:i w:val="false"/>
          <w:color w:val="000000"/>
          <w:sz w:val="28"/>
        </w:rPr>
        <w:t>
      50. Төсек әбзелдері: жастықтар, матрацтар, көрпелер және жамылғылар жылына кемінде бір рет камера әдісімен дезинфекциялануға; төсек әбзелдері - әр пайдаланылғаннан кейін жуылуға; жамылғы – айына кемінде бір рет; жастықтар мен матрацтардың тыстары – жылына кемінде бір рет жуылуға жатады.</w:t>
      </w:r>
      <w:r>
        <w:br/>
      </w:r>
      <w:r>
        <w:rPr>
          <w:rFonts w:ascii="Times New Roman"/>
          <w:b w:val="false"/>
          <w:i w:val="false"/>
          <w:color w:val="000000"/>
          <w:sz w:val="28"/>
        </w:rPr>
        <w:t>
</w:t>
      </w:r>
      <w:r>
        <w:rPr>
          <w:rFonts w:ascii="Times New Roman"/>
          <w:b w:val="false"/>
          <w:i w:val="false"/>
          <w:color w:val="000000"/>
          <w:sz w:val="28"/>
        </w:rPr>
        <w:t>
      51. Темекі тарту үшін арнайы жабдықталған орын бөлінеді.</w:t>
      </w:r>
      <w:r>
        <w:br/>
      </w:r>
      <w:r>
        <w:rPr>
          <w:rFonts w:ascii="Times New Roman"/>
          <w:b w:val="false"/>
          <w:i w:val="false"/>
          <w:color w:val="000000"/>
          <w:sz w:val="28"/>
        </w:rPr>
        <w:t>
</w:t>
      </w:r>
      <w:r>
        <w:rPr>
          <w:rFonts w:ascii="Times New Roman"/>
          <w:b w:val="false"/>
          <w:i w:val="false"/>
          <w:color w:val="000000"/>
          <w:sz w:val="28"/>
        </w:rPr>
        <w:t>
      52. Демалыс үйінің үй-жайларын жатақханаға, өндірістік және қоғамдық кабинеттерге беруге жол берілмейді.</w:t>
      </w:r>
      <w:r>
        <w:br/>
      </w:r>
      <w:r>
        <w:rPr>
          <w:rFonts w:ascii="Times New Roman"/>
          <w:b w:val="false"/>
          <w:i w:val="false"/>
          <w:color w:val="000000"/>
          <w:sz w:val="28"/>
        </w:rPr>
        <w:t>
</w:t>
      </w:r>
      <w:r>
        <w:rPr>
          <w:rFonts w:ascii="Times New Roman"/>
          <w:b w:val="false"/>
          <w:i w:val="false"/>
          <w:color w:val="000000"/>
          <w:sz w:val="28"/>
        </w:rPr>
        <w:t>
      53. Демалыс үйіне, бөлмесіне «Объектіге және көлік құралына санитариялық паспорт беру, есепке алу және жүргізу ережесін белгілеу туралы» Қазақстан Республикасының Денсаулық сақтау министрінің 2009 жылғы 18 қарашадағы № 731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5899 болып тіркелген) сәйкес санитариялық паспорт беріледі.</w:t>
      </w:r>
      <w:r>
        <w:br/>
      </w:r>
      <w:r>
        <w:rPr>
          <w:rFonts w:ascii="Times New Roman"/>
          <w:b w:val="false"/>
          <w:i w:val="false"/>
          <w:color w:val="000000"/>
          <w:sz w:val="28"/>
        </w:rPr>
        <w:t>
</w:t>
      </w:r>
      <w:r>
        <w:rPr>
          <w:rFonts w:ascii="Times New Roman"/>
          <w:b w:val="false"/>
          <w:i w:val="false"/>
          <w:color w:val="000000"/>
          <w:sz w:val="28"/>
        </w:rPr>
        <w:t>
      54. Машинистерге қызмет көрсетумен және тамақтандырумен байланысты жұмыскерлер медициналық қызмет көрсету мен гигиеналық оқытудан өтудің санитариялық-эпидемиялогиялық талаптарға сәйкес медициналық тексеруден, гигиеналық оқытудан өтеді.</w:t>
      </w:r>
    </w:p>
    <w:bookmarkEnd w:id="19"/>
    <w:bookmarkStart w:name="z136" w:id="20"/>
    <w:p>
      <w:pPr>
        <w:spacing w:after="0"/>
        <w:ind w:left="0"/>
        <w:jc w:val="left"/>
      </w:pPr>
      <w:r>
        <w:rPr>
          <w:rFonts w:ascii="Times New Roman"/>
          <w:b/>
          <w:i w:val="false"/>
          <w:color w:val="000000"/>
        </w:rPr>
        <w:t xml:space="preserve"> 
4. Аумақты күтіп-ұстауға, тұтыну қалдықтарын жинауға, сумен</w:t>
      </w:r>
      <w:r>
        <w:br/>
      </w:r>
      <w:r>
        <w:rPr>
          <w:rFonts w:ascii="Times New Roman"/>
          <w:b/>
          <w:i w:val="false"/>
          <w:color w:val="000000"/>
        </w:rPr>
        <w:t>
жабдықтауға, кәріздеуге, жылуға, жарықтандыруға, желдетуге,</w:t>
      </w:r>
      <w:r>
        <w:br/>
      </w:r>
      <w:r>
        <w:rPr>
          <w:rFonts w:ascii="Times New Roman"/>
          <w:b/>
          <w:i w:val="false"/>
          <w:color w:val="000000"/>
        </w:rPr>
        <w:t>
адамға әсер ететін физикалық фактор көздерімен жұмыс істеу</w:t>
      </w:r>
      <w:r>
        <w:br/>
      </w:r>
      <w:r>
        <w:rPr>
          <w:rFonts w:ascii="Times New Roman"/>
          <w:b/>
          <w:i w:val="false"/>
          <w:color w:val="000000"/>
        </w:rPr>
        <w:t>
жағдайларына қойылатын санитариялық-эпидемиологиялық талаптар</w:t>
      </w:r>
    </w:p>
    <w:bookmarkEnd w:id="20"/>
    <w:bookmarkStart w:name="z137" w:id="21"/>
    <w:p>
      <w:pPr>
        <w:spacing w:after="0"/>
        <w:ind w:left="0"/>
        <w:jc w:val="both"/>
      </w:pPr>
      <w:r>
        <w:rPr>
          <w:rFonts w:ascii="Times New Roman"/>
          <w:b w:val="false"/>
          <w:i w:val="false"/>
          <w:color w:val="000000"/>
          <w:sz w:val="28"/>
        </w:rPr>
        <w:t>
      55. Қоқыстарды жинау үшін қақпақты контейнерлер орнатылады. Контейнерлер жатын корпусының терезесінен, спорт алаңдарынан кемінде 25 м қашықтықта асфальттанған немесе бетондалған қоршалған алаңда орналастырылады.</w:t>
      </w:r>
      <w:r>
        <w:br/>
      </w:r>
      <w:r>
        <w:rPr>
          <w:rFonts w:ascii="Times New Roman"/>
          <w:b w:val="false"/>
          <w:i w:val="false"/>
          <w:color w:val="000000"/>
          <w:sz w:val="28"/>
        </w:rPr>
        <w:t>
</w:t>
      </w:r>
      <w:r>
        <w:rPr>
          <w:rFonts w:ascii="Times New Roman"/>
          <w:b w:val="false"/>
          <w:i w:val="false"/>
          <w:color w:val="000000"/>
          <w:sz w:val="28"/>
        </w:rPr>
        <w:t>
      56. Аумақты жинау жұмыстары күнделікті және қажеттілікке қарай жүргізіледі.</w:t>
      </w:r>
      <w:r>
        <w:br/>
      </w:r>
      <w:r>
        <w:rPr>
          <w:rFonts w:ascii="Times New Roman"/>
          <w:b w:val="false"/>
          <w:i w:val="false"/>
          <w:color w:val="000000"/>
          <w:sz w:val="28"/>
        </w:rPr>
        <w:t>
</w:t>
      </w:r>
      <w:r>
        <w:rPr>
          <w:rFonts w:ascii="Times New Roman"/>
          <w:b w:val="false"/>
          <w:i w:val="false"/>
          <w:color w:val="000000"/>
          <w:sz w:val="28"/>
        </w:rPr>
        <w:t>
      57. Қоқыс аумақтан контейнерлер көлемінің 2/3 артық толмаған кезде шығарылады. Контейнерлер Қазақстан Республикасында қолдануға рұқсат етілген жуу құралдарын қолдану арқылы тазартылады және жуылады.</w:t>
      </w:r>
      <w:r>
        <w:br/>
      </w:r>
      <w:r>
        <w:rPr>
          <w:rFonts w:ascii="Times New Roman"/>
          <w:b w:val="false"/>
          <w:i w:val="false"/>
          <w:color w:val="000000"/>
          <w:sz w:val="28"/>
        </w:rPr>
        <w:t>
</w:t>
      </w:r>
      <w:r>
        <w:rPr>
          <w:rFonts w:ascii="Times New Roman"/>
          <w:b w:val="false"/>
          <w:i w:val="false"/>
          <w:color w:val="000000"/>
          <w:sz w:val="28"/>
        </w:rPr>
        <w:t>
      58. Аула ішілік дәретханалар демалыс үйінен кемінде 20 м және 100 м аспайтын арақашықтықта орналастырылады.</w:t>
      </w:r>
      <w:r>
        <w:br/>
      </w:r>
      <w:r>
        <w:rPr>
          <w:rFonts w:ascii="Times New Roman"/>
          <w:b w:val="false"/>
          <w:i w:val="false"/>
          <w:color w:val="000000"/>
          <w:sz w:val="28"/>
        </w:rPr>
        <w:t>
</w:t>
      </w:r>
      <w:r>
        <w:rPr>
          <w:rFonts w:ascii="Times New Roman"/>
          <w:b w:val="false"/>
          <w:i w:val="false"/>
          <w:color w:val="000000"/>
          <w:sz w:val="28"/>
        </w:rPr>
        <w:t>
      59. Шаруашылық-ауыз су қажеттілігі үшін пайдаланатын су шаруашылық-ауыз сумен жабдықтауға қойылатын санитариялық-эпидемиологиялық талаптарға жауап беруі тиіс.</w:t>
      </w:r>
      <w:r>
        <w:br/>
      </w:r>
      <w:r>
        <w:rPr>
          <w:rFonts w:ascii="Times New Roman"/>
          <w:b w:val="false"/>
          <w:i w:val="false"/>
          <w:color w:val="000000"/>
          <w:sz w:val="28"/>
        </w:rPr>
        <w:t>
</w:t>
      </w:r>
      <w:r>
        <w:rPr>
          <w:rFonts w:ascii="Times New Roman"/>
          <w:b w:val="false"/>
          <w:i w:val="false"/>
          <w:color w:val="000000"/>
          <w:sz w:val="28"/>
        </w:rPr>
        <w:t>
      60. Орталықтандырылған сумен жабдықтау ажыратылған жағдайда ауыз су қорына арналған резервуар көзделеді. Ауыз суға арналған резервуар тазартылады, дезинфекцияланады.</w:t>
      </w:r>
      <w:r>
        <w:br/>
      </w:r>
      <w:r>
        <w:rPr>
          <w:rFonts w:ascii="Times New Roman"/>
          <w:b w:val="false"/>
          <w:i w:val="false"/>
          <w:color w:val="000000"/>
          <w:sz w:val="28"/>
        </w:rPr>
        <w:t>
</w:t>
      </w:r>
      <w:r>
        <w:rPr>
          <w:rFonts w:ascii="Times New Roman"/>
          <w:b w:val="false"/>
          <w:i w:val="false"/>
          <w:color w:val="000000"/>
          <w:sz w:val="28"/>
        </w:rPr>
        <w:t>
      61. Адамдар тұрақты болатын үй-жайларда табиғи жарықтандыру көзделеді. Барлық өндірістік және көмекші үй-жайлар жасанды жарықпен жабдықталады.</w:t>
      </w:r>
      <w:r>
        <w:br/>
      </w:r>
      <w:r>
        <w:rPr>
          <w:rFonts w:ascii="Times New Roman"/>
          <w:b w:val="false"/>
          <w:i w:val="false"/>
          <w:color w:val="000000"/>
          <w:sz w:val="28"/>
        </w:rPr>
        <w:t>
      Жарықтандыру аспаптары ластанудан уақтылы тазартылады, істен шыққан шамдар ауыстырылады. Ылғалды және сулы режимдегі үй-жайлардағы шамшырақтар қорғаныш плафондармен герметикалық түрде жабылады.</w:t>
      </w:r>
      <w:r>
        <w:br/>
      </w:r>
      <w:r>
        <w:rPr>
          <w:rFonts w:ascii="Times New Roman"/>
          <w:b w:val="false"/>
          <w:i w:val="false"/>
          <w:color w:val="000000"/>
          <w:sz w:val="28"/>
        </w:rPr>
        <w:t>
      Жатын бөлмелерінде жалпы жасанды жарықпен қатар табиғи жарық қамтамасыз етіледі.</w:t>
      </w:r>
      <w:r>
        <w:br/>
      </w:r>
      <w:r>
        <w:rPr>
          <w:rFonts w:ascii="Times New Roman"/>
          <w:b w:val="false"/>
          <w:i w:val="false"/>
          <w:color w:val="000000"/>
          <w:sz w:val="28"/>
        </w:rPr>
        <w:t>
</w:t>
      </w:r>
      <w:r>
        <w:rPr>
          <w:rFonts w:ascii="Times New Roman"/>
          <w:b w:val="false"/>
          <w:i w:val="false"/>
          <w:color w:val="000000"/>
          <w:sz w:val="28"/>
        </w:rPr>
        <w:t>
      62. Демалыс үйінің үй-жайлары үй-жайлардағы микроклиматтың жол берілген гигиеналық нормативтерін және жыл мезгіліне байланысты ауа алмасу жиілігін қамтамасыз ететін жылу, желдету және ауа баптау жүйелерімен жабдықталады.</w:t>
      </w:r>
      <w:r>
        <w:br/>
      </w:r>
      <w:r>
        <w:rPr>
          <w:rFonts w:ascii="Times New Roman"/>
          <w:b w:val="false"/>
          <w:i w:val="false"/>
          <w:color w:val="000000"/>
          <w:sz w:val="28"/>
        </w:rPr>
        <w:t>
</w:t>
      </w:r>
      <w:r>
        <w:rPr>
          <w:rFonts w:ascii="Times New Roman"/>
          <w:b w:val="false"/>
          <w:i w:val="false"/>
          <w:color w:val="000000"/>
          <w:sz w:val="28"/>
        </w:rPr>
        <w:t>
      63. Сыртқа тарату желдеткішін орнату кезінде әр жатын бөлмеге ауа 2,5 м биіктікте қабырғаның ішкі жағынан орналасқан желпуіш түріндегі реттейтін тор арқылы беріледі. Бір демалушыға берілетін ауаның көлемі сағатына 40 текше метрді (бұдан әрі – м</w:t>
      </w:r>
      <w:r>
        <w:rPr>
          <w:rFonts w:ascii="Times New Roman"/>
          <w:b w:val="false"/>
          <w:i w:val="false"/>
          <w:color w:val="000000"/>
          <w:vertAlign w:val="superscript"/>
        </w:rPr>
        <w:t>3</w:t>
      </w:r>
      <w:r>
        <w:rPr>
          <w:rFonts w:ascii="Times New Roman"/>
          <w:b w:val="false"/>
          <w:i w:val="false"/>
          <w:color w:val="000000"/>
          <w:sz w:val="28"/>
        </w:rPr>
        <w:t>)құрайды. Жылдың салқын мезгілінде сыртқы ауаны жылыту көзделеді.</w:t>
      </w:r>
      <w:r>
        <w:br/>
      </w:r>
      <w:r>
        <w:rPr>
          <w:rFonts w:ascii="Times New Roman"/>
          <w:b w:val="false"/>
          <w:i w:val="false"/>
          <w:color w:val="000000"/>
          <w:sz w:val="28"/>
        </w:rPr>
        <w:t>
</w:t>
      </w:r>
      <w:r>
        <w:rPr>
          <w:rFonts w:ascii="Times New Roman"/>
          <w:b w:val="false"/>
          <w:i w:val="false"/>
          <w:color w:val="000000"/>
          <w:sz w:val="28"/>
        </w:rPr>
        <w:t>
      64. Ыстық климатты аудандарда үй-жайды ауамен баптау кезінде бір адамға сыртқы ауаны беру көлемі ауа ылғалдығы, сондай-ақ ғимарат құрылымын қоршайтын жылу оқшауландырғыш есебінен қабылданады. Ішкі ауаның есептелген температурасы 26</w:t>
      </w:r>
      <w:r>
        <w:rPr>
          <w:rFonts w:ascii="Times New Roman"/>
          <w:b w:val="false"/>
          <w:i w:val="false"/>
          <w:color w:val="000000"/>
          <w:vertAlign w:val="superscript"/>
        </w:rPr>
        <w:t>о</w:t>
      </w:r>
      <w:r>
        <w:rPr>
          <w:rFonts w:ascii="Times New Roman"/>
          <w:b w:val="false"/>
          <w:i w:val="false"/>
          <w:color w:val="000000"/>
          <w:sz w:val="28"/>
        </w:rPr>
        <w:t>С құрайды.</w:t>
      </w:r>
      <w:r>
        <w:br/>
      </w:r>
      <w:r>
        <w:rPr>
          <w:rFonts w:ascii="Times New Roman"/>
          <w:b w:val="false"/>
          <w:i w:val="false"/>
          <w:color w:val="000000"/>
          <w:sz w:val="28"/>
        </w:rPr>
        <w:t>
</w:t>
      </w:r>
      <w:r>
        <w:rPr>
          <w:rFonts w:ascii="Times New Roman"/>
          <w:b w:val="false"/>
          <w:i w:val="false"/>
          <w:color w:val="000000"/>
          <w:sz w:val="28"/>
        </w:rPr>
        <w:t>
      65. Дене шынықтырумен айналысуға арналған үй-жайларда бір дене шынықтырумен айналысатын адамға кемінде 80 м</w:t>
      </w:r>
      <w:r>
        <w:rPr>
          <w:rFonts w:ascii="Times New Roman"/>
          <w:b w:val="false"/>
          <w:i w:val="false"/>
          <w:color w:val="000000"/>
          <w:vertAlign w:val="superscript"/>
        </w:rPr>
        <w:t>3</w:t>
      </w:r>
      <w:r>
        <w:rPr>
          <w:rFonts w:ascii="Times New Roman"/>
          <w:b w:val="false"/>
          <w:i w:val="false"/>
          <w:color w:val="000000"/>
          <w:sz w:val="28"/>
        </w:rPr>
        <w:t>/сағ көлемде сыртқы ауаны беру көзделеді. Ауа қозғалысының жылдамдығы секундына 0,25 метрден аспауы тиіс.</w:t>
      </w:r>
      <w:r>
        <w:br/>
      </w:r>
      <w:r>
        <w:rPr>
          <w:rFonts w:ascii="Times New Roman"/>
          <w:b w:val="false"/>
          <w:i w:val="false"/>
          <w:color w:val="000000"/>
          <w:sz w:val="28"/>
        </w:rPr>
        <w:t>
</w:t>
      </w:r>
      <w:r>
        <w:rPr>
          <w:rFonts w:ascii="Times New Roman"/>
          <w:b w:val="false"/>
          <w:i w:val="false"/>
          <w:color w:val="000000"/>
          <w:sz w:val="28"/>
        </w:rPr>
        <w:t>
      66. Асхананың барлық үй-жайларында жылдың салқын мерзімдерінде сыртқы ауаны жылыта отырып, ауа алмастыру желдеткіші және асхана плитасының үстінде сыртқа тарату желдеткіші көзделеді.</w:t>
      </w:r>
      <w:r>
        <w:br/>
      </w:r>
      <w:r>
        <w:rPr>
          <w:rFonts w:ascii="Times New Roman"/>
          <w:b w:val="false"/>
          <w:i w:val="false"/>
          <w:color w:val="000000"/>
          <w:sz w:val="28"/>
        </w:rPr>
        <w:t>
</w:t>
      </w:r>
      <w:r>
        <w:rPr>
          <w:rFonts w:ascii="Times New Roman"/>
          <w:b w:val="false"/>
          <w:i w:val="false"/>
          <w:color w:val="000000"/>
          <w:sz w:val="28"/>
        </w:rPr>
        <w:t>
      67. Желдеткіш жабдығы бар үй-жайлардың төбелері мен қабырғалары, сондай-ақ ауа тарату арналары дыбыс төмендететін материалдан жасалады.</w:t>
      </w:r>
      <w:r>
        <w:br/>
      </w:r>
      <w:r>
        <w:rPr>
          <w:rFonts w:ascii="Times New Roman"/>
          <w:b w:val="false"/>
          <w:i w:val="false"/>
          <w:color w:val="000000"/>
          <w:sz w:val="28"/>
        </w:rPr>
        <w:t>
</w:t>
      </w:r>
      <w:r>
        <w:rPr>
          <w:rFonts w:ascii="Times New Roman"/>
          <w:b w:val="false"/>
          <w:i w:val="false"/>
          <w:color w:val="000000"/>
          <w:sz w:val="28"/>
        </w:rPr>
        <w:t>
      68. Электрлі моторлар діріл оқшауландырғыш негізге орнатылады.</w:t>
      </w:r>
      <w:r>
        <w:br/>
      </w:r>
      <w:r>
        <w:rPr>
          <w:rFonts w:ascii="Times New Roman"/>
          <w:b w:val="false"/>
          <w:i w:val="false"/>
          <w:color w:val="000000"/>
          <w:sz w:val="28"/>
        </w:rPr>
        <w:t>
</w:t>
      </w:r>
      <w:r>
        <w:rPr>
          <w:rFonts w:ascii="Times New Roman"/>
          <w:b w:val="false"/>
          <w:i w:val="false"/>
          <w:color w:val="000000"/>
          <w:sz w:val="28"/>
        </w:rPr>
        <w:t>
      69. Локоматив бригадасының демалыс үйінің барлық үй-жайларындағы терезе жақтауларында фрамугалар көзделеді.</w:t>
      </w:r>
      <w:r>
        <w:br/>
      </w:r>
      <w:r>
        <w:rPr>
          <w:rFonts w:ascii="Times New Roman"/>
          <w:b w:val="false"/>
          <w:i w:val="false"/>
          <w:color w:val="000000"/>
          <w:sz w:val="28"/>
        </w:rPr>
        <w:t>
</w:t>
      </w:r>
      <w:r>
        <w:rPr>
          <w:rFonts w:ascii="Times New Roman"/>
          <w:b w:val="false"/>
          <w:i w:val="false"/>
          <w:color w:val="000000"/>
          <w:sz w:val="28"/>
        </w:rPr>
        <w:t>
      70. Жатын бөлмесін дәлізден бөліп тұратын жатын бөлмелерінің қабырғалары қоршаған орта шуының енуін төмендету үшін шуды төмендететін материалдардан жасалады, есіктерде тығыздаушы қабат, терезелерде бөлек қапсырмалар болуы тиіс.</w:t>
      </w:r>
      <w:r>
        <w:br/>
      </w:r>
      <w:r>
        <w:rPr>
          <w:rFonts w:ascii="Times New Roman"/>
          <w:b w:val="false"/>
          <w:i w:val="false"/>
          <w:color w:val="000000"/>
          <w:sz w:val="28"/>
        </w:rPr>
        <w:t>
</w:t>
      </w:r>
      <w:r>
        <w:rPr>
          <w:rFonts w:ascii="Times New Roman"/>
          <w:b w:val="false"/>
          <w:i w:val="false"/>
          <w:color w:val="000000"/>
          <w:sz w:val="28"/>
        </w:rPr>
        <w:t>
      71. Жатын корпусының жатын бөлмелері мен дәліздерінің едендері кілем алашаларымен немесе арнайы дыбыс төмендететін материалмен жабылады.</w:t>
      </w:r>
    </w:p>
    <w:bookmarkEnd w:id="21"/>
    <w:bookmarkStart w:name="z15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xml:space="preserve">
№ 563 бұйрығына       </w:t>
      </w:r>
      <w:r>
        <w:br/>
      </w:r>
      <w:r>
        <w:rPr>
          <w:rFonts w:ascii="Times New Roman"/>
          <w:b w:val="false"/>
          <w:i w:val="false"/>
          <w:color w:val="000000"/>
          <w:sz w:val="28"/>
        </w:rPr>
        <w:t xml:space="preserve">
3-қосымыша         </w:t>
      </w:r>
    </w:p>
    <w:bookmarkEnd w:id="22"/>
    <w:p>
      <w:pPr>
        <w:spacing w:after="0"/>
        <w:ind w:left="0"/>
        <w:jc w:val="left"/>
      </w:pPr>
      <w:r>
        <w:rPr>
          <w:rFonts w:ascii="Times New Roman"/>
          <w:b/>
          <w:i w:val="false"/>
          <w:color w:val="000000"/>
        </w:rPr>
        <w:t xml:space="preserve"> «Темір жол вокзалдарына қойылатын санитариялық-эпидемиологиялық</w:t>
      </w:r>
      <w:r>
        <w:br/>
      </w:r>
      <w:r>
        <w:rPr>
          <w:rFonts w:ascii="Times New Roman"/>
          <w:b/>
          <w:i w:val="false"/>
          <w:color w:val="000000"/>
        </w:rPr>
        <w:t>
талаптар» санитариялық ережесі</w:t>
      </w:r>
    </w:p>
    <w:bookmarkStart w:name="z221" w:id="23"/>
    <w:p>
      <w:pPr>
        <w:spacing w:after="0"/>
        <w:ind w:left="0"/>
        <w:jc w:val="left"/>
      </w:pPr>
      <w:r>
        <w:rPr>
          <w:rFonts w:ascii="Times New Roman"/>
          <w:b/>
          <w:i w:val="false"/>
          <w:color w:val="000000"/>
        </w:rPr>
        <w:t xml:space="preserve"> 
1. Жалпы ережелер</w:t>
      </w:r>
    </w:p>
    <w:bookmarkEnd w:id="23"/>
    <w:bookmarkStart w:name="z155" w:id="24"/>
    <w:p>
      <w:pPr>
        <w:spacing w:after="0"/>
        <w:ind w:left="0"/>
        <w:jc w:val="both"/>
      </w:pPr>
      <w:r>
        <w:rPr>
          <w:rFonts w:ascii="Times New Roman"/>
          <w:b w:val="false"/>
          <w:i w:val="false"/>
          <w:color w:val="000000"/>
          <w:sz w:val="28"/>
        </w:rPr>
        <w:t>
      1. Осы «Темір жол вокзалдарына қойылатын санитариялық-эпидемиологиялық талаптар» санитариялық ережесі (бұдан әрі – санитариялық ереже) темір жол вокзалдарының жер учаскесін таңдауға, жобалауға, салуға, реконструкциялауға, жөндеуге және пайдалануға енгізуге және күтіп-ұстауға, шаруашылық-ауыз сумен жабдықтауға, тұрмыстық қызмет көрсету мен тамақтану жағдайларына, тұтыну қалдықтарын жинауға, адамға әсер ететін физикалық факторлар көздерімен жұмыс істеу жағдайларына, санитариялық-эпидемияға қарсы (профилактикалық) іс-шараларды ұйымдастыруға және өткізуге, сумен жабдықтауға, кәріздеуге, жарықтандыруға және желдетуге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ережеде мынадай термин пайдаланылды:</w:t>
      </w:r>
      <w:r>
        <w:br/>
      </w:r>
      <w:r>
        <w:rPr>
          <w:rFonts w:ascii="Times New Roman"/>
          <w:b w:val="false"/>
          <w:i w:val="false"/>
          <w:color w:val="000000"/>
          <w:sz w:val="28"/>
        </w:rPr>
        <w:t>
      темір жол вокзалы (бұдан әрі – вокзал) – бір станцияда орналасқан және құрамына: ғимараттар мен павильондар, жолаушылар платформалары, вокзал өткелдері кіретін құрылыстар мен құрылғылар кешені.</w:t>
      </w:r>
    </w:p>
    <w:bookmarkEnd w:id="24"/>
    <w:bookmarkStart w:name="z157" w:id="25"/>
    <w:p>
      <w:pPr>
        <w:spacing w:after="0"/>
        <w:ind w:left="0"/>
        <w:jc w:val="left"/>
      </w:pPr>
      <w:r>
        <w:rPr>
          <w:rFonts w:ascii="Times New Roman"/>
          <w:b/>
          <w:i w:val="false"/>
          <w:color w:val="000000"/>
        </w:rPr>
        <w:t xml:space="preserve"> 
2. Темір жол вокзалдарының жер учаскесін таңдауға, жобалауға,</w:t>
      </w:r>
      <w:r>
        <w:br/>
      </w:r>
      <w:r>
        <w:rPr>
          <w:rFonts w:ascii="Times New Roman"/>
          <w:b/>
          <w:i w:val="false"/>
          <w:color w:val="000000"/>
        </w:rPr>
        <w:t>
салуға, реконструкциялауға қойылатын</w:t>
      </w:r>
      <w:r>
        <w:br/>
      </w:r>
      <w:r>
        <w:rPr>
          <w:rFonts w:ascii="Times New Roman"/>
          <w:b/>
          <w:i w:val="false"/>
          <w:color w:val="000000"/>
        </w:rPr>
        <w:t>
санитариялық-эпидемиологиялық талаптар</w:t>
      </w:r>
    </w:p>
    <w:bookmarkEnd w:id="25"/>
    <w:bookmarkStart w:name="z158" w:id="26"/>
    <w:p>
      <w:pPr>
        <w:spacing w:after="0"/>
        <w:ind w:left="0"/>
        <w:jc w:val="both"/>
      </w:pPr>
      <w:r>
        <w:rPr>
          <w:rFonts w:ascii="Times New Roman"/>
          <w:b w:val="false"/>
          <w:i w:val="false"/>
          <w:color w:val="000000"/>
          <w:sz w:val="28"/>
        </w:rPr>
        <w:t>
      3. Вокзал ғимаратын салуға жер учаскесін бөлу, орналастыру, құрылысына арналған жобалау құжаттамасын бекіту, қайта тұрғызылған және реконструкцияланған ғимаратын пайдалануға енгізу санитариялық-эпидемиологиялық қорытындысы болған кезде жол беріледі.</w:t>
      </w:r>
      <w:r>
        <w:br/>
      </w:r>
      <w:r>
        <w:rPr>
          <w:rFonts w:ascii="Times New Roman"/>
          <w:b w:val="false"/>
          <w:i w:val="false"/>
          <w:color w:val="000000"/>
          <w:sz w:val="28"/>
        </w:rPr>
        <w:t>
</w:t>
      </w:r>
      <w:r>
        <w:rPr>
          <w:rFonts w:ascii="Times New Roman"/>
          <w:b w:val="false"/>
          <w:i w:val="false"/>
          <w:color w:val="000000"/>
          <w:sz w:val="28"/>
        </w:rPr>
        <w:t>
      4. Аумақ абаттандырылады, көгалдандырылады және жауын-шашын кәрізіне жаңбыр суы мен еріген суды ағызу есебімен жобаланады. Көлік кіретін жолдар, жаяу жүргінші жолдары, тиеу-түсіру алаңдары асфальтталады.</w:t>
      </w:r>
      <w:r>
        <w:br/>
      </w:r>
      <w:r>
        <w:rPr>
          <w:rFonts w:ascii="Times New Roman"/>
          <w:b w:val="false"/>
          <w:i w:val="false"/>
          <w:color w:val="000000"/>
          <w:sz w:val="28"/>
        </w:rPr>
        <w:t>
</w:t>
      </w:r>
      <w:r>
        <w:rPr>
          <w:rFonts w:ascii="Times New Roman"/>
          <w:b w:val="false"/>
          <w:i w:val="false"/>
          <w:color w:val="000000"/>
          <w:sz w:val="28"/>
        </w:rPr>
        <w:t>
      5. Темір жол саны екіден көп болғанда немесе қозғалыс жиілігі сағатына төрт поездан астам болғанда вокзал ғимараты мен платформа арасында жаяу жүргіншілер көпірі, тоннельдер немесе жабық галереялар жабдықталады.</w:t>
      </w:r>
      <w:r>
        <w:br/>
      </w:r>
      <w:r>
        <w:rPr>
          <w:rFonts w:ascii="Times New Roman"/>
          <w:b w:val="false"/>
          <w:i w:val="false"/>
          <w:color w:val="000000"/>
          <w:sz w:val="28"/>
        </w:rPr>
        <w:t>
</w:t>
      </w:r>
      <w:r>
        <w:rPr>
          <w:rFonts w:ascii="Times New Roman"/>
          <w:b w:val="false"/>
          <w:i w:val="false"/>
          <w:color w:val="000000"/>
          <w:sz w:val="28"/>
        </w:rPr>
        <w:t>
      6. Есептелген сыйымдылығы 700-1500 адамға дейін және одан да артық болатын вокзал үй-жайларының құрамында мыналар көзделеді:</w:t>
      </w:r>
      <w:r>
        <w:br/>
      </w:r>
      <w:r>
        <w:rPr>
          <w:rFonts w:ascii="Times New Roman"/>
          <w:b w:val="false"/>
          <w:i w:val="false"/>
          <w:color w:val="000000"/>
          <w:sz w:val="28"/>
        </w:rPr>
        <w:t>
</w:t>
      </w:r>
      <w:r>
        <w:rPr>
          <w:rFonts w:ascii="Times New Roman"/>
          <w:b w:val="false"/>
          <w:i w:val="false"/>
          <w:color w:val="000000"/>
          <w:sz w:val="28"/>
        </w:rPr>
        <w:t>
      1) бала мен ана бөлмесі (бұдан әрі – БмАБ), жолаушылардың ұзақ демалатын бөлмесі (бұдан әрі – демалыс бөлмесі), қоғамдық тамақтану және сауда, тұрмыстық қызмет көрсету объектілері;</w:t>
      </w:r>
      <w:r>
        <w:br/>
      </w:r>
      <w:r>
        <w:rPr>
          <w:rFonts w:ascii="Times New Roman"/>
          <w:b w:val="false"/>
          <w:i w:val="false"/>
          <w:color w:val="000000"/>
          <w:sz w:val="28"/>
        </w:rPr>
        <w:t>
</w:t>
      </w:r>
      <w:r>
        <w:rPr>
          <w:rFonts w:ascii="Times New Roman"/>
          <w:b w:val="false"/>
          <w:i w:val="false"/>
          <w:color w:val="000000"/>
          <w:sz w:val="28"/>
        </w:rPr>
        <w:t>
      2) техникалық персоналға арналған санитариялық-тұрмыстық үй-жайлар;</w:t>
      </w:r>
      <w:r>
        <w:br/>
      </w:r>
      <w:r>
        <w:rPr>
          <w:rFonts w:ascii="Times New Roman"/>
          <w:b w:val="false"/>
          <w:i w:val="false"/>
          <w:color w:val="000000"/>
          <w:sz w:val="28"/>
        </w:rPr>
        <w:t>
</w:t>
      </w:r>
      <w:r>
        <w:rPr>
          <w:rFonts w:ascii="Times New Roman"/>
          <w:b w:val="false"/>
          <w:i w:val="false"/>
          <w:color w:val="000000"/>
          <w:sz w:val="28"/>
        </w:rPr>
        <w:t>
      3) жинау мүкаммалын, шағын механикаландыру құралдары мен жабдықтарды сақтауға арналған қойма үй-жайлары;</w:t>
      </w:r>
      <w:r>
        <w:br/>
      </w:r>
      <w:r>
        <w:rPr>
          <w:rFonts w:ascii="Times New Roman"/>
          <w:b w:val="false"/>
          <w:i w:val="false"/>
          <w:color w:val="000000"/>
          <w:sz w:val="28"/>
        </w:rPr>
        <w:t>
</w:t>
      </w:r>
      <w:r>
        <w:rPr>
          <w:rFonts w:ascii="Times New Roman"/>
          <w:b w:val="false"/>
          <w:i w:val="false"/>
          <w:color w:val="000000"/>
          <w:sz w:val="28"/>
        </w:rPr>
        <w:t>
      4) медициналық пункт (бұдан әрі - медпункт), санитариялық-карантиндік пункт (бұдан әрі – СКП).</w:t>
      </w:r>
      <w:r>
        <w:br/>
      </w:r>
      <w:r>
        <w:rPr>
          <w:rFonts w:ascii="Times New Roman"/>
          <w:b w:val="false"/>
          <w:i w:val="false"/>
          <w:color w:val="000000"/>
          <w:sz w:val="28"/>
        </w:rPr>
        <w:t>
</w:t>
      </w:r>
      <w:r>
        <w:rPr>
          <w:rFonts w:ascii="Times New Roman"/>
          <w:b w:val="false"/>
          <w:i w:val="false"/>
          <w:color w:val="000000"/>
          <w:sz w:val="28"/>
        </w:rPr>
        <w:t>
      7. Жолаушылардың күту залдары жерүсті қабаттарында орналастырылады, жолаушыларға қызмет көрсететін үй-жайлармен тікелей байланысқан болады, вокзал алды алаңы мен перрондарына ыңғайлы қатынасы болады.</w:t>
      </w:r>
      <w:r>
        <w:br/>
      </w:r>
      <w:r>
        <w:rPr>
          <w:rFonts w:ascii="Times New Roman"/>
          <w:b w:val="false"/>
          <w:i w:val="false"/>
          <w:color w:val="000000"/>
          <w:sz w:val="28"/>
        </w:rPr>
        <w:t>
</w:t>
      </w:r>
      <w:r>
        <w:rPr>
          <w:rFonts w:ascii="Times New Roman"/>
          <w:b w:val="false"/>
          <w:i w:val="false"/>
          <w:color w:val="000000"/>
          <w:sz w:val="28"/>
        </w:rPr>
        <w:t>
      8. Барлық үй-жайлардың қабырғалары мен едендері Қазақстан Республиксында қолдануға рұқсат етілген жуу және дезинфекциялау құралдарын қолдана отырып, ылғалды жинауға төзімді материалдардан жасалады.</w:t>
      </w:r>
      <w:r>
        <w:br/>
      </w:r>
      <w:r>
        <w:rPr>
          <w:rFonts w:ascii="Times New Roman"/>
          <w:b w:val="false"/>
          <w:i w:val="false"/>
          <w:color w:val="000000"/>
          <w:sz w:val="28"/>
        </w:rPr>
        <w:t>
      Пайдаланылатын әрлеу материалдары токсикологиялық қауіпсіздікті қамтамасыз етуге қойылатын санитариялық-эпидемиялогиялық талаптарға сәйкес болуы тиіс.</w:t>
      </w:r>
      <w:r>
        <w:br/>
      </w:r>
      <w:r>
        <w:rPr>
          <w:rFonts w:ascii="Times New Roman"/>
          <w:b w:val="false"/>
          <w:i w:val="false"/>
          <w:color w:val="000000"/>
          <w:sz w:val="28"/>
        </w:rPr>
        <w:t>
</w:t>
      </w:r>
      <w:r>
        <w:rPr>
          <w:rFonts w:ascii="Times New Roman"/>
          <w:b w:val="false"/>
          <w:i w:val="false"/>
          <w:color w:val="000000"/>
          <w:sz w:val="28"/>
        </w:rPr>
        <w:t>
      9. Аспалы төбелердің қаңқасы мен қабырғаларды әрлеу дыбыс өткізбейтін материалдан дайындалады.</w:t>
      </w:r>
      <w:r>
        <w:br/>
      </w:r>
      <w:r>
        <w:rPr>
          <w:rFonts w:ascii="Times New Roman"/>
          <w:b w:val="false"/>
          <w:i w:val="false"/>
          <w:color w:val="000000"/>
          <w:sz w:val="28"/>
        </w:rPr>
        <w:t>
</w:t>
      </w:r>
      <w:r>
        <w:rPr>
          <w:rFonts w:ascii="Times New Roman"/>
          <w:b w:val="false"/>
          <w:i w:val="false"/>
          <w:color w:val="000000"/>
          <w:sz w:val="28"/>
        </w:rPr>
        <w:t>
      10. Бір кассирге ауданы 6 шаршы метр (бұдан әрі – м</w:t>
      </w:r>
      <w:r>
        <w:rPr>
          <w:rFonts w:ascii="Times New Roman"/>
          <w:b w:val="false"/>
          <w:i w:val="false"/>
          <w:color w:val="000000"/>
          <w:vertAlign w:val="superscript"/>
        </w:rPr>
        <w:t>2</w:t>
      </w:r>
      <w:r>
        <w:rPr>
          <w:rFonts w:ascii="Times New Roman"/>
          <w:b w:val="false"/>
          <w:i w:val="false"/>
          <w:color w:val="000000"/>
          <w:sz w:val="28"/>
        </w:rPr>
        <w:t>) болатын билет кассаларының алдында ауданы кемінде 6 м</w:t>
      </w:r>
      <w:r>
        <w:rPr>
          <w:rFonts w:ascii="Times New Roman"/>
          <w:b w:val="false"/>
          <w:i w:val="false"/>
          <w:color w:val="000000"/>
          <w:vertAlign w:val="superscript"/>
        </w:rPr>
        <w:t>2</w:t>
      </w:r>
      <w:r>
        <w:rPr>
          <w:rFonts w:ascii="Times New Roman"/>
          <w:b w:val="false"/>
          <w:i w:val="false"/>
          <w:color w:val="000000"/>
          <w:sz w:val="28"/>
        </w:rPr>
        <w:t xml:space="preserve"> болатын бос аймақ көзделеді. Кассаларда еңбек жағдайларына қойылатын санитариялық-эпидемиологиялық талаптарға сәйкес сыртқа тарату желдеткіші, табиғи және жасанды жарық болады. Касса терзелері жел соғудан қорғайтын қондырғымен жабдықталады.</w:t>
      </w:r>
      <w:r>
        <w:br/>
      </w:r>
      <w:r>
        <w:rPr>
          <w:rFonts w:ascii="Times New Roman"/>
          <w:b w:val="false"/>
          <w:i w:val="false"/>
          <w:color w:val="000000"/>
          <w:sz w:val="28"/>
        </w:rPr>
        <w:t>
</w:t>
      </w:r>
      <w:r>
        <w:rPr>
          <w:rFonts w:ascii="Times New Roman"/>
          <w:b w:val="false"/>
          <w:i w:val="false"/>
          <w:color w:val="000000"/>
          <w:sz w:val="28"/>
        </w:rPr>
        <w:t>
      11. Медпункт бірінші қабатта орналасады және вокзалдың ішіндегі үй-жайларға, перронға шығу есігі болады. Перрон жақтан медпунктке арнайы автокөліктердің кіруі үшін қолжетімділік көзделеді. Үй-жайлар жиынына изолятор кіреді. Есіктердің ені және оларды орналастыру зембілдермен өтуді қамтамасыз етуі тиіс.</w:t>
      </w:r>
      <w:r>
        <w:br/>
      </w:r>
      <w:r>
        <w:rPr>
          <w:rFonts w:ascii="Times New Roman"/>
          <w:b w:val="false"/>
          <w:i w:val="false"/>
          <w:color w:val="000000"/>
          <w:sz w:val="28"/>
        </w:rPr>
        <w:t>
</w:t>
      </w:r>
      <w:r>
        <w:rPr>
          <w:rFonts w:ascii="Times New Roman"/>
          <w:b w:val="false"/>
          <w:i w:val="false"/>
          <w:color w:val="000000"/>
          <w:sz w:val="28"/>
        </w:rPr>
        <w:t>
      12. СКП бірінші қабатта орналасады.</w:t>
      </w:r>
      <w:r>
        <w:br/>
      </w:r>
      <w:r>
        <w:rPr>
          <w:rFonts w:ascii="Times New Roman"/>
          <w:b w:val="false"/>
          <w:i w:val="false"/>
          <w:color w:val="000000"/>
          <w:sz w:val="28"/>
        </w:rPr>
        <w:t>
</w:t>
      </w:r>
      <w:r>
        <w:rPr>
          <w:rFonts w:ascii="Times New Roman"/>
          <w:b w:val="false"/>
          <w:i w:val="false"/>
          <w:color w:val="000000"/>
          <w:sz w:val="28"/>
        </w:rPr>
        <w:t>
      13. Стационарлық жүк сақтау қоймалары бірінші қабатта немесе жертөле үй-жайларында орналастырылады.</w:t>
      </w:r>
      <w:r>
        <w:br/>
      </w:r>
      <w:r>
        <w:rPr>
          <w:rFonts w:ascii="Times New Roman"/>
          <w:b w:val="false"/>
          <w:i w:val="false"/>
          <w:color w:val="000000"/>
          <w:sz w:val="28"/>
        </w:rPr>
        <w:t>
</w:t>
      </w:r>
      <w:r>
        <w:rPr>
          <w:rFonts w:ascii="Times New Roman"/>
          <w:b w:val="false"/>
          <w:i w:val="false"/>
          <w:color w:val="000000"/>
          <w:sz w:val="28"/>
        </w:rPr>
        <w:t>
      14. Вокзал үй-жайлары мен жабдықтарды орналастыру мүгедектер мен аз қозғалатын мүгедектердің жүруі үшін ыңғайлы болуы тиіс.</w:t>
      </w:r>
      <w:r>
        <w:br/>
      </w:r>
      <w:r>
        <w:rPr>
          <w:rFonts w:ascii="Times New Roman"/>
          <w:b w:val="false"/>
          <w:i w:val="false"/>
          <w:color w:val="000000"/>
          <w:sz w:val="28"/>
        </w:rPr>
        <w:t>
</w:t>
      </w:r>
      <w:r>
        <w:rPr>
          <w:rFonts w:ascii="Times New Roman"/>
          <w:b w:val="false"/>
          <w:i w:val="false"/>
          <w:color w:val="000000"/>
          <w:sz w:val="28"/>
        </w:rPr>
        <w:t>
      15. Бойлерде, ауа баптау камераларында, желдету камераларында және діріл мен шу көздері бар басқа үй-жайларда дыбыстан оқшаулау және дірілден оқшаулау көзделеді.</w:t>
      </w:r>
      <w:r>
        <w:br/>
      </w:r>
      <w:r>
        <w:rPr>
          <w:rFonts w:ascii="Times New Roman"/>
          <w:b w:val="false"/>
          <w:i w:val="false"/>
          <w:color w:val="000000"/>
          <w:sz w:val="28"/>
        </w:rPr>
        <w:t>
</w:t>
      </w:r>
      <w:r>
        <w:rPr>
          <w:rFonts w:ascii="Times New Roman"/>
          <w:b w:val="false"/>
          <w:i w:val="false"/>
          <w:color w:val="000000"/>
          <w:sz w:val="28"/>
        </w:rPr>
        <w:t>
      16. Дәретханалар унитаздары бар жеке кабиналармен жабдықталады. Мүгедектер үшін тұтқалармен жабдықталуы тиіс, ұзындығы 2,3 м, ені 1,55 м, унитаздан қабырғаға дейінгі қашықтық кемінде 0,8 м, есіктің ені 0,9 м болатын арнайы кабиналар көзделеді.</w:t>
      </w:r>
      <w:r>
        <w:br/>
      </w:r>
      <w:r>
        <w:rPr>
          <w:rFonts w:ascii="Times New Roman"/>
          <w:b w:val="false"/>
          <w:i w:val="false"/>
          <w:color w:val="000000"/>
          <w:sz w:val="28"/>
        </w:rPr>
        <w:t>
</w:t>
      </w:r>
      <w:r>
        <w:rPr>
          <w:rFonts w:ascii="Times New Roman"/>
          <w:b w:val="false"/>
          <w:i w:val="false"/>
          <w:color w:val="000000"/>
          <w:sz w:val="28"/>
        </w:rPr>
        <w:t>
      17. Дәретхана бөлмесінде: әрбір 4 унитазға кемінде 1 қолжуғыш және 1 электрлі сүлгі болуы тиіс.</w:t>
      </w:r>
      <w:r>
        <w:br/>
      </w:r>
      <w:r>
        <w:rPr>
          <w:rFonts w:ascii="Times New Roman"/>
          <w:b w:val="false"/>
          <w:i w:val="false"/>
          <w:color w:val="000000"/>
          <w:sz w:val="28"/>
        </w:rPr>
        <w:t>
</w:t>
      </w:r>
      <w:r>
        <w:rPr>
          <w:rFonts w:ascii="Times New Roman"/>
          <w:b w:val="false"/>
          <w:i w:val="false"/>
          <w:color w:val="000000"/>
          <w:sz w:val="28"/>
        </w:rPr>
        <w:t>
      18. Унитаздардың саны вокзалдың сыйымдылығына сәйкес есептеледі. Ерлер дәретханаларындағы писсуарлардың саны унитаздардың санына тең көзделеді. Әйелдер дәретханалары әйелдер гигиенасы бөлмесімен (кабинасымен) жабдықталады.</w:t>
      </w:r>
    </w:p>
    <w:bookmarkEnd w:id="26"/>
    <w:bookmarkStart w:name="z178" w:id="27"/>
    <w:p>
      <w:pPr>
        <w:spacing w:after="0"/>
        <w:ind w:left="0"/>
        <w:jc w:val="left"/>
      </w:pPr>
      <w:r>
        <w:rPr>
          <w:rFonts w:ascii="Times New Roman"/>
          <w:b/>
          <w:i w:val="false"/>
          <w:color w:val="000000"/>
        </w:rPr>
        <w:t xml:space="preserve"> 
3. Темір жол вокзалының тұрмыстық қызмет көрсету жағдайларына,</w:t>
      </w:r>
      <w:r>
        <w:br/>
      </w:r>
      <w:r>
        <w:rPr>
          <w:rFonts w:ascii="Times New Roman"/>
          <w:b/>
          <w:i w:val="false"/>
          <w:color w:val="000000"/>
        </w:rPr>
        <w:t>
медициналық қамтамасыз етуіне, гигиеналық оқытуға,</w:t>
      </w:r>
      <w:r>
        <w:br/>
      </w:r>
      <w:r>
        <w:rPr>
          <w:rFonts w:ascii="Times New Roman"/>
          <w:b/>
          <w:i w:val="false"/>
          <w:color w:val="000000"/>
        </w:rPr>
        <w:t>
күтіп-ұстауға және пайдалануға, жабдықтауға, жөндеуге қойылатын</w:t>
      </w:r>
      <w:r>
        <w:br/>
      </w:r>
      <w:r>
        <w:rPr>
          <w:rFonts w:ascii="Times New Roman"/>
          <w:b/>
          <w:i w:val="false"/>
          <w:color w:val="000000"/>
        </w:rPr>
        <w:t>
санитариялық-эпидемиологиялық талаптар</w:t>
      </w:r>
    </w:p>
    <w:bookmarkEnd w:id="27"/>
    <w:bookmarkStart w:name="z179" w:id="28"/>
    <w:p>
      <w:pPr>
        <w:spacing w:after="0"/>
        <w:ind w:left="0"/>
        <w:jc w:val="both"/>
      </w:pPr>
      <w:r>
        <w:rPr>
          <w:rFonts w:ascii="Times New Roman"/>
          <w:b w:val="false"/>
          <w:i w:val="false"/>
          <w:color w:val="000000"/>
          <w:sz w:val="28"/>
        </w:rPr>
        <w:t>
      19. Күту залдарындағы жиһаз (диван, креслолар, орындықтар) залдарды шағын механикаландыру құралдарымен жинау мүмкіндігін ескере отырып орналастырылады. Дивандардың жеке орындықтарының өлшемі арқалығының биіктігі кемінде 820 миллиметр (бұдан әрі - мм), отыратын орындықтың ені кемінде 615 мм, орындықтың еденнен биіктігі кемінде 435 мм болуы тиіс.</w:t>
      </w:r>
      <w:r>
        <w:br/>
      </w:r>
      <w:r>
        <w:rPr>
          <w:rFonts w:ascii="Times New Roman"/>
          <w:b w:val="false"/>
          <w:i w:val="false"/>
          <w:color w:val="000000"/>
          <w:sz w:val="28"/>
        </w:rPr>
        <w:t>
</w:t>
      </w:r>
      <w:r>
        <w:rPr>
          <w:rFonts w:ascii="Times New Roman"/>
          <w:b w:val="false"/>
          <w:i w:val="false"/>
          <w:color w:val="000000"/>
          <w:sz w:val="28"/>
        </w:rPr>
        <w:t>
      20. Техникалық персоналға арналған үй-жайлар, сору желдеткішімен, ыстық және салқын су келіп тұратын кранмен жабдықталады; шүберектер мен мүкаммалдарды жууға арналған сыйымдылық, жинау мүкаммалына арналған кептіру шкафы болуы тиіс. Үй-жайларда судың ағуына арналған тормен, құм аулағышпен және гидравликалық қақпақпен жабдықталған трап көзделеді.</w:t>
      </w:r>
      <w:r>
        <w:br/>
      </w:r>
      <w:r>
        <w:rPr>
          <w:rFonts w:ascii="Times New Roman"/>
          <w:b w:val="false"/>
          <w:i w:val="false"/>
          <w:color w:val="000000"/>
          <w:sz w:val="28"/>
        </w:rPr>
        <w:t>
</w:t>
      </w:r>
      <w:r>
        <w:rPr>
          <w:rFonts w:ascii="Times New Roman"/>
          <w:b w:val="false"/>
          <w:i w:val="false"/>
          <w:color w:val="000000"/>
          <w:sz w:val="28"/>
        </w:rPr>
        <w:t>
      21. Вокзалдың техникалық персоналы (бұдан әрі – техперсонал) үшін тұрмыстық үй-жайлар (киім ілетін орын, тамақ ішуге арналған бөлме) көзделеді.</w:t>
      </w:r>
      <w:r>
        <w:br/>
      </w:r>
      <w:r>
        <w:rPr>
          <w:rFonts w:ascii="Times New Roman"/>
          <w:b w:val="false"/>
          <w:i w:val="false"/>
          <w:color w:val="000000"/>
          <w:sz w:val="28"/>
        </w:rPr>
        <w:t>
</w:t>
      </w:r>
      <w:r>
        <w:rPr>
          <w:rFonts w:ascii="Times New Roman"/>
          <w:b w:val="false"/>
          <w:i w:val="false"/>
          <w:color w:val="000000"/>
          <w:sz w:val="28"/>
        </w:rPr>
        <w:t>
      22. Медпункттерде, БмАБ, демалу бөлмелерінде, дәретханаларда, темекі шегуге арналған үй-жайларында және басқа да үй-жайларда жыл сайын ағымдық жөндеу жүргізіледі.</w:t>
      </w:r>
      <w:r>
        <w:br/>
      </w:r>
      <w:r>
        <w:rPr>
          <w:rFonts w:ascii="Times New Roman"/>
          <w:b w:val="false"/>
          <w:i w:val="false"/>
          <w:color w:val="000000"/>
          <w:sz w:val="28"/>
        </w:rPr>
        <w:t>
</w:t>
      </w:r>
      <w:r>
        <w:rPr>
          <w:rFonts w:ascii="Times New Roman"/>
          <w:b w:val="false"/>
          <w:i w:val="false"/>
          <w:color w:val="000000"/>
          <w:sz w:val="28"/>
        </w:rPr>
        <w:t>
      23. Вокзалға кіретін есіктің алдында аяқ киімді тазартуға арналған торлар орнатылады.</w:t>
      </w:r>
      <w:r>
        <w:br/>
      </w:r>
      <w:r>
        <w:rPr>
          <w:rFonts w:ascii="Times New Roman"/>
          <w:b w:val="false"/>
          <w:i w:val="false"/>
          <w:color w:val="000000"/>
          <w:sz w:val="28"/>
        </w:rPr>
        <w:t>
</w:t>
      </w:r>
      <w:r>
        <w:rPr>
          <w:rFonts w:ascii="Times New Roman"/>
          <w:b w:val="false"/>
          <w:i w:val="false"/>
          <w:color w:val="000000"/>
          <w:sz w:val="28"/>
        </w:rPr>
        <w:t>
      24. Жолаушылардың күту залдарын ағымдық жинау тәулігіне кемінде төрт реттен кем емес және қажеттілігіне қарай жүргізіледі.</w:t>
      </w:r>
      <w:r>
        <w:br/>
      </w:r>
      <w:r>
        <w:rPr>
          <w:rFonts w:ascii="Times New Roman"/>
          <w:b w:val="false"/>
          <w:i w:val="false"/>
          <w:color w:val="000000"/>
          <w:sz w:val="28"/>
        </w:rPr>
        <w:t>
</w:t>
      </w:r>
      <w:r>
        <w:rPr>
          <w:rFonts w:ascii="Times New Roman"/>
          <w:b w:val="false"/>
          <w:i w:val="false"/>
          <w:color w:val="000000"/>
          <w:sz w:val="28"/>
        </w:rPr>
        <w:t>
      25. Вокзалдың ғимаратында жинау мүкаммалын сақтауға арналған орын бөлінеді.</w:t>
      </w:r>
      <w:r>
        <w:br/>
      </w:r>
      <w:r>
        <w:rPr>
          <w:rFonts w:ascii="Times New Roman"/>
          <w:b w:val="false"/>
          <w:i w:val="false"/>
          <w:color w:val="000000"/>
          <w:sz w:val="28"/>
        </w:rPr>
        <w:t>
      Жинау мүкаммалы таңбаланады. Дәретхананы жинауға арналған жинау мүкаммалын басқа үй-жайларды жинау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26. Вокзалдың үй-жайларында Қазақстан Республикасында рұқсат етілген құралдарды қолдана отырып дезинфекциялау, дезинсекциялау, дератизациялау іс-шаралары жүргізіледі.</w:t>
      </w:r>
      <w:r>
        <w:br/>
      </w:r>
      <w:r>
        <w:rPr>
          <w:rFonts w:ascii="Times New Roman"/>
          <w:b w:val="false"/>
          <w:i w:val="false"/>
          <w:color w:val="000000"/>
          <w:sz w:val="28"/>
        </w:rPr>
        <w:t>
</w:t>
      </w:r>
      <w:r>
        <w:rPr>
          <w:rFonts w:ascii="Times New Roman"/>
          <w:b w:val="false"/>
          <w:i w:val="false"/>
          <w:color w:val="000000"/>
          <w:sz w:val="28"/>
        </w:rPr>
        <w:t>
      27. Жолаушыларға қызмет көрсетумен және оларды тамақтандырумен байланысты вокзалдың және ұйымның жұмыскерлері медициналық тексеруден, гигиеналық оқытудан өтеді.</w:t>
      </w:r>
    </w:p>
    <w:bookmarkEnd w:id="28"/>
    <w:bookmarkStart w:name="z188" w:id="29"/>
    <w:p>
      <w:pPr>
        <w:spacing w:after="0"/>
        <w:ind w:left="0"/>
        <w:jc w:val="left"/>
      </w:pPr>
      <w:r>
        <w:rPr>
          <w:rFonts w:ascii="Times New Roman"/>
          <w:b/>
          <w:i w:val="false"/>
          <w:color w:val="000000"/>
        </w:rPr>
        <w:t xml:space="preserve"> 
4. Аумақты күтіп-ұстауға, тұтыну қалдықтарын жинауға, сумен</w:t>
      </w:r>
      <w:r>
        <w:br/>
      </w:r>
      <w:r>
        <w:rPr>
          <w:rFonts w:ascii="Times New Roman"/>
          <w:b/>
          <w:i w:val="false"/>
          <w:color w:val="000000"/>
        </w:rPr>
        <w:t>
жабдықтауға, кәріздеуге, жылуға, жарықтандыруға, желдетуге,</w:t>
      </w:r>
      <w:r>
        <w:br/>
      </w:r>
      <w:r>
        <w:rPr>
          <w:rFonts w:ascii="Times New Roman"/>
          <w:b/>
          <w:i w:val="false"/>
          <w:color w:val="000000"/>
        </w:rPr>
        <w:t>
адамға әсер ететін физикалық фактор көздерімен жұмыс істеу</w:t>
      </w:r>
      <w:r>
        <w:br/>
      </w:r>
      <w:r>
        <w:rPr>
          <w:rFonts w:ascii="Times New Roman"/>
          <w:b/>
          <w:i w:val="false"/>
          <w:color w:val="000000"/>
        </w:rPr>
        <w:t>
жағдайларына қойылатын санитариялық-эпидемиологиялық талаптар</w:t>
      </w:r>
    </w:p>
    <w:bookmarkEnd w:id="29"/>
    <w:bookmarkStart w:name="z189" w:id="30"/>
    <w:p>
      <w:pPr>
        <w:spacing w:after="0"/>
        <w:ind w:left="0"/>
        <w:jc w:val="both"/>
      </w:pPr>
      <w:r>
        <w:rPr>
          <w:rFonts w:ascii="Times New Roman"/>
          <w:b w:val="false"/>
          <w:i w:val="false"/>
          <w:color w:val="000000"/>
          <w:sz w:val="28"/>
        </w:rPr>
        <w:t>
      28. Вокзалдың отырғызу перрондарында, платформаларында күнделікті және қажеттілігіне қарай қоқыстан тазартылатын урналар көзделеді.</w:t>
      </w:r>
      <w:r>
        <w:br/>
      </w:r>
      <w:r>
        <w:rPr>
          <w:rFonts w:ascii="Times New Roman"/>
          <w:b w:val="false"/>
          <w:i w:val="false"/>
          <w:color w:val="000000"/>
          <w:sz w:val="28"/>
        </w:rPr>
        <w:t>
</w:t>
      </w:r>
      <w:r>
        <w:rPr>
          <w:rFonts w:ascii="Times New Roman"/>
          <w:b w:val="false"/>
          <w:i w:val="false"/>
          <w:color w:val="000000"/>
          <w:sz w:val="28"/>
        </w:rPr>
        <w:t>
      29. Транзиттік жолаушылар поездарынан қоқыс жинау үшін перронда екі вагонға бір контейнер есебінен анықталатын қақпақты контейнерлер орнатылады.</w:t>
      </w:r>
      <w:r>
        <w:br/>
      </w:r>
      <w:r>
        <w:rPr>
          <w:rFonts w:ascii="Times New Roman"/>
          <w:b w:val="false"/>
          <w:i w:val="false"/>
          <w:color w:val="000000"/>
          <w:sz w:val="28"/>
        </w:rPr>
        <w:t>
</w:t>
      </w:r>
      <w:r>
        <w:rPr>
          <w:rFonts w:ascii="Times New Roman"/>
          <w:b w:val="false"/>
          <w:i w:val="false"/>
          <w:color w:val="000000"/>
          <w:sz w:val="28"/>
        </w:rPr>
        <w:t>
      30. Вокзалдың аумағында қоқыс жинау үшін қақпақты контейнерлер орнатылады. Контейнерлер қоршауы бар асфальтталған немесе бетондалған алаңдарда орнатылады. Қоқыс жинау алаңы вокзал ғимаратынан, азық-түлік сауда, қоғамдық тамақтану объектілерінен, тұрғын үйлерден кемінде 25 м қашықтықта орналастырылады.</w:t>
      </w:r>
      <w:r>
        <w:br/>
      </w:r>
      <w:r>
        <w:rPr>
          <w:rFonts w:ascii="Times New Roman"/>
          <w:b w:val="false"/>
          <w:i w:val="false"/>
          <w:color w:val="000000"/>
          <w:sz w:val="28"/>
        </w:rPr>
        <w:t>
</w:t>
      </w:r>
      <w:r>
        <w:rPr>
          <w:rFonts w:ascii="Times New Roman"/>
          <w:b w:val="false"/>
          <w:i w:val="false"/>
          <w:color w:val="000000"/>
          <w:sz w:val="28"/>
        </w:rPr>
        <w:t>
      31. Қоқыс контейнерлер көлемінің 2/3 артық емес толуына қарай аумақтан шығарылады. Контейнерлер Қазақстан Республикасында қолдануға рұқсат етілген жуу құралдары қолданыла отырып, тазартылады және жуылады.</w:t>
      </w:r>
      <w:r>
        <w:br/>
      </w:r>
      <w:r>
        <w:rPr>
          <w:rFonts w:ascii="Times New Roman"/>
          <w:b w:val="false"/>
          <w:i w:val="false"/>
          <w:color w:val="000000"/>
          <w:sz w:val="28"/>
        </w:rPr>
        <w:t>
      Урналар мен контейнерлерді жуу және дезинфекциялау кәрізге ағатын ағысы бар бетондалған немесе асфальтталған арнайы алаңда жүргізіледі.</w:t>
      </w:r>
      <w:r>
        <w:br/>
      </w:r>
      <w:r>
        <w:rPr>
          <w:rFonts w:ascii="Times New Roman"/>
          <w:b w:val="false"/>
          <w:i w:val="false"/>
          <w:color w:val="000000"/>
          <w:sz w:val="28"/>
        </w:rPr>
        <w:t>
</w:t>
      </w:r>
      <w:r>
        <w:rPr>
          <w:rFonts w:ascii="Times New Roman"/>
          <w:b w:val="false"/>
          <w:i w:val="false"/>
          <w:color w:val="000000"/>
          <w:sz w:val="28"/>
        </w:rPr>
        <w:t>
      32. Аумақты жинау күнделікті және қажеттігіне қарай жүргізіледі.</w:t>
      </w:r>
      <w:r>
        <w:br/>
      </w:r>
      <w:r>
        <w:rPr>
          <w:rFonts w:ascii="Times New Roman"/>
          <w:b w:val="false"/>
          <w:i w:val="false"/>
          <w:color w:val="000000"/>
          <w:sz w:val="28"/>
        </w:rPr>
        <w:t>
</w:t>
      </w:r>
      <w:r>
        <w:rPr>
          <w:rFonts w:ascii="Times New Roman"/>
          <w:b w:val="false"/>
          <w:i w:val="false"/>
          <w:color w:val="000000"/>
          <w:sz w:val="28"/>
        </w:rPr>
        <w:t>
      33. Тұрмыстық-шаруашылық және ауыз су қажеттілігі үшін пайдаланатын су шаруашылық-ауыз сумен жабдықтауға қойылатын санитариялық-эпидемиологиялық талаптарға жауап беруі тиіс.</w:t>
      </w:r>
      <w:r>
        <w:br/>
      </w:r>
      <w:r>
        <w:rPr>
          <w:rFonts w:ascii="Times New Roman"/>
          <w:b w:val="false"/>
          <w:i w:val="false"/>
          <w:color w:val="000000"/>
          <w:sz w:val="28"/>
        </w:rPr>
        <w:t>
</w:t>
      </w:r>
      <w:r>
        <w:rPr>
          <w:rFonts w:ascii="Times New Roman"/>
          <w:b w:val="false"/>
          <w:i w:val="false"/>
          <w:color w:val="000000"/>
          <w:sz w:val="28"/>
        </w:rPr>
        <w:t>
      34. Жолаушыларды және қызмет көрсететін персоналды ауыз сумен қамтамасыз ету үшін ыңғайлы орындарда су тарату крандары, ауыз су бұрқақтары немесе сатураторлық қондырғылар көзделеді.</w:t>
      </w:r>
      <w:r>
        <w:br/>
      </w:r>
      <w:r>
        <w:rPr>
          <w:rFonts w:ascii="Times New Roman"/>
          <w:b w:val="false"/>
          <w:i w:val="false"/>
          <w:color w:val="000000"/>
          <w:sz w:val="28"/>
        </w:rPr>
        <w:t>
</w:t>
      </w:r>
      <w:r>
        <w:rPr>
          <w:rFonts w:ascii="Times New Roman"/>
          <w:b w:val="false"/>
          <w:i w:val="false"/>
          <w:color w:val="000000"/>
          <w:sz w:val="28"/>
        </w:rPr>
        <w:t>
      35. Перрондар мен платформаларда суғару және аумақты ылғалды жинау үшін техникалық су құбырлары көзделеді.</w:t>
      </w:r>
      <w:r>
        <w:br/>
      </w:r>
      <w:r>
        <w:rPr>
          <w:rFonts w:ascii="Times New Roman"/>
          <w:b w:val="false"/>
          <w:i w:val="false"/>
          <w:color w:val="000000"/>
          <w:sz w:val="28"/>
        </w:rPr>
        <w:t>
</w:t>
      </w:r>
      <w:r>
        <w:rPr>
          <w:rFonts w:ascii="Times New Roman"/>
          <w:b w:val="false"/>
          <w:i w:val="false"/>
          <w:color w:val="000000"/>
          <w:sz w:val="28"/>
        </w:rPr>
        <w:t>
      36. Орталықтандырылған су құбыры мен кәрізі жоқ темір жол вокзалдарында вокзал ғимаратынан 50 м қашықтықта су өткізбейтін шұқырлы аулалық дәретхана орнатылады.</w:t>
      </w:r>
      <w:r>
        <w:br/>
      </w:r>
      <w:r>
        <w:rPr>
          <w:rFonts w:ascii="Times New Roman"/>
          <w:b w:val="false"/>
          <w:i w:val="false"/>
          <w:color w:val="000000"/>
          <w:sz w:val="28"/>
        </w:rPr>
        <w:t>
</w:t>
      </w:r>
      <w:r>
        <w:rPr>
          <w:rFonts w:ascii="Times New Roman"/>
          <w:b w:val="false"/>
          <w:i w:val="false"/>
          <w:color w:val="000000"/>
          <w:sz w:val="28"/>
        </w:rPr>
        <w:t>
      37. Жолаушылар вокзалдарының үй-жайлары ауаның және ауа алмасу жиілігінің тиісті микроклиматтық параметрлерін қамтамасыз ететін жылыту, желдету және ауа баптау жүйелерімен жабдықталады.</w:t>
      </w:r>
      <w:r>
        <w:br/>
      </w:r>
      <w:r>
        <w:rPr>
          <w:rFonts w:ascii="Times New Roman"/>
          <w:b w:val="false"/>
          <w:i w:val="false"/>
          <w:color w:val="000000"/>
          <w:sz w:val="28"/>
        </w:rPr>
        <w:t>
</w:t>
      </w:r>
      <w:r>
        <w:rPr>
          <w:rFonts w:ascii="Times New Roman"/>
          <w:b w:val="false"/>
          <w:i w:val="false"/>
          <w:color w:val="000000"/>
          <w:sz w:val="28"/>
        </w:rPr>
        <w:t>
      38. Барлық сырттан кіретін жерлер ауа-жылу пердесі немесе жылытылатын тамбурлармен жабдықталады.</w:t>
      </w:r>
      <w:r>
        <w:br/>
      </w:r>
      <w:r>
        <w:rPr>
          <w:rFonts w:ascii="Times New Roman"/>
          <w:b w:val="false"/>
          <w:i w:val="false"/>
          <w:color w:val="000000"/>
          <w:sz w:val="28"/>
        </w:rPr>
        <w:t>
</w:t>
      </w:r>
      <w:r>
        <w:rPr>
          <w:rFonts w:ascii="Times New Roman"/>
          <w:b w:val="false"/>
          <w:i w:val="false"/>
          <w:color w:val="000000"/>
          <w:sz w:val="28"/>
        </w:rPr>
        <w:t>
      39. Адам болатын аймақтағы ауа қозғалысының жылдамдығы қыста секундына 0,3 метрден аспауы тиіс.</w:t>
      </w:r>
      <w:r>
        <w:br/>
      </w:r>
      <w:r>
        <w:rPr>
          <w:rFonts w:ascii="Times New Roman"/>
          <w:b w:val="false"/>
          <w:i w:val="false"/>
          <w:color w:val="000000"/>
          <w:sz w:val="28"/>
        </w:rPr>
        <w:t>
</w:t>
      </w:r>
      <w:r>
        <w:rPr>
          <w:rFonts w:ascii="Times New Roman"/>
          <w:b w:val="false"/>
          <w:i w:val="false"/>
          <w:color w:val="000000"/>
          <w:sz w:val="28"/>
        </w:rPr>
        <w:t>
      40. Ауаны жинау құрылғысы оған лас ауа, газ, су енуін болдырмайтын орындарда орналастырылады.</w:t>
      </w:r>
      <w:r>
        <w:br/>
      </w:r>
      <w:r>
        <w:rPr>
          <w:rFonts w:ascii="Times New Roman"/>
          <w:b w:val="false"/>
          <w:i w:val="false"/>
          <w:color w:val="000000"/>
          <w:sz w:val="28"/>
        </w:rPr>
        <w:t>
</w:t>
      </w:r>
      <w:r>
        <w:rPr>
          <w:rFonts w:ascii="Times New Roman"/>
          <w:b w:val="false"/>
          <w:i w:val="false"/>
          <w:color w:val="000000"/>
          <w:sz w:val="28"/>
        </w:rPr>
        <w:t>
      41. Рециркуляцияланған ауа шаңсыздандыру мен зарарсыздандыру сүзгілерінің, сыртқа тарату-шаңсыздандыру сүзгілерінің көмегімен тазартылады.</w:t>
      </w:r>
      <w:r>
        <w:br/>
      </w:r>
      <w:r>
        <w:rPr>
          <w:rFonts w:ascii="Times New Roman"/>
          <w:b w:val="false"/>
          <w:i w:val="false"/>
          <w:color w:val="000000"/>
          <w:sz w:val="28"/>
        </w:rPr>
        <w:t>
</w:t>
      </w:r>
      <w:r>
        <w:rPr>
          <w:rFonts w:ascii="Times New Roman"/>
          <w:b w:val="false"/>
          <w:i w:val="false"/>
          <w:color w:val="000000"/>
          <w:sz w:val="28"/>
        </w:rPr>
        <w:t>
      42. Жолаушылардың тыныс алу аймағындағы ауадағы шаңның шоғырлануы 0,5 миллиграмм шаршы метрден, көмір қышқыл газының шоғырлануы 01 %-дан аспауы тиіс.</w:t>
      </w:r>
      <w:r>
        <w:br/>
      </w:r>
      <w:r>
        <w:rPr>
          <w:rFonts w:ascii="Times New Roman"/>
          <w:b w:val="false"/>
          <w:i w:val="false"/>
          <w:color w:val="000000"/>
          <w:sz w:val="28"/>
        </w:rPr>
        <w:t>
</w:t>
      </w:r>
      <w:r>
        <w:rPr>
          <w:rFonts w:ascii="Times New Roman"/>
          <w:b w:val="false"/>
          <w:i w:val="false"/>
          <w:color w:val="000000"/>
          <w:sz w:val="28"/>
        </w:rPr>
        <w:t>
      43. Сыртқа тарату және сору желдеткіш жүйелерінің фрамугаларын, торларын орналастыру үй-жай ішінде бір қалыпты ауа алмасуды және бөлмелерге жел соғу мүмкіндігін қамтамасыз етуі тиіс. Ауаның салыстырмалы ылғалдылығы 30-60% шамасында болуына жол беріледі.</w:t>
      </w:r>
      <w:r>
        <w:br/>
      </w:r>
      <w:r>
        <w:rPr>
          <w:rFonts w:ascii="Times New Roman"/>
          <w:b w:val="false"/>
          <w:i w:val="false"/>
          <w:color w:val="000000"/>
          <w:sz w:val="28"/>
        </w:rPr>
        <w:t>
</w:t>
      </w:r>
      <w:r>
        <w:rPr>
          <w:rFonts w:ascii="Times New Roman"/>
          <w:b w:val="false"/>
          <w:i w:val="false"/>
          <w:color w:val="000000"/>
          <w:sz w:val="28"/>
        </w:rPr>
        <w:t>
      44. Желдеткіштің механикалық сыртқа тарату жүйесі жаз мезгілінде сағатына бір адамға кемінде 30 м</w:t>
      </w:r>
      <w:r>
        <w:rPr>
          <w:rFonts w:ascii="Times New Roman"/>
          <w:b w:val="false"/>
          <w:i w:val="false"/>
          <w:color w:val="000000"/>
          <w:vertAlign w:val="superscript"/>
        </w:rPr>
        <w:t>3</w:t>
      </w:r>
      <w:r>
        <w:rPr>
          <w:rFonts w:ascii="Times New Roman"/>
          <w:b w:val="false"/>
          <w:i w:val="false"/>
          <w:color w:val="000000"/>
          <w:sz w:val="28"/>
        </w:rPr>
        <w:t xml:space="preserve"> және қыс пен өтпелі мезгілде сағатына кемінде 20 м</w:t>
      </w:r>
      <w:r>
        <w:rPr>
          <w:rFonts w:ascii="Times New Roman"/>
          <w:b w:val="false"/>
          <w:i w:val="false"/>
          <w:color w:val="000000"/>
          <w:vertAlign w:val="superscript"/>
        </w:rPr>
        <w:t>3</w:t>
      </w:r>
      <w:r>
        <w:rPr>
          <w:rFonts w:ascii="Times New Roman"/>
          <w:b w:val="false"/>
          <w:i w:val="false"/>
          <w:color w:val="000000"/>
          <w:sz w:val="28"/>
        </w:rPr>
        <w:t xml:space="preserve"> сыртқы ауаны табиғи желдетумен үй-жайға енгізуді қамтамасыз етуі тиіс. Табиғи жарығы жоқ жерасты және жерүсті үй-жайларына жылдың барлық мезгілдерінде кемінде 60 м</w:t>
      </w:r>
      <w:r>
        <w:rPr>
          <w:rFonts w:ascii="Times New Roman"/>
          <w:b w:val="false"/>
          <w:i w:val="false"/>
          <w:color w:val="000000"/>
          <w:vertAlign w:val="superscript"/>
        </w:rPr>
        <w:t>3</w:t>
      </w:r>
      <w:r>
        <w:rPr>
          <w:rFonts w:ascii="Times New Roman"/>
          <w:b w:val="false"/>
          <w:i w:val="false"/>
          <w:color w:val="000000"/>
          <w:sz w:val="28"/>
        </w:rPr>
        <w:t>/сағ., билет кассаларында бір кабинаға кемінде 100 м</w:t>
      </w:r>
      <w:r>
        <w:rPr>
          <w:rFonts w:ascii="Times New Roman"/>
          <w:b w:val="false"/>
          <w:i w:val="false"/>
          <w:color w:val="000000"/>
          <w:vertAlign w:val="superscript"/>
        </w:rPr>
        <w:t>3</w:t>
      </w:r>
      <w:r>
        <w:rPr>
          <w:rFonts w:ascii="Times New Roman"/>
          <w:b w:val="false"/>
          <w:i w:val="false"/>
          <w:color w:val="000000"/>
          <w:sz w:val="28"/>
        </w:rPr>
        <w:t>/сағ. берілуі тиіс.</w:t>
      </w:r>
      <w:r>
        <w:br/>
      </w:r>
      <w:r>
        <w:rPr>
          <w:rFonts w:ascii="Times New Roman"/>
          <w:b w:val="false"/>
          <w:i w:val="false"/>
          <w:color w:val="000000"/>
          <w:sz w:val="28"/>
        </w:rPr>
        <w:t>
</w:t>
      </w:r>
      <w:r>
        <w:rPr>
          <w:rFonts w:ascii="Times New Roman"/>
          <w:b w:val="false"/>
          <w:i w:val="false"/>
          <w:color w:val="000000"/>
          <w:sz w:val="28"/>
        </w:rPr>
        <w:t>
      45. Адамдар тұрақты келетін үй-жайларда табиғи жарықтандыру көзделеді. Барлық өндірістік және көмекші үй-жайлар жасанды жарықтандырумен жабдықталады.</w:t>
      </w:r>
      <w:r>
        <w:br/>
      </w:r>
      <w:r>
        <w:rPr>
          <w:rFonts w:ascii="Times New Roman"/>
          <w:b w:val="false"/>
          <w:i w:val="false"/>
          <w:color w:val="000000"/>
          <w:sz w:val="28"/>
        </w:rPr>
        <w:t>
      Вокзалдар үй-жайларындағы және ашық кеңістіктердегі жарықтандыру аспаптары уақтылы тазартылады, істен шыққан шамдар ауыстырылады.</w:t>
      </w:r>
      <w:r>
        <w:br/>
      </w:r>
      <w:r>
        <w:rPr>
          <w:rFonts w:ascii="Times New Roman"/>
          <w:b w:val="false"/>
          <w:i w:val="false"/>
          <w:color w:val="000000"/>
          <w:sz w:val="28"/>
        </w:rPr>
        <w:t>
      Ылғалды және сулы режимдегі үй-жайлардағы шамшырақтар қорғаныш плафондары бар герметикалық түрде жабылады.</w:t>
      </w:r>
      <w:r>
        <w:br/>
      </w:r>
      <w:r>
        <w:rPr>
          <w:rFonts w:ascii="Times New Roman"/>
          <w:b w:val="false"/>
          <w:i w:val="false"/>
          <w:color w:val="000000"/>
          <w:sz w:val="28"/>
        </w:rPr>
        <w:t>
</w:t>
      </w:r>
      <w:r>
        <w:rPr>
          <w:rFonts w:ascii="Times New Roman"/>
          <w:b w:val="false"/>
          <w:i w:val="false"/>
          <w:color w:val="000000"/>
          <w:sz w:val="28"/>
        </w:rPr>
        <w:t>
      46. Терезе және терезе әйнекшелері ашылуы және жақтау аралықтарын жуу үшін ыңғайлы болуы, фрамугаларды ашуға арналған құрылғысы болуы тиіс.</w:t>
      </w:r>
      <w:r>
        <w:br/>
      </w:r>
      <w:r>
        <w:rPr>
          <w:rFonts w:ascii="Times New Roman"/>
          <w:b w:val="false"/>
          <w:i w:val="false"/>
          <w:color w:val="000000"/>
          <w:sz w:val="28"/>
        </w:rPr>
        <w:t>
</w:t>
      </w:r>
      <w:r>
        <w:rPr>
          <w:rFonts w:ascii="Times New Roman"/>
          <w:b w:val="false"/>
          <w:i w:val="false"/>
          <w:color w:val="000000"/>
          <w:sz w:val="28"/>
        </w:rPr>
        <w:t>
      47. Апаттық жарықтандыру вокзалдың мынадай үй-жайларында көзделеді: вестибюльдерде, жаяу жүргіншілер тоннельдерінде, дәліздер мен баспалдақтарда; бір мезгілде 100-ден астам адам болатын бөлек үй-жайларда; БмАБ үй-жайларында, демалыс бөлмелері мен медициналық пункттерде.</w:t>
      </w:r>
      <w:r>
        <w:br/>
      </w:r>
      <w:r>
        <w:rPr>
          <w:rFonts w:ascii="Times New Roman"/>
          <w:b w:val="false"/>
          <w:i w:val="false"/>
          <w:color w:val="000000"/>
          <w:sz w:val="28"/>
        </w:rPr>
        <w:t>
</w:t>
      </w:r>
      <w:r>
        <w:rPr>
          <w:rFonts w:ascii="Times New Roman"/>
          <w:b w:val="false"/>
          <w:i w:val="false"/>
          <w:color w:val="000000"/>
          <w:sz w:val="28"/>
        </w:rPr>
        <w:t>
      48. Апаттық жарықтандыру кезінде еденге 1 люкстен кем емес жарыққа жол беріледі.</w:t>
      </w:r>
      <w:r>
        <w:br/>
      </w:r>
      <w:r>
        <w:rPr>
          <w:rFonts w:ascii="Times New Roman"/>
          <w:b w:val="false"/>
          <w:i w:val="false"/>
          <w:color w:val="000000"/>
          <w:sz w:val="28"/>
        </w:rPr>
        <w:t>
</w:t>
      </w:r>
      <w:r>
        <w:rPr>
          <w:rFonts w:ascii="Times New Roman"/>
          <w:b w:val="false"/>
          <w:i w:val="false"/>
          <w:color w:val="000000"/>
          <w:sz w:val="28"/>
        </w:rPr>
        <w:t>
      49. БмАБ жатын бөлмелерінде және демалыс бөлмелерінде кезекші жарық көзделеді.</w:t>
      </w:r>
      <w:r>
        <w:br/>
      </w:r>
      <w:r>
        <w:rPr>
          <w:rFonts w:ascii="Times New Roman"/>
          <w:b w:val="false"/>
          <w:i w:val="false"/>
          <w:color w:val="000000"/>
          <w:sz w:val="28"/>
        </w:rPr>
        <w:t>
</w:t>
      </w:r>
      <w:r>
        <w:rPr>
          <w:rFonts w:ascii="Times New Roman"/>
          <w:b w:val="false"/>
          <w:i w:val="false"/>
          <w:color w:val="000000"/>
          <w:sz w:val="28"/>
        </w:rPr>
        <w:t>
      50. Күту залының терезелері күннен қорғайтын құрылғылармен немесе күннен қорғайтын жамылғымен жабдықталады.</w:t>
      </w:r>
    </w:p>
    <w:bookmarkEnd w:id="30"/>
    <w:bookmarkStart w:name="z212" w:id="31"/>
    <w:p>
      <w:pPr>
        <w:spacing w:after="0"/>
        <w:ind w:left="0"/>
        <w:jc w:val="left"/>
      </w:pPr>
      <w:r>
        <w:rPr>
          <w:rFonts w:ascii="Times New Roman"/>
          <w:b/>
          <w:i w:val="false"/>
          <w:color w:val="000000"/>
        </w:rPr>
        <w:t xml:space="preserve"> 
5. Бала мен ана бөлмесін және жолаушылардың ұзақ демалатын</w:t>
      </w:r>
      <w:r>
        <w:br/>
      </w:r>
      <w:r>
        <w:rPr>
          <w:rFonts w:ascii="Times New Roman"/>
          <w:b/>
          <w:i w:val="false"/>
          <w:color w:val="000000"/>
        </w:rPr>
        <w:t>
бөлмесін күтіп-ұстауға және пайдалануға, жабдықтауға қойылатын</w:t>
      </w:r>
      <w:r>
        <w:br/>
      </w:r>
      <w:r>
        <w:rPr>
          <w:rFonts w:ascii="Times New Roman"/>
          <w:b/>
          <w:i w:val="false"/>
          <w:color w:val="000000"/>
        </w:rPr>
        <w:t>
санитариялық-эпидемиологиялық талаптар</w:t>
      </w:r>
    </w:p>
    <w:bookmarkEnd w:id="31"/>
    <w:bookmarkStart w:name="z213" w:id="32"/>
    <w:p>
      <w:pPr>
        <w:spacing w:after="0"/>
        <w:ind w:left="0"/>
        <w:jc w:val="both"/>
      </w:pPr>
      <w:r>
        <w:rPr>
          <w:rFonts w:ascii="Times New Roman"/>
          <w:b w:val="false"/>
          <w:i w:val="false"/>
          <w:color w:val="000000"/>
          <w:sz w:val="28"/>
        </w:rPr>
        <w:t>
      51. БмАБ вокзалдың шуы аз және оқшауланған жерүсті бөлігінде орналастырылады және жатын мен ойын үй-жайларынан құралады.</w:t>
      </w:r>
      <w:r>
        <w:br/>
      </w:r>
      <w:r>
        <w:rPr>
          <w:rFonts w:ascii="Times New Roman"/>
          <w:b w:val="false"/>
          <w:i w:val="false"/>
          <w:color w:val="000000"/>
          <w:sz w:val="28"/>
        </w:rPr>
        <w:t>
      Бір жатын бөлмедегі орын саны төрттен аспауына жол беріледі.</w:t>
      </w:r>
      <w:r>
        <w:br/>
      </w:r>
      <w:r>
        <w:rPr>
          <w:rFonts w:ascii="Times New Roman"/>
          <w:b w:val="false"/>
          <w:i w:val="false"/>
          <w:color w:val="000000"/>
          <w:sz w:val="28"/>
        </w:rPr>
        <w:t>
</w:t>
      </w:r>
      <w:r>
        <w:rPr>
          <w:rFonts w:ascii="Times New Roman"/>
          <w:b w:val="false"/>
          <w:i w:val="false"/>
          <w:color w:val="000000"/>
          <w:sz w:val="28"/>
        </w:rPr>
        <w:t>
      52. БмАБ-де баланы құндақтау үстелдері, бала кереуеттері, ересектерге арналған кереуеттер немесе дивандар орнатылады.</w:t>
      </w:r>
      <w:r>
        <w:br/>
      </w:r>
      <w:r>
        <w:rPr>
          <w:rFonts w:ascii="Times New Roman"/>
          <w:b w:val="false"/>
          <w:i w:val="false"/>
          <w:color w:val="000000"/>
          <w:sz w:val="28"/>
        </w:rPr>
        <w:t>
</w:t>
      </w:r>
      <w:r>
        <w:rPr>
          <w:rFonts w:ascii="Times New Roman"/>
          <w:b w:val="false"/>
          <w:i w:val="false"/>
          <w:color w:val="000000"/>
          <w:sz w:val="28"/>
        </w:rPr>
        <w:t>
      53. БмАБ-де тамақ ішуге және киім үтіктеуге арналған бөлме, себезгі кабинасы, кептіргіш шкафы бар кір жуу бөлмесі, балаларға және үлкендерге арналған бөлек кабиналармен санитариялық тораптар, қол жуғыш раковинасы көзделеді.</w:t>
      </w:r>
      <w:r>
        <w:br/>
      </w:r>
      <w:r>
        <w:rPr>
          <w:rFonts w:ascii="Times New Roman"/>
          <w:b w:val="false"/>
          <w:i w:val="false"/>
          <w:color w:val="000000"/>
          <w:sz w:val="28"/>
        </w:rPr>
        <w:t>
</w:t>
      </w:r>
      <w:r>
        <w:rPr>
          <w:rFonts w:ascii="Times New Roman"/>
          <w:b w:val="false"/>
          <w:i w:val="false"/>
          <w:color w:val="000000"/>
          <w:sz w:val="28"/>
        </w:rPr>
        <w:t>
      54. БмАБ-ның жатын және ойын бөлмелерінің терезелерін ас үй және дәретхана терезелерінің үстіне орналастыруға жол берілмейді.</w:t>
      </w:r>
      <w:r>
        <w:br/>
      </w:r>
      <w:r>
        <w:rPr>
          <w:rFonts w:ascii="Times New Roman"/>
          <w:b w:val="false"/>
          <w:i w:val="false"/>
          <w:color w:val="000000"/>
          <w:sz w:val="28"/>
        </w:rPr>
        <w:t>
</w:t>
      </w:r>
      <w:r>
        <w:rPr>
          <w:rFonts w:ascii="Times New Roman"/>
          <w:b w:val="false"/>
          <w:i w:val="false"/>
          <w:color w:val="000000"/>
          <w:sz w:val="28"/>
        </w:rPr>
        <w:t>
      55. БмАБ және жолаушылардың демалыс бөлмелері сыртқы киімдерді сақтау үшін жеке шкафтары бар киім ілетін орынмен, кереуеттермен, тумбалармен, үстелдермен, орын санына байланысты креслолармен (орындықтармен), шамшырақтармен, айнамен, қажетті ыдыс-аяқтармен жабдықталады.</w:t>
      </w:r>
      <w:r>
        <w:br/>
      </w:r>
      <w:r>
        <w:rPr>
          <w:rFonts w:ascii="Times New Roman"/>
          <w:b w:val="false"/>
          <w:i w:val="false"/>
          <w:color w:val="000000"/>
          <w:sz w:val="28"/>
        </w:rPr>
        <w:t>
</w:t>
      </w:r>
      <w:r>
        <w:rPr>
          <w:rFonts w:ascii="Times New Roman"/>
          <w:b w:val="false"/>
          <w:i w:val="false"/>
          <w:color w:val="000000"/>
          <w:sz w:val="28"/>
        </w:rPr>
        <w:t>
      56. Демалушы төсек әбзелдер жиынымен (матрац, тысы бар жастық, көрпе, жамылғы, жастық тыс, бір немесе екі ақ жайма және көрпетыс, сүлгі) қамтамасыз етіледі. Бір рет пайдаланылатын төсек әбзелдерін қолдануға жол берілмейді.</w:t>
      </w:r>
      <w:r>
        <w:br/>
      </w:r>
      <w:r>
        <w:rPr>
          <w:rFonts w:ascii="Times New Roman"/>
          <w:b w:val="false"/>
          <w:i w:val="false"/>
          <w:color w:val="000000"/>
          <w:sz w:val="28"/>
        </w:rPr>
        <w:t>
</w:t>
      </w:r>
      <w:r>
        <w:rPr>
          <w:rFonts w:ascii="Times New Roman"/>
          <w:b w:val="false"/>
          <w:i w:val="false"/>
          <w:color w:val="000000"/>
          <w:sz w:val="28"/>
        </w:rPr>
        <w:t>
      57. Төсек әбзелдері мыналар: жастықтар, матрацтар, көрпе мен жамылғылар ластануына байланысты химиялық тазартуға және жылына кемінде бір рет камералық әдіспен дезинфекциялануға жатады; төсек әбзелдері әр пайдаланылғаннан кейін жуылады; жамылғылар айына кемінде бір рет жуылады; жастықтар пен матрастардың тысы жылына кемінде бір рет жуылады.</w:t>
      </w:r>
      <w:r>
        <w:br/>
      </w:r>
      <w:r>
        <w:rPr>
          <w:rFonts w:ascii="Times New Roman"/>
          <w:b w:val="false"/>
          <w:i w:val="false"/>
          <w:color w:val="000000"/>
          <w:sz w:val="28"/>
        </w:rPr>
        <w:t>
</w:t>
      </w:r>
      <w:r>
        <w:rPr>
          <w:rFonts w:ascii="Times New Roman"/>
          <w:b w:val="false"/>
          <w:i w:val="false"/>
          <w:color w:val="000000"/>
          <w:sz w:val="28"/>
        </w:rPr>
        <w:t>
      58. Таза және пайдаланылған төсек әбзелдерін, персоналдың арнайы киімі мен жеке киімдерін (таңбаланған қапшықтарда) сақтау үшін бөлек шкафтар көзделеді.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