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936c0" w14:textId="6a936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көлігінің объектілеріне арналған санитариялық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3 тамыздағы N 586 Бұйрығы. Қазақстан Республикасы Әділет министрлігінде 2010 жылғы 23 тамызда Нормативтік құқықтық кесімдерді мемлекеттік тіркеудің тізіліміне N 6427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авиацияның аэровокзалдарына қойылатын санитариялық-эпидемиологиялық талаптар»;</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авиацияның авиациялық-техникалық базаларына қойылатын санитариялық-эпидемиологиялық талаптар»;</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«Азаматтық авиацияның әуе кемелеріне және ұшу құрамының еңбек жағдайларына қойылатын санитариялық-эпидемиологиялық талаптар» санитариялық ережелері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Мыналардың:</w:t>
      </w:r>
      <w:r>
        <w:br/>
      </w:r>
      <w:r>
        <w:rPr>
          <w:rFonts w:ascii="Times New Roman"/>
          <w:b w:val="false"/>
          <w:i w:val="false"/>
          <w:color w:val="000000"/>
          <w:sz w:val="28"/>
        </w:rPr>
        <w:t>
</w:t>
      </w:r>
      <w:r>
        <w:rPr>
          <w:rFonts w:ascii="Times New Roman"/>
          <w:b w:val="false"/>
          <w:i w:val="false"/>
          <w:color w:val="000000"/>
          <w:sz w:val="28"/>
        </w:rPr>
        <w:t>
      1) «Азаматтық авиацияның әуе кемелері мен әуежайлары жөніндегі санитарлық-эпидемиологиялық ережелер мен нормаларды бекіту туралы» Қазақстан Республикасының Денсаулық сақтау министрінің 2006 жылғы 3 ақпандағы № 42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2006 жылғы 28 ақпанда № 4106 болып тіркелген, Нормативтік құқықтық актілер бюллетені, 2006 жылы № 5-6, 213-құжат жарияланған);</w:t>
      </w:r>
      <w:r>
        <w:br/>
      </w:r>
      <w:r>
        <w:rPr>
          <w:rFonts w:ascii="Times New Roman"/>
          <w:b w:val="false"/>
          <w:i w:val="false"/>
          <w:color w:val="000000"/>
          <w:sz w:val="28"/>
        </w:rPr>
        <w:t>
</w:t>
      </w:r>
      <w:r>
        <w:rPr>
          <w:rFonts w:ascii="Times New Roman"/>
          <w:b w:val="false"/>
          <w:i w:val="false"/>
          <w:color w:val="000000"/>
          <w:sz w:val="28"/>
        </w:rPr>
        <w:t>
      2) «Азаматтық авиацияның авиациялық-техникалық базаларына қойылатын санитарлық-эпидемиологиялық талаптар» санитарлық-эпидемиологиялық ереже мен нормаларды бекіту туралы» Қазақстан Республикасының Денсаулық сақтау министрі міндетін атқарушының 2004 жылғы 28 маусымдағы № 507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2004 жылғы 2 тамызда № 2977 болып тіркелген, «Заң газетінде» 2005 жылғы 18 қарашада № 150-151 (775)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Б. Садықов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министрінің міндетін атқарушы</w:t>
      </w:r>
      <w:r>
        <w:br/>
      </w:r>
      <w:r>
        <w:rPr>
          <w:rFonts w:ascii="Times New Roman"/>
          <w:b w:val="false"/>
          <w:i w:val="false"/>
          <w:color w:val="000000"/>
          <w:sz w:val="28"/>
        </w:rPr>
        <w:t>
</w:t>
      </w:r>
      <w:r>
        <w:rPr>
          <w:rFonts w:ascii="Times New Roman"/>
          <w:b w:val="false"/>
          <w:i/>
          <w:color w:val="000000"/>
          <w:sz w:val="28"/>
        </w:rPr>
        <w:t>      Е. Дүйсенбаев</w:t>
      </w:r>
      <w:r>
        <w:br/>
      </w:r>
      <w:r>
        <w:rPr>
          <w:rFonts w:ascii="Times New Roman"/>
          <w:b w:val="false"/>
          <w:i w:val="false"/>
          <w:color w:val="000000"/>
          <w:sz w:val="28"/>
        </w:rPr>
        <w:t>
</w:t>
      </w:r>
      <w:r>
        <w:rPr>
          <w:rFonts w:ascii="Times New Roman"/>
          <w:b w:val="false"/>
          <w:i/>
          <w:color w:val="000000"/>
          <w:sz w:val="28"/>
        </w:rPr>
        <w:t>      2010 жылғы 2 тамыз</w:t>
      </w:r>
    </w:p>
    <w:bookmarkStart w:name="z13"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 м.а.</w:t>
      </w:r>
      <w:r>
        <w:br/>
      </w:r>
      <w:r>
        <w:rPr>
          <w:rFonts w:ascii="Times New Roman"/>
          <w:b w:val="false"/>
          <w:i w:val="false"/>
          <w:color w:val="000000"/>
          <w:sz w:val="28"/>
        </w:rPr>
        <w:t xml:space="preserve">
2010 жылғы 3 тамыздағы     </w:t>
      </w:r>
      <w:r>
        <w:br/>
      </w:r>
      <w:r>
        <w:rPr>
          <w:rFonts w:ascii="Times New Roman"/>
          <w:b w:val="false"/>
          <w:i w:val="false"/>
          <w:color w:val="000000"/>
          <w:sz w:val="28"/>
        </w:rPr>
        <w:t xml:space="preserve">
№ 586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«Азаматтық авиация аэровокзалдарына қойылатын санитариялық-эпидемиологиялық талаптар»</w:t>
      </w:r>
      <w:r>
        <w:br/>
      </w:r>
      <w:r>
        <w:rPr>
          <w:rFonts w:ascii="Times New Roman"/>
          <w:b/>
          <w:i w:val="false"/>
          <w:color w:val="000000"/>
        </w:rPr>
        <w:t>
санитариялық ережесі 1. Жалпы ережелер</w:t>
      </w:r>
    </w:p>
    <w:bookmarkStart w:name="z14" w:id="2"/>
    <w:p>
      <w:pPr>
        <w:spacing w:after="0"/>
        <w:ind w:left="0"/>
        <w:jc w:val="both"/>
      </w:pPr>
      <w:r>
        <w:rPr>
          <w:rFonts w:ascii="Times New Roman"/>
          <w:b w:val="false"/>
          <w:i w:val="false"/>
          <w:color w:val="000000"/>
          <w:sz w:val="28"/>
        </w:rPr>
        <w:t>
      1. «Азаматтық авиация аэровокзалдарына қойылатын санитариялық-эпидемиологиялық талаптар» санитариялық ережесі азаматтық авиация аэровокзалдарының аумағына, оны сумен жабдықтауға, кәріздеуге, жылытуға, желдетуге, жарықтандыруға, үй-жайларының жабдықталуына және персоналдың жұмыс жағдайларына қойылатын санитариялық-эпидемиологиялық талаптарды белгілейді.</w:t>
      </w:r>
    </w:p>
    <w:bookmarkEnd w:id="2"/>
    <w:bookmarkStart w:name="z15" w:id="3"/>
    <w:p>
      <w:pPr>
        <w:spacing w:after="0"/>
        <w:ind w:left="0"/>
        <w:jc w:val="left"/>
      </w:pPr>
      <w:r>
        <w:rPr>
          <w:rFonts w:ascii="Times New Roman"/>
          <w:b/>
          <w:i w:val="false"/>
          <w:color w:val="000000"/>
        </w:rPr>
        <w:t xml:space="preserve"> 
2. Аумаққа, жер учаскесін таңдауға, ғимараттарды, құрылыстарды</w:t>
      </w:r>
      <w:r>
        <w:br/>
      </w:r>
      <w:r>
        <w:rPr>
          <w:rFonts w:ascii="Times New Roman"/>
          <w:b/>
          <w:i w:val="false"/>
          <w:color w:val="000000"/>
        </w:rPr>
        <w:t>
орналастыруға, реконструкциялауға қайта жөндеуге және</w:t>
      </w:r>
      <w:r>
        <w:br/>
      </w:r>
      <w:r>
        <w:rPr>
          <w:rFonts w:ascii="Times New Roman"/>
          <w:b/>
          <w:i w:val="false"/>
          <w:color w:val="000000"/>
        </w:rPr>
        <w:t>
оларды күтіп-ұстауға қойылатын санитариялық-эпидемиологиялық талаптар</w:t>
      </w:r>
    </w:p>
    <w:bookmarkEnd w:id="3"/>
    <w:bookmarkStart w:name="z16" w:id="4"/>
    <w:p>
      <w:pPr>
        <w:spacing w:after="0"/>
        <w:ind w:left="0"/>
        <w:jc w:val="both"/>
      </w:pPr>
      <w:r>
        <w:rPr>
          <w:rFonts w:ascii="Times New Roman"/>
          <w:b w:val="false"/>
          <w:i w:val="false"/>
          <w:color w:val="000000"/>
          <w:sz w:val="28"/>
        </w:rPr>
        <w:t>
      2. Аэровокзал құрылысына арналған жер учаскесін таңдау осы санитариялық ереженің талаптарына сай таңдалады.</w:t>
      </w:r>
      <w:r>
        <w:br/>
      </w:r>
      <w:r>
        <w:rPr>
          <w:rFonts w:ascii="Times New Roman"/>
          <w:b w:val="false"/>
          <w:i w:val="false"/>
          <w:color w:val="000000"/>
          <w:sz w:val="28"/>
        </w:rPr>
        <w:t>
</w:t>
      </w:r>
      <w:r>
        <w:rPr>
          <w:rFonts w:ascii="Times New Roman"/>
          <w:b w:val="false"/>
          <w:i w:val="false"/>
          <w:color w:val="000000"/>
          <w:sz w:val="28"/>
        </w:rPr>
        <w:t>
      3. Аэровокзал ғимаратын тасқын су басатын учаскелерде, төмен, батпақ жерлерде; топырақ көшкіндері және топырақтың басқа да деформациясы болатын жерлерде; көлік қозғалысы қарқынды магистральдардан 30 м жақын жерлерде орналастыруға жол берілмейді.</w:t>
      </w:r>
      <w:r>
        <w:br/>
      </w:r>
      <w:r>
        <w:rPr>
          <w:rFonts w:ascii="Times New Roman"/>
          <w:b w:val="false"/>
          <w:i w:val="false"/>
          <w:color w:val="000000"/>
          <w:sz w:val="28"/>
        </w:rPr>
        <w:t>
      Аэровокзал әуежайдың аумағында немесе елді мекен аумағында жеке тұрған ғимаратта орналасады.</w:t>
      </w:r>
      <w:r>
        <w:br/>
      </w:r>
      <w:r>
        <w:rPr>
          <w:rFonts w:ascii="Times New Roman"/>
          <w:b w:val="false"/>
          <w:i w:val="false"/>
          <w:color w:val="000000"/>
          <w:sz w:val="28"/>
        </w:rPr>
        <w:t>
</w:t>
      </w:r>
      <w:r>
        <w:rPr>
          <w:rFonts w:ascii="Times New Roman"/>
          <w:b w:val="false"/>
          <w:i w:val="false"/>
          <w:color w:val="000000"/>
          <w:sz w:val="28"/>
        </w:rPr>
        <w:t>
      4. Аэровокзалдың аумағы қоршалады, абаттандырылады, көгалдандырылады және атмосфералық шөгінділердің жауын-шашын кәрізіне ағып кетуі ескеріле отырып жоспарланады. Кіретін жолдар, жаяу жүретін жолдар, жүк тиеп-түсіру алаңдары асфальтталады.</w:t>
      </w:r>
      <w:r>
        <w:br/>
      </w:r>
      <w:r>
        <w:rPr>
          <w:rFonts w:ascii="Times New Roman"/>
          <w:b w:val="false"/>
          <w:i w:val="false"/>
          <w:color w:val="000000"/>
          <w:sz w:val="28"/>
        </w:rPr>
        <w:t>
</w:t>
      </w:r>
      <w:r>
        <w:rPr>
          <w:rFonts w:ascii="Times New Roman"/>
          <w:b w:val="false"/>
          <w:i w:val="false"/>
          <w:color w:val="000000"/>
          <w:sz w:val="28"/>
        </w:rPr>
        <w:t>
      5. Аэровокзал ішінде жолаушылар мен жүк тасымалдарына жатпайтын тауарларды, қораптарды және басқа заттарды жинауға жол берілмейді.</w:t>
      </w:r>
      <w:r>
        <w:br/>
      </w:r>
      <w:r>
        <w:rPr>
          <w:rFonts w:ascii="Times New Roman"/>
          <w:b w:val="false"/>
          <w:i w:val="false"/>
          <w:color w:val="000000"/>
          <w:sz w:val="28"/>
        </w:rPr>
        <w:t>
</w:t>
      </w:r>
      <w:r>
        <w:rPr>
          <w:rFonts w:ascii="Times New Roman"/>
          <w:b w:val="false"/>
          <w:i w:val="false"/>
          <w:color w:val="000000"/>
          <w:sz w:val="28"/>
        </w:rPr>
        <w:t>
      6. Аумақты жинау жылдың жылы мезгілінде күніне екі рет жүргізіледі, жылдың суық мезгілінде қардан және мұздан тазартылады.</w:t>
      </w:r>
      <w:r>
        <w:br/>
      </w:r>
      <w:r>
        <w:rPr>
          <w:rFonts w:ascii="Times New Roman"/>
          <w:b w:val="false"/>
          <w:i w:val="false"/>
          <w:color w:val="000000"/>
          <w:sz w:val="28"/>
        </w:rPr>
        <w:t>
</w:t>
      </w:r>
      <w:r>
        <w:rPr>
          <w:rFonts w:ascii="Times New Roman"/>
          <w:b w:val="false"/>
          <w:i w:val="false"/>
          <w:color w:val="000000"/>
          <w:sz w:val="28"/>
        </w:rPr>
        <w:t>
      7. Аумақта қоқыс жинау үшін қоқыс салғыштар, ал тұрмыстық қоқыс үшін қақпағы бар контейнерлер орналастырылады. Контейнерлер асфальтталған немесе бетондалған алаңда, алаңның шетінен бір метрден кем емес арақашықтықта орналастырылады. Қоқыс жинауға арналған алаң аэровокзал ғимаратынан, азық-түлік саудасы және қоғамдық тамақтандыру объектілерінен, тұрғын үй және қоғамдық ғимараттардан 25 м–ден кем емес арақашықтықта орналастырылады. Алаң қоршалады, көлік құралдары үшін қолайлы кіретін жолы және жауын-шашын ағынын кәрізге ағызатын жері болуы тиіс.</w:t>
      </w:r>
      <w:r>
        <w:br/>
      </w:r>
      <w:r>
        <w:rPr>
          <w:rFonts w:ascii="Times New Roman"/>
          <w:b w:val="false"/>
          <w:i w:val="false"/>
          <w:color w:val="000000"/>
          <w:sz w:val="28"/>
        </w:rPr>
        <w:t>
</w:t>
      </w:r>
      <w:r>
        <w:rPr>
          <w:rFonts w:ascii="Times New Roman"/>
          <w:b w:val="false"/>
          <w:i w:val="false"/>
          <w:color w:val="000000"/>
          <w:sz w:val="28"/>
        </w:rPr>
        <w:t>
      8. Қоқыс аумақтан контейнер көлемінің кем дегенде 2/3 бөлігі толуына байланысты шығарылып отырылады. Контейнерлер қоқыс шығарылған соң тазартылып және дезинфекцияланып жеткізіледі.</w:t>
      </w:r>
      <w:r>
        <w:br/>
      </w:r>
      <w:r>
        <w:rPr>
          <w:rFonts w:ascii="Times New Roman"/>
          <w:b w:val="false"/>
          <w:i w:val="false"/>
          <w:color w:val="000000"/>
          <w:sz w:val="28"/>
        </w:rPr>
        <w:t>
      Қоқыс салғыштарды жуу және дезинфекциялау контейнерлер алаңы жанындағы су келтірілген және кәрізге ағатын жолы бар бетондалған және асфальттанған алаңда жүргізіледі.</w:t>
      </w:r>
      <w:r>
        <w:br/>
      </w:r>
      <w:r>
        <w:rPr>
          <w:rFonts w:ascii="Times New Roman"/>
          <w:b w:val="false"/>
          <w:i w:val="false"/>
          <w:color w:val="000000"/>
          <w:sz w:val="28"/>
        </w:rPr>
        <w:t>
</w:t>
      </w:r>
      <w:r>
        <w:rPr>
          <w:rFonts w:ascii="Times New Roman"/>
          <w:b w:val="false"/>
          <w:i w:val="false"/>
          <w:color w:val="000000"/>
          <w:sz w:val="28"/>
        </w:rPr>
        <w:t>
      9. Аэровокзалдарда мынадай үй-жайлар болады:</w:t>
      </w:r>
      <w:r>
        <w:br/>
      </w:r>
      <w:r>
        <w:rPr>
          <w:rFonts w:ascii="Times New Roman"/>
          <w:b w:val="false"/>
          <w:i w:val="false"/>
          <w:color w:val="000000"/>
          <w:sz w:val="28"/>
        </w:rPr>
        <w:t>
</w:t>
      </w:r>
      <w:r>
        <w:rPr>
          <w:rFonts w:ascii="Times New Roman"/>
          <w:b w:val="false"/>
          <w:i w:val="false"/>
          <w:color w:val="000000"/>
          <w:sz w:val="28"/>
        </w:rPr>
        <w:t>
      1) негізгі мақсаттағы – вестибюльдер, кассалар, тарату залдары, күту және арнайы бақылау залдары, ана мен бала бөлмесі, халықаралық және ішкі сапарларға ұшу және ұшып келу үй-жайлары, жүктерді қабылдау, сақтау және беру үй-жайлары;</w:t>
      </w:r>
      <w:r>
        <w:br/>
      </w:r>
      <w:r>
        <w:rPr>
          <w:rFonts w:ascii="Times New Roman"/>
          <w:b w:val="false"/>
          <w:i w:val="false"/>
          <w:color w:val="000000"/>
          <w:sz w:val="28"/>
        </w:rPr>
        <w:t>
</w:t>
      </w:r>
      <w:r>
        <w:rPr>
          <w:rFonts w:ascii="Times New Roman"/>
          <w:b w:val="false"/>
          <w:i w:val="false"/>
          <w:color w:val="000000"/>
          <w:sz w:val="28"/>
        </w:rPr>
        <w:t>
      2) жолаушыларға қосымша қызмет көрсету үй-жайлары – VIP*, СIP* залдар, байланыс бөлімшесі, көлік агенттіктері, қоғамдық тамақтандыру және сауда объектілері, тұрмыстық қызмет көрсету үй-жайлары, шаштараздар, ана мен бала бөлмесі, медицина пункті, дәріхана дүңгіршектері, дәретханалар және басқалары;</w:t>
      </w:r>
      <w:r>
        <w:br/>
      </w:r>
      <w:r>
        <w:rPr>
          <w:rFonts w:ascii="Times New Roman"/>
          <w:b w:val="false"/>
          <w:i w:val="false"/>
          <w:color w:val="000000"/>
          <w:sz w:val="28"/>
        </w:rPr>
        <w:t>
</w:t>
      </w:r>
      <w:r>
        <w:rPr>
          <w:rFonts w:ascii="Times New Roman"/>
          <w:b w:val="false"/>
          <w:i w:val="false"/>
          <w:color w:val="000000"/>
          <w:sz w:val="28"/>
        </w:rPr>
        <w:t>
      3) қызметтік - әкімшілік, санитариялық-эпидемиологиялық қадағалау қызметі, көлік полициясы, кедендер, шекаралық және мал дәрігерлік бақылау, диспетчер үй-жайлары;</w:t>
      </w:r>
      <w:r>
        <w:br/>
      </w:r>
      <w:r>
        <w:rPr>
          <w:rFonts w:ascii="Times New Roman"/>
          <w:b w:val="false"/>
          <w:i w:val="false"/>
          <w:color w:val="000000"/>
          <w:sz w:val="28"/>
        </w:rPr>
        <w:t>
</w:t>
      </w:r>
      <w:r>
        <w:rPr>
          <w:rFonts w:ascii="Times New Roman"/>
          <w:b w:val="false"/>
          <w:i w:val="false"/>
          <w:color w:val="000000"/>
          <w:sz w:val="28"/>
        </w:rPr>
        <w:t>
      4) қосалқы – персоналға арналған тұрмыстық үй-жайлар, қоймалар, мүкаммал, шағын механикаландыру құралдарын және жабдықтарды сақтайтын үй-жайлар;</w:t>
      </w:r>
      <w:r>
        <w:br/>
      </w:r>
      <w:r>
        <w:rPr>
          <w:rFonts w:ascii="Times New Roman"/>
          <w:b w:val="false"/>
          <w:i w:val="false"/>
          <w:color w:val="000000"/>
          <w:sz w:val="28"/>
        </w:rPr>
        <w:t>
</w:t>
      </w:r>
      <w:r>
        <w:rPr>
          <w:rFonts w:ascii="Times New Roman"/>
          <w:b w:val="false"/>
          <w:i w:val="false"/>
          <w:color w:val="000000"/>
          <w:sz w:val="28"/>
        </w:rPr>
        <w:t>
      5) техникалық – инженерлік жабдықтарды орталықтандырылған басқару жүйелеріне, сорғы, бойлерлік үй-жайлар, желдеткіш камералары, ауа баптағыштарға, трансформаторлық қосалқы станцияларға арналған үй-жайлар;</w:t>
      </w:r>
      <w:r>
        <w:br/>
      </w:r>
      <w:r>
        <w:rPr>
          <w:rFonts w:ascii="Times New Roman"/>
          <w:b w:val="false"/>
          <w:i w:val="false"/>
          <w:color w:val="000000"/>
          <w:sz w:val="28"/>
        </w:rPr>
        <w:t>
</w:t>
      </w:r>
      <w:r>
        <w:rPr>
          <w:rFonts w:ascii="Times New Roman"/>
          <w:b w:val="false"/>
          <w:i w:val="false"/>
          <w:color w:val="000000"/>
          <w:sz w:val="28"/>
        </w:rPr>
        <w:t>
      6) аэровокзалды жоспарлаудың бас жоспарына сәйкес басқа да әкімшілік-қосалқы үй-жайлар.</w:t>
      </w:r>
      <w:r>
        <w:br/>
      </w:r>
      <w:r>
        <w:rPr>
          <w:rFonts w:ascii="Times New Roman"/>
          <w:b w:val="false"/>
          <w:i w:val="false"/>
          <w:color w:val="000000"/>
          <w:sz w:val="28"/>
        </w:rPr>
        <w:t>
</w:t>
      </w:r>
      <w:r>
        <w:rPr>
          <w:rFonts w:ascii="Times New Roman"/>
          <w:b w:val="false"/>
          <w:i w:val="false"/>
          <w:color w:val="000000"/>
          <w:sz w:val="28"/>
        </w:rPr>
        <w:t>
      10. Жолаушылардың күту залы жер үстіндегі қабаттарда орналасады.</w:t>
      </w:r>
      <w:r>
        <w:br/>
      </w:r>
      <w:r>
        <w:rPr>
          <w:rFonts w:ascii="Times New Roman"/>
          <w:b w:val="false"/>
          <w:i w:val="false"/>
          <w:color w:val="000000"/>
          <w:sz w:val="28"/>
        </w:rPr>
        <w:t>
</w:t>
      </w:r>
      <w:r>
        <w:rPr>
          <w:rFonts w:ascii="Times New Roman"/>
          <w:b w:val="false"/>
          <w:i w:val="false"/>
          <w:color w:val="000000"/>
          <w:sz w:val="28"/>
        </w:rPr>
        <w:t>
      11. 2 қабаттан жоғары ғимараттардың терезелері мен витраждарында оларды жууға және тазалауға арналған арнайы құрылғылар болуы тиіс. Оңтүстік климаттық аудандарда күту залының оңтүстік және оңтүстік-батыс жағындағы терезелері мен витраждарында күннен қорғау құрылғысы болуы тиіс.</w:t>
      </w:r>
      <w:r>
        <w:br/>
      </w:r>
      <w:r>
        <w:rPr>
          <w:rFonts w:ascii="Times New Roman"/>
          <w:b w:val="false"/>
          <w:i w:val="false"/>
          <w:color w:val="000000"/>
          <w:sz w:val="28"/>
        </w:rPr>
        <w:t>
</w:t>
      </w:r>
      <w:r>
        <w:rPr>
          <w:rFonts w:ascii="Times New Roman"/>
          <w:b w:val="false"/>
          <w:i w:val="false"/>
          <w:color w:val="000000"/>
          <w:sz w:val="28"/>
        </w:rPr>
        <w:t>
      12. Қабырғалардың, еденнің ішкі және сыртқы беттерін әрлеу үшін қолданылатын материалдар жууға және дезинфекциялауға ыңғайлы болуы және де ауаға 1-2 класты қауіпті химиялық заттар бөлмеуге тиіс. Еден ылғалға төзімді және ылғал өткізбейтін беті тегіс материалдан жасалынады.</w:t>
      </w:r>
      <w:r>
        <w:br/>
      </w:r>
      <w:r>
        <w:rPr>
          <w:rFonts w:ascii="Times New Roman"/>
          <w:b w:val="false"/>
          <w:i w:val="false"/>
          <w:color w:val="000000"/>
          <w:sz w:val="28"/>
        </w:rPr>
        <w:t>
</w:t>
      </w:r>
      <w:r>
        <w:rPr>
          <w:rFonts w:ascii="Times New Roman"/>
          <w:b w:val="false"/>
          <w:i w:val="false"/>
          <w:color w:val="000000"/>
          <w:sz w:val="28"/>
        </w:rPr>
        <w:t>
      13. Дыбыс өткізбейтін аспалы төбелердің қаңқасы өртке қауіпсіз және дыбыс өткізбейтін материалдан дайындалады. Барлық бөлмелердегі дыбыстың деңгейлері осы санитариялық ережеге </w:t>
      </w:r>
      <w:r>
        <w:rPr>
          <w:rFonts w:ascii="Times New Roman"/>
          <w:b w:val="false"/>
          <w:i w:val="false"/>
          <w:color w:val="000000"/>
          <w:sz w:val="28"/>
        </w:rPr>
        <w:t>1-қосымшаға</w:t>
      </w:r>
      <w:r>
        <w:rPr>
          <w:rFonts w:ascii="Times New Roman"/>
          <w:b w:val="false"/>
          <w:i w:val="false"/>
          <w:color w:val="000000"/>
          <w:sz w:val="28"/>
        </w:rPr>
        <w:t xml:space="preserve"> сәйкес гигиеналық нормативтердің талаптарына сай болуы тиіс.</w:t>
      </w:r>
      <w:r>
        <w:br/>
      </w:r>
      <w:r>
        <w:rPr>
          <w:rFonts w:ascii="Times New Roman"/>
          <w:b w:val="false"/>
          <w:i w:val="false"/>
          <w:color w:val="000000"/>
          <w:sz w:val="28"/>
        </w:rPr>
        <w:t>
</w:t>
      </w:r>
      <w:r>
        <w:rPr>
          <w:rFonts w:ascii="Times New Roman"/>
          <w:b w:val="false"/>
          <w:i w:val="false"/>
          <w:color w:val="000000"/>
          <w:sz w:val="28"/>
        </w:rPr>
        <w:t>
      14. Жиһаз үй-жайдың функционалдық мақсатына сәйкес келуі, тазалықта ұсталуы және жеткілікті мөлшерде болуы тиіс. Күту залындағы жиһаздар (дивандар, креслолар, арқалықтары бар орындықтар) еден жуу машиналарымен жинау жүргізу мүмкіндігін ескере отырып орналастырылады.</w:t>
      </w:r>
      <w:r>
        <w:br/>
      </w:r>
      <w:r>
        <w:rPr>
          <w:rFonts w:ascii="Times New Roman"/>
          <w:b w:val="false"/>
          <w:i w:val="false"/>
          <w:color w:val="000000"/>
          <w:sz w:val="28"/>
        </w:rPr>
        <w:t>
</w:t>
      </w:r>
      <w:r>
        <w:rPr>
          <w:rFonts w:ascii="Times New Roman"/>
          <w:b w:val="false"/>
          <w:i w:val="false"/>
          <w:color w:val="000000"/>
          <w:sz w:val="28"/>
        </w:rPr>
        <w:t>
      15. Операциялық (кассалық) залдар аэровокзал алаңы жағында орналасады және күту залдарына өтетін жолы болуы тиіс.</w:t>
      </w:r>
      <w:r>
        <w:br/>
      </w:r>
      <w:r>
        <w:rPr>
          <w:rFonts w:ascii="Times New Roman"/>
          <w:b w:val="false"/>
          <w:i w:val="false"/>
          <w:color w:val="000000"/>
          <w:sz w:val="28"/>
        </w:rPr>
        <w:t>
      Билет кассаларының алдында кем дегенде 6 м</w:t>
      </w:r>
      <w:r>
        <w:rPr>
          <w:rFonts w:ascii="Times New Roman"/>
          <w:b w:val="false"/>
          <w:i w:val="false"/>
          <w:color w:val="000000"/>
          <w:vertAlign w:val="superscript"/>
        </w:rPr>
        <w:t>2</w:t>
      </w:r>
      <w:r>
        <w:rPr>
          <w:rFonts w:ascii="Times New Roman"/>
          <w:b w:val="false"/>
          <w:i w:val="false"/>
          <w:color w:val="000000"/>
          <w:sz w:val="28"/>
        </w:rPr>
        <w:t xml:space="preserve"> бос алаң көзделеді. Кассалық терезелердің жел өтінен қорғайтын құрылысы болуы тиіс.</w:t>
      </w:r>
      <w:r>
        <w:br/>
      </w:r>
      <w:r>
        <w:rPr>
          <w:rFonts w:ascii="Times New Roman"/>
          <w:b w:val="false"/>
          <w:i w:val="false"/>
          <w:color w:val="000000"/>
          <w:sz w:val="28"/>
        </w:rPr>
        <w:t>
</w:t>
      </w:r>
      <w:r>
        <w:rPr>
          <w:rFonts w:ascii="Times New Roman"/>
          <w:b w:val="false"/>
          <w:i w:val="false"/>
          <w:color w:val="000000"/>
          <w:sz w:val="28"/>
        </w:rPr>
        <w:t>
      16. Аэровокзалдың медициналық пункті санитариялық-карантиндік пункттің жанындағы бірінші қабатта орналасады және аэровокзалдың үй-жайларына, жазғы алаңына шығатын есігі болуы және жазғы алаң жағынан арнайы автокөліктердің кіруіне ыңғайлы жолы болуы тиіс. Медициналық пункт үй-жайының жиынына мыналар енеді: изолятор, күту бөлмесі, қабылдау бөлмесі, емшара бөлмесі, санитариялық торап, қосалқы үй-жайлар. Есіктердің ені мен оның орналасуы зембілмен өтуді қамтамасыз етуі тиіс.</w:t>
      </w:r>
      <w:r>
        <w:br/>
      </w:r>
      <w:r>
        <w:rPr>
          <w:rFonts w:ascii="Times New Roman"/>
          <w:b w:val="false"/>
          <w:i w:val="false"/>
          <w:color w:val="000000"/>
          <w:sz w:val="28"/>
        </w:rPr>
        <w:t>
</w:t>
      </w:r>
      <w:r>
        <w:rPr>
          <w:rFonts w:ascii="Times New Roman"/>
          <w:b w:val="false"/>
          <w:i w:val="false"/>
          <w:color w:val="000000"/>
          <w:sz w:val="28"/>
        </w:rPr>
        <w:t>
      17. Санитариялық-карантиндік пункт бірінші қабатта орналасады, халықаралық сапарлардың ұшып келуі аймағында мынадай үй-жайлар жиыны болуы тиіс: дәрігер бөлмесі, ұшу алаңына жеке кіріп-шығатын есігі және санитариялық торабы бар изолятор, қосалқы үй-жай.</w:t>
      </w:r>
      <w:r>
        <w:br/>
      </w:r>
      <w:r>
        <w:rPr>
          <w:rFonts w:ascii="Times New Roman"/>
          <w:b w:val="false"/>
          <w:i w:val="false"/>
          <w:color w:val="000000"/>
          <w:sz w:val="28"/>
        </w:rPr>
        <w:t>
      Санитариялық-карантиндік пункттер орналастыруға арналған үй-жайлар ақысыз негізде ұсынылуы тиіс.</w:t>
      </w:r>
      <w:r>
        <w:br/>
      </w:r>
      <w:r>
        <w:rPr>
          <w:rFonts w:ascii="Times New Roman"/>
          <w:b w:val="false"/>
          <w:i w:val="false"/>
          <w:color w:val="000000"/>
          <w:sz w:val="28"/>
        </w:rPr>
        <w:t>
</w:t>
      </w:r>
      <w:r>
        <w:rPr>
          <w:rFonts w:ascii="Times New Roman"/>
          <w:b w:val="false"/>
          <w:i w:val="false"/>
          <w:color w:val="000000"/>
          <w:sz w:val="28"/>
        </w:rPr>
        <w:t>
      18. Аэровокзалдың персоналы және мамандандырылған ведомстволық қызметтер үшін тұрмыстық үй-жайлар көзделеді.</w:t>
      </w:r>
      <w:r>
        <w:br/>
      </w:r>
      <w:r>
        <w:rPr>
          <w:rFonts w:ascii="Times New Roman"/>
          <w:b w:val="false"/>
          <w:i w:val="false"/>
          <w:color w:val="000000"/>
          <w:sz w:val="28"/>
        </w:rPr>
        <w:t>
</w:t>
      </w:r>
      <w:r>
        <w:rPr>
          <w:rFonts w:ascii="Times New Roman"/>
          <w:b w:val="false"/>
          <w:i w:val="false"/>
          <w:color w:val="000000"/>
          <w:sz w:val="28"/>
        </w:rPr>
        <w:t>
      19. Ана мен бала бөлмесі оқшауланған жер бетіндегі бөлікте орналастырылады. Ана мен бала бөлмесін екінші қабаттан жоғары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20. Ана мен бала бөлмесіндегі барлық үй-жайлар қажетті жиһаздармен, мүкаммалмен жабдықталады.</w:t>
      </w:r>
      <w:r>
        <w:br/>
      </w:r>
      <w:r>
        <w:rPr>
          <w:rFonts w:ascii="Times New Roman"/>
          <w:b w:val="false"/>
          <w:i w:val="false"/>
          <w:color w:val="000000"/>
          <w:sz w:val="28"/>
        </w:rPr>
        <w:t>
</w:t>
      </w:r>
      <w:r>
        <w:rPr>
          <w:rFonts w:ascii="Times New Roman"/>
          <w:b w:val="false"/>
          <w:i w:val="false"/>
          <w:color w:val="000000"/>
          <w:sz w:val="28"/>
        </w:rPr>
        <w:t>
      21. Ана мен бала бөлмесіндегі терезелерді асхана мен санитариялық торап терезелерінің үстінде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22. Аэровокзал жанында жолаушылардың ұзақ уақыт демалуына арналған қонақ үйлер болуы тиіс.</w:t>
      </w:r>
      <w:r>
        <w:br/>
      </w:r>
      <w:r>
        <w:rPr>
          <w:rFonts w:ascii="Times New Roman"/>
          <w:b w:val="false"/>
          <w:i w:val="false"/>
          <w:color w:val="000000"/>
          <w:sz w:val="28"/>
        </w:rPr>
        <w:t>
</w:t>
      </w:r>
      <w:r>
        <w:rPr>
          <w:rFonts w:ascii="Times New Roman"/>
          <w:b w:val="false"/>
          <w:i w:val="false"/>
          <w:color w:val="000000"/>
          <w:sz w:val="28"/>
        </w:rPr>
        <w:t>
      23. Қонақ үй болмаған жағдайда жолаушылардың ұзақ уақыт демалуына бөлме қарастырылуы қажет. Жолаушылардың ұзақ уақыт демалатын бөлмелері қажетті мүкаммалмен (креслолар, үстелдер, орындықтар, айналар), сырт киімдерді сақтайтын шкафтармен, қол жуғышы бар санитариялық тораптармен жабдықталады.</w:t>
      </w:r>
      <w:r>
        <w:br/>
      </w:r>
      <w:r>
        <w:rPr>
          <w:rFonts w:ascii="Times New Roman"/>
          <w:b w:val="false"/>
          <w:i w:val="false"/>
          <w:color w:val="000000"/>
          <w:sz w:val="28"/>
        </w:rPr>
        <w:t>
</w:t>
      </w:r>
      <w:r>
        <w:rPr>
          <w:rFonts w:ascii="Times New Roman"/>
          <w:b w:val="false"/>
          <w:i w:val="false"/>
          <w:color w:val="000000"/>
          <w:sz w:val="28"/>
        </w:rPr>
        <w:t>
      24. Үй-жайларда күнделікті Қазақстан Республикасында қолдануға рұқсат етілген жуу және дезинфекциялау құралдарын қолдана отырып ылғалды жинау жүргізіледі.</w:t>
      </w:r>
      <w:r>
        <w:br/>
      </w:r>
      <w:r>
        <w:rPr>
          <w:rFonts w:ascii="Times New Roman"/>
          <w:b w:val="false"/>
          <w:i w:val="false"/>
          <w:color w:val="000000"/>
          <w:sz w:val="28"/>
        </w:rPr>
        <w:t>
</w:t>
      </w:r>
      <w:r>
        <w:rPr>
          <w:rFonts w:ascii="Times New Roman"/>
          <w:b w:val="false"/>
          <w:i w:val="false"/>
          <w:color w:val="000000"/>
          <w:sz w:val="28"/>
        </w:rPr>
        <w:t>
      25. Стационарлық жүк сақтау камералары бірінші қабатта немесе жертөле үй-жайында орналасады.</w:t>
      </w:r>
      <w:r>
        <w:br/>
      </w:r>
      <w:r>
        <w:rPr>
          <w:rFonts w:ascii="Times New Roman"/>
          <w:b w:val="false"/>
          <w:i w:val="false"/>
          <w:color w:val="000000"/>
          <w:sz w:val="28"/>
        </w:rPr>
        <w:t>
</w:t>
      </w:r>
      <w:r>
        <w:rPr>
          <w:rFonts w:ascii="Times New Roman"/>
          <w:b w:val="false"/>
          <w:i w:val="false"/>
          <w:color w:val="000000"/>
          <w:sz w:val="28"/>
        </w:rPr>
        <w:t>
      26. Жүк бөлімшесі жеке ғимаратта немесе аэровокзалдың ішінде орналасады. Оның құрамына мыналар енеді: жүкті тиеуге және түсіруге арналған механизммен жабдықталған қойма, жұмыс үстелі мен жеке және арнайы киімдерге арналған шкафы, қызметтік құжаттарға арналған шкафы бар қабылдап-өткізушінің бөлмесі.</w:t>
      </w:r>
      <w:r>
        <w:br/>
      </w:r>
      <w:r>
        <w:rPr>
          <w:rFonts w:ascii="Times New Roman"/>
          <w:b w:val="false"/>
          <w:i w:val="false"/>
          <w:color w:val="000000"/>
          <w:sz w:val="28"/>
        </w:rPr>
        <w:t>
</w:t>
      </w:r>
      <w:r>
        <w:rPr>
          <w:rFonts w:ascii="Times New Roman"/>
          <w:b w:val="false"/>
          <w:i w:val="false"/>
          <w:color w:val="000000"/>
          <w:sz w:val="28"/>
        </w:rPr>
        <w:t>
      27. Жертөле үй-жайында мынадай үй-жайларды орналастыруға жол беріледі: сақтау камералары, персоналға арналған тұрмыстық үй-жайлар, санитариялық тораптар, жинау мүкаммалын сақтау қоймасы, қойма үй-жайлары, мүгедектердің арбасын көтеретін жылжымалы көтергіштерге арналған бөлме.</w:t>
      </w:r>
      <w:r>
        <w:br/>
      </w:r>
      <w:r>
        <w:rPr>
          <w:rFonts w:ascii="Times New Roman"/>
          <w:b w:val="false"/>
          <w:i w:val="false"/>
          <w:color w:val="000000"/>
          <w:sz w:val="28"/>
        </w:rPr>
        <w:t>
</w:t>
      </w:r>
      <w:r>
        <w:rPr>
          <w:rFonts w:ascii="Times New Roman"/>
          <w:b w:val="false"/>
          <w:i w:val="false"/>
          <w:color w:val="000000"/>
          <w:sz w:val="28"/>
        </w:rPr>
        <w:t>
      28. Үй-жайлардың құрылысы мен жабдықталуы аз қозғалатын келушілер үшін қол жетімділікті көздеуі тиіс.</w:t>
      </w:r>
      <w:r>
        <w:br/>
      </w:r>
      <w:r>
        <w:rPr>
          <w:rFonts w:ascii="Times New Roman"/>
          <w:b w:val="false"/>
          <w:i w:val="false"/>
          <w:color w:val="000000"/>
          <w:sz w:val="28"/>
        </w:rPr>
        <w:t>
</w:t>
      </w:r>
      <w:r>
        <w:rPr>
          <w:rFonts w:ascii="Times New Roman"/>
          <w:b w:val="false"/>
          <w:i w:val="false"/>
          <w:color w:val="000000"/>
          <w:sz w:val="28"/>
        </w:rPr>
        <w:t>
      29. Бойлер, ауаны баптау камераларында, желдету камераларында және шу мен діріл көздері бар басқа да үй-жайларда дыбыс пен дірілден оқшаулайтын іс-шаралар көзделеді.</w:t>
      </w:r>
      <w:r>
        <w:br/>
      </w:r>
      <w:r>
        <w:rPr>
          <w:rFonts w:ascii="Times New Roman"/>
          <w:b w:val="false"/>
          <w:i w:val="false"/>
          <w:color w:val="000000"/>
          <w:sz w:val="28"/>
        </w:rPr>
        <w:t>
</w:t>
      </w:r>
      <w:r>
        <w:rPr>
          <w:rFonts w:ascii="Times New Roman"/>
          <w:b w:val="false"/>
          <w:i w:val="false"/>
          <w:color w:val="000000"/>
          <w:sz w:val="28"/>
        </w:rPr>
        <w:t>
      30. Мейрамхана, дәмхана, буфет үй-жайларының құрамы мен оны жоспарлау, шаштараздардың және басқа да коммуналдық-тұрмыстық объектілердің жабдықталуы және оларды күтіп-ұстау шикізат пен дайын өнімнің қарама-қарсы ағынын, сондай-ақ келушілер мен персоналдың қарама-қарсы қозғалысын болдырмайтын технологиялық процесстің ағынын көздеуі тиіс.</w:t>
      </w:r>
      <w:r>
        <w:br/>
      </w:r>
      <w:r>
        <w:rPr>
          <w:rFonts w:ascii="Times New Roman"/>
          <w:b w:val="false"/>
          <w:i w:val="false"/>
          <w:color w:val="000000"/>
          <w:sz w:val="28"/>
        </w:rPr>
        <w:t>
</w:t>
      </w:r>
      <w:r>
        <w:rPr>
          <w:rFonts w:ascii="Times New Roman"/>
          <w:b w:val="false"/>
          <w:i w:val="false"/>
          <w:color w:val="000000"/>
          <w:sz w:val="28"/>
        </w:rPr>
        <w:t>
      31. Жолаушыларға арналған, оларға қызмет көрсетуге қатысты емес басқа да мақсаттарға арналған үй-жайларды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32. Күту залдарында жолаушыларға қажетті ақпарат құралдары (сағат, анықтамалық автоматты қондырғылар, кесте) орналастырылады. Ақпарат жүйесінде аз қозғалатын келушілерге арналған дыбыс және жарық көрсеткіштері қарастырылады.</w:t>
      </w:r>
      <w:r>
        <w:br/>
      </w:r>
      <w:r>
        <w:rPr>
          <w:rFonts w:ascii="Times New Roman"/>
          <w:b w:val="false"/>
          <w:i w:val="false"/>
          <w:color w:val="000000"/>
          <w:sz w:val="28"/>
        </w:rPr>
        <w:t>
</w:t>
      </w:r>
      <w:r>
        <w:rPr>
          <w:rFonts w:ascii="Times New Roman"/>
          <w:b w:val="false"/>
          <w:i w:val="false"/>
          <w:color w:val="000000"/>
          <w:sz w:val="28"/>
        </w:rPr>
        <w:t>
      33. Күнделікті тазалау жұмыстары ластану деңгейіне қарай жүргізілуі қажет, тәулік бойы жұмыс істейтін аэропорттарда алты реттен кем емес. Тазалау жұмыстарына еденді, терезенің алдын, жиһаздарды жуу, дәретханаларды, қол жуатын орындарды, темекі шегетін бөлмелерді, қоқыс салатын жәшіктер және сауыттарды жуу және зарарсыздандыру енуі қажет.</w:t>
      </w:r>
      <w:r>
        <w:br/>
      </w:r>
      <w:r>
        <w:rPr>
          <w:rFonts w:ascii="Times New Roman"/>
          <w:b w:val="false"/>
          <w:i w:val="false"/>
          <w:color w:val="000000"/>
          <w:sz w:val="28"/>
        </w:rPr>
        <w:t>
</w:t>
      </w:r>
      <w:r>
        <w:rPr>
          <w:rFonts w:ascii="Times New Roman"/>
          <w:b w:val="false"/>
          <w:i w:val="false"/>
          <w:color w:val="000000"/>
          <w:sz w:val="28"/>
        </w:rPr>
        <w:t>
      34. Жинау мүкаммалы таңбаланады («дәретханаға арналған», «еденге арналған», «жиһазға арналған»). «Жиһазға арналған» деген белгісі бар мүкаммалды қабырғаны жуу үшін де қолдануға жол беріледі. Күту залдарының үй-жайларын, вестибюльді тазалау үшін мынадай шағын механикаландыру құралдары қолданылады: еден жуатын машиналар немесе вакуумдық шаң жинау жүйелері, шаңсорғыштар және телескопиялық мұнаралар.</w:t>
      </w:r>
      <w:r>
        <w:br/>
      </w:r>
      <w:r>
        <w:rPr>
          <w:rFonts w:ascii="Times New Roman"/>
          <w:b w:val="false"/>
          <w:i w:val="false"/>
          <w:color w:val="000000"/>
          <w:sz w:val="28"/>
        </w:rPr>
        <w:t>
</w:t>
      </w:r>
      <w:r>
        <w:rPr>
          <w:rFonts w:ascii="Times New Roman"/>
          <w:b w:val="false"/>
          <w:i w:val="false"/>
          <w:color w:val="000000"/>
          <w:sz w:val="28"/>
        </w:rPr>
        <w:t>
      35. Үй-жайларды ауқымды жинау айына кем дегенде екі рет жүргізіледі. Төбелерді, карниздерді, барельефті шаңнан тазарту шаңсорғышпен жүргізіледі. Жарықтандыру құралдары, терезе карниздері және витраждар, желдету және жылыту аспаптары жуылады немесе сүртіледі. Үй-жайларды жинау Қазақстан Республикасында қолдануға рұқсат етілген жуу және дезинфекциялау құралдарын пайдалана отырып жүргізіледі.</w:t>
      </w:r>
      <w:r>
        <w:br/>
      </w:r>
      <w:r>
        <w:rPr>
          <w:rFonts w:ascii="Times New Roman"/>
          <w:b w:val="false"/>
          <w:i w:val="false"/>
          <w:color w:val="000000"/>
          <w:sz w:val="28"/>
        </w:rPr>
        <w:t>
</w:t>
      </w:r>
      <w:r>
        <w:rPr>
          <w:rFonts w:ascii="Times New Roman"/>
          <w:b w:val="false"/>
          <w:i w:val="false"/>
          <w:color w:val="000000"/>
          <w:sz w:val="28"/>
        </w:rPr>
        <w:t>
      36. Үй-жайларда дезинфекциялау, дератизациялау, дезинсекциялау іс-шаралары жүргізіледі. Дезинфекциялау, дератизациялау, дезинсекциялау үшін Қазақстан Республикасында қолдануға рұқсат етілген құралдар қолданылады.</w:t>
      </w:r>
    </w:p>
    <w:bookmarkEnd w:id="4"/>
    <w:bookmarkStart w:name="z57" w:id="5"/>
    <w:p>
      <w:pPr>
        <w:spacing w:after="0"/>
        <w:ind w:left="0"/>
        <w:jc w:val="left"/>
      </w:pPr>
      <w:r>
        <w:rPr>
          <w:rFonts w:ascii="Times New Roman"/>
          <w:b/>
          <w:i w:val="false"/>
          <w:color w:val="000000"/>
        </w:rPr>
        <w:t xml:space="preserve"> 
3. Сумен жабдықтауға, кәрізге, желдетуге және жарықтандыруға</w:t>
      </w:r>
      <w:r>
        <w:br/>
      </w:r>
      <w:r>
        <w:rPr>
          <w:rFonts w:ascii="Times New Roman"/>
          <w:b/>
          <w:i w:val="false"/>
          <w:color w:val="000000"/>
        </w:rPr>
        <w:t>
қойылатын санитариялық-эпидемиологиялық талаптар</w:t>
      </w:r>
    </w:p>
    <w:bookmarkEnd w:id="5"/>
    <w:bookmarkStart w:name="z58" w:id="6"/>
    <w:p>
      <w:pPr>
        <w:spacing w:after="0"/>
        <w:ind w:left="0"/>
        <w:jc w:val="both"/>
      </w:pPr>
      <w:r>
        <w:rPr>
          <w:rFonts w:ascii="Times New Roman"/>
          <w:b w:val="false"/>
          <w:i w:val="false"/>
          <w:color w:val="000000"/>
          <w:sz w:val="28"/>
        </w:rPr>
        <w:t>
      37. Орталықтандырылған шаруашылық-ауыз сумен жабдықтау көзін таңдау әуе көлігіндегі мемлекеттік санитариялық-эпидемиологиялық қадағалау органдарының сумен жабдықтау көзіне берген санитариялық-эпидемиологиялық қорытындысы негізінде су көзіне қойылатын санитариялық-эпидемиологиялық талаптарға сәйкес жүзеге асырылады.</w:t>
      </w:r>
      <w:r>
        <w:br/>
      </w:r>
      <w:r>
        <w:rPr>
          <w:rFonts w:ascii="Times New Roman"/>
          <w:b w:val="false"/>
          <w:i w:val="false"/>
          <w:color w:val="000000"/>
          <w:sz w:val="28"/>
        </w:rPr>
        <w:t>
</w:t>
      </w:r>
      <w:r>
        <w:rPr>
          <w:rFonts w:ascii="Times New Roman"/>
          <w:b w:val="false"/>
          <w:i w:val="false"/>
          <w:color w:val="000000"/>
          <w:sz w:val="28"/>
        </w:rPr>
        <w:t>
      38. Шаруашылық-тұрмыстық және ауыз су мұқтаждығы үшін пайдаланылатын су қолданыстағы санитариялық ережелердің талаптарына жауап беруі тиіс. Қолданылатын су мөлшері өндіріс қажеттілігін қамтамасыз етуі тиіс. Апаттық жағдайға байланысты су ажыратылған жағдайда объектіде жылына кемінде екі рет тазалануы және дезинфекциялануы тиіс резервтік қорға арналған сыйымдылықтар болуы тиіс.</w:t>
      </w:r>
      <w:r>
        <w:br/>
      </w:r>
      <w:r>
        <w:rPr>
          <w:rFonts w:ascii="Times New Roman"/>
          <w:b w:val="false"/>
          <w:i w:val="false"/>
          <w:color w:val="000000"/>
          <w:sz w:val="28"/>
        </w:rPr>
        <w:t>
</w:t>
      </w:r>
      <w:r>
        <w:rPr>
          <w:rFonts w:ascii="Times New Roman"/>
          <w:b w:val="false"/>
          <w:i w:val="false"/>
          <w:color w:val="000000"/>
          <w:sz w:val="28"/>
        </w:rPr>
        <w:t>
      39. Су құбырын жүргізу оқшауланған, жабылатын ғимаратта орналасуы және таза ұсталуы тиіс, судың қозғалысына тек бір бағытта ғана жол беретін кері клапандар, манометрлер, судың сынамасын алуға арналған шүмектер, ағуға арналған жолдар болуы тиіс.</w:t>
      </w:r>
      <w:r>
        <w:br/>
      </w:r>
      <w:r>
        <w:rPr>
          <w:rFonts w:ascii="Times New Roman"/>
          <w:b w:val="false"/>
          <w:i w:val="false"/>
          <w:color w:val="000000"/>
          <w:sz w:val="28"/>
        </w:rPr>
        <w:t>
</w:t>
      </w:r>
      <w:r>
        <w:rPr>
          <w:rFonts w:ascii="Times New Roman"/>
          <w:b w:val="false"/>
          <w:i w:val="false"/>
          <w:color w:val="000000"/>
          <w:sz w:val="28"/>
        </w:rPr>
        <w:t>
      40. Аэровокзал ғимаратында, әуежайдың барлық объектілерінде орталықтандырылған сумен жабдықтау және орталықтандырылған кәріз болуы тиіс.</w:t>
      </w:r>
      <w:r>
        <w:br/>
      </w:r>
      <w:r>
        <w:rPr>
          <w:rFonts w:ascii="Times New Roman"/>
          <w:b w:val="false"/>
          <w:i w:val="false"/>
          <w:color w:val="000000"/>
          <w:sz w:val="28"/>
        </w:rPr>
        <w:t>
</w:t>
      </w:r>
      <w:r>
        <w:rPr>
          <w:rFonts w:ascii="Times New Roman"/>
          <w:b w:val="false"/>
          <w:i w:val="false"/>
          <w:color w:val="000000"/>
          <w:sz w:val="28"/>
        </w:rPr>
        <w:t>
      41. Сумен жылыту жүйесінің ыстық суын өндірістік мақсатта пайдалануға жол берілмейді.</w:t>
      </w:r>
      <w:r>
        <w:br/>
      </w:r>
      <w:r>
        <w:rPr>
          <w:rFonts w:ascii="Times New Roman"/>
          <w:b w:val="false"/>
          <w:i w:val="false"/>
          <w:color w:val="000000"/>
          <w:sz w:val="28"/>
        </w:rPr>
        <w:t>
</w:t>
      </w:r>
      <w:r>
        <w:rPr>
          <w:rFonts w:ascii="Times New Roman"/>
          <w:b w:val="false"/>
          <w:i w:val="false"/>
          <w:color w:val="000000"/>
          <w:sz w:val="28"/>
        </w:rPr>
        <w:t>
      42. Аумақта көгалды суару үшін шүмек қарастырылады.</w:t>
      </w:r>
      <w:r>
        <w:br/>
      </w:r>
      <w:r>
        <w:rPr>
          <w:rFonts w:ascii="Times New Roman"/>
          <w:b w:val="false"/>
          <w:i w:val="false"/>
          <w:color w:val="000000"/>
          <w:sz w:val="28"/>
        </w:rPr>
        <w:t>
</w:t>
      </w:r>
      <w:r>
        <w:rPr>
          <w:rFonts w:ascii="Times New Roman"/>
          <w:b w:val="false"/>
          <w:i w:val="false"/>
          <w:color w:val="000000"/>
          <w:sz w:val="28"/>
        </w:rPr>
        <w:t>
      43. Дәретханалар еден тостағандарымен жабдықталады.</w:t>
      </w:r>
      <w:r>
        <w:br/>
      </w:r>
      <w:r>
        <w:rPr>
          <w:rFonts w:ascii="Times New Roman"/>
          <w:b w:val="false"/>
          <w:i w:val="false"/>
          <w:color w:val="000000"/>
          <w:sz w:val="28"/>
        </w:rPr>
        <w:t>
</w:t>
      </w:r>
      <w:r>
        <w:rPr>
          <w:rFonts w:ascii="Times New Roman"/>
          <w:b w:val="false"/>
          <w:i w:val="false"/>
          <w:color w:val="000000"/>
          <w:sz w:val="28"/>
        </w:rPr>
        <w:t>
      44. Дәретханалар еден тостағандарымен жабдықталуы тиіс.</w:t>
      </w:r>
      <w:r>
        <w:br/>
      </w:r>
      <w:r>
        <w:rPr>
          <w:rFonts w:ascii="Times New Roman"/>
          <w:b w:val="false"/>
          <w:i w:val="false"/>
          <w:color w:val="000000"/>
          <w:sz w:val="28"/>
        </w:rPr>
        <w:t>
</w:t>
      </w:r>
      <w:r>
        <w:rPr>
          <w:rFonts w:ascii="Times New Roman"/>
          <w:b w:val="false"/>
          <w:i w:val="false"/>
          <w:color w:val="000000"/>
          <w:sz w:val="28"/>
        </w:rPr>
        <w:t>
      45. Әйелдерге арналған дәретханалар әйелдер гигиенасы кабинасымен жабдықталуы қажет.</w:t>
      </w:r>
      <w:r>
        <w:br/>
      </w:r>
      <w:r>
        <w:rPr>
          <w:rFonts w:ascii="Times New Roman"/>
          <w:b w:val="false"/>
          <w:i w:val="false"/>
          <w:color w:val="000000"/>
          <w:sz w:val="28"/>
        </w:rPr>
        <w:t>
</w:t>
      </w:r>
      <w:r>
        <w:rPr>
          <w:rFonts w:ascii="Times New Roman"/>
          <w:b w:val="false"/>
          <w:i w:val="false"/>
          <w:color w:val="000000"/>
          <w:sz w:val="28"/>
        </w:rPr>
        <w:t>
      46. Қол жуатын орындарда мыналар болуы тиіс: әрбір 4 санитариялық аспапқа 1 қол жуғыш, бірақ бір дәретханада біреуден кем емес; әрбір 2 қолжуғышқа 1 электрлі сүлгі немесе қағаз сүлгі; ерлерге арналған дәретханаларда - электрлі қырғышқа арналған штепсельді розетка.</w:t>
      </w:r>
      <w:r>
        <w:br/>
      </w:r>
      <w:r>
        <w:rPr>
          <w:rFonts w:ascii="Times New Roman"/>
          <w:b w:val="false"/>
          <w:i w:val="false"/>
          <w:color w:val="000000"/>
          <w:sz w:val="28"/>
        </w:rPr>
        <w:t>
</w:t>
      </w:r>
      <w:r>
        <w:rPr>
          <w:rFonts w:ascii="Times New Roman"/>
          <w:b w:val="false"/>
          <w:i w:val="false"/>
          <w:color w:val="000000"/>
          <w:sz w:val="28"/>
        </w:rPr>
        <w:t>
      47. Дәретханаға арналған мүкаммал таңбаланады және дәретханадағы арнайы бөлінген орында сақталады. Оны басқа үй-жайларды тазалау үшін қолдануға жол берілмейді.</w:t>
      </w:r>
      <w:r>
        <w:br/>
      </w:r>
      <w:r>
        <w:rPr>
          <w:rFonts w:ascii="Times New Roman"/>
          <w:b w:val="false"/>
          <w:i w:val="false"/>
          <w:color w:val="000000"/>
          <w:sz w:val="28"/>
        </w:rPr>
        <w:t>
</w:t>
      </w:r>
      <w:r>
        <w:rPr>
          <w:rFonts w:ascii="Times New Roman"/>
          <w:b w:val="false"/>
          <w:i w:val="false"/>
          <w:color w:val="000000"/>
          <w:sz w:val="28"/>
        </w:rPr>
        <w:t>
      48. Аэровокзалдың үй-жайлары жылыту, желдету және ауа баптау жүйелерімен жабдықталады.</w:t>
      </w:r>
      <w:r>
        <w:br/>
      </w:r>
      <w:r>
        <w:rPr>
          <w:rFonts w:ascii="Times New Roman"/>
          <w:b w:val="false"/>
          <w:i w:val="false"/>
          <w:color w:val="000000"/>
          <w:sz w:val="28"/>
        </w:rPr>
        <w:t>
</w:t>
      </w:r>
      <w:r>
        <w:rPr>
          <w:rFonts w:ascii="Times New Roman"/>
          <w:b w:val="false"/>
          <w:i w:val="false"/>
          <w:color w:val="000000"/>
          <w:sz w:val="28"/>
        </w:rPr>
        <w:t>
      49. Барлық сырттан кіретін жерлерде ауа-жылу перделері немесе жылытылатын тамбурлар қарастырылады.</w:t>
      </w:r>
      <w:r>
        <w:br/>
      </w:r>
      <w:r>
        <w:rPr>
          <w:rFonts w:ascii="Times New Roman"/>
          <w:b w:val="false"/>
          <w:i w:val="false"/>
          <w:color w:val="000000"/>
          <w:sz w:val="28"/>
        </w:rPr>
        <w:t>
</w:t>
      </w:r>
      <w:r>
        <w:rPr>
          <w:rFonts w:ascii="Times New Roman"/>
          <w:b w:val="false"/>
          <w:i w:val="false"/>
          <w:color w:val="000000"/>
          <w:sz w:val="28"/>
        </w:rPr>
        <w:t>
      50. Жылыту аспаптары мен желдеткіштің құрылысы оларды кірден ыңғайлы тазартуды қамтамасыз етуі тиіс. Адам болатын аймақтағы ауа қозғалысының жылдамдығы қыста секундына 0,3 метрден (бұдан әрі – м/сек) аспауы тиіс.</w:t>
      </w:r>
      <w:r>
        <w:br/>
      </w:r>
      <w:r>
        <w:rPr>
          <w:rFonts w:ascii="Times New Roman"/>
          <w:b w:val="false"/>
          <w:i w:val="false"/>
          <w:color w:val="000000"/>
          <w:sz w:val="28"/>
        </w:rPr>
        <w:t>
</w:t>
      </w:r>
      <w:r>
        <w:rPr>
          <w:rFonts w:ascii="Times New Roman"/>
          <w:b w:val="false"/>
          <w:i w:val="false"/>
          <w:color w:val="000000"/>
          <w:sz w:val="28"/>
        </w:rPr>
        <w:t>
      51. Ауа жинау құрылғылары оларға ластанған ауаның, газдың, судың түсуін болдырмайтын жерлерде орналасады.</w:t>
      </w:r>
      <w:r>
        <w:br/>
      </w:r>
      <w:r>
        <w:rPr>
          <w:rFonts w:ascii="Times New Roman"/>
          <w:b w:val="false"/>
          <w:i w:val="false"/>
          <w:color w:val="000000"/>
          <w:sz w:val="28"/>
        </w:rPr>
        <w:t>
</w:t>
      </w:r>
      <w:r>
        <w:rPr>
          <w:rFonts w:ascii="Times New Roman"/>
          <w:b w:val="false"/>
          <w:i w:val="false"/>
          <w:color w:val="000000"/>
          <w:sz w:val="28"/>
        </w:rPr>
        <w:t>
      52. Рециркуляциялық ауа үй-жайға берілетін ауаның 30 пайызынан (бұдан әрі - %) аспайтын көлемде ерекше жағдайларда ғана қолданылады. Рециркуляциялық ауа шаңсүзгіш және зарарсыздандырғыш сүзгілер, соратын-шаң сорғыш сүзгілер көмегімен тазартылады. Жолаушылар демалатын аймақтағы үй-жай ауасындағы шаңның шоғырлануы 1 текше метрге 0,5 миллиграммнан (бұдан әрі - мг/м</w:t>
      </w:r>
      <w:r>
        <w:rPr>
          <w:rFonts w:ascii="Times New Roman"/>
          <w:b w:val="false"/>
          <w:i w:val="false"/>
          <w:color w:val="000000"/>
          <w:vertAlign w:val="superscript"/>
        </w:rPr>
        <w:t>3</w:t>
      </w:r>
      <w:r>
        <w:rPr>
          <w:rFonts w:ascii="Times New Roman"/>
          <w:b w:val="false"/>
          <w:i w:val="false"/>
          <w:color w:val="000000"/>
          <w:sz w:val="28"/>
        </w:rPr>
        <w:t>), көмірқышқыл газының шоғырлануы - 0,1 %-дан аспауы керек.</w:t>
      </w:r>
      <w:r>
        <w:br/>
      </w:r>
      <w:r>
        <w:rPr>
          <w:rFonts w:ascii="Times New Roman"/>
          <w:b w:val="false"/>
          <w:i w:val="false"/>
          <w:color w:val="000000"/>
          <w:sz w:val="28"/>
        </w:rPr>
        <w:t>
</w:t>
      </w:r>
      <w:r>
        <w:rPr>
          <w:rFonts w:ascii="Times New Roman"/>
          <w:b w:val="false"/>
          <w:i w:val="false"/>
          <w:color w:val="000000"/>
          <w:sz w:val="28"/>
        </w:rPr>
        <w:t>
      53. Фрамугалардың, сорып-шығаратын торлардың орналасуы үй-жай ішіндегі ауаның біркелкі алмасу және бөлмені тікелей желдету мүмкіндігін қамтамасыз етуі тиіс. Ауаның салыстырмалы ылғалдылығы 30-60% шегінде болуы тиіс.</w:t>
      </w:r>
      <w:r>
        <w:br/>
      </w:r>
      <w:r>
        <w:rPr>
          <w:rFonts w:ascii="Times New Roman"/>
          <w:b w:val="false"/>
          <w:i w:val="false"/>
          <w:color w:val="000000"/>
          <w:sz w:val="28"/>
        </w:rPr>
        <w:t>
</w:t>
      </w:r>
      <w:r>
        <w:rPr>
          <w:rFonts w:ascii="Times New Roman"/>
          <w:b w:val="false"/>
          <w:i w:val="false"/>
          <w:color w:val="000000"/>
          <w:sz w:val="28"/>
        </w:rPr>
        <w:t>
      54. Желдеткіштің механикалық сору жүйесі табиғи жолмен алмастыру арқылы сыртқы ауаны үй-жайға жазғы уақытта бір адамға кем дегенде сағатына 30 текше метр (бұдан әрі – м</w:t>
      </w:r>
      <w:r>
        <w:rPr>
          <w:rFonts w:ascii="Times New Roman"/>
          <w:b w:val="false"/>
          <w:i w:val="false"/>
          <w:color w:val="000000"/>
          <w:vertAlign w:val="superscript"/>
        </w:rPr>
        <w:t>3</w:t>
      </w:r>
      <w:r>
        <w:rPr>
          <w:rFonts w:ascii="Times New Roman"/>
          <w:b w:val="false"/>
          <w:i w:val="false"/>
          <w:color w:val="000000"/>
          <w:sz w:val="28"/>
        </w:rPr>
        <w:t>/сағ), ал қысқы және ауыспалы кезеңде сағатына кемінде 20 м</w:t>
      </w:r>
      <w:r>
        <w:rPr>
          <w:rFonts w:ascii="Times New Roman"/>
          <w:b w:val="false"/>
          <w:i w:val="false"/>
          <w:color w:val="000000"/>
          <w:vertAlign w:val="superscript"/>
        </w:rPr>
        <w:t>3</w:t>
      </w:r>
      <w:r>
        <w:rPr>
          <w:rFonts w:ascii="Times New Roman"/>
          <w:b w:val="false"/>
          <w:i w:val="false"/>
          <w:color w:val="000000"/>
          <w:sz w:val="28"/>
        </w:rPr>
        <w:t xml:space="preserve"> қамтамасыз етуі тиіс. Табиғи жарығы жоқ жерасты және жер бетіндегі үй-жайларға жылдың барлық мезгілінде 60 м</w:t>
      </w:r>
      <w:r>
        <w:rPr>
          <w:rFonts w:ascii="Times New Roman"/>
          <w:b w:val="false"/>
          <w:i w:val="false"/>
          <w:color w:val="000000"/>
          <w:vertAlign w:val="superscript"/>
        </w:rPr>
        <w:t>3</w:t>
      </w:r>
      <w:r>
        <w:rPr>
          <w:rFonts w:ascii="Times New Roman"/>
          <w:b w:val="false"/>
          <w:i w:val="false"/>
          <w:color w:val="000000"/>
          <w:sz w:val="28"/>
        </w:rPr>
        <w:t>/сағ, билет кассаларына бір кабинаға кемінде 100 м</w:t>
      </w:r>
      <w:r>
        <w:rPr>
          <w:rFonts w:ascii="Times New Roman"/>
          <w:b w:val="false"/>
          <w:i w:val="false"/>
          <w:color w:val="000000"/>
          <w:vertAlign w:val="superscript"/>
        </w:rPr>
        <w:t>3</w:t>
      </w:r>
      <w:r>
        <w:rPr>
          <w:rFonts w:ascii="Times New Roman"/>
          <w:b w:val="false"/>
          <w:i w:val="false"/>
          <w:color w:val="000000"/>
          <w:sz w:val="28"/>
        </w:rPr>
        <w:t xml:space="preserve"> сағ ауа берілуі тиіс.</w:t>
      </w:r>
      <w:r>
        <w:br/>
      </w:r>
      <w:r>
        <w:rPr>
          <w:rFonts w:ascii="Times New Roman"/>
          <w:b w:val="false"/>
          <w:i w:val="false"/>
          <w:color w:val="000000"/>
          <w:sz w:val="28"/>
        </w:rPr>
        <w:t>
</w:t>
      </w:r>
      <w:r>
        <w:rPr>
          <w:rFonts w:ascii="Times New Roman"/>
          <w:b w:val="false"/>
          <w:i w:val="false"/>
          <w:color w:val="000000"/>
          <w:sz w:val="28"/>
        </w:rPr>
        <w:t>
      55. Жер үстіндегі үй-жайларды табиғи жарықтандыру терезелерді біркелкі орналастыру арқылы қамтамасыз етіледі. Терезелердің әйнектелген бөлігі ауданының еден ауданына қатынасы кемінде 1:5 болуы тиіс.</w:t>
      </w:r>
      <w:r>
        <w:br/>
      </w:r>
      <w:r>
        <w:rPr>
          <w:rFonts w:ascii="Times New Roman"/>
          <w:b w:val="false"/>
          <w:i w:val="false"/>
          <w:color w:val="000000"/>
          <w:sz w:val="28"/>
        </w:rPr>
        <w:t>
</w:t>
      </w:r>
      <w:r>
        <w:rPr>
          <w:rFonts w:ascii="Times New Roman"/>
          <w:b w:val="false"/>
          <w:i w:val="false"/>
          <w:color w:val="000000"/>
          <w:sz w:val="28"/>
        </w:rPr>
        <w:t>
      56. Ашылатын терезелер және витраждар рамаларының арасын жуу үшін ыңғайлы болуы тиіс, фрамугты ашуға арналған құрылғысы болуы тиіс.</w:t>
      </w:r>
      <w:r>
        <w:br/>
      </w:r>
      <w:r>
        <w:rPr>
          <w:rFonts w:ascii="Times New Roman"/>
          <w:b w:val="false"/>
          <w:i w:val="false"/>
          <w:color w:val="000000"/>
          <w:sz w:val="28"/>
        </w:rPr>
        <w:t>
</w:t>
      </w:r>
      <w:r>
        <w:rPr>
          <w:rFonts w:ascii="Times New Roman"/>
          <w:b w:val="false"/>
          <w:i w:val="false"/>
          <w:color w:val="000000"/>
          <w:sz w:val="28"/>
        </w:rPr>
        <w:t>
      57. Адамдар үнемі болатын үй-жайларда табиғи жарықтандыру көзделеді.</w:t>
      </w:r>
      <w:r>
        <w:br/>
      </w:r>
      <w:r>
        <w:rPr>
          <w:rFonts w:ascii="Times New Roman"/>
          <w:b w:val="false"/>
          <w:i w:val="false"/>
          <w:color w:val="000000"/>
          <w:sz w:val="28"/>
        </w:rPr>
        <w:t>
</w:t>
      </w:r>
      <w:r>
        <w:rPr>
          <w:rFonts w:ascii="Times New Roman"/>
          <w:b w:val="false"/>
          <w:i w:val="false"/>
          <w:color w:val="000000"/>
          <w:sz w:val="28"/>
        </w:rPr>
        <w:t>
      58. Апатты жарықтандыру аэровокзалдың мынадай үй-жайларында орындалады: вестибюльдерде, жаяу жүретін жерасты жолдарында, дәліздерде және баспалдақтарда; бір мезгілде 100-ден аса адамдар болатын жеке үй-жайларда, ана мен бала бөлмесінде, демалыс бөлмелері мен медициналық және санитариялық-карантиндік пункттерде.</w:t>
      </w:r>
      <w:r>
        <w:br/>
      </w:r>
      <w:r>
        <w:rPr>
          <w:rFonts w:ascii="Times New Roman"/>
          <w:b w:val="false"/>
          <w:i w:val="false"/>
          <w:color w:val="000000"/>
          <w:sz w:val="28"/>
        </w:rPr>
        <w:t>
</w:t>
      </w:r>
      <w:r>
        <w:rPr>
          <w:rFonts w:ascii="Times New Roman"/>
          <w:b w:val="false"/>
          <w:i w:val="false"/>
          <w:color w:val="000000"/>
          <w:sz w:val="28"/>
        </w:rPr>
        <w:t>
      59. Апатты жарықтандыру еденге жарықты кемінде 1 люкс қамтамасыз етуі тиіс. Адамдарды эвакуациялайтын есіктер, сондай-ақ өрт сөндіретін гидранттар жарықтандыру көрсеткіштерімен жабдықталады.</w:t>
      </w:r>
      <w:r>
        <w:br/>
      </w:r>
      <w:r>
        <w:rPr>
          <w:rFonts w:ascii="Times New Roman"/>
          <w:b w:val="false"/>
          <w:i w:val="false"/>
          <w:color w:val="000000"/>
          <w:sz w:val="28"/>
        </w:rPr>
        <w:t>
</w:t>
      </w:r>
      <w:r>
        <w:rPr>
          <w:rFonts w:ascii="Times New Roman"/>
          <w:b w:val="false"/>
          <w:i w:val="false"/>
          <w:color w:val="000000"/>
          <w:sz w:val="28"/>
        </w:rPr>
        <w:t>
      60. Аэровокзалдардың үй-жайларындағы шамшырақтар айына кем дегенде 2 рет, ашық кеңістікте жылына кемінде 4 рет тазартылады.</w:t>
      </w:r>
      <w:r>
        <w:br/>
      </w:r>
      <w:r>
        <w:rPr>
          <w:rFonts w:ascii="Times New Roman"/>
          <w:b w:val="false"/>
          <w:i w:val="false"/>
          <w:color w:val="000000"/>
          <w:sz w:val="28"/>
        </w:rPr>
        <w:t>
</w:t>
      </w:r>
      <w:r>
        <w:rPr>
          <w:rFonts w:ascii="Times New Roman"/>
          <w:b w:val="false"/>
          <w:i w:val="false"/>
          <w:color w:val="000000"/>
          <w:sz w:val="28"/>
        </w:rPr>
        <w:t>
      61. Ана мен бала бөлмесінің ұйықтайтын үй-жайында кезекші жарықтандыру қарастырылады.</w:t>
      </w:r>
    </w:p>
    <w:bookmarkEnd w:id="6"/>
    <w:p>
      <w:pPr>
        <w:spacing w:after="0"/>
        <w:ind w:left="0"/>
        <w:jc w:val="both"/>
      </w:pPr>
      <w:r>
        <w:rPr>
          <w:rFonts w:ascii="Times New Roman"/>
          <w:b w:val="false"/>
          <w:i w:val="false"/>
          <w:color w:val="000000"/>
          <w:sz w:val="28"/>
        </w:rPr>
        <w:t>      *- Ескертпе:</w:t>
      </w:r>
      <w:r>
        <w:br/>
      </w:r>
      <w:r>
        <w:rPr>
          <w:rFonts w:ascii="Times New Roman"/>
          <w:b w:val="false"/>
          <w:i w:val="false"/>
          <w:color w:val="000000"/>
          <w:sz w:val="28"/>
        </w:rPr>
        <w:t>
      VIP - мемлекеттік және шетелдік делегацияларға қызмет көрсету залы</w:t>
      </w:r>
      <w:r>
        <w:br/>
      </w:r>
      <w:r>
        <w:rPr>
          <w:rFonts w:ascii="Times New Roman"/>
          <w:b w:val="false"/>
          <w:i w:val="false"/>
          <w:color w:val="000000"/>
          <w:sz w:val="28"/>
        </w:rPr>
        <w:t>
      СIP - жолаушыларға коммерциялық қызмет көрсету</w:t>
      </w:r>
    </w:p>
    <w:bookmarkStart w:name="z83" w:id="7"/>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xml:space="preserve">
техникалық базаларына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1-қосымша            </w:t>
      </w:r>
    </w:p>
    <w:bookmarkEnd w:id="7"/>
    <w:p>
      <w:pPr>
        <w:spacing w:after="0"/>
        <w:ind w:left="0"/>
        <w:jc w:val="left"/>
      </w:pPr>
      <w:r>
        <w:rPr>
          <w:rFonts w:ascii="Times New Roman"/>
          <w:b/>
          <w:i w:val="false"/>
          <w:color w:val="000000"/>
        </w:rPr>
        <w:t xml:space="preserve"> Азаматтық авиация бөлмелеріндегі дыбыс және дыбыс қысымының</w:t>
      </w:r>
      <w:r>
        <w:br/>
      </w:r>
      <w:r>
        <w:rPr>
          <w:rFonts w:ascii="Times New Roman"/>
          <w:b/>
          <w:i w:val="false"/>
          <w:color w:val="000000"/>
        </w:rPr>
        <w:t>
рұқсат етілген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039"/>
        <w:gridCol w:w="690"/>
        <w:gridCol w:w="587"/>
        <w:gridCol w:w="668"/>
        <w:gridCol w:w="707"/>
        <w:gridCol w:w="785"/>
        <w:gridCol w:w="862"/>
        <w:gridCol w:w="901"/>
        <w:gridCol w:w="960"/>
        <w:gridCol w:w="1018"/>
        <w:gridCol w:w="2045"/>
        <w:gridCol w:w="1541"/>
      </w:tblGrid>
      <w:tr>
        <w:trPr>
          <w:trHeight w:val="720" w:hRule="atLeast"/>
        </w:trPr>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Бөлмелердің тағайындалуы</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уақыты сағат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қысымының деңгейі, Дб орташа геометрикалық жиіліктегі октавалық полосы Гц</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деңгейі LA дБА және эквивалентті дыбыс деңгейі LA экв дБА</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дыбыс деңгейі LA мах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және жатахана тұрғын бөлмелері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Дәмхана, мейрамхана, асхана залдары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Дүкендердің сауда залы, аэропорттардың вокзалдардың жолаушылар залы, тұрмыстық қызмет көрсетудің қабылдау пункттері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84"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м.а. </w:t>
      </w:r>
      <w:r>
        <w:br/>
      </w:r>
      <w:r>
        <w:rPr>
          <w:rFonts w:ascii="Times New Roman"/>
          <w:b w:val="false"/>
          <w:i w:val="false"/>
          <w:color w:val="000000"/>
          <w:sz w:val="28"/>
        </w:rPr>
        <w:t xml:space="preserve">
2010 жылғы 3 тамыздағы      </w:t>
      </w:r>
      <w:r>
        <w:br/>
      </w:r>
      <w:r>
        <w:rPr>
          <w:rFonts w:ascii="Times New Roman"/>
          <w:b w:val="false"/>
          <w:i w:val="false"/>
          <w:color w:val="000000"/>
          <w:sz w:val="28"/>
        </w:rPr>
        <w:t xml:space="preserve">
№ 586 бұйрығына          </w:t>
      </w:r>
      <w:r>
        <w:br/>
      </w:r>
      <w:r>
        <w:rPr>
          <w:rFonts w:ascii="Times New Roman"/>
          <w:b w:val="false"/>
          <w:i w:val="false"/>
          <w:color w:val="000000"/>
          <w:sz w:val="28"/>
        </w:rPr>
        <w:t xml:space="preserve">
2-қосымша             </w:t>
      </w:r>
    </w:p>
    <w:bookmarkEnd w:id="8"/>
    <w:p>
      <w:pPr>
        <w:spacing w:after="0"/>
        <w:ind w:left="0"/>
        <w:jc w:val="left"/>
      </w:pPr>
      <w:r>
        <w:rPr>
          <w:rFonts w:ascii="Times New Roman"/>
          <w:b/>
          <w:i w:val="false"/>
          <w:color w:val="000000"/>
        </w:rPr>
        <w:t xml:space="preserve"> «Азаматтық авиацияның авиациялық-техникалық базаларына</w:t>
      </w:r>
      <w:r>
        <w:br/>
      </w:r>
      <w:r>
        <w:rPr>
          <w:rFonts w:ascii="Times New Roman"/>
          <w:b/>
          <w:i w:val="false"/>
          <w:color w:val="000000"/>
        </w:rPr>
        <w:t>
қойылатын санитариялық-эпидемиологиялық талаптар»</w:t>
      </w:r>
      <w:r>
        <w:br/>
      </w:r>
      <w:r>
        <w:rPr>
          <w:rFonts w:ascii="Times New Roman"/>
          <w:b/>
          <w:i w:val="false"/>
          <w:color w:val="000000"/>
        </w:rPr>
        <w:t>
санитариялық ережесі 1. Жалпы ереже</w:t>
      </w:r>
    </w:p>
    <w:bookmarkStart w:name="z85" w:id="9"/>
    <w:p>
      <w:pPr>
        <w:spacing w:after="0"/>
        <w:ind w:left="0"/>
        <w:jc w:val="both"/>
      </w:pPr>
      <w:r>
        <w:rPr>
          <w:rFonts w:ascii="Times New Roman"/>
          <w:b w:val="false"/>
          <w:i w:val="false"/>
          <w:color w:val="000000"/>
          <w:sz w:val="28"/>
        </w:rPr>
        <w:t>
      1. Санитариялық ереже «Азаматтық авиацияның авиациялық-техникалық базаларына қойылатын санитариялық-эпидемиологиялық талаптар» авиационно-техникалық базалардың аумағына, сумен жабдықталуына, кәріздеуге, жылытуға, желдетуге, жарықтандыруға, бөлмелерін жабдықтауға және жұмысшылардың жұмыс орнына қойылатын санитариялық-эпидемиологиялық талаптарды, жобаланатын, салынатын, реконструкцияланатын және пайдаланылатын азаматтық авиацияның авиациялық-техникалық базаларына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ережелерде мынадай анықтамалар пайдаланылған:</w:t>
      </w:r>
      <w:r>
        <w:br/>
      </w:r>
      <w:r>
        <w:rPr>
          <w:rFonts w:ascii="Times New Roman"/>
          <w:b w:val="false"/>
          <w:i w:val="false"/>
          <w:color w:val="000000"/>
          <w:sz w:val="28"/>
        </w:rPr>
        <w:t>
</w:t>
      </w:r>
      <w:r>
        <w:rPr>
          <w:rFonts w:ascii="Times New Roman"/>
          <w:b w:val="false"/>
          <w:i w:val="false"/>
          <w:color w:val="000000"/>
          <w:sz w:val="28"/>
        </w:rPr>
        <w:t>
      1) авиациялық-техникалық базалар – техникалық қызмет көрсету, ағымдағы жөндеу, әуе кемелерінің құрылымдарын жетілдіру, технологиялық жабдықты және құралдарды жөндеу, ұшу ақпаратын жинау және мағынасын ашу бойынша жұмыстар кешенін орындауға арналған ұйымдар;</w:t>
      </w:r>
      <w:r>
        <w:br/>
      </w:r>
      <w:r>
        <w:rPr>
          <w:rFonts w:ascii="Times New Roman"/>
          <w:b w:val="false"/>
          <w:i w:val="false"/>
          <w:color w:val="000000"/>
          <w:sz w:val="28"/>
        </w:rPr>
        <w:t>
</w:t>
      </w:r>
      <w:r>
        <w:rPr>
          <w:rFonts w:ascii="Times New Roman"/>
          <w:b w:val="false"/>
          <w:i w:val="false"/>
          <w:color w:val="000000"/>
          <w:sz w:val="28"/>
        </w:rPr>
        <w:t>
      2) сіңіру сүзгілері – газды немесе сұйықтық ортаның заттарын сіңіруге қабілетті материалдардан дайындалған сүзгілер;</w:t>
      </w:r>
      <w:r>
        <w:br/>
      </w:r>
      <w:r>
        <w:rPr>
          <w:rFonts w:ascii="Times New Roman"/>
          <w:b w:val="false"/>
          <w:i w:val="false"/>
          <w:color w:val="000000"/>
          <w:sz w:val="28"/>
        </w:rPr>
        <w:t>
</w:t>
      </w:r>
      <w:r>
        <w:rPr>
          <w:rFonts w:ascii="Times New Roman"/>
          <w:b w:val="false"/>
          <w:i w:val="false"/>
          <w:color w:val="000000"/>
          <w:sz w:val="28"/>
        </w:rPr>
        <w:t>
      3) ангар – ұшақтар мен тік ұшақтарды сақтауға, оларға техникалық қызмет көрсетуге және жөндеуге арналған құрылыстар;</w:t>
      </w:r>
      <w:r>
        <w:br/>
      </w:r>
      <w:r>
        <w:rPr>
          <w:rFonts w:ascii="Times New Roman"/>
          <w:b w:val="false"/>
          <w:i w:val="false"/>
          <w:color w:val="000000"/>
          <w:sz w:val="28"/>
        </w:rPr>
        <w:t>
</w:t>
      </w:r>
      <w:r>
        <w:rPr>
          <w:rFonts w:ascii="Times New Roman"/>
          <w:b w:val="false"/>
          <w:i w:val="false"/>
          <w:color w:val="000000"/>
          <w:sz w:val="28"/>
        </w:rPr>
        <w:t>
      4) жетілдіру жұмыстары – техникалық жағдайларға сәйкес қандай-да бір агрегатты, бұйымды жұмыс жағдайына келтіру бойынша қорытынды жұмыс;</w:t>
      </w:r>
      <w:r>
        <w:br/>
      </w:r>
      <w:r>
        <w:rPr>
          <w:rFonts w:ascii="Times New Roman"/>
          <w:b w:val="false"/>
          <w:i w:val="false"/>
          <w:color w:val="000000"/>
          <w:sz w:val="28"/>
        </w:rPr>
        <w:t>
</w:t>
      </w:r>
      <w:r>
        <w:rPr>
          <w:rFonts w:ascii="Times New Roman"/>
          <w:b w:val="false"/>
          <w:i w:val="false"/>
          <w:color w:val="000000"/>
          <w:sz w:val="28"/>
        </w:rPr>
        <w:t>
      5) герметикалар – болт, шеге және басқа да қосылыстарға, олардың су өткізбеуін қамтамасыз ету мақсатында түсірілетін полимерлер негізіндегі композициялар;</w:t>
      </w:r>
      <w:r>
        <w:br/>
      </w:r>
      <w:r>
        <w:rPr>
          <w:rFonts w:ascii="Times New Roman"/>
          <w:b w:val="false"/>
          <w:i w:val="false"/>
          <w:color w:val="000000"/>
          <w:sz w:val="28"/>
        </w:rPr>
        <w:t>
</w:t>
      </w:r>
      <w:r>
        <w:rPr>
          <w:rFonts w:ascii="Times New Roman"/>
          <w:b w:val="false"/>
          <w:i w:val="false"/>
          <w:color w:val="000000"/>
          <w:sz w:val="28"/>
        </w:rPr>
        <w:t>
      6) бөлшектерді жаңғақ-құм қосылған су ағынымен тазалау – бөлшектерді лакты бояу жабынынан, тоттан құм және жаңғақ қабығын қолдана отырып тазалау;</w:t>
      </w:r>
      <w:r>
        <w:br/>
      </w:r>
      <w:r>
        <w:rPr>
          <w:rFonts w:ascii="Times New Roman"/>
          <w:b w:val="false"/>
          <w:i w:val="false"/>
          <w:color w:val="000000"/>
          <w:sz w:val="28"/>
        </w:rPr>
        <w:t>
</w:t>
      </w:r>
      <w:r>
        <w:rPr>
          <w:rFonts w:ascii="Times New Roman"/>
          <w:b w:val="false"/>
          <w:i w:val="false"/>
          <w:color w:val="000000"/>
          <w:sz w:val="28"/>
        </w:rPr>
        <w:t>
      7) трассировка - электр сымдарының монтаждау сызбасы.</w:t>
      </w:r>
    </w:p>
    <w:bookmarkEnd w:id="9"/>
    <w:bookmarkStart w:name="z94" w:id="10"/>
    <w:p>
      <w:pPr>
        <w:spacing w:after="0"/>
        <w:ind w:left="0"/>
        <w:jc w:val="left"/>
      </w:pPr>
      <w:r>
        <w:rPr>
          <w:rFonts w:ascii="Times New Roman"/>
          <w:b/>
          <w:i w:val="false"/>
          <w:color w:val="000000"/>
        </w:rPr>
        <w:t xml:space="preserve"> 
2. Авиационно-техникалық базалардың аумағындағы ғимараттарды,</w:t>
      </w:r>
      <w:r>
        <w:br/>
      </w:r>
      <w:r>
        <w:rPr>
          <w:rFonts w:ascii="Times New Roman"/>
          <w:b/>
          <w:i w:val="false"/>
          <w:color w:val="000000"/>
        </w:rPr>
        <w:t>
құрылыстарды орналастыруға және оларды күтіп-ұстауға қойылатын</w:t>
      </w:r>
      <w:r>
        <w:br/>
      </w:r>
      <w:r>
        <w:rPr>
          <w:rFonts w:ascii="Times New Roman"/>
          <w:b/>
          <w:i w:val="false"/>
          <w:color w:val="000000"/>
        </w:rPr>
        <w:t>
санитариялық-эпидемиологиялық талаптар</w:t>
      </w:r>
    </w:p>
    <w:bookmarkEnd w:id="10"/>
    <w:bookmarkStart w:name="z95" w:id="11"/>
    <w:p>
      <w:pPr>
        <w:spacing w:after="0"/>
        <w:ind w:left="0"/>
        <w:jc w:val="both"/>
      </w:pPr>
      <w:r>
        <w:rPr>
          <w:rFonts w:ascii="Times New Roman"/>
          <w:b w:val="false"/>
          <w:i w:val="false"/>
          <w:color w:val="000000"/>
          <w:sz w:val="28"/>
        </w:rPr>
        <w:t>
      3. Авиационно-техникалық базаларды орналастыру учаскесін таңдағанда, онда орналасатын ұйымның аумағында мыналар қарастырылуы керек:</w:t>
      </w:r>
      <w:r>
        <w:br/>
      </w:r>
      <w:r>
        <w:rPr>
          <w:rFonts w:ascii="Times New Roman"/>
          <w:b w:val="false"/>
          <w:i w:val="false"/>
          <w:color w:val="000000"/>
          <w:sz w:val="28"/>
        </w:rPr>
        <w:t>
</w:t>
      </w:r>
      <w:r>
        <w:rPr>
          <w:rFonts w:ascii="Times New Roman"/>
          <w:b w:val="false"/>
          <w:i w:val="false"/>
          <w:color w:val="000000"/>
          <w:sz w:val="28"/>
        </w:rPr>
        <w:t>
      1) ауа кемелерінен және басқа да авиациялық техникадан шығатын шу селитебті аумаққа аз таралу талаптарын сақтау;</w:t>
      </w:r>
      <w:r>
        <w:br/>
      </w:r>
      <w:r>
        <w:rPr>
          <w:rFonts w:ascii="Times New Roman"/>
          <w:b w:val="false"/>
          <w:i w:val="false"/>
          <w:color w:val="000000"/>
          <w:sz w:val="28"/>
        </w:rPr>
        <w:t>
</w:t>
      </w:r>
      <w:r>
        <w:rPr>
          <w:rFonts w:ascii="Times New Roman"/>
          <w:b w:val="false"/>
          <w:i w:val="false"/>
          <w:color w:val="000000"/>
          <w:sz w:val="28"/>
        </w:rPr>
        <w:t>
      2) Авиационно-техникалық базалардың ғимараттары мен имараттары электромагниттік көздерден (радиолокациялық стансалардан) радиотехникалық қондырғыларын электромагниттік өрісінен халықты қорғау талаптары орындалатындай қашықтықта орналасуы қолданыстағы гигиеналық нормативтерге сай болуы;</w:t>
      </w:r>
      <w:r>
        <w:br/>
      </w:r>
      <w:r>
        <w:rPr>
          <w:rFonts w:ascii="Times New Roman"/>
          <w:b w:val="false"/>
          <w:i w:val="false"/>
          <w:color w:val="000000"/>
          <w:sz w:val="28"/>
        </w:rPr>
        <w:t>
</w:t>
      </w:r>
      <w:r>
        <w:rPr>
          <w:rFonts w:ascii="Times New Roman"/>
          <w:b w:val="false"/>
          <w:i w:val="false"/>
          <w:color w:val="000000"/>
          <w:sz w:val="28"/>
        </w:rPr>
        <w:t>
      3) керек мөлшерде сапалы сумен қамтамасыз ету мүмкіндігін;</w:t>
      </w:r>
      <w:r>
        <w:br/>
      </w:r>
      <w:r>
        <w:rPr>
          <w:rFonts w:ascii="Times New Roman"/>
          <w:b w:val="false"/>
          <w:i w:val="false"/>
          <w:color w:val="000000"/>
          <w:sz w:val="28"/>
        </w:rPr>
        <w:t>
</w:t>
      </w:r>
      <w:r>
        <w:rPr>
          <w:rFonts w:ascii="Times New Roman"/>
          <w:b w:val="false"/>
          <w:i w:val="false"/>
          <w:color w:val="000000"/>
          <w:sz w:val="28"/>
        </w:rPr>
        <w:t>
      4) қалдық суларды жинау, бұрып жіберу тазалау мүмкіндіктерін.</w:t>
      </w:r>
      <w:r>
        <w:br/>
      </w:r>
      <w:r>
        <w:rPr>
          <w:rFonts w:ascii="Times New Roman"/>
          <w:b w:val="false"/>
          <w:i w:val="false"/>
          <w:color w:val="000000"/>
          <w:sz w:val="28"/>
        </w:rPr>
        <w:t>
</w:t>
      </w:r>
      <w:r>
        <w:rPr>
          <w:rFonts w:ascii="Times New Roman"/>
          <w:b w:val="false"/>
          <w:i w:val="false"/>
          <w:color w:val="000000"/>
          <w:sz w:val="28"/>
        </w:rPr>
        <w:t>
      4. Авиациялық-техникалық базалардың құрамына тобына байланысты мыналар кіреді:</w:t>
      </w:r>
      <w:r>
        <w:br/>
      </w:r>
      <w:r>
        <w:rPr>
          <w:rFonts w:ascii="Times New Roman"/>
          <w:b w:val="false"/>
          <w:i w:val="false"/>
          <w:color w:val="000000"/>
          <w:sz w:val="28"/>
        </w:rPr>
        <w:t>
</w:t>
      </w:r>
      <w:r>
        <w:rPr>
          <w:rFonts w:ascii="Times New Roman"/>
          <w:b w:val="false"/>
          <w:i w:val="false"/>
          <w:color w:val="000000"/>
          <w:sz w:val="28"/>
        </w:rPr>
        <w:t>
      1) әуе кемелеріне мерзімдік техникалық қызмет көрсету цехы;</w:t>
      </w:r>
      <w:r>
        <w:br/>
      </w:r>
      <w:r>
        <w:rPr>
          <w:rFonts w:ascii="Times New Roman"/>
          <w:b w:val="false"/>
          <w:i w:val="false"/>
          <w:color w:val="000000"/>
          <w:sz w:val="28"/>
        </w:rPr>
        <w:t>
</w:t>
      </w:r>
      <w:r>
        <w:rPr>
          <w:rFonts w:ascii="Times New Roman"/>
          <w:b w:val="false"/>
          <w:i w:val="false"/>
          <w:color w:val="000000"/>
          <w:sz w:val="28"/>
        </w:rPr>
        <w:t>
      2) әуе кемелеріне жедел техникалық қызмет көрсету цехы;</w:t>
      </w:r>
      <w:r>
        <w:br/>
      </w:r>
      <w:r>
        <w:rPr>
          <w:rFonts w:ascii="Times New Roman"/>
          <w:b w:val="false"/>
          <w:i w:val="false"/>
          <w:color w:val="000000"/>
          <w:sz w:val="28"/>
        </w:rPr>
        <w:t>
</w:t>
      </w:r>
      <w:r>
        <w:rPr>
          <w:rFonts w:ascii="Times New Roman"/>
          <w:b w:val="false"/>
          <w:i w:val="false"/>
          <w:color w:val="000000"/>
          <w:sz w:val="28"/>
        </w:rPr>
        <w:t>
      3) авиациялық және радиоэлектрондық жабдықты (бұдан әрі - АжРЭЖ) зертханалық тексеру және ағымдық жөндеу цехы (учаскесі);</w:t>
      </w:r>
      <w:r>
        <w:br/>
      </w:r>
      <w:r>
        <w:rPr>
          <w:rFonts w:ascii="Times New Roman"/>
          <w:b w:val="false"/>
          <w:i w:val="false"/>
          <w:color w:val="000000"/>
          <w:sz w:val="28"/>
        </w:rPr>
        <w:t>
</w:t>
      </w:r>
      <w:r>
        <w:rPr>
          <w:rFonts w:ascii="Times New Roman"/>
          <w:b w:val="false"/>
          <w:i w:val="false"/>
          <w:color w:val="000000"/>
          <w:sz w:val="28"/>
        </w:rPr>
        <w:t>
      4) авиациялық техниканы ағымдық жөндеу цехы;</w:t>
      </w:r>
      <w:r>
        <w:br/>
      </w:r>
      <w:r>
        <w:rPr>
          <w:rFonts w:ascii="Times New Roman"/>
          <w:b w:val="false"/>
          <w:i w:val="false"/>
          <w:color w:val="000000"/>
          <w:sz w:val="28"/>
        </w:rPr>
        <w:t>
</w:t>
      </w:r>
      <w:r>
        <w:rPr>
          <w:rFonts w:ascii="Times New Roman"/>
          <w:b w:val="false"/>
          <w:i w:val="false"/>
          <w:color w:val="000000"/>
          <w:sz w:val="28"/>
        </w:rPr>
        <w:t>
      5) бас механиктің цехы (учаскесі);</w:t>
      </w:r>
      <w:r>
        <w:br/>
      </w:r>
      <w:r>
        <w:rPr>
          <w:rFonts w:ascii="Times New Roman"/>
          <w:b w:val="false"/>
          <w:i w:val="false"/>
          <w:color w:val="000000"/>
          <w:sz w:val="28"/>
        </w:rPr>
        <w:t>
</w:t>
      </w:r>
      <w:r>
        <w:rPr>
          <w:rFonts w:ascii="Times New Roman"/>
          <w:b w:val="false"/>
          <w:i w:val="false"/>
          <w:color w:val="000000"/>
          <w:sz w:val="28"/>
        </w:rPr>
        <w:t>
      6) өндірісті дайындау цехы;</w:t>
      </w:r>
      <w:r>
        <w:br/>
      </w:r>
      <w:r>
        <w:rPr>
          <w:rFonts w:ascii="Times New Roman"/>
          <w:b w:val="false"/>
          <w:i w:val="false"/>
          <w:color w:val="000000"/>
          <w:sz w:val="28"/>
        </w:rPr>
        <w:t>
</w:t>
      </w:r>
      <w:r>
        <w:rPr>
          <w:rFonts w:ascii="Times New Roman"/>
          <w:b w:val="false"/>
          <w:i w:val="false"/>
          <w:color w:val="000000"/>
          <w:sz w:val="28"/>
        </w:rPr>
        <w:t>
      7) тұрмыстық жабдықтарға қызмет көрсету цехы;</w:t>
      </w:r>
      <w:r>
        <w:br/>
      </w:r>
      <w:r>
        <w:rPr>
          <w:rFonts w:ascii="Times New Roman"/>
          <w:b w:val="false"/>
          <w:i w:val="false"/>
          <w:color w:val="000000"/>
          <w:sz w:val="28"/>
        </w:rPr>
        <w:t>
</w:t>
      </w:r>
      <w:r>
        <w:rPr>
          <w:rFonts w:ascii="Times New Roman"/>
          <w:b w:val="false"/>
          <w:i w:val="false"/>
          <w:color w:val="000000"/>
          <w:sz w:val="28"/>
        </w:rPr>
        <w:t>
      8) ұшу ақпаратын жинауға және өңдеуге арналған құралдарды пайдалану бөлімшесі (бұдан әрі - ҰАЖжӨАҚПБ) немесе ұшу ақпаратын өңдеу (мағынасын ашу) және талдау учаскесі (бұдан әрі - ҰАӨжТУ);</w:t>
      </w:r>
      <w:r>
        <w:br/>
      </w:r>
      <w:r>
        <w:rPr>
          <w:rFonts w:ascii="Times New Roman"/>
          <w:b w:val="false"/>
          <w:i w:val="false"/>
          <w:color w:val="000000"/>
          <w:sz w:val="28"/>
        </w:rPr>
        <w:t>
</w:t>
      </w:r>
      <w:r>
        <w:rPr>
          <w:rFonts w:ascii="Times New Roman"/>
          <w:b w:val="false"/>
          <w:i w:val="false"/>
          <w:color w:val="000000"/>
          <w:sz w:val="28"/>
        </w:rPr>
        <w:t>
      9) авиациялық техниканы техникалық диагностикалау учаскесі (зертханасы);</w:t>
      </w:r>
      <w:r>
        <w:br/>
      </w:r>
      <w:r>
        <w:rPr>
          <w:rFonts w:ascii="Times New Roman"/>
          <w:b w:val="false"/>
          <w:i w:val="false"/>
          <w:color w:val="000000"/>
          <w:sz w:val="28"/>
        </w:rPr>
        <w:t>
</w:t>
      </w:r>
      <w:r>
        <w:rPr>
          <w:rFonts w:ascii="Times New Roman"/>
          <w:b w:val="false"/>
          <w:i w:val="false"/>
          <w:color w:val="000000"/>
          <w:sz w:val="28"/>
        </w:rPr>
        <w:t>
      10) парашюттер мен апаттық-құтқару құралдары учаскесі.</w:t>
      </w:r>
      <w:r>
        <w:br/>
      </w:r>
      <w:r>
        <w:rPr>
          <w:rFonts w:ascii="Times New Roman"/>
          <w:b w:val="false"/>
          <w:i w:val="false"/>
          <w:color w:val="000000"/>
          <w:sz w:val="28"/>
        </w:rPr>
        <w:t>
</w:t>
      </w:r>
      <w:r>
        <w:rPr>
          <w:rFonts w:ascii="Times New Roman"/>
          <w:b w:val="false"/>
          <w:i w:val="false"/>
          <w:color w:val="000000"/>
          <w:sz w:val="28"/>
        </w:rPr>
        <w:t>
      5. Авиационно-техникалық базалардың аймағында мыналар орналасады:</w:t>
      </w:r>
      <w:r>
        <w:br/>
      </w:r>
      <w:r>
        <w:rPr>
          <w:rFonts w:ascii="Times New Roman"/>
          <w:b w:val="false"/>
          <w:i w:val="false"/>
          <w:color w:val="000000"/>
          <w:sz w:val="28"/>
        </w:rPr>
        <w:t>
</w:t>
      </w:r>
      <w:r>
        <w:rPr>
          <w:rFonts w:ascii="Times New Roman"/>
          <w:b w:val="false"/>
          <w:i w:val="false"/>
          <w:color w:val="000000"/>
          <w:sz w:val="28"/>
        </w:rPr>
        <w:t>
      1) өндірістік ғимараттар;</w:t>
      </w:r>
      <w:r>
        <w:br/>
      </w:r>
      <w:r>
        <w:rPr>
          <w:rFonts w:ascii="Times New Roman"/>
          <w:b w:val="false"/>
          <w:i w:val="false"/>
          <w:color w:val="000000"/>
          <w:sz w:val="28"/>
        </w:rPr>
        <w:t>
</w:t>
      </w:r>
      <w:r>
        <w:rPr>
          <w:rFonts w:ascii="Times New Roman"/>
          <w:b w:val="false"/>
          <w:i w:val="false"/>
          <w:color w:val="000000"/>
          <w:sz w:val="28"/>
        </w:rPr>
        <w:t>
      2) ангар алдындағы алаңшалар;</w:t>
      </w:r>
      <w:r>
        <w:br/>
      </w:r>
      <w:r>
        <w:rPr>
          <w:rFonts w:ascii="Times New Roman"/>
          <w:b w:val="false"/>
          <w:i w:val="false"/>
          <w:color w:val="000000"/>
          <w:sz w:val="28"/>
        </w:rPr>
        <w:t>
</w:t>
      </w:r>
      <w:r>
        <w:rPr>
          <w:rFonts w:ascii="Times New Roman"/>
          <w:b w:val="false"/>
          <w:i w:val="false"/>
          <w:color w:val="000000"/>
          <w:sz w:val="28"/>
        </w:rPr>
        <w:t>
      3) әуе кемелеріне техникалық қызмет көрсету ангары (ангарлық бөлім);</w:t>
      </w:r>
      <w:r>
        <w:br/>
      </w:r>
      <w:r>
        <w:rPr>
          <w:rFonts w:ascii="Times New Roman"/>
          <w:b w:val="false"/>
          <w:i w:val="false"/>
          <w:color w:val="000000"/>
          <w:sz w:val="28"/>
        </w:rPr>
        <w:t>
</w:t>
      </w:r>
      <w:r>
        <w:rPr>
          <w:rFonts w:ascii="Times New Roman"/>
          <w:b w:val="false"/>
          <w:i w:val="false"/>
          <w:color w:val="000000"/>
          <w:sz w:val="28"/>
        </w:rPr>
        <w:t>
      4) бас механиктің цех ғимараты (бөлім, учаске);</w:t>
      </w:r>
      <w:r>
        <w:br/>
      </w:r>
      <w:r>
        <w:rPr>
          <w:rFonts w:ascii="Times New Roman"/>
          <w:b w:val="false"/>
          <w:i w:val="false"/>
          <w:color w:val="000000"/>
          <w:sz w:val="28"/>
        </w:rPr>
        <w:t>
</w:t>
      </w:r>
      <w:r>
        <w:rPr>
          <w:rFonts w:ascii="Times New Roman"/>
          <w:b w:val="false"/>
          <w:i w:val="false"/>
          <w:color w:val="000000"/>
          <w:sz w:val="28"/>
        </w:rPr>
        <w:t>
      5) зертханалық тексеріс және авиатехникалық, радиоэлектронды құрылғыларды жөндеу цехының (бөлімінің, зертханасының) ғимараты; ұшу ақпаратын жинау мен өңдеу техникалық орталығын пайдалану бөлімі немесе ұшу ақпаратын өңдеу мен талдау учаскесі; авиатехниканың техникалық жағдайының диагностикалық учаскесі (зертхана) (мұндай үй-жайларды, осы ережелерде көрсетілген талаптарды сақтаған жағдайда негізгі өндірістік ғимараттарда орналастыруға болады);</w:t>
      </w:r>
      <w:r>
        <w:br/>
      </w:r>
      <w:r>
        <w:rPr>
          <w:rFonts w:ascii="Times New Roman"/>
          <w:b w:val="false"/>
          <w:i w:val="false"/>
          <w:color w:val="000000"/>
          <w:sz w:val="28"/>
        </w:rPr>
        <w:t>
</w:t>
      </w:r>
      <w:r>
        <w:rPr>
          <w:rFonts w:ascii="Times New Roman"/>
          <w:b w:val="false"/>
          <w:i w:val="false"/>
          <w:color w:val="000000"/>
          <w:sz w:val="28"/>
        </w:rPr>
        <w:t>
      6) Ауа кемелерінің жұмыстарын аяғына дейін жеткізуге және авиадвигательдеріне сынақ жүргізуге, жууға және ауа кемелерін мұздан тазалауға, ауа кемелерінің техникалық көмек көрсету механизмдерін жөндеу мен сақтауға және авиационно-техникалық базалардың арнаулы автокөліктеріне арналған арнайы алаң;</w:t>
      </w:r>
      <w:r>
        <w:br/>
      </w:r>
      <w:r>
        <w:rPr>
          <w:rFonts w:ascii="Times New Roman"/>
          <w:b w:val="false"/>
          <w:i w:val="false"/>
          <w:color w:val="000000"/>
          <w:sz w:val="28"/>
        </w:rPr>
        <w:t>
</w:t>
      </w:r>
      <w:r>
        <w:rPr>
          <w:rFonts w:ascii="Times New Roman"/>
          <w:b w:val="false"/>
          <w:i w:val="false"/>
          <w:color w:val="000000"/>
          <w:sz w:val="28"/>
        </w:rPr>
        <w:t>
      7) авиахимиялық аппараттарды жөндеу және ағымдық қызмет көрсетуге арналған ғимарат, ауа кемелерін және авиахимиялық аппараттарды дегазациялауға, жууға арналған арнайы алаңдар (тек, авиациялық-техникалық жұмыстарды жүргізіп, ауа кемелеріне қызмет көрсететін авиационно-техникалық базалар үшін);</w:t>
      </w:r>
      <w:r>
        <w:br/>
      </w:r>
      <w:r>
        <w:rPr>
          <w:rFonts w:ascii="Times New Roman"/>
          <w:b w:val="false"/>
          <w:i w:val="false"/>
          <w:color w:val="000000"/>
          <w:sz w:val="28"/>
        </w:rPr>
        <w:t>
</w:t>
      </w:r>
      <w:r>
        <w:rPr>
          <w:rFonts w:ascii="Times New Roman"/>
          <w:b w:val="false"/>
          <w:i w:val="false"/>
          <w:color w:val="000000"/>
          <w:sz w:val="28"/>
        </w:rPr>
        <w:t>
      8) арнайы сұйықтықтарды, қалдықтар мен түсті металлдарды, арнайы сұйықтықтардан босаған бос ыдыстарды уақытша сақтауға арналған алаңдар.</w:t>
      </w:r>
      <w:r>
        <w:br/>
      </w:r>
      <w:r>
        <w:rPr>
          <w:rFonts w:ascii="Times New Roman"/>
          <w:b w:val="false"/>
          <w:i w:val="false"/>
          <w:color w:val="000000"/>
          <w:sz w:val="28"/>
        </w:rPr>
        <w:t>
</w:t>
      </w:r>
      <w:r>
        <w:rPr>
          <w:rFonts w:ascii="Times New Roman"/>
          <w:b w:val="false"/>
          <w:i w:val="false"/>
          <w:color w:val="000000"/>
          <w:sz w:val="28"/>
        </w:rPr>
        <w:t>
      6. Әуе кемелерінің жетілдіру жұмыстарына және авиақозғалтқыштарын сынауға арналған ғимараттар мен құрылыстардың бас жағында 300 метрден кем емес қашықтықтағы арнайы белгіленген алаңдар.</w:t>
      </w:r>
      <w:r>
        <w:br/>
      </w:r>
      <w:r>
        <w:rPr>
          <w:rFonts w:ascii="Times New Roman"/>
          <w:b w:val="false"/>
          <w:i w:val="false"/>
          <w:color w:val="000000"/>
          <w:sz w:val="28"/>
        </w:rPr>
        <w:t>
      Әуе кемелерін және авиахимиялық аппараттураны дегазациялауға және жууға арналған арнайы белгіленген алаңдар авиационно-техникалық базаның ғимараттары мен құрылыстарынан 200 метрден кем емес және әуежайдың әкімшілік және қоғамдық ғимараттарының ық жағында 300 метрден кем емес қашықтықта орналасуы тиіс.</w:t>
      </w:r>
      <w:r>
        <w:br/>
      </w:r>
      <w:r>
        <w:rPr>
          <w:rFonts w:ascii="Times New Roman"/>
          <w:b w:val="false"/>
          <w:i w:val="false"/>
          <w:color w:val="000000"/>
          <w:sz w:val="28"/>
        </w:rPr>
        <w:t>
</w:t>
      </w:r>
      <w:r>
        <w:rPr>
          <w:rFonts w:ascii="Times New Roman"/>
          <w:b w:val="false"/>
          <w:i w:val="false"/>
          <w:color w:val="000000"/>
          <w:sz w:val="28"/>
        </w:rPr>
        <w:t>
      7. Арнайы сұйықтықтарды сақтау орны әуежайдың өндірістік, әкімшілік және қоғамдық ғимараттарынан 300 метрден кем емес қашықтықта орналасуы тиіс.</w:t>
      </w:r>
      <w:r>
        <w:br/>
      </w:r>
      <w:r>
        <w:rPr>
          <w:rFonts w:ascii="Times New Roman"/>
          <w:b w:val="false"/>
          <w:i w:val="false"/>
          <w:color w:val="000000"/>
          <w:sz w:val="28"/>
        </w:rPr>
        <w:t>
</w:t>
      </w:r>
      <w:r>
        <w:rPr>
          <w:rFonts w:ascii="Times New Roman"/>
          <w:b w:val="false"/>
          <w:i w:val="false"/>
          <w:color w:val="000000"/>
          <w:sz w:val="28"/>
        </w:rPr>
        <w:t>
      8. Арнайы сұйықтықтардан босатылған бос ыдыстарды, қалдықтар мен түсті металдарды және арнайы сұйықтықтарды уақытша сақтауға арналған алаңдар АТБ ғимараты мен құрылысынан 50 метрден кем емес және әуежайдың әкімшілік және қоғамдық ғимаратынан 200 метрден кем емес қашықтықта орналасуы тиіс.</w:t>
      </w:r>
      <w:r>
        <w:br/>
      </w:r>
      <w:r>
        <w:rPr>
          <w:rFonts w:ascii="Times New Roman"/>
          <w:b w:val="false"/>
          <w:i w:val="false"/>
          <w:color w:val="000000"/>
          <w:sz w:val="28"/>
        </w:rPr>
        <w:t>
</w:t>
      </w:r>
      <w:r>
        <w:rPr>
          <w:rFonts w:ascii="Times New Roman"/>
          <w:b w:val="false"/>
          <w:i w:val="false"/>
          <w:color w:val="000000"/>
          <w:sz w:val="28"/>
        </w:rPr>
        <w:t>
      9. Авиационно-техникалық базаның аумағында жанар-жағар май және зиянды газ бөлетін қоймаларды орналастыруға, аумақты ластайтын материалдар қоймаларын және өндірістерді ұйымдастыруға жол берілмейді.</w:t>
      </w:r>
      <w:r>
        <w:br/>
      </w:r>
      <w:r>
        <w:rPr>
          <w:rFonts w:ascii="Times New Roman"/>
          <w:b w:val="false"/>
          <w:i w:val="false"/>
          <w:color w:val="000000"/>
          <w:sz w:val="28"/>
        </w:rPr>
        <w:t>
</w:t>
      </w:r>
      <w:r>
        <w:rPr>
          <w:rFonts w:ascii="Times New Roman"/>
          <w:b w:val="false"/>
          <w:i w:val="false"/>
          <w:color w:val="000000"/>
          <w:sz w:val="28"/>
        </w:rPr>
        <w:t>
      10. Агрегаттар және аккумуляторларды зарядтау, сүзгілерді жуу және тазалау, доңғалақтардың барабанын тазалау, қаптарды және шыныдан жасалған басқа да мүкаммалды жөндеу, электр тетіктерінің щеткаларын арматуралау, пісіру және сырлау жұмыстарының үй-жайлары авиационно-техникалық базасының ғимараттары мен құрылыстарының сыртқы қабырғасының ық жағында орналасуы тиіс.</w:t>
      </w:r>
      <w:r>
        <w:br/>
      </w:r>
      <w:r>
        <w:rPr>
          <w:rFonts w:ascii="Times New Roman"/>
          <w:b w:val="false"/>
          <w:i w:val="false"/>
          <w:color w:val="000000"/>
          <w:sz w:val="28"/>
        </w:rPr>
        <w:t>
</w:t>
      </w:r>
      <w:r>
        <w:rPr>
          <w:rFonts w:ascii="Times New Roman"/>
          <w:b w:val="false"/>
          <w:i w:val="false"/>
          <w:color w:val="000000"/>
          <w:sz w:val="28"/>
        </w:rPr>
        <w:t>
      11. Солтүстік құрылыс-климаттық аймақтарда орналасқан авиационно-техникалық базаны жобалау кезінде жабық өтпелер пен ангарлар галереялары (өндірістік ғимараттар, бас механик ғимаратының цехы, санитариялық-тұрмыстық үй-жайлар) құрылғысымен максималды блоктау қолданылуы тиіс, сондай-ақ ғимараттардың жел жақтағы қабырғаларының ұзындығын шектеуі тиіс (қысқы жел бағыты бойынша) және оларда терезелер, есіктер және қақпалар көзделмеуі тиіс.</w:t>
      </w:r>
      <w:r>
        <w:br/>
      </w:r>
      <w:r>
        <w:rPr>
          <w:rFonts w:ascii="Times New Roman"/>
          <w:b w:val="false"/>
          <w:i w:val="false"/>
          <w:color w:val="000000"/>
          <w:sz w:val="28"/>
        </w:rPr>
        <w:t>
</w:t>
      </w:r>
      <w:r>
        <w:rPr>
          <w:rFonts w:ascii="Times New Roman"/>
          <w:b w:val="false"/>
          <w:i w:val="false"/>
          <w:color w:val="000000"/>
          <w:sz w:val="28"/>
        </w:rPr>
        <w:t>
      12. Авиационно-техникалық базаның аумағы жапырақты және қылқан жапырақты ағаштармен көгалдандырылуы тиіс.</w:t>
      </w:r>
      <w:r>
        <w:br/>
      </w:r>
      <w:r>
        <w:rPr>
          <w:rFonts w:ascii="Times New Roman"/>
          <w:b w:val="false"/>
          <w:i w:val="false"/>
          <w:color w:val="000000"/>
          <w:sz w:val="28"/>
        </w:rPr>
        <w:t>
</w:t>
      </w:r>
      <w:r>
        <w:rPr>
          <w:rFonts w:ascii="Times New Roman"/>
          <w:b w:val="false"/>
          <w:i w:val="false"/>
          <w:color w:val="000000"/>
          <w:sz w:val="28"/>
        </w:rPr>
        <w:t>
      13. Сумен жабдықтау, кәріз, жылумен қамтамасыз етудің сыртқы торабының құбырларын трассировкалау мен салуды авиационно-техникалық базаның аумағын жинауды қамтамасыз ету мүмкіндігін және кіретін жолдарды ескере отырып жүргізу қажет.</w:t>
      </w:r>
      <w:r>
        <w:br/>
      </w:r>
      <w:r>
        <w:rPr>
          <w:rFonts w:ascii="Times New Roman"/>
          <w:b w:val="false"/>
          <w:i w:val="false"/>
          <w:color w:val="000000"/>
          <w:sz w:val="28"/>
        </w:rPr>
        <w:t>
</w:t>
      </w:r>
      <w:r>
        <w:rPr>
          <w:rFonts w:ascii="Times New Roman"/>
          <w:b w:val="false"/>
          <w:i w:val="false"/>
          <w:color w:val="000000"/>
          <w:sz w:val="28"/>
        </w:rPr>
        <w:t>
      14. Оқшауланған үй-жайларда мынадай учаскелер орналасуы тиіс: ҰАЖжӨАҚПБ (ҰАӨжТУ), аккумуляторларды зарядтау, сүзгілерді және доңғалақтардың барабандарын жуу және тазалау, авиатехника бөлшектері мен агрегаттарын жаңғақ ағысымен және құм ағысымен тазалау, шыны талшықтарынан жасалған бұйымдарды жөндеу, электр тетіктердің щеткаларын арматуралау, пісіру және сырлау жұмыстары, жанар-жағар май материалдарын спектральдық талдау, отын шығынын өлшеу құралдарын тексеру, ұшақтың өрт сөндіргіштерін зарядтау, баспа-көбейту учаскелері.</w:t>
      </w:r>
      <w:r>
        <w:br/>
      </w:r>
      <w:r>
        <w:rPr>
          <w:rFonts w:ascii="Times New Roman"/>
          <w:b w:val="false"/>
          <w:i w:val="false"/>
          <w:color w:val="000000"/>
          <w:sz w:val="28"/>
        </w:rPr>
        <w:t>
</w:t>
      </w:r>
      <w:r>
        <w:rPr>
          <w:rFonts w:ascii="Times New Roman"/>
          <w:b w:val="false"/>
          <w:i w:val="false"/>
          <w:color w:val="000000"/>
          <w:sz w:val="28"/>
        </w:rPr>
        <w:t>
      15. Жұмысы мен технологиялық жабдықтары шудың жоғары деңгейімен қоса жүретін механикалық, слесарлық-қадау және басқа да учаскелері қапталған дыбыстан оқшауланған қабырға қоршаулары бар оқшауланған үй-жайларда орналасуы тиіс.</w:t>
      </w:r>
      <w:r>
        <w:br/>
      </w:r>
      <w:r>
        <w:rPr>
          <w:rFonts w:ascii="Times New Roman"/>
          <w:b w:val="false"/>
          <w:i w:val="false"/>
          <w:color w:val="000000"/>
          <w:sz w:val="28"/>
        </w:rPr>
        <w:t>
</w:t>
      </w:r>
      <w:r>
        <w:rPr>
          <w:rFonts w:ascii="Times New Roman"/>
          <w:b w:val="false"/>
          <w:i w:val="false"/>
          <w:color w:val="000000"/>
          <w:sz w:val="28"/>
        </w:rPr>
        <w:t>
      16. Ультрадыбыстық генераторлар және дыбыс өзгерткіштер үй-жайдың есіктерін ашқанда оларды ажыратуды қамтамасыз ететін, қашықтықтан сырттай басқару және блоктауы бар оқшауланған үй-жайларда орналасуы тиіс. Ультрадыбыстық генераторларды және дыбыс өзгерткіштерді ортақ үй-жайда оларды үй-жайдың биіктігі бойымен дыбыс өткізбейтін материалдардан дайындалған қалқалармен бөлген кезде орналастыруға рұқсат беріледі.</w:t>
      </w:r>
      <w:r>
        <w:br/>
      </w:r>
      <w:r>
        <w:rPr>
          <w:rFonts w:ascii="Times New Roman"/>
          <w:b w:val="false"/>
          <w:i w:val="false"/>
          <w:color w:val="000000"/>
          <w:sz w:val="28"/>
        </w:rPr>
        <w:t>
</w:t>
      </w:r>
      <w:r>
        <w:rPr>
          <w:rFonts w:ascii="Times New Roman"/>
          <w:b w:val="false"/>
          <w:i w:val="false"/>
          <w:color w:val="000000"/>
          <w:sz w:val="28"/>
        </w:rPr>
        <w:t>
      17. Үй-жайдың биіктігі 3 метрден биік болғанда ультрадыбыс құралдары кабиналарда (бокста) немесе экрандармен (қаптармен) қоршалуы тиіс.</w:t>
      </w:r>
      <w:r>
        <w:br/>
      </w:r>
      <w:r>
        <w:rPr>
          <w:rFonts w:ascii="Times New Roman"/>
          <w:b w:val="false"/>
          <w:i w:val="false"/>
          <w:color w:val="000000"/>
          <w:sz w:val="28"/>
        </w:rPr>
        <w:t>
</w:t>
      </w:r>
      <w:r>
        <w:rPr>
          <w:rFonts w:ascii="Times New Roman"/>
          <w:b w:val="false"/>
          <w:i w:val="false"/>
          <w:color w:val="000000"/>
          <w:sz w:val="28"/>
        </w:rPr>
        <w:t>
      18. Дыбыс өткізбейтін қоршаулар еденнен рубероид, техникалық резеңке, пластмасса типті дыбыс өткізбейтін материалдармен қапталған, металл емес материалдардан, дюраллиминий немесе жапырақ болаттан дайындалған резеңке төсемдермен оқшаулануы тиіс.</w:t>
      </w:r>
      <w:r>
        <w:br/>
      </w:r>
      <w:r>
        <w:rPr>
          <w:rFonts w:ascii="Times New Roman"/>
          <w:b w:val="false"/>
          <w:i w:val="false"/>
          <w:color w:val="000000"/>
          <w:sz w:val="28"/>
        </w:rPr>
        <w:t>
</w:t>
      </w:r>
      <w:r>
        <w:rPr>
          <w:rFonts w:ascii="Times New Roman"/>
          <w:b w:val="false"/>
          <w:i w:val="false"/>
          <w:color w:val="000000"/>
          <w:sz w:val="28"/>
        </w:rPr>
        <w:t>
      19. Компрессорлық станциялар және қондырғылар жеке ғимараттарда немесе құрылыстарда орналасуы тиіс. Егер дыбыс өткізбейтін қабырға мен төбесі қоршаулары бар болса, оларды АТБ-ның өндірістік ғимаратының бірінші қабатына орналастыруға рұқсат беріледі.</w:t>
      </w:r>
      <w:r>
        <w:br/>
      </w:r>
      <w:r>
        <w:rPr>
          <w:rFonts w:ascii="Times New Roman"/>
          <w:b w:val="false"/>
          <w:i w:val="false"/>
          <w:color w:val="000000"/>
          <w:sz w:val="28"/>
        </w:rPr>
        <w:t>
</w:t>
      </w:r>
      <w:r>
        <w:rPr>
          <w:rFonts w:ascii="Times New Roman"/>
          <w:b w:val="false"/>
          <w:i w:val="false"/>
          <w:color w:val="000000"/>
          <w:sz w:val="28"/>
        </w:rPr>
        <w:t>
      20. Радио жабдықтарын жөндеу және тексеру үй-жайлары экрандалған болуы және екінші қабаттан төмен емес немесе жеке ғимаратта не құрылыста орналасуы тиіс. Осы үй-жайлар көрші бөлмелерге иондық сәулеленуді өткізбейтін сіңіретін материалдармен жабылуы тиіс. Бір бағытта бағытталған сәулелену жағдайында қабырғаның, еденнің және төбенің тиісті учаскесіне сіңіретін жабын қолдануға жол беріледі.</w:t>
      </w:r>
      <w:r>
        <w:br/>
      </w:r>
      <w:r>
        <w:rPr>
          <w:rFonts w:ascii="Times New Roman"/>
          <w:b w:val="false"/>
          <w:i w:val="false"/>
          <w:color w:val="000000"/>
          <w:sz w:val="28"/>
        </w:rPr>
        <w:t>
</w:t>
      </w:r>
      <w:r>
        <w:rPr>
          <w:rFonts w:ascii="Times New Roman"/>
          <w:b w:val="false"/>
          <w:i w:val="false"/>
          <w:color w:val="000000"/>
          <w:sz w:val="28"/>
        </w:rPr>
        <w:t>
      21. Авиационно-техникалық базаның ғимараттары мен құрылыстарының радиолокациялық станциялардың антенналарына бағытталған терезелерінде металл торлар немесе радиоқорғаныш әйнегі орнатылуы тиіс.</w:t>
      </w:r>
      <w:r>
        <w:br/>
      </w:r>
      <w:r>
        <w:rPr>
          <w:rFonts w:ascii="Times New Roman"/>
          <w:b w:val="false"/>
          <w:i w:val="false"/>
          <w:color w:val="000000"/>
          <w:sz w:val="28"/>
        </w:rPr>
        <w:t>
</w:t>
      </w:r>
      <w:r>
        <w:rPr>
          <w:rFonts w:ascii="Times New Roman"/>
          <w:b w:val="false"/>
          <w:i w:val="false"/>
          <w:color w:val="000000"/>
          <w:sz w:val="28"/>
        </w:rPr>
        <w:t>
      22. Ангарларда (ангарлық секцияларда) қабырғаның жоғарғы бөлігінде табиғи жарықтандыру көзделуі тиіс. Жарық түсетін жерлердің ауданы ангар алаңының 25 пайызынан (бұдан әрі - %) кем құрамауы тиіс.</w:t>
      </w:r>
      <w:r>
        <w:br/>
      </w:r>
      <w:r>
        <w:rPr>
          <w:rFonts w:ascii="Times New Roman"/>
          <w:b w:val="false"/>
          <w:i w:val="false"/>
          <w:color w:val="000000"/>
          <w:sz w:val="28"/>
        </w:rPr>
        <w:t>
</w:t>
      </w:r>
      <w:r>
        <w:rPr>
          <w:rFonts w:ascii="Times New Roman"/>
          <w:b w:val="false"/>
          <w:i w:val="false"/>
          <w:color w:val="000000"/>
          <w:sz w:val="28"/>
        </w:rPr>
        <w:t>
      23. Ангарлық қақпаларда қол жетегін пайдалану мүмкіндігімен механикаландырылған ашу (жабу) болуы тиіс. Қақпаның жоғарғы бөлігі шыныланған болуы тиіс.</w:t>
      </w:r>
      <w:r>
        <w:br/>
      </w:r>
      <w:r>
        <w:rPr>
          <w:rFonts w:ascii="Times New Roman"/>
          <w:b w:val="false"/>
          <w:i w:val="false"/>
          <w:color w:val="000000"/>
          <w:sz w:val="28"/>
        </w:rPr>
        <w:t>
</w:t>
      </w:r>
      <w:r>
        <w:rPr>
          <w:rFonts w:ascii="Times New Roman"/>
          <w:b w:val="false"/>
          <w:i w:val="false"/>
          <w:color w:val="000000"/>
          <w:sz w:val="28"/>
        </w:rPr>
        <w:t>
      24. Солтүстік климаттық аймақтардағы өндірістік ғимараттар мен құрылыстарға кіретін орындардың әрбір тамбурдың ұзындығы 1,2 метрден кем емес болатын тереңдіктегі екі тамбуры болуы тиіс.</w:t>
      </w:r>
      <w:r>
        <w:br/>
      </w:r>
      <w:r>
        <w:rPr>
          <w:rFonts w:ascii="Times New Roman"/>
          <w:b w:val="false"/>
          <w:i w:val="false"/>
          <w:color w:val="000000"/>
          <w:sz w:val="28"/>
        </w:rPr>
        <w:t>
</w:t>
      </w:r>
      <w:r>
        <w:rPr>
          <w:rFonts w:ascii="Times New Roman"/>
          <w:b w:val="false"/>
          <w:i w:val="false"/>
          <w:color w:val="000000"/>
          <w:sz w:val="28"/>
        </w:rPr>
        <w:t>
      25. ҰАЖжӨАҚПБ (ҰАӨжТУ) қондырғыларын пайдалану үй-жайларындағы қабырғалары дыбыс өткізбейтін материалдардан жасалуы тиіс (поливинилацетат эмульсиясының негізінде кейіннен тығындау және эмаль бояулармен сырлау арқылы гипстік тесік плиталар).</w:t>
      </w:r>
      <w:r>
        <w:br/>
      </w:r>
      <w:r>
        <w:rPr>
          <w:rFonts w:ascii="Times New Roman"/>
          <w:b w:val="false"/>
          <w:i w:val="false"/>
          <w:color w:val="000000"/>
          <w:sz w:val="28"/>
        </w:rPr>
        <w:t>
</w:t>
      </w:r>
      <w:r>
        <w:rPr>
          <w:rFonts w:ascii="Times New Roman"/>
          <w:b w:val="false"/>
          <w:i w:val="false"/>
          <w:color w:val="000000"/>
          <w:sz w:val="28"/>
        </w:rPr>
        <w:t>
      26. Электрохимиялық қағаздармен жұмыс жүргізілетін ҰАЖжӨАҚПБ (ҰАӨжТУ) барлық үй-жайларында мыналар:</w:t>
      </w:r>
      <w:r>
        <w:br/>
      </w:r>
      <w:r>
        <w:rPr>
          <w:rFonts w:ascii="Times New Roman"/>
          <w:b w:val="false"/>
          <w:i w:val="false"/>
          <w:color w:val="000000"/>
          <w:sz w:val="28"/>
        </w:rPr>
        <w:t>
</w:t>
      </w:r>
      <w:r>
        <w:rPr>
          <w:rFonts w:ascii="Times New Roman"/>
          <w:b w:val="false"/>
          <w:i w:val="false"/>
          <w:color w:val="000000"/>
          <w:sz w:val="28"/>
        </w:rPr>
        <w:t>
      1) қабырғалар, есіктер, терезелер мен есіктердің жақтаулары, поливинилацетат эмульсиясымен ерітілген шпаклевка алдын ала жағу арқылы эмаль бояумен сырлануы тиіс;</w:t>
      </w:r>
      <w:r>
        <w:br/>
      </w:r>
      <w:r>
        <w:rPr>
          <w:rFonts w:ascii="Times New Roman"/>
          <w:b w:val="false"/>
          <w:i w:val="false"/>
          <w:color w:val="000000"/>
          <w:sz w:val="28"/>
        </w:rPr>
        <w:t>
</w:t>
      </w:r>
      <w:r>
        <w:rPr>
          <w:rFonts w:ascii="Times New Roman"/>
          <w:b w:val="false"/>
          <w:i w:val="false"/>
          <w:color w:val="000000"/>
          <w:sz w:val="28"/>
        </w:rPr>
        <w:t>
      2) еден керамикалық тақтайшалармен, линолеуммен немесе басқа да жеңіл жуылатын материалдармен жабылуы тиіс. Жоғарғы қорғаныш жабынсыз ағаш (тақтай, паркет) еденді пайдалануға жол берілмейді.</w:t>
      </w:r>
      <w:r>
        <w:br/>
      </w:r>
      <w:r>
        <w:rPr>
          <w:rFonts w:ascii="Times New Roman"/>
          <w:b w:val="false"/>
          <w:i w:val="false"/>
          <w:color w:val="000000"/>
          <w:sz w:val="28"/>
        </w:rPr>
        <w:t>
</w:t>
      </w:r>
      <w:r>
        <w:rPr>
          <w:rFonts w:ascii="Times New Roman"/>
          <w:b w:val="false"/>
          <w:i w:val="false"/>
          <w:color w:val="000000"/>
          <w:sz w:val="28"/>
        </w:rPr>
        <w:t>
      27. Ангарлар (ангарлық секциялар) үй-жайлары еденінің беті кірден, төгілген арнайы сұйықтықтардан және жанар-жағар май материалдарынан тазалау үшін қол жетімді болуы тиіс.</w:t>
      </w:r>
      <w:r>
        <w:br/>
      </w:r>
      <w:r>
        <w:rPr>
          <w:rFonts w:ascii="Times New Roman"/>
          <w:b w:val="false"/>
          <w:i w:val="false"/>
          <w:color w:val="000000"/>
          <w:sz w:val="28"/>
        </w:rPr>
        <w:t>
</w:t>
      </w:r>
      <w:r>
        <w:rPr>
          <w:rFonts w:ascii="Times New Roman"/>
          <w:b w:val="false"/>
          <w:i w:val="false"/>
          <w:color w:val="000000"/>
          <w:sz w:val="28"/>
        </w:rPr>
        <w:t>
      28. Авиационно-техникалық базаның өндірістік ғимараттары мен құрылыстарына кіретін жерде аяқ киімді тазалауға арналған тірек сүйеніштермен және тұтқалармен жабдықталған металл торлар мен құралдар болуы тиіс.</w:t>
      </w:r>
    </w:p>
    <w:bookmarkEnd w:id="11"/>
    <w:bookmarkStart w:name="z145" w:id="12"/>
    <w:p>
      <w:pPr>
        <w:spacing w:after="0"/>
        <w:ind w:left="0"/>
        <w:jc w:val="left"/>
      </w:pPr>
      <w:r>
        <w:rPr>
          <w:rFonts w:ascii="Times New Roman"/>
          <w:b/>
          <w:i w:val="false"/>
          <w:color w:val="000000"/>
        </w:rPr>
        <w:t xml:space="preserve"> 
3. Өндірістік процесстер мен жабдықтарға қойылатын</w:t>
      </w:r>
      <w:r>
        <w:br/>
      </w:r>
      <w:r>
        <w:rPr>
          <w:rFonts w:ascii="Times New Roman"/>
          <w:b/>
          <w:i w:val="false"/>
          <w:color w:val="000000"/>
        </w:rPr>
        <w:t>
санитариялық-эпидемиологиялық талаптар</w:t>
      </w:r>
    </w:p>
    <w:bookmarkEnd w:id="12"/>
    <w:bookmarkStart w:name="z146" w:id="13"/>
    <w:p>
      <w:pPr>
        <w:spacing w:after="0"/>
        <w:ind w:left="0"/>
        <w:jc w:val="both"/>
      </w:pPr>
      <w:r>
        <w:rPr>
          <w:rFonts w:ascii="Times New Roman"/>
          <w:b w:val="false"/>
          <w:i w:val="false"/>
          <w:color w:val="000000"/>
          <w:sz w:val="28"/>
        </w:rPr>
        <w:t>
      29. Технологиялық процесстерді ұйымдастыру және жабдықтарды пайдалану зияны өндірістік факторлардың адам ағзасына әсерін болдырмауға және азайтуға бағытталуы осы санитраиялық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жүргізіледі. Технологиялық процесстерді өзгерту және жабдықтарды жетілдіру өндірістік ортаның жағдайын нашарлатпауы тиіс.</w:t>
      </w:r>
      <w:r>
        <w:br/>
      </w:r>
      <w:r>
        <w:rPr>
          <w:rFonts w:ascii="Times New Roman"/>
          <w:b w:val="false"/>
          <w:i w:val="false"/>
          <w:color w:val="000000"/>
          <w:sz w:val="28"/>
        </w:rPr>
        <w:t>
</w:t>
      </w:r>
      <w:r>
        <w:rPr>
          <w:rFonts w:ascii="Times New Roman"/>
          <w:b w:val="false"/>
          <w:i w:val="false"/>
          <w:color w:val="000000"/>
          <w:sz w:val="28"/>
        </w:rPr>
        <w:t>
      30. Октавалық жолақ жиілігіндегі дыбыс қысымының шекті деңгейлері, дыбыс деңгейі және өндірістік үй-жайларда және Авиационно-техникалық базаның аумағында жұмыс орындарындағы өндірістік операциялар үшін децибелмен (бұдан әрі – дБ) дыбыстың эквивалентті деңгейлері осы санитариялық ережеге </w:t>
      </w:r>
      <w:r>
        <w:rPr>
          <w:rFonts w:ascii="Times New Roman"/>
          <w:b w:val="false"/>
          <w:i w:val="false"/>
          <w:color w:val="000000"/>
          <w:sz w:val="28"/>
        </w:rPr>
        <w:t>2-қосымшаға</w:t>
      </w:r>
      <w:r>
        <w:rPr>
          <w:rFonts w:ascii="Times New Roman"/>
          <w:b w:val="false"/>
          <w:i w:val="false"/>
          <w:color w:val="000000"/>
          <w:sz w:val="28"/>
        </w:rPr>
        <w:t xml:space="preserve"> сай нормативке сәйкес келуі тиіс.</w:t>
      </w:r>
      <w:r>
        <w:br/>
      </w:r>
      <w:r>
        <w:rPr>
          <w:rFonts w:ascii="Times New Roman"/>
          <w:b w:val="false"/>
          <w:i w:val="false"/>
          <w:color w:val="000000"/>
          <w:sz w:val="28"/>
        </w:rPr>
        <w:t>
</w:t>
      </w:r>
      <w:r>
        <w:rPr>
          <w:rFonts w:ascii="Times New Roman"/>
          <w:b w:val="false"/>
          <w:i w:val="false"/>
          <w:color w:val="000000"/>
          <w:sz w:val="28"/>
        </w:rPr>
        <w:t>
      31. Рұқсат етілген шекті деңгейден жоғары шу шығаратын жабдықтарды топтастыру және ортақ үй-жайдан бөлек дыбыстан оқшаулау мен экрандалған қалқа учаскесімен бөлінетін үй-жайдың жеке бөлігінде орналастыру қажет.</w:t>
      </w:r>
      <w:r>
        <w:br/>
      </w:r>
      <w:r>
        <w:rPr>
          <w:rFonts w:ascii="Times New Roman"/>
          <w:b w:val="false"/>
          <w:i w:val="false"/>
          <w:color w:val="000000"/>
          <w:sz w:val="28"/>
        </w:rPr>
        <w:t>
</w:t>
      </w:r>
      <w:r>
        <w:rPr>
          <w:rFonts w:ascii="Times New Roman"/>
          <w:b w:val="false"/>
          <w:i w:val="false"/>
          <w:color w:val="000000"/>
          <w:sz w:val="28"/>
        </w:rPr>
        <w:t>
      32. Жұмыс барысында рұқсат етілген деңгейден жоғары жоғары жиілік шу мен ультрадыбыс шығаратын АжРЭЖ жабдық зертханалық тексеру және жөндеу цехында дыбыстан оқшаулау қабында орналастырылады.</w:t>
      </w:r>
      <w:r>
        <w:br/>
      </w:r>
      <w:r>
        <w:rPr>
          <w:rFonts w:ascii="Times New Roman"/>
          <w:b w:val="false"/>
          <w:i w:val="false"/>
          <w:color w:val="000000"/>
          <w:sz w:val="28"/>
        </w:rPr>
        <w:t>
</w:t>
      </w:r>
      <w:r>
        <w:rPr>
          <w:rFonts w:ascii="Times New Roman"/>
          <w:b w:val="false"/>
          <w:i w:val="false"/>
          <w:color w:val="000000"/>
          <w:sz w:val="28"/>
        </w:rPr>
        <w:t>
      33. Сүзгілерді, авиатехника бөлшектері мен агрегаттарын ультрадыбыстық тазалау ванналары ультрадыбыстық генераторларды автоматты ажырату және ванна қақпақтарын ашу кезінде қайта өзгерткіштер құрылғыларымен жабдықталады.</w:t>
      </w:r>
      <w:r>
        <w:br/>
      </w:r>
      <w:r>
        <w:rPr>
          <w:rFonts w:ascii="Times New Roman"/>
          <w:b w:val="false"/>
          <w:i w:val="false"/>
          <w:color w:val="000000"/>
          <w:sz w:val="28"/>
        </w:rPr>
        <w:t>
</w:t>
      </w:r>
      <w:r>
        <w:rPr>
          <w:rFonts w:ascii="Times New Roman"/>
          <w:b w:val="false"/>
          <w:i w:val="false"/>
          <w:color w:val="000000"/>
          <w:sz w:val="28"/>
        </w:rPr>
        <w:t>
      34. Дыбыс оқшаулау қабы бар ультрадыбыстық генераторлар мен қайта өзгерткіштің басқару органдары мен пульттері оларға еркін келуді қамтамасыз ету үшін дыбыс жұтатын материалдармен жаппауға болады.</w:t>
      </w:r>
      <w:r>
        <w:br/>
      </w:r>
      <w:r>
        <w:rPr>
          <w:rFonts w:ascii="Times New Roman"/>
          <w:b w:val="false"/>
          <w:i w:val="false"/>
          <w:color w:val="000000"/>
          <w:sz w:val="28"/>
        </w:rPr>
        <w:t>
</w:t>
      </w:r>
      <w:r>
        <w:rPr>
          <w:rFonts w:ascii="Times New Roman"/>
          <w:b w:val="false"/>
          <w:i w:val="false"/>
          <w:color w:val="000000"/>
          <w:sz w:val="28"/>
        </w:rPr>
        <w:t>
      35. Жұмыс орындарында діріл тудыратын компрессорлар, сорғылар, ұста балғалары, пресстер және басқа да жабдықтар жеке іргетастарға немесе дірілден оқшаулайтын (дірілді басатын төсеніштер мен кілемшелер) тірек конструкцияларында орналасуы тиіс.</w:t>
      </w:r>
      <w:r>
        <w:br/>
      </w:r>
      <w:r>
        <w:rPr>
          <w:rFonts w:ascii="Times New Roman"/>
          <w:b w:val="false"/>
          <w:i w:val="false"/>
          <w:color w:val="000000"/>
          <w:sz w:val="28"/>
        </w:rPr>
        <w:t>
</w:t>
      </w:r>
      <w:r>
        <w:rPr>
          <w:rFonts w:ascii="Times New Roman"/>
          <w:b w:val="false"/>
          <w:i w:val="false"/>
          <w:color w:val="000000"/>
          <w:sz w:val="28"/>
        </w:rPr>
        <w:t>
      36. Ауаға зиянды химиялық заттар мен ылғал (бактар, ванналар) бөлетін көздер болып табылатын жабдықта жабық ағызатын орын болуы тиіс.</w:t>
      </w:r>
      <w:r>
        <w:br/>
      </w:r>
      <w:r>
        <w:rPr>
          <w:rFonts w:ascii="Times New Roman"/>
          <w:b w:val="false"/>
          <w:i w:val="false"/>
          <w:color w:val="000000"/>
          <w:sz w:val="28"/>
        </w:rPr>
        <w:t>
</w:t>
      </w:r>
      <w:r>
        <w:rPr>
          <w:rFonts w:ascii="Times New Roman"/>
          <w:b w:val="false"/>
          <w:i w:val="false"/>
          <w:color w:val="000000"/>
          <w:sz w:val="28"/>
        </w:rPr>
        <w:t>
      37. Үй-жайларда бояғыштар мен арнайы сұйықтықтардың, эпоксидті шайырлар мен желімдердің ерітінділерін, герметиктер мен зиянды немесе қолайсыз иіс шығаратын басқа да заттарды дайындау тек сору шкафтарында немесе сору шатырының астында жүргізіледі.</w:t>
      </w:r>
      <w:r>
        <w:br/>
      </w:r>
      <w:r>
        <w:rPr>
          <w:rFonts w:ascii="Times New Roman"/>
          <w:b w:val="false"/>
          <w:i w:val="false"/>
          <w:color w:val="000000"/>
          <w:sz w:val="28"/>
        </w:rPr>
        <w:t>
</w:t>
      </w:r>
      <w:r>
        <w:rPr>
          <w:rFonts w:ascii="Times New Roman"/>
          <w:b w:val="false"/>
          <w:i w:val="false"/>
          <w:color w:val="000000"/>
          <w:sz w:val="28"/>
        </w:rPr>
        <w:t>
      38. Шыны матаны пішуге арналған немесе шыны материалдарынан жасалған бұйымдарды жөндеуге арналған жұмыс үстелдері (верстактар) кесінділер мен қалдықтарға арналған бүйір жинақтарымен жабдықталады, беті шыны шаңынан жеңіл тазаланатын тегіс әрі берік болуы тиіс. Үстелдерді жинау пневматикалық сорғының көмегімен ылғалды тәсілмен жүргізіледі. Құрғақ жинауға жол берілмейді.</w:t>
      </w:r>
      <w:r>
        <w:br/>
      </w:r>
      <w:r>
        <w:rPr>
          <w:rFonts w:ascii="Times New Roman"/>
          <w:b w:val="false"/>
          <w:i w:val="false"/>
          <w:color w:val="000000"/>
          <w:sz w:val="28"/>
        </w:rPr>
        <w:t>
</w:t>
      </w:r>
      <w:r>
        <w:rPr>
          <w:rFonts w:ascii="Times New Roman"/>
          <w:b w:val="false"/>
          <w:i w:val="false"/>
          <w:color w:val="000000"/>
          <w:sz w:val="28"/>
        </w:rPr>
        <w:t>
      39. Пайдаланылған шүберектер мен ластанған сүрту материалдары жиналады, қақпақты темір жәшіктерге салынады және жұмыс ауысымы аяқталған соң жұмыс орнынан арнайы бөлінген жерге алынып тасталады.</w:t>
      </w:r>
      <w:r>
        <w:br/>
      </w:r>
      <w:r>
        <w:rPr>
          <w:rFonts w:ascii="Times New Roman"/>
          <w:b w:val="false"/>
          <w:i w:val="false"/>
          <w:color w:val="000000"/>
          <w:sz w:val="28"/>
        </w:rPr>
        <w:t>
</w:t>
      </w:r>
      <w:r>
        <w:rPr>
          <w:rFonts w:ascii="Times New Roman"/>
          <w:b w:val="false"/>
          <w:i w:val="false"/>
          <w:color w:val="000000"/>
          <w:sz w:val="28"/>
        </w:rPr>
        <w:t>
      40. Құрамдас электр және магнит өрістерінің кернеу нормалары, энергия ағымының тығыздығы, энергетикалық жүктеме қолданыстағы стандарттар талаптарына сәйкес қабылданады.</w:t>
      </w:r>
      <w:r>
        <w:br/>
      </w:r>
      <w:r>
        <w:rPr>
          <w:rFonts w:ascii="Times New Roman"/>
          <w:b w:val="false"/>
          <w:i w:val="false"/>
          <w:color w:val="000000"/>
          <w:sz w:val="28"/>
        </w:rPr>
        <w:t>
</w:t>
      </w:r>
      <w:r>
        <w:rPr>
          <w:rFonts w:ascii="Times New Roman"/>
          <w:b w:val="false"/>
          <w:i w:val="false"/>
          <w:color w:val="000000"/>
          <w:sz w:val="28"/>
        </w:rPr>
        <w:t>
      41. АжРЭЖ жөндеу және тексеру цехтарында (учаскелерде, зертханаларда) радиожиліктің электромагниттік өрісін рұқсат етілген шекті деңгейге дейін төмендететін толқын-сулы тармақтар, әлсіреткіштер және қуатты сіңіргіштер, мақсат имитаторлары және басқа да құрылғылар қабылданады.</w:t>
      </w:r>
      <w:r>
        <w:br/>
      </w:r>
      <w:r>
        <w:rPr>
          <w:rFonts w:ascii="Times New Roman"/>
          <w:b w:val="false"/>
          <w:i w:val="false"/>
          <w:color w:val="000000"/>
          <w:sz w:val="28"/>
        </w:rPr>
        <w:t>
</w:t>
      </w:r>
      <w:r>
        <w:rPr>
          <w:rFonts w:ascii="Times New Roman"/>
          <w:b w:val="false"/>
          <w:i w:val="false"/>
          <w:color w:val="000000"/>
          <w:sz w:val="28"/>
        </w:rPr>
        <w:t>
      42. Өте жоғарғы жиілік (бұдан әрі - ӨЖЖ) толқындарын шығаратын радиолокациялық құрылғыларды тексеру кезінде антенналық құрылымдар жұмыс орындарынан металл торлардан (торша) жасалған экрандармен немесе сіңіретін жабыны бар басқа да материалдардан жасалатын экрандармен қоршалады.</w:t>
      </w:r>
      <w:r>
        <w:br/>
      </w:r>
      <w:r>
        <w:rPr>
          <w:rFonts w:ascii="Times New Roman"/>
          <w:b w:val="false"/>
          <w:i w:val="false"/>
          <w:color w:val="000000"/>
          <w:sz w:val="28"/>
        </w:rPr>
        <w:t>
</w:t>
      </w:r>
      <w:r>
        <w:rPr>
          <w:rFonts w:ascii="Times New Roman"/>
          <w:b w:val="false"/>
          <w:i w:val="false"/>
          <w:color w:val="000000"/>
          <w:sz w:val="28"/>
        </w:rPr>
        <w:t>
      43. Авиационно-техникалық базаның ангарларында, цехтарында және учаскелерінде агрегаттар мен қуат массалары қондырғыларының бөлшектерін тасымалдау және көтеру (түсіру) үшін көтеру тетіктері көзделеді.</w:t>
      </w:r>
    </w:p>
    <w:bookmarkEnd w:id="13"/>
    <w:bookmarkStart w:name="z161" w:id="14"/>
    <w:p>
      <w:pPr>
        <w:spacing w:after="0"/>
        <w:ind w:left="0"/>
        <w:jc w:val="left"/>
      </w:pPr>
      <w:r>
        <w:rPr>
          <w:rFonts w:ascii="Times New Roman"/>
          <w:b/>
          <w:i w:val="false"/>
          <w:color w:val="000000"/>
        </w:rPr>
        <w:t xml:space="preserve"> 
4. Негізгі жұмыс орындарына қойылатын</w:t>
      </w:r>
      <w:r>
        <w:br/>
      </w:r>
      <w:r>
        <w:rPr>
          <w:rFonts w:ascii="Times New Roman"/>
          <w:b/>
          <w:i w:val="false"/>
          <w:color w:val="000000"/>
        </w:rPr>
        <w:t>
санитариялық-эпидемиологиялық талаптар</w:t>
      </w:r>
    </w:p>
    <w:bookmarkEnd w:id="14"/>
    <w:bookmarkStart w:name="z162" w:id="15"/>
    <w:p>
      <w:pPr>
        <w:spacing w:after="0"/>
        <w:ind w:left="0"/>
        <w:jc w:val="both"/>
      </w:pPr>
      <w:r>
        <w:rPr>
          <w:rFonts w:ascii="Times New Roman"/>
          <w:b w:val="false"/>
          <w:i w:val="false"/>
          <w:color w:val="000000"/>
          <w:sz w:val="28"/>
        </w:rPr>
        <w:t>
      44. Жұмыс орындарының конструкциясы, олардың жабдықтары және жабдықталуы мотор алаңының тиісті аймағының шегінде жұмысты отырып немесе тұрып, немесе кез келген қалыпта еңбек процессінің ерекшеліктеріне, қолданылатын технологиялық жабдыққа және жұмыс аймағының өлшемдеріне байланысты орындау мүмкіндігін қамтамасыз етуі тиіс.</w:t>
      </w:r>
      <w:r>
        <w:br/>
      </w:r>
      <w:r>
        <w:rPr>
          <w:rFonts w:ascii="Times New Roman"/>
          <w:b w:val="false"/>
          <w:i w:val="false"/>
          <w:color w:val="000000"/>
          <w:sz w:val="28"/>
        </w:rPr>
        <w:t>
</w:t>
      </w:r>
      <w:r>
        <w:rPr>
          <w:rFonts w:ascii="Times New Roman"/>
          <w:b w:val="false"/>
          <w:i w:val="false"/>
          <w:color w:val="000000"/>
          <w:sz w:val="28"/>
        </w:rPr>
        <w:t>
      45. Жұмыс орны өндірістік ортаның зиянды факторларынан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 xml:space="preserve">4 қосымшаға </w:t>
      </w:r>
      <w:r>
        <w:rPr>
          <w:rFonts w:ascii="Times New Roman"/>
          <w:b w:val="false"/>
          <w:i w:val="false"/>
          <w:color w:val="000000"/>
          <w:sz w:val="28"/>
        </w:rPr>
        <w:t>сәйкес мұқият қорғалады және жабдықтарды және қызмет көрсететін аймақты дұрыс көруді қамтамасыз етеді.</w:t>
      </w:r>
      <w:r>
        <w:br/>
      </w:r>
      <w:r>
        <w:rPr>
          <w:rFonts w:ascii="Times New Roman"/>
          <w:b w:val="false"/>
          <w:i w:val="false"/>
          <w:color w:val="000000"/>
          <w:sz w:val="28"/>
        </w:rPr>
        <w:t>
</w:t>
      </w:r>
      <w:r>
        <w:rPr>
          <w:rFonts w:ascii="Times New Roman"/>
          <w:b w:val="false"/>
          <w:i w:val="false"/>
          <w:color w:val="000000"/>
          <w:sz w:val="28"/>
        </w:rPr>
        <w:t>
      46. Негізгі және қосымша жабдықтарды орналастыру өндірістік операциялар орындау үшін бос кеңістік және өлшемдері бойынша жеткілікті өтпелерді және жұмыс орнына қызмет көрсету аймағында жұмыс істеушінің қозғалуын қамтамасыз етуі тиіс.</w:t>
      </w:r>
      <w:r>
        <w:br/>
      </w:r>
      <w:r>
        <w:rPr>
          <w:rFonts w:ascii="Times New Roman"/>
          <w:b w:val="false"/>
          <w:i w:val="false"/>
          <w:color w:val="000000"/>
          <w:sz w:val="28"/>
        </w:rPr>
        <w:t>
</w:t>
      </w:r>
      <w:r>
        <w:rPr>
          <w:rFonts w:ascii="Times New Roman"/>
          <w:b w:val="false"/>
          <w:i w:val="false"/>
          <w:color w:val="000000"/>
          <w:sz w:val="28"/>
        </w:rPr>
        <w:t>
      47. Жұмыс негізінен отырып орындалатын цехтардағы (учаскелердегі, зертханалардағы) жұмыс орындықтары (креслолары) еңбек операцияларын оңтайлы қалыпта орындау үшін көтеріліп-бұрылатын болуы тиіс. Жұмыс орындығының отыратын жері, арқалығы, жапқыштары және басқа да элементтері беті таймайтын жартылай жұмсақ, су өткізбейтін, ластанудан жеңіл тазаланатын, химиялық тазалануы және жуылуы тиіс.</w:t>
      </w:r>
    </w:p>
    <w:bookmarkEnd w:id="15"/>
    <w:bookmarkStart w:name="z166" w:id="16"/>
    <w:p>
      <w:pPr>
        <w:spacing w:after="0"/>
        <w:ind w:left="0"/>
        <w:jc w:val="left"/>
      </w:pPr>
      <w:r>
        <w:rPr>
          <w:rFonts w:ascii="Times New Roman"/>
          <w:b/>
          <w:i w:val="false"/>
          <w:color w:val="000000"/>
        </w:rPr>
        <w:t xml:space="preserve"> 
5. Жылытуға, желдетуге және жарықтандыруға қойылатын</w:t>
      </w:r>
      <w:r>
        <w:br/>
      </w:r>
      <w:r>
        <w:rPr>
          <w:rFonts w:ascii="Times New Roman"/>
          <w:b/>
          <w:i w:val="false"/>
          <w:color w:val="000000"/>
        </w:rPr>
        <w:t>
санитариялық-эпидемиологиялық талаптар</w:t>
      </w:r>
    </w:p>
    <w:bookmarkEnd w:id="16"/>
    <w:bookmarkStart w:name="z167" w:id="17"/>
    <w:p>
      <w:pPr>
        <w:spacing w:after="0"/>
        <w:ind w:left="0"/>
        <w:jc w:val="both"/>
      </w:pPr>
      <w:r>
        <w:rPr>
          <w:rFonts w:ascii="Times New Roman"/>
          <w:b w:val="false"/>
          <w:i w:val="false"/>
          <w:color w:val="000000"/>
          <w:sz w:val="28"/>
        </w:rPr>
        <w:t>
      48. Авиационно-техникалық базаның үй-жайларын желдету жұмыс аймағының ауасында рұқсат етілген шекті шоғырланудан аспайтын зиянды химиялық заттар мен шаңның болуын қамтамасыз етуі тиіс.</w:t>
      </w:r>
      <w:r>
        <w:br/>
      </w:r>
      <w:r>
        <w:rPr>
          <w:rFonts w:ascii="Times New Roman"/>
          <w:b w:val="false"/>
          <w:i w:val="false"/>
          <w:color w:val="000000"/>
          <w:sz w:val="28"/>
        </w:rPr>
        <w:t>
</w:t>
      </w:r>
      <w:r>
        <w:rPr>
          <w:rFonts w:ascii="Times New Roman"/>
          <w:b w:val="false"/>
          <w:i w:val="false"/>
          <w:color w:val="000000"/>
          <w:sz w:val="28"/>
        </w:rPr>
        <w:t>
      49. Авиационно-техникалық базаның үй-жайларындағы ауаның температурасы, қозғалу жылдамдығы, салыстырмалы ылғалдылығы осы санитариялық ережеге </w:t>
      </w:r>
      <w:r>
        <w:rPr>
          <w:rFonts w:ascii="Times New Roman"/>
          <w:b w:val="false"/>
          <w:i w:val="false"/>
          <w:color w:val="000000"/>
          <w:sz w:val="28"/>
        </w:rPr>
        <w:t>5-қосымшасына</w:t>
      </w:r>
      <w:r>
        <w:rPr>
          <w:rFonts w:ascii="Times New Roman"/>
          <w:b w:val="false"/>
          <w:i w:val="false"/>
          <w:color w:val="000000"/>
          <w:sz w:val="28"/>
        </w:rPr>
        <w:t xml:space="preserve"> сай қабылдануы қажет.</w:t>
      </w:r>
      <w:r>
        <w:br/>
      </w:r>
      <w:r>
        <w:rPr>
          <w:rFonts w:ascii="Times New Roman"/>
          <w:b w:val="false"/>
          <w:i w:val="false"/>
          <w:color w:val="000000"/>
          <w:sz w:val="28"/>
        </w:rPr>
        <w:t>
</w:t>
      </w:r>
      <w:r>
        <w:rPr>
          <w:rFonts w:ascii="Times New Roman"/>
          <w:b w:val="false"/>
          <w:i w:val="false"/>
          <w:color w:val="000000"/>
          <w:sz w:val="28"/>
        </w:rPr>
        <w:t>
      50. Тозаң бөлетін (бөлшектерді құм және жаңғақ ағыны арқылы тазалау, щеткаларды арматуралау, доңғалақтарды жөндеу, ағаш шеберханасы) өндірістік үй-жайлардағы жылыту құралдарының беті жеңіл тазалауға мүмкіндік беретін тегіс болуы тиіс.</w:t>
      </w:r>
      <w:r>
        <w:br/>
      </w:r>
      <w:r>
        <w:rPr>
          <w:rFonts w:ascii="Times New Roman"/>
          <w:b w:val="false"/>
          <w:i w:val="false"/>
          <w:color w:val="000000"/>
          <w:sz w:val="28"/>
        </w:rPr>
        <w:t>
</w:t>
      </w:r>
      <w:r>
        <w:rPr>
          <w:rFonts w:ascii="Times New Roman"/>
          <w:b w:val="false"/>
          <w:i w:val="false"/>
          <w:color w:val="000000"/>
          <w:sz w:val="28"/>
        </w:rPr>
        <w:t>
      51. Бір жұмыс істеушіге көлем кемінде 20 текше метр болатын өндірістік үй-жайларда әрбір жұмыс істеушіге сыртқы ауаны беру сағатына 30 текше метр көлемінде, ал әрбір жұмыс істеушіге көлем 20 текше метрден артық болатын үй-жайларда әрбір жұмыс істеушіге сағатына кемінде 20 текше метр көзделеді.</w:t>
      </w:r>
      <w:r>
        <w:br/>
      </w:r>
      <w:r>
        <w:rPr>
          <w:rFonts w:ascii="Times New Roman"/>
          <w:b w:val="false"/>
          <w:i w:val="false"/>
          <w:color w:val="000000"/>
          <w:sz w:val="28"/>
        </w:rPr>
        <w:t>
</w:t>
      </w:r>
      <w:r>
        <w:rPr>
          <w:rFonts w:ascii="Times New Roman"/>
          <w:b w:val="false"/>
          <w:i w:val="false"/>
          <w:color w:val="000000"/>
          <w:sz w:val="28"/>
        </w:rPr>
        <w:t>
      52. Үй-жайға келіп түсетін ауада зиянды заттардың болуы рұқсат етілген шекті шоғырланудан 30 % аспауы тиіс. Үй-жайларда желдету, ауамен жылыту, ауа баптау үшін ауаны рециркуляциялауды пайдалануға жол берілмейді.</w:t>
      </w:r>
      <w:r>
        <w:br/>
      </w:r>
      <w:r>
        <w:rPr>
          <w:rFonts w:ascii="Times New Roman"/>
          <w:b w:val="false"/>
          <w:i w:val="false"/>
          <w:color w:val="000000"/>
          <w:sz w:val="28"/>
        </w:rPr>
        <w:t>
</w:t>
      </w:r>
      <w:r>
        <w:rPr>
          <w:rFonts w:ascii="Times New Roman"/>
          <w:b w:val="false"/>
          <w:i w:val="false"/>
          <w:color w:val="000000"/>
          <w:sz w:val="28"/>
        </w:rPr>
        <w:t>
      53. Көрші үй-жайдан зиянды заттар мен тозаң бөлу арқылы оларды бөлместен үй-жайға ауа ағысын болдырмау үшін (аккумуляторлық цех, сүзгілер мен бөлшектерде жуу, сырлау, пісіру, ағаш шеберханасы, арнайы сұйықтықтың ерітіндісін, эпоксидті желімді, тұмшалаушыларды дайындау, щеткаларды арматурлау, электр химиялық қағаздарды пайдалану, борттағы өрт сөндіргіштерді толтыру, шығын өлшегіштерді жөндеу және автоқозғалтқыштардың жұмысын тексеру құралдары, жанар-жағар май материалдарына спектральдық тексеру жүргізу және шыныдан жасалған материалдарды жөндеу, тігу) зиянды заттар мен тозаң бөлінулері арқылы үй-жайдан шығатын ауа көлемі берілетін ауа көлемінен 20 % артық болуы тиіс.</w:t>
      </w:r>
      <w:r>
        <w:br/>
      </w:r>
      <w:r>
        <w:rPr>
          <w:rFonts w:ascii="Times New Roman"/>
          <w:b w:val="false"/>
          <w:i w:val="false"/>
          <w:color w:val="000000"/>
          <w:sz w:val="28"/>
        </w:rPr>
        <w:t>
</w:t>
      </w:r>
      <w:r>
        <w:rPr>
          <w:rFonts w:ascii="Times New Roman"/>
          <w:b w:val="false"/>
          <w:i w:val="false"/>
          <w:color w:val="000000"/>
          <w:sz w:val="28"/>
        </w:rPr>
        <w:t>
      54. Ауаға зиянды заттар мен тозаң бөліп шығару көзі болып табылатын технологиялық құралдардан жергілікті сору желдеткіші көзделеді.</w:t>
      </w:r>
      <w:r>
        <w:br/>
      </w:r>
      <w:r>
        <w:rPr>
          <w:rFonts w:ascii="Times New Roman"/>
          <w:b w:val="false"/>
          <w:i w:val="false"/>
          <w:color w:val="000000"/>
          <w:sz w:val="28"/>
        </w:rPr>
        <w:t>
</w:t>
      </w:r>
      <w:r>
        <w:rPr>
          <w:rFonts w:ascii="Times New Roman"/>
          <w:b w:val="false"/>
          <w:i w:val="false"/>
          <w:color w:val="000000"/>
          <w:sz w:val="28"/>
        </w:rPr>
        <w:t>
      55. Электрохимиялық қағаздарды пайдалана отырып ұшу ақпаратын өңдейтін жұмысшы үстелдер және шыны материалдармен жұмыс істеуге арналған үстелдер (верстактар) бүйірлік сорғылар түрінде жергілікті сору желдеткіші жабдықталады.</w:t>
      </w:r>
      <w:r>
        <w:br/>
      </w:r>
      <w:r>
        <w:rPr>
          <w:rFonts w:ascii="Times New Roman"/>
          <w:b w:val="false"/>
          <w:i w:val="false"/>
          <w:color w:val="000000"/>
          <w:sz w:val="28"/>
        </w:rPr>
        <w:t>
</w:t>
      </w:r>
      <w:r>
        <w:rPr>
          <w:rFonts w:ascii="Times New Roman"/>
          <w:b w:val="false"/>
          <w:i w:val="false"/>
          <w:color w:val="000000"/>
          <w:sz w:val="28"/>
        </w:rPr>
        <w:t>
      56. Солтүстіктік климаттық-құрылыстық аймақтардағы өндірістік ғимараттардың қақпалары мен есіктерінің алдында (тамбурлар мен шлюздер болмаған жағдайда) үй-жайлардағы қақпаны немесе есікті ашқан кезде берілетін ауаның температурасын 12</w:t>
      </w:r>
      <w:r>
        <w:rPr>
          <w:rFonts w:ascii="Times New Roman"/>
          <w:b w:val="false"/>
          <w:i w:val="false"/>
          <w:color w:val="000000"/>
          <w:vertAlign w:val="superscript"/>
        </w:rPr>
        <w:t>о</w:t>
      </w:r>
      <w:r>
        <w:rPr>
          <w:rFonts w:ascii="Times New Roman"/>
          <w:b w:val="false"/>
          <w:i w:val="false"/>
          <w:color w:val="000000"/>
          <w:sz w:val="28"/>
        </w:rPr>
        <w:t>С төмендетпеуді қамтамасыз ететін жылыту перделері көзделеді.</w:t>
      </w:r>
      <w:r>
        <w:br/>
      </w:r>
      <w:r>
        <w:rPr>
          <w:rFonts w:ascii="Times New Roman"/>
          <w:b w:val="false"/>
          <w:i w:val="false"/>
          <w:color w:val="000000"/>
          <w:sz w:val="28"/>
        </w:rPr>
        <w:t>
</w:t>
      </w:r>
      <w:r>
        <w:rPr>
          <w:rFonts w:ascii="Times New Roman"/>
          <w:b w:val="false"/>
          <w:i w:val="false"/>
          <w:color w:val="000000"/>
          <w:sz w:val="28"/>
        </w:rPr>
        <w:t>
      57. Зиянды химиялық заттар және тозаң бөлінетін мынадай үй-жайлардағы жергілікті сору жүйесі сүзгі құрылғыларымен жабдықталуы тиіс:</w:t>
      </w:r>
      <w:r>
        <w:br/>
      </w:r>
      <w:r>
        <w:rPr>
          <w:rFonts w:ascii="Times New Roman"/>
          <w:b w:val="false"/>
          <w:i w:val="false"/>
          <w:color w:val="000000"/>
          <w:sz w:val="28"/>
        </w:rPr>
        <w:t>
</w:t>
      </w:r>
      <w:r>
        <w:rPr>
          <w:rFonts w:ascii="Times New Roman"/>
          <w:b w:val="false"/>
          <w:i w:val="false"/>
          <w:color w:val="000000"/>
          <w:sz w:val="28"/>
        </w:rPr>
        <w:t>
      1) аккумуляторлық, бөлшектерді және сүзгілерді химиялық және ультрадыбыспен жуу, жанар-жағар май материалдарын спектральдық талдау, шығыс өлшегіштерді және авиақозғалтқыштардың жұмысын бақылайтын аспаптарды тексеру, арнайы сұйықтықтарды, эпоксидті желімдер мен талшықты сүзгілері бар тығыздағыштарды дайындау;</w:t>
      </w:r>
      <w:r>
        <w:br/>
      </w:r>
      <w:r>
        <w:rPr>
          <w:rFonts w:ascii="Times New Roman"/>
          <w:b w:val="false"/>
          <w:i w:val="false"/>
          <w:color w:val="000000"/>
          <w:sz w:val="28"/>
        </w:rPr>
        <w:t>
</w:t>
      </w:r>
      <w:r>
        <w:rPr>
          <w:rFonts w:ascii="Times New Roman"/>
          <w:b w:val="false"/>
          <w:i w:val="false"/>
          <w:color w:val="000000"/>
          <w:sz w:val="28"/>
        </w:rPr>
        <w:t>
      2) ағаш шеберханалары, щеткаларды арматуралау, шыны материалдардан жасалған бұйымдарды жөндеу, бөлшектерді жаңғақ-құм ағысымен тазарту, циклондармен немесе топтық жону станоктары;</w:t>
      </w:r>
      <w:r>
        <w:br/>
      </w:r>
      <w:r>
        <w:rPr>
          <w:rFonts w:ascii="Times New Roman"/>
          <w:b w:val="false"/>
          <w:i w:val="false"/>
          <w:color w:val="000000"/>
          <w:sz w:val="28"/>
        </w:rPr>
        <w:t>
</w:t>
      </w:r>
      <w:r>
        <w:rPr>
          <w:rFonts w:ascii="Times New Roman"/>
          <w:b w:val="false"/>
          <w:i w:val="false"/>
          <w:color w:val="000000"/>
          <w:sz w:val="28"/>
        </w:rPr>
        <w:t>
      3) сыртқа тебу немесе сіңіру сүзгілері бар скрубберлермен дәнекерлеу;</w:t>
      </w:r>
      <w:r>
        <w:br/>
      </w:r>
      <w:r>
        <w:rPr>
          <w:rFonts w:ascii="Times New Roman"/>
          <w:b w:val="false"/>
          <w:i w:val="false"/>
          <w:color w:val="000000"/>
          <w:sz w:val="28"/>
        </w:rPr>
        <w:t>
</w:t>
      </w:r>
      <w:r>
        <w:rPr>
          <w:rFonts w:ascii="Times New Roman"/>
          <w:b w:val="false"/>
          <w:i w:val="false"/>
          <w:color w:val="000000"/>
          <w:sz w:val="28"/>
        </w:rPr>
        <w:t>
      4) сырлау, бояулар ерітінділері мен ертінділерді дайындау, электрохимиялық қағазды пайдалана отырып ұшақ ақпараттарын өңдеу, гидросүзгілер немесе термиялық каталикалық реакторлар бар басып шығарып-көбейту қондырғылары.</w:t>
      </w:r>
      <w:r>
        <w:br/>
      </w:r>
      <w:r>
        <w:rPr>
          <w:rFonts w:ascii="Times New Roman"/>
          <w:b w:val="false"/>
          <w:i w:val="false"/>
          <w:color w:val="000000"/>
          <w:sz w:val="28"/>
        </w:rPr>
        <w:t>
</w:t>
      </w:r>
      <w:r>
        <w:rPr>
          <w:rFonts w:ascii="Times New Roman"/>
          <w:b w:val="false"/>
          <w:i w:val="false"/>
          <w:color w:val="000000"/>
          <w:sz w:val="28"/>
        </w:rPr>
        <w:t>
      58. Үй-жайдан шығатын зиянды заттар мен тозаң бар ауаны желдеткіш арқылы атмосфераға алдын ала тазартылмаған күйінде шығаруға жол берілмейді.</w:t>
      </w:r>
      <w:r>
        <w:br/>
      </w:r>
      <w:r>
        <w:rPr>
          <w:rFonts w:ascii="Times New Roman"/>
          <w:b w:val="false"/>
          <w:i w:val="false"/>
          <w:color w:val="000000"/>
          <w:sz w:val="28"/>
        </w:rPr>
        <w:t>
</w:t>
      </w:r>
      <w:r>
        <w:rPr>
          <w:rFonts w:ascii="Times New Roman"/>
          <w:b w:val="false"/>
          <w:i w:val="false"/>
          <w:color w:val="000000"/>
          <w:sz w:val="28"/>
        </w:rPr>
        <w:t>
      59. Авиационно-техникалық базалардын үй-жайларын жасанды жарықтандыру жағдайында жұмыс беттері үшін өндірістік процесстерге байланысты осы санитариялық ережеге </w:t>
      </w:r>
      <w:r>
        <w:rPr>
          <w:rFonts w:ascii="Times New Roman"/>
          <w:b w:val="false"/>
          <w:i w:val="false"/>
          <w:color w:val="000000"/>
          <w:sz w:val="28"/>
        </w:rPr>
        <w:t>6-қосымшаға</w:t>
      </w:r>
      <w:r>
        <w:rPr>
          <w:rFonts w:ascii="Times New Roman"/>
          <w:b w:val="false"/>
          <w:i w:val="false"/>
          <w:color w:val="000000"/>
          <w:sz w:val="28"/>
        </w:rPr>
        <w:t xml:space="preserve"> сәйкес жарықтандырудың ең төменгі мәні нормаланады.</w:t>
      </w:r>
      <w:r>
        <w:br/>
      </w:r>
      <w:r>
        <w:rPr>
          <w:rFonts w:ascii="Times New Roman"/>
          <w:b w:val="false"/>
          <w:i w:val="false"/>
          <w:color w:val="000000"/>
          <w:sz w:val="28"/>
        </w:rPr>
        <w:t>
</w:t>
      </w:r>
      <w:r>
        <w:rPr>
          <w:rFonts w:ascii="Times New Roman"/>
          <w:b w:val="false"/>
          <w:i w:val="false"/>
          <w:color w:val="000000"/>
          <w:sz w:val="28"/>
        </w:rPr>
        <w:t>
      60. Перронның аумағында жұмыс аймағында орташа горизонтальды жарықтандыру кем дегенде 20 лк; арнайы белгіленген алаңда - 10 лк; әуе кемелері тұрағында - 5 лк болуы тиіс.</w:t>
      </w:r>
      <w:r>
        <w:br/>
      </w:r>
      <w:r>
        <w:rPr>
          <w:rFonts w:ascii="Times New Roman"/>
          <w:b w:val="false"/>
          <w:i w:val="false"/>
          <w:color w:val="000000"/>
          <w:sz w:val="28"/>
        </w:rPr>
        <w:t>
</w:t>
      </w:r>
      <w:r>
        <w:rPr>
          <w:rFonts w:ascii="Times New Roman"/>
          <w:b w:val="false"/>
          <w:i w:val="false"/>
          <w:color w:val="000000"/>
          <w:sz w:val="28"/>
        </w:rPr>
        <w:t>
      61. Әуе кемелері тұрағының, перронның, әуе кемелеріне қызмет көрсетпейтін арнайы белгіленген алаңның (ұшақтар, тікұшақтар тұрағы араларындағы учаскелер, қызметтік кіретін жолдар) горизонтальды жарықтануының орташа деңгейі осы санитариялық ереженің </w:t>
      </w:r>
      <w:r>
        <w:rPr>
          <w:rFonts w:ascii="Times New Roman"/>
          <w:b w:val="false"/>
          <w:i w:val="false"/>
          <w:color w:val="000000"/>
          <w:sz w:val="28"/>
        </w:rPr>
        <w:t>74-тармағында</w:t>
      </w:r>
      <w:r>
        <w:rPr>
          <w:rFonts w:ascii="Times New Roman"/>
          <w:b w:val="false"/>
          <w:i w:val="false"/>
          <w:color w:val="000000"/>
          <w:sz w:val="28"/>
        </w:rPr>
        <w:t xml:space="preserve"> көрсетілген орташа жарықтандыру деңгейінің 50% кем болмауы тиіс.</w:t>
      </w:r>
      <w:r>
        <w:br/>
      </w:r>
      <w:r>
        <w:rPr>
          <w:rFonts w:ascii="Times New Roman"/>
          <w:b w:val="false"/>
          <w:i w:val="false"/>
          <w:color w:val="000000"/>
          <w:sz w:val="28"/>
        </w:rPr>
        <w:t>
</w:t>
      </w:r>
      <w:r>
        <w:rPr>
          <w:rFonts w:ascii="Times New Roman"/>
          <w:b w:val="false"/>
          <w:i w:val="false"/>
          <w:color w:val="000000"/>
          <w:sz w:val="28"/>
        </w:rPr>
        <w:t>
      62. Әуе кемелеріне техникалық қызмет көрсету үшін перронда, тұрақтарда және арнайы белгіленген алаңда жергілікті жылжымалы және тасымалды жарықтандыру құрылғыларын және ең аз горизонтальды жарықтандыруы 1 лк болатын кезекші (апаттық) жарықтандыру көзделуі қажет.</w:t>
      </w:r>
      <w:r>
        <w:br/>
      </w:r>
      <w:r>
        <w:rPr>
          <w:rFonts w:ascii="Times New Roman"/>
          <w:b w:val="false"/>
          <w:i w:val="false"/>
          <w:color w:val="000000"/>
          <w:sz w:val="28"/>
        </w:rPr>
        <w:t>
</w:t>
      </w:r>
      <w:r>
        <w:rPr>
          <w:rFonts w:ascii="Times New Roman"/>
          <w:b w:val="false"/>
          <w:i w:val="false"/>
          <w:color w:val="000000"/>
          <w:sz w:val="28"/>
        </w:rPr>
        <w:t>
      63. Өндірістік үй-жайларды апаттық жарықтандыру жалпы жарықтандыру жүйесі кезінде нормаланған жарықтың 5 % құрауы, бірақ 2 лк кем болмауы тиіс.</w:t>
      </w:r>
      <w:r>
        <w:br/>
      </w:r>
      <w:r>
        <w:rPr>
          <w:rFonts w:ascii="Times New Roman"/>
          <w:b w:val="false"/>
          <w:i w:val="false"/>
          <w:color w:val="000000"/>
          <w:sz w:val="28"/>
        </w:rPr>
        <w:t>
</w:t>
      </w:r>
      <w:r>
        <w:rPr>
          <w:rFonts w:ascii="Times New Roman"/>
          <w:b w:val="false"/>
          <w:i w:val="false"/>
          <w:color w:val="000000"/>
          <w:sz w:val="28"/>
        </w:rPr>
        <w:t>
      64. Өткелдерде, баспалдақтарда және өндірістік жабдықтар орналасқан үй-жайларда эвакуациялау жарығы көзделуі тиіс, бұл ретте едендегі және баспалдақтардың басқыштарындағы жарықтандыру 0,5 лк құрауы тиіс.</w:t>
      </w:r>
    </w:p>
    <w:bookmarkEnd w:id="17"/>
    <w:bookmarkStart w:name="z188" w:id="18"/>
    <w:p>
      <w:pPr>
        <w:spacing w:after="0"/>
        <w:ind w:left="0"/>
        <w:jc w:val="left"/>
      </w:pPr>
      <w:r>
        <w:rPr>
          <w:rFonts w:ascii="Times New Roman"/>
          <w:b/>
          <w:i w:val="false"/>
          <w:color w:val="000000"/>
        </w:rPr>
        <w:t xml:space="preserve"> 
6. Жеке қорғаныш құралдарына қойылатын</w:t>
      </w:r>
      <w:r>
        <w:br/>
      </w:r>
      <w:r>
        <w:rPr>
          <w:rFonts w:ascii="Times New Roman"/>
          <w:b/>
          <w:i w:val="false"/>
          <w:color w:val="000000"/>
        </w:rPr>
        <w:t>
санитариялық-эпидемиологиялық талаптар</w:t>
      </w:r>
    </w:p>
    <w:bookmarkEnd w:id="18"/>
    <w:bookmarkStart w:name="z189" w:id="19"/>
    <w:p>
      <w:pPr>
        <w:spacing w:after="0"/>
        <w:ind w:left="0"/>
        <w:jc w:val="both"/>
      </w:pPr>
      <w:r>
        <w:rPr>
          <w:rFonts w:ascii="Times New Roman"/>
          <w:b w:val="false"/>
          <w:i w:val="false"/>
          <w:color w:val="000000"/>
          <w:sz w:val="28"/>
        </w:rPr>
        <w:t>
      65. Авиационно-техникалық базаның қызметкерлері жеке қорғаныш құралдарымен қамтамасыз етілуі тиіс.</w:t>
      </w:r>
      <w:r>
        <w:br/>
      </w:r>
      <w:r>
        <w:rPr>
          <w:rFonts w:ascii="Times New Roman"/>
          <w:b w:val="false"/>
          <w:i w:val="false"/>
          <w:color w:val="000000"/>
          <w:sz w:val="28"/>
        </w:rPr>
        <w:t>
</w:t>
      </w:r>
      <w:r>
        <w:rPr>
          <w:rFonts w:ascii="Times New Roman"/>
          <w:b w:val="false"/>
          <w:i w:val="false"/>
          <w:color w:val="000000"/>
          <w:sz w:val="28"/>
        </w:rPr>
        <w:t>
      66. Авиационно-техникалық базаның қызметкерлері арнайы киім, арнайы аяқ киім және басқа да жеке қорғаныш құралдарын алған кезде оларды қолдану тәртібі туралы нұсқаулықтан өтеді және оларды күту бойынша талаптармен таныстырылады.</w:t>
      </w:r>
      <w:r>
        <w:br/>
      </w:r>
      <w:r>
        <w:rPr>
          <w:rFonts w:ascii="Times New Roman"/>
          <w:b w:val="false"/>
          <w:i w:val="false"/>
          <w:color w:val="000000"/>
          <w:sz w:val="28"/>
        </w:rPr>
        <w:t>
</w:t>
      </w:r>
      <w:r>
        <w:rPr>
          <w:rFonts w:ascii="Times New Roman"/>
          <w:b w:val="false"/>
          <w:i w:val="false"/>
          <w:color w:val="000000"/>
          <w:sz w:val="28"/>
        </w:rPr>
        <w:t>
      67. Авиационно-техникалық базасында қызметкерлерге берілген жеке қорғаныш құралдарын химиялық тазарту, жуу, газдан арылту және жөндеу уақытында ұйымдастырылуы тиіс. Арнайы сұйықтықтармен ластанған киім алдын ала газдан тазартылып, зарарсыздандырылады, содан кейін ластанбаған арнайы киімдерден бөлек химиялық тазартуға және жууға беріледі.</w:t>
      </w:r>
      <w:r>
        <w:br/>
      </w:r>
      <w:r>
        <w:rPr>
          <w:rFonts w:ascii="Times New Roman"/>
          <w:b w:val="false"/>
          <w:i w:val="false"/>
          <w:color w:val="000000"/>
          <w:sz w:val="28"/>
        </w:rPr>
        <w:t>
</w:t>
      </w:r>
      <w:r>
        <w:rPr>
          <w:rFonts w:ascii="Times New Roman"/>
          <w:b w:val="false"/>
          <w:i w:val="false"/>
          <w:color w:val="000000"/>
          <w:sz w:val="28"/>
        </w:rPr>
        <w:t>
      68. Кезекпен пайдаланылатын жеке қорғаныш құралдарын тазартуды және зарарсыздандыруды жұмыс аяқталғаннан соң немесе басқа қызметкерге өткізетін кезде қызметкерлердің өздері жүргізеді.</w:t>
      </w:r>
      <w:r>
        <w:br/>
      </w:r>
      <w:r>
        <w:rPr>
          <w:rFonts w:ascii="Times New Roman"/>
          <w:b w:val="false"/>
          <w:i w:val="false"/>
          <w:color w:val="000000"/>
          <w:sz w:val="28"/>
        </w:rPr>
        <w:t>
</w:t>
      </w:r>
      <w:r>
        <w:rPr>
          <w:rFonts w:ascii="Times New Roman"/>
          <w:b w:val="false"/>
          <w:i w:val="false"/>
          <w:color w:val="000000"/>
          <w:sz w:val="28"/>
        </w:rPr>
        <w:t>
      69. Жеке қорғаныш құралдарын жөндеу оның қорғаушы қасиеттерін қамтамасыз етуі тиіс.</w:t>
      </w:r>
      <w:r>
        <w:br/>
      </w:r>
      <w:r>
        <w:rPr>
          <w:rFonts w:ascii="Times New Roman"/>
          <w:b w:val="false"/>
          <w:i w:val="false"/>
          <w:color w:val="000000"/>
          <w:sz w:val="28"/>
        </w:rPr>
        <w:t>
</w:t>
      </w:r>
      <w:r>
        <w:rPr>
          <w:rFonts w:ascii="Times New Roman"/>
          <w:b w:val="false"/>
          <w:i w:val="false"/>
          <w:color w:val="000000"/>
          <w:sz w:val="28"/>
        </w:rPr>
        <w:t>
      70. Арнайы киім мен арнайы аяқ киім бөлек, дербес, есігі жабылатын шкафтарда және гардеробтарда сақталады.</w:t>
      </w:r>
      <w:r>
        <w:br/>
      </w:r>
      <w:r>
        <w:rPr>
          <w:rFonts w:ascii="Times New Roman"/>
          <w:b w:val="false"/>
          <w:i w:val="false"/>
          <w:color w:val="000000"/>
          <w:sz w:val="28"/>
        </w:rPr>
        <w:t>
</w:t>
      </w:r>
      <w:r>
        <w:rPr>
          <w:rFonts w:ascii="Times New Roman"/>
          <w:b w:val="false"/>
          <w:i w:val="false"/>
          <w:color w:val="000000"/>
          <w:sz w:val="28"/>
        </w:rPr>
        <w:t>
      71. Қолдың терісін зиянды заттардың әсерінен қорғау мақсатында қорғаушы дерматологиялық заттар қолданылуы тиіс (ауысымдағы жұмыс түріне байланысты қолдану нормасы 1 ретке 5 грамм).</w:t>
      </w:r>
      <w:r>
        <w:br/>
      </w:r>
      <w:r>
        <w:rPr>
          <w:rFonts w:ascii="Times New Roman"/>
          <w:b w:val="false"/>
          <w:i w:val="false"/>
          <w:color w:val="000000"/>
          <w:sz w:val="28"/>
        </w:rPr>
        <w:t>
</w:t>
      </w:r>
      <w:r>
        <w:rPr>
          <w:rFonts w:ascii="Times New Roman"/>
          <w:b w:val="false"/>
          <w:i w:val="false"/>
          <w:color w:val="000000"/>
          <w:sz w:val="28"/>
        </w:rPr>
        <w:t>
      72. Авиационно-техникалық базаның ұйымдарында жұмыс істейтін адамдар жұмысқа қабылданар алдында алдын ала және кейін мерзімдік халықтың санитариялық салауаттылығы саласындағы уәкілетті орган белгілеген тәртіпте медициналық тексеруден өтуі тиіс.</w:t>
      </w:r>
    </w:p>
    <w:bookmarkEnd w:id="19"/>
    <w:bookmarkStart w:name="z197" w:id="20"/>
    <w:p>
      <w:pPr>
        <w:spacing w:after="0"/>
        <w:ind w:left="0"/>
        <w:jc w:val="left"/>
      </w:pPr>
      <w:r>
        <w:rPr>
          <w:rFonts w:ascii="Times New Roman"/>
          <w:b/>
          <w:i w:val="false"/>
          <w:color w:val="000000"/>
        </w:rPr>
        <w:t xml:space="preserve"> 
7. Санитариялық-тұрмыстық қамтамасыз етуге қойылатын</w:t>
      </w:r>
      <w:r>
        <w:br/>
      </w:r>
      <w:r>
        <w:rPr>
          <w:rFonts w:ascii="Times New Roman"/>
          <w:b/>
          <w:i w:val="false"/>
          <w:color w:val="000000"/>
        </w:rPr>
        <w:t>
санитариялық-эпидемиологиялық талаптар</w:t>
      </w:r>
    </w:p>
    <w:bookmarkEnd w:id="20"/>
    <w:bookmarkStart w:name="z198" w:id="21"/>
    <w:p>
      <w:pPr>
        <w:spacing w:after="0"/>
        <w:ind w:left="0"/>
        <w:jc w:val="both"/>
      </w:pPr>
      <w:r>
        <w:rPr>
          <w:rFonts w:ascii="Times New Roman"/>
          <w:b w:val="false"/>
          <w:i w:val="false"/>
          <w:color w:val="000000"/>
          <w:sz w:val="28"/>
        </w:rPr>
        <w:t>
      73. Гардероб, шкафтардың саны мен түрлері, себезгі торлар және шүмектердің саны, арнайы тұрмыстық үй-жайлар мен құрылғылар (арнайы киімді кептіру, химиялық тазарту, жуу, жұмыскерлердің жылынуына және салқындауына арналған үй-жайлар) өндірістік процесстер топтарына сәйкес анықталады.</w:t>
      </w:r>
      <w:r>
        <w:br/>
      </w:r>
      <w:r>
        <w:rPr>
          <w:rFonts w:ascii="Times New Roman"/>
          <w:b w:val="false"/>
          <w:i w:val="false"/>
          <w:color w:val="000000"/>
          <w:sz w:val="28"/>
        </w:rPr>
        <w:t>
</w:t>
      </w:r>
      <w:r>
        <w:rPr>
          <w:rFonts w:ascii="Times New Roman"/>
          <w:b w:val="false"/>
          <w:i w:val="false"/>
          <w:color w:val="000000"/>
          <w:sz w:val="28"/>
        </w:rPr>
        <w:t>
      74. Авиационно-техникалық базаны жобалау және салу кезінде қызметкерлерге медициналық-профилактикалық қызмет көрсетуге арналған (емдеу пункті, жұмыс уақытында дем алуға арналған үй-жай, жүйкені дем алдыруға арналған бөлме) және қоғамдық тамақтандыруға арналған үй-жайлар (асхана, буфет) көзделеді.</w:t>
      </w:r>
      <w:r>
        <w:br/>
      </w:r>
      <w:r>
        <w:rPr>
          <w:rFonts w:ascii="Times New Roman"/>
          <w:b w:val="false"/>
          <w:i w:val="false"/>
          <w:color w:val="000000"/>
          <w:sz w:val="28"/>
        </w:rPr>
        <w:t>
</w:t>
      </w:r>
      <w:r>
        <w:rPr>
          <w:rFonts w:ascii="Times New Roman"/>
          <w:b w:val="false"/>
          <w:i w:val="false"/>
          <w:color w:val="000000"/>
          <w:sz w:val="28"/>
        </w:rPr>
        <w:t>
      75. Жұмыс істейтін адамдардың жұмыс уақытында ашық ауада жылынуға (салқындатуға) және дем алуға арналған үй-жайлар АТБ-ның өндірістік үй-жайларында көзделеді. Егер ашық ауада жұмыс істеушілердің негізгі жұмыс орны өндірістік ғимараттан 150 м артық қашықтықта болса, онда жылынуға (салқындауға) және дем алуға, тамақтануға арналған үй-жайлар бөлек тұрған қосалқы ғимаратта көзделеді.</w:t>
      </w:r>
      <w:r>
        <w:br/>
      </w:r>
      <w:r>
        <w:rPr>
          <w:rFonts w:ascii="Times New Roman"/>
          <w:b w:val="false"/>
          <w:i w:val="false"/>
          <w:color w:val="000000"/>
          <w:sz w:val="28"/>
        </w:rPr>
        <w:t>
</w:t>
      </w:r>
      <w:r>
        <w:rPr>
          <w:rFonts w:ascii="Times New Roman"/>
          <w:b w:val="false"/>
          <w:i w:val="false"/>
          <w:color w:val="000000"/>
          <w:sz w:val="28"/>
        </w:rPr>
        <w:t>
      76. Жылытуға арналған үй-жайлар арнайы киімдер мен аяқ киімдерді кептіруге болатындай, жылу шығаратын құрылғылармен жабдықталады. Салқындатуға арналған үй-жайлар тұрмыстық ауа баптағыштармен жабдықталады.</w:t>
      </w:r>
      <w:r>
        <w:br/>
      </w:r>
      <w:r>
        <w:rPr>
          <w:rFonts w:ascii="Times New Roman"/>
          <w:b w:val="false"/>
          <w:i w:val="false"/>
          <w:color w:val="000000"/>
          <w:sz w:val="28"/>
        </w:rPr>
        <w:t>
</w:t>
      </w:r>
      <w:r>
        <w:rPr>
          <w:rFonts w:ascii="Times New Roman"/>
          <w:b w:val="false"/>
          <w:i w:val="false"/>
          <w:color w:val="000000"/>
          <w:sz w:val="28"/>
        </w:rPr>
        <w:t>
      77. Тамақтануға арналған үй-жай қол жуғышпен, станционарлы қайнатқышпен, электр плитасымен, тоңазытқышпен жабдықталады.</w:t>
      </w:r>
      <w:r>
        <w:br/>
      </w:r>
      <w:r>
        <w:rPr>
          <w:rFonts w:ascii="Times New Roman"/>
          <w:b w:val="false"/>
          <w:i w:val="false"/>
          <w:color w:val="000000"/>
          <w:sz w:val="28"/>
        </w:rPr>
        <w:t>
</w:t>
      </w:r>
      <w:r>
        <w:rPr>
          <w:rFonts w:ascii="Times New Roman"/>
          <w:b w:val="false"/>
          <w:i w:val="false"/>
          <w:color w:val="000000"/>
          <w:sz w:val="28"/>
        </w:rPr>
        <w:t>
      78 Авиационно-техникалық базаның қызметкерлері санитариялық-эпидемиологиялық талаптарға сай ауыз сумен қамтамасыз етіледі.</w:t>
      </w:r>
      <w:r>
        <w:br/>
      </w:r>
      <w:r>
        <w:rPr>
          <w:rFonts w:ascii="Times New Roman"/>
          <w:b w:val="false"/>
          <w:i w:val="false"/>
          <w:color w:val="000000"/>
          <w:sz w:val="28"/>
        </w:rPr>
        <w:t>
</w:t>
      </w:r>
      <w:r>
        <w:rPr>
          <w:rFonts w:ascii="Times New Roman"/>
          <w:b w:val="false"/>
          <w:i w:val="false"/>
          <w:color w:val="000000"/>
          <w:sz w:val="28"/>
        </w:rPr>
        <w:t>
      79. Бөлек орналасқан қосалқы ғимараттардағы жұмыс уақытында жылынуға (салқындауға), тамақ ішуге арналған үй-жайларға ауыз су беті жабық бұрқақ үлгісінде шүмегі бар ыдыстармен жеткізіледі немесе сыйымдылықтарға құйылған су қолданылады. Ауыз су температурасы қосу 20</w:t>
      </w:r>
      <w:r>
        <w:rPr>
          <w:rFonts w:ascii="Times New Roman"/>
          <w:b w:val="false"/>
          <w:i w:val="false"/>
          <w:color w:val="000000"/>
          <w:vertAlign w:val="superscript"/>
        </w:rPr>
        <w:t>о</w:t>
      </w:r>
      <w:r>
        <w:rPr>
          <w:rFonts w:ascii="Times New Roman"/>
          <w:b w:val="false"/>
          <w:i w:val="false"/>
          <w:color w:val="000000"/>
          <w:sz w:val="28"/>
        </w:rPr>
        <w:t>С жоғары емес және қосу 8</w:t>
      </w:r>
      <w:r>
        <w:rPr>
          <w:rFonts w:ascii="Times New Roman"/>
          <w:b w:val="false"/>
          <w:i w:val="false"/>
          <w:color w:val="000000"/>
          <w:vertAlign w:val="superscript"/>
        </w:rPr>
        <w:t>о</w:t>
      </w:r>
      <w:r>
        <w:rPr>
          <w:rFonts w:ascii="Times New Roman"/>
          <w:b w:val="false"/>
          <w:i w:val="false"/>
          <w:color w:val="000000"/>
          <w:sz w:val="28"/>
        </w:rPr>
        <w:t>С төмен болмауы тиіс.</w:t>
      </w:r>
    </w:p>
    <w:bookmarkEnd w:id="21"/>
    <w:bookmarkStart w:name="z205" w:id="22"/>
    <w:p>
      <w:pPr>
        <w:spacing w:after="0"/>
        <w:ind w:left="0"/>
        <w:jc w:val="left"/>
      </w:pPr>
      <w:r>
        <w:rPr>
          <w:rFonts w:ascii="Times New Roman"/>
          <w:b/>
          <w:i w:val="false"/>
          <w:color w:val="000000"/>
        </w:rPr>
        <w:t xml:space="preserve"> 
8. Өндірістік бақылау бойынша санитариялық-эпидемиологиялық</w:t>
      </w:r>
      <w:r>
        <w:br/>
      </w:r>
      <w:r>
        <w:rPr>
          <w:rFonts w:ascii="Times New Roman"/>
          <w:b/>
          <w:i w:val="false"/>
          <w:color w:val="000000"/>
        </w:rPr>
        <w:t>
талаптар</w:t>
      </w:r>
    </w:p>
    <w:bookmarkEnd w:id="22"/>
    <w:bookmarkStart w:name="z206" w:id="23"/>
    <w:p>
      <w:pPr>
        <w:spacing w:after="0"/>
        <w:ind w:left="0"/>
        <w:jc w:val="both"/>
      </w:pPr>
      <w:r>
        <w:rPr>
          <w:rFonts w:ascii="Times New Roman"/>
          <w:b w:val="false"/>
          <w:i w:val="false"/>
          <w:color w:val="000000"/>
          <w:sz w:val="28"/>
        </w:rPr>
        <w:t>
      80. Шу деңгейін төмендетуге және жұмыс істеп тұрған авиақозғалтқыштардан атмосфераға бөлінетін зиянды заттарды азайту үшін перрондағы және тұрақтағы әуе кемелерін арнайы көлікпен тіркеп-сүйреу көзделеді.</w:t>
      </w:r>
      <w:r>
        <w:br/>
      </w:r>
      <w:r>
        <w:rPr>
          <w:rFonts w:ascii="Times New Roman"/>
          <w:b w:val="false"/>
          <w:i w:val="false"/>
          <w:color w:val="000000"/>
          <w:sz w:val="28"/>
        </w:rPr>
        <w:t>
</w:t>
      </w:r>
      <w:r>
        <w:rPr>
          <w:rFonts w:ascii="Times New Roman"/>
          <w:b w:val="false"/>
          <w:i w:val="false"/>
          <w:color w:val="000000"/>
          <w:sz w:val="28"/>
        </w:rPr>
        <w:t>
      81. Авиақозғалтқыштарды іске қосу және сынақтан өткізу ағынды бұратын және шуды басатын құрылғылармен жабдықталған, әуе кемесінің көлденең осі өндірістік ғимаратқа перпендикуляр болатындай етіп орналастырылған арнайы белгіленген алаңда немесе тұрақта жүргізіледі.</w:t>
      </w:r>
      <w:r>
        <w:br/>
      </w:r>
      <w:r>
        <w:rPr>
          <w:rFonts w:ascii="Times New Roman"/>
          <w:b w:val="false"/>
          <w:i w:val="false"/>
          <w:color w:val="000000"/>
          <w:sz w:val="28"/>
        </w:rPr>
        <w:t>
</w:t>
      </w:r>
      <w:r>
        <w:rPr>
          <w:rFonts w:ascii="Times New Roman"/>
          <w:b w:val="false"/>
          <w:i w:val="false"/>
          <w:color w:val="000000"/>
          <w:sz w:val="28"/>
        </w:rPr>
        <w:t>
      82. Әуе кемелерінің сыртын жуу арнайы сұйықтықтардың қалдықтарын жинау және жоюға арналған құрылғылармен жабдықталған арнайы белгіленген алаңдарда және тұрақ орындарында жүргізіледі.</w:t>
      </w:r>
      <w:r>
        <w:br/>
      </w:r>
      <w:r>
        <w:rPr>
          <w:rFonts w:ascii="Times New Roman"/>
          <w:b w:val="false"/>
          <w:i w:val="false"/>
          <w:color w:val="000000"/>
          <w:sz w:val="28"/>
        </w:rPr>
        <w:t>
</w:t>
      </w:r>
      <w:r>
        <w:rPr>
          <w:rFonts w:ascii="Times New Roman"/>
          <w:b w:val="false"/>
          <w:i w:val="false"/>
          <w:color w:val="000000"/>
          <w:sz w:val="28"/>
        </w:rPr>
        <w:t>
      83. Борттағы радиолокациялық құрылғыларды тексеру және баптау ұшу алаңына сәуле шығарушы антенна құрылғыларының және антенна құрылғыларын оң бұрышпен «жоғары» қаратып орнату арқылы бағдар беру барысында арнайы белгіленген алаңдарда немесе тұрақтарда жүргізіледі.</w:t>
      </w:r>
      <w:r>
        <w:br/>
      </w:r>
      <w:r>
        <w:rPr>
          <w:rFonts w:ascii="Times New Roman"/>
          <w:b w:val="false"/>
          <w:i w:val="false"/>
          <w:color w:val="000000"/>
          <w:sz w:val="28"/>
        </w:rPr>
        <w:t>
</w:t>
      </w:r>
      <w:r>
        <w:rPr>
          <w:rFonts w:ascii="Times New Roman"/>
          <w:b w:val="false"/>
          <w:i w:val="false"/>
          <w:color w:val="000000"/>
          <w:sz w:val="28"/>
        </w:rPr>
        <w:t>
      84. Ластанған жуынды суды (тұрмыстық, өндірістік және ағынды сулар) ағызу әуежайдағы авиациялық-техникалық базаларды технологиялық жобалаудың қолданыстағы ведомстволық нормаларына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85. Авиационно-техникалық базаның аумағында жинақталудың мынадай орта тәуліктік нормасына байланысты: 1, 2 топтағы АТБ үшін адамға 0,2 килограмм көбейтілген сағатқа (кг/адам х сағ), 3-5 топтағы АТБ үшін – 0,35 кг/адам х сағ. Қатты өндірістік-тұрмыстық қалдықтарды жинауға арналған орын көзделуі тиіс.</w:t>
      </w:r>
    </w:p>
    <w:bookmarkEnd w:id="23"/>
    <w:bookmarkStart w:name="z212" w:id="24"/>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xml:space="preserve">
техникалық базаларына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1-қосымша            </w:t>
      </w:r>
    </w:p>
    <w:bookmarkEnd w:id="24"/>
    <w:p>
      <w:pPr>
        <w:spacing w:after="0"/>
        <w:ind w:left="0"/>
        <w:jc w:val="left"/>
      </w:pPr>
      <w:r>
        <w:rPr>
          <w:rFonts w:ascii="Times New Roman"/>
          <w:b/>
          <w:i w:val="false"/>
          <w:color w:val="000000"/>
        </w:rPr>
        <w:t xml:space="preserve"> Зиянды өндірістік факторлардың көзі болып табылатын</w:t>
      </w:r>
      <w:r>
        <w:br/>
      </w:r>
      <w:r>
        <w:rPr>
          <w:rFonts w:ascii="Times New Roman"/>
          <w:b/>
          <w:i w:val="false"/>
          <w:color w:val="000000"/>
        </w:rPr>
        <w:t>
процесстердің, операциялардың, жабдықтардың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0"/>
        <w:gridCol w:w="6670"/>
      </w:tblGrid>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Процесстердің, операциялардың, жабдықтардың атаулары</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өндірістік факторлар</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Перронда, әуе кемелерінің тұрағы орындарында жүргізілетін жұмыстар</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ультрадыбыс, зиянды заттар (бензиннің буы, керосин, көміртегі оксиді, азот оксиді, майдың аэрозолдары, тозаң)</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 орындарында және арнайы алаңдарда әуе кемелерінің авиақозғалтқыштарын және қосалқы күш өндіретін қондырғыларын іске қосу және сынақтан өткізуге байланысты жұмыстар</w:t>
            </w:r>
            <w:r>
              <w:br/>
            </w:r>
            <w:r>
              <w:rPr>
                <w:rFonts w:ascii="Times New Roman"/>
                <w:b w:val="false"/>
                <w:i w:val="false"/>
                <w:color w:val="000000"/>
                <w:sz w:val="20"/>
              </w:rPr>
              <w:t>
</w:t>
            </w:r>
            <w:r>
              <w:rPr>
                <w:rFonts w:ascii="Times New Roman"/>
                <w:b w:val="false"/>
                <w:i w:val="false"/>
                <w:color w:val="000000"/>
                <w:sz w:val="20"/>
              </w:rPr>
              <w:t>Әуе кемелерін жанар-жағар майлармен, арнайы сұйықтықтықтармен жабдықтау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ультрадыбыс, зиянды заттар (керосин буы, көміртегі оксиді, азот оксиді, майдың аэрозолдары, формальдегид, майдың бұзылуынан пайда болған өнімдер, тозаң)</w:t>
            </w:r>
            <w:r>
              <w:br/>
            </w:r>
            <w:r>
              <w:rPr>
                <w:rFonts w:ascii="Times New Roman"/>
                <w:b w:val="false"/>
                <w:i w:val="false"/>
                <w:color w:val="000000"/>
                <w:sz w:val="20"/>
              </w:rPr>
              <w:t>
</w:t>
            </w:r>
            <w:r>
              <w:rPr>
                <w:rFonts w:ascii="Times New Roman"/>
                <w:b w:val="false"/>
                <w:i w:val="false"/>
                <w:color w:val="000000"/>
                <w:sz w:val="20"/>
              </w:rPr>
              <w:t>Зиянды химиялық заттар (отынның булары: алифаттық, алициклдық, иісі бар, мұнайлық, терпендік көмірсутектер; минералдық және синтетикалық майлардың аэрозолдары; жұмысшы сұйықтықтықтары аэрозолдары)</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жай кемелерін өңдеу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мұздатпайтын сұйықтық</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Борттағы санитариялық тораптарды жуу және тазарту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Борттағы санитариялық тораптарды өңдеу және толтыру кезінде пайдаланылатын арнайы сұйықтық</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сыртын жуу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жуу сұйықтықтықтары</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алаңдарда және әуе кемелерінің тұрағында борттағы радиотехникалық құралдарды тексеру барысында атқарылатын жұмыстар (оның ішінде жылжымалы самолеттік зертханалардың көмегімен):</w:t>
            </w:r>
            <w:r>
              <w:br/>
            </w:r>
            <w:r>
              <w:rPr>
                <w:rFonts w:ascii="Times New Roman"/>
                <w:b w:val="false"/>
                <w:i w:val="false"/>
                <w:color w:val="000000"/>
                <w:sz w:val="20"/>
              </w:rPr>
              <w:t>
</w:t>
            </w:r>
            <w:r>
              <w:rPr>
                <w:rFonts w:ascii="Times New Roman"/>
                <w:b w:val="false"/>
                <w:i w:val="false"/>
                <w:color w:val="000000"/>
                <w:sz w:val="20"/>
              </w:rPr>
              <w:t>радиостанцияның</w:t>
            </w:r>
            <w:r>
              <w:br/>
            </w:r>
            <w:r>
              <w:rPr>
                <w:rFonts w:ascii="Times New Roman"/>
                <w:b w:val="false"/>
                <w:i w:val="false"/>
                <w:color w:val="000000"/>
                <w:sz w:val="20"/>
              </w:rPr>
              <w:t>
</w:t>
            </w:r>
            <w:r>
              <w:rPr>
                <w:rFonts w:ascii="Times New Roman"/>
                <w:b w:val="false"/>
                <w:i w:val="false"/>
                <w:color w:val="000000"/>
                <w:sz w:val="20"/>
              </w:rPr>
              <w:t>радиолокациялық станцияның</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 сәуле бөлу: - 06-300,0 мегегерц (бұдан әрі - МГц) диапазонында - 03-300,0 гигагерц (бұдан әрі - ГГц) диапазонында</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Ангар алдындағы алаңда әуе кемелерін сырлау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химиялық заттар (ацетон, толуол, эпихлоргидрин, этилацетат)</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 мен сүзгілерді жуу (химиялық)</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зиянды химиялық заттар (бензин буы, толуол, бензол, моноэтаноламин)</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Сүзгілерді жуу (ультрадыбыстық)</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 шу, зиянды химиялық заттар (сол, химиялық жууда қолданылатын заттар)</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бөлшектерін іске қайта қосуға дайындау, тежегіштерді бөлшектеп ажырату және с.с.</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химиялық заттар (бензиннің буы, ацетон, толуол, бутилацетат), Этилацетат</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Шөткелерді арматуралау, резеңке бұйымдарды дайындау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химиялық заттар (көмірсутегі, графитті канифоль тозаңы)</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Майыстыру жұмыстары</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діріл (жергілікті)</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Эпоксидті желімді қолдана отырып атқарылатын ұсталық жұмыстар</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діріл (жергілікті), зиянды заттар (ағаш тозаңы, эпихлоргидрин)</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әйнекті кесу және өңдеу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химиялық заттар (органикалық әйнектің тозаңы),</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жұмыстары</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зиянды химиялық заттар, (марганец оксиді, азот оксиді)</w:t>
            </w:r>
          </w:p>
        </w:tc>
      </w:tr>
      <w:tr>
        <w:trPr>
          <w:trHeight w:val="30" w:hRule="atLeast"/>
        </w:trPr>
        <w:tc>
          <w:tcPr>
            <w:tcW w:w="6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АжРЭО цехында радиотехникалық құралдарды жөндеу және іске қосу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 мына диапазондарда электромагнит сәулесінің бөлінуі:</w:t>
            </w:r>
          </w:p>
        </w:tc>
      </w:tr>
      <w:tr>
        <w:trPr>
          <w:trHeight w:val="30" w:hRule="atLeast"/>
        </w:trPr>
        <w:tc>
          <w:tcPr>
            <w:tcW w:w="0" w:type="auto"/>
            <w:vMerge/>
            <w:tcBorders>
              <w:top w:val="nil"/>
              <w:left w:val="single" w:color="cfcfcf" w:sz="5"/>
              <w:bottom w:val="single" w:color="cfcfcf" w:sz="5"/>
              <w:right w:val="single" w:color="cfcfcf" w:sz="5"/>
            </w:tcBorders>
          </w:tcP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-06-300,0 МГц диапазонында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-03-300,0 ГГц диапазонында</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Пилоттық-навигациялық, электрлік және борттық басқа жабдықтар түрлерін цехтарда және АжРЭО учаскелерінде жөндеу және іске қосу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ультрадыбыс, зиянды химиялық заттар (керосин буы, графиттік тозаң, канифоль, қорғасын)</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Борттағы өртсөндіргіштерді толтыру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зиянды химиялық заттар (этиленгликоль, қос тотықты көмірсутегі, фреон)</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Электрохимиялық қағазбен ҰБТАЖӨҚЛБ (ҰБТАӨЖТ) - атқарылатын жұмыстар</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зиянды химиялық заттар (формальдегид, фенол, этиленгликоль)</w:t>
            </w:r>
          </w:p>
        </w:tc>
      </w:tr>
      <w:tr>
        <w:trPr>
          <w:trHeight w:val="30" w:hRule="atLeast"/>
        </w:trPr>
        <w:tc>
          <w:tcPr>
            <w:tcW w:w="6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Майды спектральды сараптау бойынша МФС стендінде жұмыс істеу стендтерде арнайы сұйықтықтықпен тазарту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зиянды химиялық заттар (озон)</w:t>
            </w:r>
          </w:p>
        </w:tc>
      </w:tr>
      <w:tr>
        <w:trPr>
          <w:trHeight w:val="30" w:hRule="atLeast"/>
        </w:trPr>
        <w:tc>
          <w:tcPr>
            <w:tcW w:w="0" w:type="auto"/>
            <w:vMerge/>
            <w:tcBorders>
              <w:top w:val="nil"/>
              <w:left w:val="single" w:color="cfcfcf" w:sz="5"/>
              <w:bottom w:val="single" w:color="cfcfcf" w:sz="5"/>
              <w:right w:val="single" w:color="cfcfcf" w:sz="5"/>
            </w:tcBorders>
          </w:tcP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зиянды химиялық заттар (көміртегі оксиді, азот оксиді, көмірсутегі, формальдегид, эфирлер)</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Аккумоляторды зарядтау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зиянды химиялық заттар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(сілтілер және қышқылдар аэрозолдері)</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Сорғылар мен компрессорларда жұмыс істеу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діріл (жалпы)</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Әйнекті талшықтардан бұйымдарды пішіп және тігу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зиянды химиялық заттар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(әйнекті талшықтардың тозаңы)</w:t>
            </w:r>
          </w:p>
        </w:tc>
      </w:tr>
      <w:tr>
        <w:trPr>
          <w:trHeight w:val="30" w:hRule="atLeast"/>
        </w:trPr>
        <w:tc>
          <w:tcPr>
            <w:tcW w:w="6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учаскелердегі жонғыш, фрезерлік, тескіш және басқа станоктардағы жұмыс изотопты көздермен жұмыс істеу</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r>
      <w:tr>
        <w:trPr>
          <w:trHeight w:val="30" w:hRule="atLeast"/>
        </w:trPr>
        <w:tc>
          <w:tcPr>
            <w:tcW w:w="0" w:type="auto"/>
            <w:vMerge/>
            <w:tcBorders>
              <w:top w:val="nil"/>
              <w:left w:val="single" w:color="cfcfcf" w:sz="5"/>
              <w:bottom w:val="single" w:color="cfcfcf" w:sz="5"/>
              <w:right w:val="single" w:color="cfcfcf" w:sz="5"/>
            </w:tcBorders>
          </w:tcP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Иондалған сәуле бөлу</w:t>
            </w:r>
          </w:p>
        </w:tc>
      </w:tr>
      <w:tr>
        <w:trPr>
          <w:trHeight w:val="30" w:hRule="atLeast"/>
        </w:trPr>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Бұзбайтын бақылау құралдары өрісі</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электродыбыс, электромагнит</w:t>
            </w:r>
          </w:p>
        </w:tc>
      </w:tr>
    </w:tbl>
    <w:bookmarkStart w:name="z213" w:id="25"/>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xml:space="preserve">
техникалық базаларына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2-қосымша           </w:t>
      </w:r>
    </w:p>
    <w:bookmarkEnd w:id="25"/>
    <w:p>
      <w:pPr>
        <w:spacing w:after="0"/>
        <w:ind w:left="0"/>
        <w:jc w:val="left"/>
      </w:pPr>
      <w:r>
        <w:rPr>
          <w:rFonts w:ascii="Times New Roman"/>
          <w:b/>
          <w:i w:val="false"/>
          <w:color w:val="000000"/>
        </w:rPr>
        <w:t xml:space="preserve"> АТБ аумағында және үй-жайлардағы, жұмыс орнындағы</w:t>
      </w:r>
      <w:r>
        <w:br/>
      </w:r>
      <w:r>
        <w:rPr>
          <w:rFonts w:ascii="Times New Roman"/>
          <w:b/>
          <w:i w:val="false"/>
          <w:color w:val="000000"/>
        </w:rPr>
        <w:t>
өндірістік операциялар жүргізу кезінде пайда болатын</w:t>
      </w:r>
      <w:r>
        <w:br/>
      </w:r>
      <w:r>
        <w:rPr>
          <w:rFonts w:ascii="Times New Roman"/>
          <w:b/>
          <w:i w:val="false"/>
          <w:color w:val="000000"/>
        </w:rPr>
        <w:t>
дыбыс қысымының, дыбыс деңгейінің және баламалы дыбыс</w:t>
      </w:r>
      <w:r>
        <w:br/>
      </w:r>
      <w:r>
        <w:rPr>
          <w:rFonts w:ascii="Times New Roman"/>
          <w:b/>
          <w:i w:val="false"/>
          <w:color w:val="000000"/>
        </w:rPr>
        <w:t>
деңгейінің рұқсат етілген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4"/>
        <w:gridCol w:w="803"/>
        <w:gridCol w:w="776"/>
        <w:gridCol w:w="820"/>
        <w:gridCol w:w="839"/>
        <w:gridCol w:w="801"/>
        <w:gridCol w:w="954"/>
        <w:gridCol w:w="896"/>
        <w:gridCol w:w="935"/>
        <w:gridCol w:w="935"/>
        <w:gridCol w:w="1677"/>
      </w:tblGrid>
      <w:tr>
        <w:trPr>
          <w:trHeight w:val="30" w:hRule="atLeast"/>
        </w:trPr>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 жұмыс орны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 берілген, орташа геометриялық жиліктегі октавалық жолақтардағы дыбыс қысымының деңгейі, Гц</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 дыбыс деңгейі және баламалы дыбыстың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0" w:type="auto"/>
            <w:vMerge/>
            <w:tcBorders>
              <w:top w:val="nil"/>
              <w:left w:val="single" w:color="cfcfcf" w:sz="5"/>
              <w:bottom w:val="single" w:color="cfcfcf" w:sz="5"/>
              <w:right w:val="single" w:color="cfcfcf" w:sz="5"/>
            </w:tcBorders>
          </w:tcP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 ТКБ инженерлік-техникалық құрамына бөлінген үй-жайлар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АиРЭО цехы;</w:t>
            </w:r>
            <w:r>
              <w:br/>
            </w:r>
            <w:r>
              <w:rPr>
                <w:rFonts w:ascii="Times New Roman"/>
                <w:b w:val="false"/>
                <w:i w:val="false"/>
                <w:color w:val="000000"/>
                <w:sz w:val="20"/>
              </w:rPr>
              <w:t>
</w:t>
            </w:r>
            <w:r>
              <w:rPr>
                <w:rFonts w:ascii="Times New Roman"/>
                <w:b w:val="false"/>
                <w:i w:val="false"/>
                <w:color w:val="000000"/>
                <w:sz w:val="20"/>
              </w:rPr>
              <w:t>электрозертханасы двигателдерде бақылауға арналған аспаптарды тексерудің аспаптар зертханасы, қысылған ауамен тазалау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зертхана:</w:t>
            </w:r>
            <w:r>
              <w:br/>
            </w:r>
            <w:r>
              <w:rPr>
                <w:rFonts w:ascii="Times New Roman"/>
                <w:b w:val="false"/>
                <w:i w:val="false"/>
                <w:color w:val="000000"/>
                <w:sz w:val="20"/>
              </w:rPr>
              <w:t>
</w:t>
            </w:r>
            <w:r>
              <w:rPr>
                <w:rFonts w:ascii="Times New Roman"/>
                <w:b w:val="false"/>
                <w:i w:val="false"/>
                <w:color w:val="000000"/>
                <w:sz w:val="20"/>
              </w:rPr>
              <w:t>мембраналық анеройдтық аспаптарды, навигациялық құрал-жабдықтарды,  оттегілік құрал-жабдықтарды;</w:t>
            </w:r>
            <w:r>
              <w:br/>
            </w:r>
            <w:r>
              <w:rPr>
                <w:rFonts w:ascii="Times New Roman"/>
                <w:b w:val="false"/>
                <w:i w:val="false"/>
                <w:color w:val="000000"/>
                <w:sz w:val="20"/>
              </w:rPr>
              <w:t>
</w:t>
            </w:r>
            <w:r>
              <w:rPr>
                <w:rFonts w:ascii="Times New Roman"/>
                <w:b w:val="false"/>
                <w:i w:val="false"/>
                <w:color w:val="000000"/>
                <w:sz w:val="20"/>
              </w:rPr>
              <w:t>зертхананың үй-жайлары:</w:t>
            </w:r>
            <w:r>
              <w:br/>
            </w:r>
            <w:r>
              <w:rPr>
                <w:rFonts w:ascii="Times New Roman"/>
                <w:b w:val="false"/>
                <w:i w:val="false"/>
                <w:color w:val="000000"/>
                <w:sz w:val="20"/>
              </w:rPr>
              <w:t>
</w:t>
            </w:r>
            <w:r>
              <w:rPr>
                <w:rFonts w:ascii="Times New Roman"/>
                <w:b w:val="false"/>
                <w:i w:val="false"/>
                <w:color w:val="000000"/>
                <w:sz w:val="20"/>
              </w:rPr>
              <w:t>радио-байланыс және радио-локациялық құрал-жабдықтар, пилотаждық навигациялық құрал-жабдықтар, БАЖ, сөйлесу параметрін тіркейтін борттық жүйе, ОБҚ</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ПЭССОПИ (УОАПИ)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Үй-жайы қондырғыны пайдалану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зертханасы:</w:t>
            </w:r>
            <w:r>
              <w:br/>
            </w:r>
            <w:r>
              <w:rPr>
                <w:rFonts w:ascii="Times New Roman"/>
                <w:b w:val="false"/>
                <w:i w:val="false"/>
                <w:color w:val="000000"/>
                <w:sz w:val="20"/>
              </w:rPr>
              <w:t>
</w:t>
            </w:r>
            <w:r>
              <w:rPr>
                <w:rFonts w:ascii="Times New Roman"/>
                <w:b w:val="false"/>
                <w:i w:val="false"/>
                <w:color w:val="000000"/>
                <w:sz w:val="20"/>
              </w:rPr>
              <w:t>рекламация, параметрлер үй-жайы, ақпарат жинау, бақылау әдісін жоймайтын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Майды спектральдік тексеруден өткізетін үй-жай</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Басып шығару, көбейту зертханасы, дайындау жұмыстарын жүргізетін үй-жайлар, қоймалар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құрал-жабдықтарды пайдалану цехы, аккумуляторлық агрегаттық компрессорлық кір жуатын орын, химиялық тазалау орны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 жуу орны, бас механик пен ұстаның цехы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өрт сөндіргіштерге арналған үй-жай</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 жұмыстарын, пісіру, сырлау слесарлық ағаш жұмыстарын, ангардағы барлық жұмыстары, әуе кемесінің кабинасындағы, жылумен үрлеу машиналармен, перрондағы, әуе кемелері тұратын орындағы, ангар алдындағы алаңда двигательдерді жұмысқа қосу және тексеруге тиісті алаңдар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Start w:name="z214" w:id="26"/>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xml:space="preserve">
техникалық базаларына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3-қосымша            </w:t>
      </w:r>
    </w:p>
    <w:bookmarkEnd w:id="26"/>
    <w:p>
      <w:pPr>
        <w:spacing w:after="0"/>
        <w:ind w:left="0"/>
        <w:jc w:val="left"/>
      </w:pPr>
      <w:r>
        <w:rPr>
          <w:rFonts w:ascii="Times New Roman"/>
          <w:b/>
          <w:i w:val="false"/>
          <w:color w:val="000000"/>
        </w:rPr>
        <w:t xml:space="preserve"> АТБ-дағы физикалық зиянды өндірістік факторлардың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8658"/>
      </w:tblGrid>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факторлардың атауы</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қызметінің түрлері, үй-жайлар, жұмыс орны</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шу деңгейі</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кемелеріне перронда және тұрған жерлерінде техникалық қызмет жасау; авиа двигательдерді, қосымша күш қондырғыларын арнайы адамдарды жұмысқа қосу; жылыту машиналарындағы жұмыс; электр тоғының генераторлары және оларды өзгертетіндерді тексеру; механикалық үй-жайларда слесарлық учаскелердегі компрессор орналасқан жерде; ағаш өңдеу орнында; басу, көбейту қондырғыларындағы жұмыс «Луч» қондырғысын пайдаланатын үй-жайларда және ұшу барысында алынған ақпараттарды өңдеу; самолеттердегі жылжымалы зертханаларда;</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ультрадыбыс деңгейі</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күш қондырғылары істейтін әуе кемесіне техникалық қызмет көрсету; жылыту машиналарындағы жұмыс; сүзгіштерді, бөлшектерді тазалау, жуу жұмыстарын ультрадыбыстық қондырғыда жүргізу; радиолокациялық аппаратпен жұмыс істеу;</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жалпы діріл деңгейі</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пневмоқұралдарымен жұмыс істеу; майырғыш балғамен жұмыс істеу; ұста-пресс қызметінде; самолеттердегі жылжымалы зертханаларда;</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жергілікті діріл деңгейі</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пневмоқұралдарымен жұмыс істеу; майырғыш балғамен жұмыс істеу; ағаш өңдеу станоктарында, айналмалы араларды, электро сүргілерді, рейсмус станкаларында жұмыстар ұста балғасы мен пресстердегі</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Температураның жоғарлауы немесе төмендеуі, салыстырмалы ылғалдылық ауаның қозғалысы</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өндірістік үй-жайлар міндетті түрде анероидты мембраналық аспап орналасқан үй-жайды тексеру және жөндеу; сырлау және ағаш өңдеу жұмысында бұйымдарды ыстықтай кептіргенде, ұста дүкенінде, ангарларда</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ету аумағын жеткіліксіз жарықтандыру</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үй-жайларда міндетті түрде бақылау жасау; перрондардың, тұрақ аумағында, арнайы алаңдарда; АиРЭО, ПЭССОПИ (УОАПИ) үй-жайларында, цехтарында, механикалық, слесарлық және ағаш жөндеу учаскелерін, тиіс жарақтармен бұйымдарды тігу орнында, зертханалық анықтау орнында, ангарларда</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сәуленің жоғарғы деңгейі</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АиРЭО цехындағы радиостанцияларды, радиолокациялық құрылымдарды жөндеу, тексеру; әуе кемесі тұратын жерде арнайы алаңдарда борттық радиостанция мен радиолокациялық құрылымдарды тексеру; әуе кемесі тұратын жердегі, перрондардағы, ангар алдындағы алаңдағы жұмыстар; (аэропорттағы курсоглисадты және метрологиялық, радиолокациялық станциялардағы ӨЖЖ сәуле көзі)</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Иондағыш сәуле көздерінің жоғарғы деңгейі</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Борттағы изотоптық дачиктерге, әуе кемесі тұратын жерде, ангар алдындағы алаңында және ангарда техникалық қызмет көрсету; борттық изотоптық дачиктерді сақтайтын үй-жайларды; АиРЭО цехының үй-жайында радиолокациялық құрылымдарды (ГМИ тектес радиошамнан шығатын рентген сәулесі) тексеру және қалыпқа келтіру</w:t>
            </w:r>
          </w:p>
        </w:tc>
      </w:tr>
    </w:tbl>
    <w:bookmarkStart w:name="z215" w:id="27"/>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xml:space="preserve">
техникалық базаларына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4-қосымша           </w:t>
      </w:r>
    </w:p>
    <w:bookmarkEnd w:id="27"/>
    <w:p>
      <w:pPr>
        <w:spacing w:after="0"/>
        <w:ind w:left="0"/>
        <w:jc w:val="left"/>
      </w:pPr>
      <w:r>
        <w:rPr>
          <w:rFonts w:ascii="Times New Roman"/>
          <w:b/>
          <w:i w:val="false"/>
          <w:color w:val="000000"/>
        </w:rPr>
        <w:t xml:space="preserve"> Жұмыс аумағындағы ауадағы негізгі зиянды</w:t>
      </w:r>
      <w:r>
        <w:br/>
      </w:r>
      <w:r>
        <w:rPr>
          <w:rFonts w:ascii="Times New Roman"/>
          <w:b/>
          <w:i w:val="false"/>
          <w:color w:val="000000"/>
        </w:rPr>
        <w:t>
химиялық заттардың сипаттары мен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9"/>
        <w:gridCol w:w="2862"/>
        <w:gridCol w:w="2889"/>
      </w:tblGrid>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заттардың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ҚРШмг/м</w:t>
            </w:r>
            <w:r>
              <w:rPr>
                <w:rFonts w:ascii="Times New Roman"/>
                <w:b w:val="false"/>
                <w:i w:val="false"/>
                <w:color w:val="000000"/>
                <w:vertAlign w:val="superscript"/>
              </w:rPr>
              <w:t>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сыныбы</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тотығы (авиадвигательдерден шығатын газдар)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мұнайлы майдың аэрозолдары отын, бөлшектерді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майландырмайтын заттар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Бутилацетат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Дибутилфенилфосфат (арнайы сұйықтық)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Диоктилсебацинат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Дихлордифторметан (фреон-12)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Дихлордифторметан (фреон-114)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(бөлшектерді даттан, майдан тазалау)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(бөлшектерді дәнекерлегенде даттан тазалау)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 (аккумуляторды толтыру үшін)</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жарықтандыруға арналған, техникалық керосин (С-пен есептегенде), (отын, көп арналы еріткіш)</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ксилолы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Метилхлорид</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Метилхлороформ (авиадвигательдердің майлы ластануын кетіретін ерітінді)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Моноэтаноламин</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а-нафтол (арнайы сұйықтықтықтарға арналған тоттандырмайтын зат)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Нефрас С-50/170 (мұнайды, ЛКМ-ді ерітуші)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(радиолокациялық қондырғылар жұмыс істегенде және олардың толқынын анықтағанда)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тозаңы (кремний диоксидінің мөлшері 2 пайыздан кем болғанда) (ағаш өңдейтін станоктардағы жұмыстарға байланысты)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минералды талшықтары бар тозаң (шыны талшықты бұйымдарды жөндеп тіккенде)</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Сольвент-нафта (С-пен есептегенде) (ЛКМ-ді еселегіш)</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(дәнекерлеу жұмыстары үшін)</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ангидрид (электролиттерді дайындау үшін)</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 спирті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Изобутил спирті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(метанол) спирті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Фурфурил спирті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 гидросұйықтықтықтың құрамы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Үшкрезилфосат (авиациялық майларының жапқышы)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Үшхлорэтилен (еріткіш, авиадвигательдер мен бөлшектерді майдан тазалағыш)</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Үшэтаноламин</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Уайт-спирт (С-пен есептегенде) (көп ауқымды еріткіш)</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оксиді (авиадвигательдерден шығатын газ)</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 (СТ-2 арнайы сұйықтықтықтың құрамы; таскөмірлі фенол креолинінен шығатын жуғыш заттардың құрамына кіреді)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 (авиадвигательдерден шығатын газ, ЭХВ-на өңдегенде шығады)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Күйдіргіш сілтілер (NаОН есептегенде) (аккумуляторларды толтыруға; жуғыш заттардың құрамына)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Эпилхлоргидрин (эпоксидті шайыр мен желімнің құрамына кіреді)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Этилацетат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Этиленгликоль</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r>
      <w:tr>
        <w:trPr>
          <w:trHeight w:val="30" w:hRule="atLeast"/>
        </w:trPr>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Этилцеллозоль</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bl>
    <w:bookmarkStart w:name="z216" w:id="28"/>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xml:space="preserve">
техникалық базаларына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5-қосымша           </w:t>
      </w:r>
    </w:p>
    <w:bookmarkEnd w:id="28"/>
    <w:p>
      <w:pPr>
        <w:spacing w:after="0"/>
        <w:ind w:left="0"/>
        <w:jc w:val="left"/>
      </w:pPr>
      <w:r>
        <w:rPr>
          <w:rFonts w:ascii="Times New Roman"/>
          <w:b/>
          <w:i w:val="false"/>
          <w:color w:val="000000"/>
        </w:rPr>
        <w:t xml:space="preserve"> АТБ үй-жайларындағы микроклиматтың</w:t>
      </w:r>
      <w:r>
        <w:br/>
      </w:r>
      <w:r>
        <w:rPr>
          <w:rFonts w:ascii="Times New Roman"/>
          <w:b/>
          <w:i w:val="false"/>
          <w:color w:val="000000"/>
        </w:rPr>
        <w:t>
оңтайлы және рұқсат етілген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433"/>
        <w:gridCol w:w="1473"/>
        <w:gridCol w:w="1473"/>
        <w:gridCol w:w="1453"/>
        <w:gridCol w:w="1313"/>
        <w:gridCol w:w="1473"/>
        <w:gridCol w:w="1353"/>
      </w:tblGrid>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мезгілдері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қозғалу жылдамдығы,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Оңтайлысы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r>
      <w:tr>
        <w:trPr>
          <w:trHeight w:val="1185"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АТБ-ның бастығына, цехтардың, ауысымның, участктердің, инженерлік-техникалық және ТКБ-ның бастықтарына арналған үй-жайлар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салыстырмалы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дейін</w:t>
            </w:r>
          </w:p>
        </w:tc>
      </w:tr>
      <w:tr>
        <w:trPr>
          <w:trHeight w:val="36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Ангар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Әуе кемелеріне техникалық қызмет көрсететін оперативті цех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АиРЭО цехтарын тексеру және жөндеу: электро-зертханалар:</w:t>
            </w:r>
            <w:r>
              <w:br/>
            </w:r>
            <w:r>
              <w:rPr>
                <w:rFonts w:ascii="Times New Roman"/>
                <w:b w:val="false"/>
                <w:i w:val="false"/>
                <w:color w:val="000000"/>
                <w:sz w:val="20"/>
              </w:rPr>
              <w:t>
</w:t>
            </w:r>
            <w:r>
              <w:rPr>
                <w:rFonts w:ascii="Times New Roman"/>
                <w:b w:val="false"/>
                <w:i w:val="false"/>
                <w:color w:val="000000"/>
                <w:sz w:val="20"/>
              </w:rPr>
              <w:t>БАЖ-дың радиобайланыстың радиолокациялық қондырғылардың, пилотаждық-навигациялық құралдардың, оттегі, БСРПРИ, двигателдердің жұмысына бақылау жасайтын, аспаптар орналасқан зертханаларын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Әуе кемелеріне ағымдағы жөндеу жұмыстарын жүргізетін цех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 механиктің цехындағы:</w:t>
            </w:r>
            <w:r>
              <w:br/>
            </w:r>
            <w:r>
              <w:rPr>
                <w:rFonts w:ascii="Times New Roman"/>
                <w:b w:val="false"/>
                <w:i w:val="false"/>
                <w:color w:val="000000"/>
                <w:sz w:val="20"/>
              </w:rPr>
              <w:t>
</w:t>
            </w:r>
            <w:r>
              <w:rPr>
                <w:rFonts w:ascii="Times New Roman"/>
                <w:b w:val="false"/>
                <w:i w:val="false"/>
                <w:color w:val="000000"/>
                <w:sz w:val="20"/>
              </w:rPr>
              <w:t>механикалық участке, жер үстіндегі құрал жабдықтарды, электрлі құралдарды; өзі жүретін механизмдерді жөндейтін;</w:t>
            </w:r>
            <w:r>
              <w:br/>
            </w:r>
            <w:r>
              <w:rPr>
                <w:rFonts w:ascii="Times New Roman"/>
                <w:b w:val="false"/>
                <w:i w:val="false"/>
                <w:color w:val="000000"/>
                <w:sz w:val="20"/>
              </w:rPr>
              <w:t>
</w:t>
            </w:r>
            <w:r>
              <w:rPr>
                <w:rFonts w:ascii="Times New Roman"/>
                <w:b w:val="false"/>
                <w:i w:val="false"/>
                <w:color w:val="000000"/>
                <w:sz w:val="20"/>
              </w:rPr>
              <w:t>пісіру, борттағы дейін өрт сөндіргіштерді толтыратын, аккумуляторларды зарядтайтын; компрессорлық және ұста цехтарында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Тұрмыстық құрал-жабдықтарды жөндейтін цех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бортына жұмсақ ұйымдарды таситын топ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Ұшу барысында ақпарат жинайтын құралдарды пайдаланатын және жинайтын бөлімше (ұшу барысындағы ақпаратқа талдау және өңдеу жүргізетін участке) қондырғыны пайдалану кезінде талдау жасайтын топ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Бақылау әдісін бұзбайтын, майды спектральдық жолмен тексеру арқылы зертханалық жолмен анықтайтын топ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жинайтын, рекламация мен параметрлерді анықтайтын топ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r>
    </w:tbl>
    <w:bookmarkStart w:name="z217" w:id="29"/>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xml:space="preserve">
техникалық базаларына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xml:space="preserve">
6-қосымша           </w:t>
      </w:r>
    </w:p>
    <w:bookmarkEnd w:id="29"/>
    <w:p>
      <w:pPr>
        <w:spacing w:after="0"/>
        <w:ind w:left="0"/>
        <w:jc w:val="left"/>
      </w:pPr>
      <w:r>
        <w:rPr>
          <w:rFonts w:ascii="Times New Roman"/>
          <w:b/>
          <w:i w:val="false"/>
          <w:color w:val="000000"/>
        </w:rPr>
        <w:t xml:space="preserve"> Жұмыс орындарындағы жасанды жарықтандырудың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1973"/>
        <w:gridCol w:w="1673"/>
        <w:gridCol w:w="1693"/>
        <w:gridCol w:w="1873"/>
      </w:tblGrid>
      <w:tr>
        <w:trPr>
          <w:trHeight w:val="30" w:hRule="atLeast"/>
        </w:trPr>
        <w:tc>
          <w:tcPr>
            <w:tcW w:w="5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орнындағы (үй-жайлар) және өндірістік үдерістер</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көру арқылы істелінетін жұмыстардың разряды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лк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қосарланған түрде болғанда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Жалпылай жарықтандырылғанда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Қосарландырылған жарық жүйесі жалпыландырылғанда</w:t>
            </w:r>
          </w:p>
        </w:tc>
      </w:tr>
      <w:tr>
        <w:trPr>
          <w:trHeight w:val="30" w:hRule="atLeast"/>
        </w:trPr>
        <w:tc>
          <w:tcPr>
            <w:tcW w:w="5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Ангар (ангарлық секция):</w:t>
            </w:r>
            <w:r>
              <w:br/>
            </w:r>
            <w:r>
              <w:rPr>
                <w:rFonts w:ascii="Times New Roman"/>
                <w:b w:val="false"/>
                <w:i w:val="false"/>
                <w:color w:val="000000"/>
                <w:sz w:val="20"/>
              </w:rPr>
              <w:t>
</w:t>
            </w:r>
            <w:r>
              <w:rPr>
                <w:rFonts w:ascii="Times New Roman"/>
                <w:b w:val="false"/>
                <w:i w:val="false"/>
                <w:color w:val="000000"/>
                <w:sz w:val="20"/>
              </w:rPr>
              <w:t>самолет қанатының биіктік деңгейінде, самолеттің, тікұшақтың фюзеляжында, еденде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кемелеріне кезеңді техникалық қызмет көрсететін цехта:</w:t>
            </w:r>
            <w:r>
              <w:br/>
            </w:r>
            <w:r>
              <w:rPr>
                <w:rFonts w:ascii="Times New Roman"/>
                <w:b w:val="false"/>
                <w:i w:val="false"/>
                <w:color w:val="000000"/>
                <w:sz w:val="20"/>
              </w:rPr>
              <w:t>
</w:t>
            </w:r>
            <w:r>
              <w:rPr>
                <w:rFonts w:ascii="Times New Roman"/>
                <w:b w:val="false"/>
                <w:i w:val="false"/>
                <w:color w:val="000000"/>
                <w:sz w:val="20"/>
              </w:rPr>
              <w:t>авиадвигательдерді алып, салу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Шассилер мен доңғалақтарды алып, салу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кемелеріне ағымдағы техникалық қызмет көрсететін цехта:</w:t>
            </w:r>
            <w:r>
              <w:br/>
            </w:r>
            <w:r>
              <w:rPr>
                <w:rFonts w:ascii="Times New Roman"/>
                <w:b w:val="false"/>
                <w:i w:val="false"/>
                <w:color w:val="000000"/>
                <w:sz w:val="20"/>
              </w:rPr>
              <w:t>
</w:t>
            </w:r>
            <w:r>
              <w:rPr>
                <w:rFonts w:ascii="Times New Roman"/>
                <w:b w:val="false"/>
                <w:i w:val="false"/>
                <w:color w:val="000000"/>
                <w:sz w:val="20"/>
              </w:rPr>
              <w:t>агрегаттық, бөлшектерді жаңғақ, құм үрлеу арқылы тазалайтын, сүзгіштерді ультрадыбыс арқылы тазалайтын, шөткелерді армирлайтын, слесарлық жұмыстарды жүргізетін цехта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Креслоларды, борттағы ыдыстарды жөндейтін, басқа да жұмыстар жүргізілетін орында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Сүзгіштерді химиялық жолмен тазалайтын, сырлау жұмыстарын жүргізетін орын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шеберінің цехында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механик цехында: механикалық участке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электроқұралдарды жөндеу орны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өзі жүретін құралдарды жөндеу орны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Борттағы өрт сөндіргіштерді толтыру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қызметкер отыратын үй-жай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г</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ұста орыны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АиРЭО жұмысын тексеретін, жөндейтін цех: аспап зертханасы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радиолокациялық, оттегі құрал-жабдықтары орналасқан зертхана;</w:t>
            </w:r>
            <w:r>
              <w:br/>
            </w:r>
            <w:r>
              <w:rPr>
                <w:rFonts w:ascii="Times New Roman"/>
                <w:b w:val="false"/>
                <w:i w:val="false"/>
                <w:color w:val="000000"/>
                <w:sz w:val="20"/>
              </w:rPr>
              <w:t>
</w:t>
            </w:r>
            <w:r>
              <w:rPr>
                <w:rFonts w:ascii="Times New Roman"/>
                <w:b w:val="false"/>
                <w:i w:val="false"/>
                <w:color w:val="000000"/>
                <w:sz w:val="20"/>
              </w:rPr>
              <w:t>БАЖ, БСРПРИ;</w:t>
            </w:r>
            <w:r>
              <w:br/>
            </w:r>
            <w:r>
              <w:rPr>
                <w:rFonts w:ascii="Times New Roman"/>
                <w:b w:val="false"/>
                <w:i w:val="false"/>
                <w:color w:val="000000"/>
                <w:sz w:val="20"/>
              </w:rPr>
              <w:t>
</w:t>
            </w:r>
            <w:r>
              <w:rPr>
                <w:rFonts w:ascii="Times New Roman"/>
                <w:b w:val="false"/>
                <w:i w:val="false"/>
                <w:color w:val="000000"/>
                <w:sz w:val="20"/>
              </w:rPr>
              <w:t>пилотажды-навигациялық құралдар орны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Электрзертханасы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Двигательдердің жұмысына бақылау жасайтын зертхана;</w:t>
            </w:r>
            <w:r>
              <w:br/>
            </w:r>
            <w:r>
              <w:rPr>
                <w:rFonts w:ascii="Times New Roman"/>
                <w:b w:val="false"/>
                <w:i w:val="false"/>
                <w:color w:val="000000"/>
                <w:sz w:val="20"/>
              </w:rPr>
              <w:t>
</w:t>
            </w:r>
            <w:r>
              <w:rPr>
                <w:rFonts w:ascii="Times New Roman"/>
                <w:b w:val="false"/>
                <w:i w:val="false"/>
                <w:color w:val="000000"/>
                <w:sz w:val="20"/>
              </w:rPr>
              <w:t>020 бұйымына арналған үй-жай, экранды бөлме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туралы дұрыс ақпарат жинайтын құралдарды пайдаланатын бөлімше;</w:t>
            </w:r>
            <w:r>
              <w:br/>
            </w:r>
            <w:r>
              <w:rPr>
                <w:rFonts w:ascii="Times New Roman"/>
                <w:b w:val="false"/>
                <w:i w:val="false"/>
                <w:color w:val="000000"/>
                <w:sz w:val="20"/>
              </w:rPr>
              <w:t>
</w:t>
            </w:r>
            <w:r>
              <w:rPr>
                <w:rFonts w:ascii="Times New Roman"/>
                <w:b w:val="false"/>
                <w:i w:val="false"/>
                <w:color w:val="000000"/>
                <w:sz w:val="20"/>
              </w:rPr>
              <w:t>талдау және мағынасын ашу қондырғыны пайдаланатын орын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г</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зертханасы:</w:t>
            </w:r>
            <w:r>
              <w:br/>
            </w:r>
            <w:r>
              <w:rPr>
                <w:rFonts w:ascii="Times New Roman"/>
                <w:b w:val="false"/>
                <w:i w:val="false"/>
                <w:color w:val="000000"/>
                <w:sz w:val="20"/>
              </w:rPr>
              <w:t>
</w:t>
            </w:r>
            <w:r>
              <w:rPr>
                <w:rFonts w:ascii="Times New Roman"/>
                <w:b w:val="false"/>
                <w:i w:val="false"/>
                <w:color w:val="000000"/>
                <w:sz w:val="20"/>
              </w:rPr>
              <w:t>майға, спектральдық талдау жасайтын үй-жай;</w:t>
            </w:r>
            <w:r>
              <w:br/>
            </w:r>
            <w:r>
              <w:rPr>
                <w:rFonts w:ascii="Times New Roman"/>
                <w:b w:val="false"/>
                <w:i w:val="false"/>
                <w:color w:val="000000"/>
                <w:sz w:val="20"/>
              </w:rPr>
              <w:t>
</w:t>
            </w:r>
            <w:r>
              <w:rPr>
                <w:rFonts w:ascii="Times New Roman"/>
                <w:b w:val="false"/>
                <w:i w:val="false"/>
                <w:color w:val="000000"/>
                <w:sz w:val="20"/>
              </w:rPr>
              <w:t>бақылау әдісін бұзбайтын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рекламация параметрлер дәлдігін жинайтын үй-жай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 жапқыштарын және басқа да тиіс жарақтарды жөндейтін және дайындайтын цех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барысындағы тиіс жарақты дайындайтын үй-жай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қызметке тиісті заттарды жинақтаушы цех:</w:t>
            </w:r>
            <w:r>
              <w:br/>
            </w:r>
            <w:r>
              <w:rPr>
                <w:rFonts w:ascii="Times New Roman"/>
                <w:b w:val="false"/>
                <w:i w:val="false"/>
                <w:color w:val="000000"/>
                <w:sz w:val="20"/>
              </w:rPr>
              <w:t>
</w:t>
            </w:r>
            <w:r>
              <w:rPr>
                <w:rFonts w:ascii="Times New Roman"/>
                <w:b w:val="false"/>
                <w:i w:val="false"/>
                <w:color w:val="000000"/>
                <w:sz w:val="20"/>
              </w:rPr>
              <w:t>кілемдерді, бас қоятын орынды және басқа тиіс жарақтарды тігіп, жөндейтін үй-жай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химиялық тазалау жұмыстарын жүргізетін үй-жай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 кезінде құтқаруға арналған борттық құрал жабдықтарды (парашюттерді) жинайтын участке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жұмыстарына арналған үй-жай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Аккумуляторлық цех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 цехты, ауысымның, учаскенің, инженерлік-техникалық құрамының және ТКБ бастықтарына арналған үй-жай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АТБ-ның барлық үй-жайларында және барлық жұмыс орындарында жарықтандырудың нормасының және еденнен биіктік деңгейі Г-0,8 тең болуы тиіс.</w:t>
      </w:r>
    </w:p>
    <w:bookmarkStart w:name="z218" w:id="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м.а. </w:t>
      </w:r>
      <w:r>
        <w:br/>
      </w:r>
      <w:r>
        <w:rPr>
          <w:rFonts w:ascii="Times New Roman"/>
          <w:b w:val="false"/>
          <w:i w:val="false"/>
          <w:color w:val="000000"/>
          <w:sz w:val="28"/>
        </w:rPr>
        <w:t xml:space="preserve">
2010 жылғы 3 тамыздағы       </w:t>
      </w:r>
      <w:r>
        <w:br/>
      </w:r>
      <w:r>
        <w:rPr>
          <w:rFonts w:ascii="Times New Roman"/>
          <w:b w:val="false"/>
          <w:i w:val="false"/>
          <w:color w:val="000000"/>
          <w:sz w:val="28"/>
        </w:rPr>
        <w:t xml:space="preserve">
№ 586 бұйрығына          </w:t>
      </w:r>
      <w:r>
        <w:br/>
      </w:r>
      <w:r>
        <w:rPr>
          <w:rFonts w:ascii="Times New Roman"/>
          <w:b w:val="false"/>
          <w:i w:val="false"/>
          <w:color w:val="000000"/>
          <w:sz w:val="28"/>
        </w:rPr>
        <w:t xml:space="preserve">
3-қосымша             </w:t>
      </w:r>
    </w:p>
    <w:bookmarkEnd w:id="30"/>
    <w:p>
      <w:pPr>
        <w:spacing w:after="0"/>
        <w:ind w:left="0"/>
        <w:jc w:val="left"/>
      </w:pPr>
      <w:r>
        <w:rPr>
          <w:rFonts w:ascii="Times New Roman"/>
          <w:b/>
          <w:i w:val="false"/>
          <w:color w:val="000000"/>
        </w:rPr>
        <w:t xml:space="preserve"> «Азаматтық авиацияның әуе кемелеріне және ұшу құрамының еңбек</w:t>
      </w:r>
      <w:r>
        <w:br/>
      </w:r>
      <w:r>
        <w:rPr>
          <w:rFonts w:ascii="Times New Roman"/>
          <w:b/>
          <w:i w:val="false"/>
          <w:color w:val="000000"/>
        </w:rPr>
        <w:t>
жағдайларына қойылатын санитариялық-эпидемиологиялық талаптар»</w:t>
      </w:r>
      <w:r>
        <w:br/>
      </w:r>
      <w:r>
        <w:rPr>
          <w:rFonts w:ascii="Times New Roman"/>
          <w:b/>
          <w:i w:val="false"/>
          <w:color w:val="000000"/>
        </w:rPr>
        <w:t>
санитариялық ережесі 1. Жалпы ережелер</w:t>
      </w:r>
    </w:p>
    <w:bookmarkStart w:name="z219" w:id="31"/>
    <w:p>
      <w:pPr>
        <w:spacing w:after="0"/>
        <w:ind w:left="0"/>
        <w:jc w:val="both"/>
      </w:pPr>
      <w:r>
        <w:rPr>
          <w:rFonts w:ascii="Times New Roman"/>
          <w:b w:val="false"/>
          <w:i w:val="false"/>
          <w:color w:val="000000"/>
          <w:sz w:val="28"/>
        </w:rPr>
        <w:t>
      1. Осы санитариялық ереже азаматтық авиация әуе кемелерін жабдықтауға, сумен жабдықтауға, ауыз сумен толтыруға, кәрізге, жылытуға, желдетуге, жарықтандыруға және ұшу құрамының еңбек және демалу жағдайларына қойылатын санитариялық-эпидемиологиялық талаптарды белгілейді.</w:t>
      </w:r>
    </w:p>
    <w:bookmarkEnd w:id="31"/>
    <w:bookmarkStart w:name="z220" w:id="32"/>
    <w:p>
      <w:pPr>
        <w:spacing w:after="0"/>
        <w:ind w:left="0"/>
        <w:jc w:val="left"/>
      </w:pPr>
      <w:r>
        <w:rPr>
          <w:rFonts w:ascii="Times New Roman"/>
          <w:b/>
          <w:i w:val="false"/>
          <w:color w:val="000000"/>
        </w:rPr>
        <w:t xml:space="preserve"> 
2. Әуе кемелерін күтіп-ұстауға және пайдалануға</w:t>
      </w:r>
      <w:r>
        <w:br/>
      </w:r>
      <w:r>
        <w:rPr>
          <w:rFonts w:ascii="Times New Roman"/>
          <w:b/>
          <w:i w:val="false"/>
          <w:color w:val="000000"/>
        </w:rPr>
        <w:t>
қойылатын санитариялық-эпидемиологиялық талаптар</w:t>
      </w:r>
    </w:p>
    <w:bookmarkEnd w:id="32"/>
    <w:bookmarkStart w:name="z221" w:id="33"/>
    <w:p>
      <w:pPr>
        <w:spacing w:after="0"/>
        <w:ind w:left="0"/>
        <w:jc w:val="both"/>
      </w:pPr>
      <w:r>
        <w:rPr>
          <w:rFonts w:ascii="Times New Roman"/>
          <w:b w:val="false"/>
          <w:i w:val="false"/>
          <w:color w:val="000000"/>
          <w:sz w:val="28"/>
        </w:rPr>
        <w:t>
      2. Әрбір әуе кемесінде әуе көлігіндегі мемлекеттік санитариялық-эпидемиологиялық қадағалау органдарының барлық тексерулері тіркелетін борттық санитариялық журнал болады.</w:t>
      </w:r>
      <w:r>
        <w:br/>
      </w:r>
      <w:r>
        <w:rPr>
          <w:rFonts w:ascii="Times New Roman"/>
          <w:b w:val="false"/>
          <w:i w:val="false"/>
          <w:color w:val="000000"/>
          <w:sz w:val="28"/>
        </w:rPr>
        <w:t>
</w:t>
      </w:r>
      <w:r>
        <w:rPr>
          <w:rFonts w:ascii="Times New Roman"/>
          <w:b w:val="false"/>
          <w:i w:val="false"/>
          <w:color w:val="000000"/>
          <w:sz w:val="28"/>
        </w:rPr>
        <w:t>
      3. Ұшақтардың санитариялық жағдайын бақылауға мынадай кезеңдерде зерттеп-қараулар кіреді:</w:t>
      </w:r>
      <w:r>
        <w:br/>
      </w:r>
      <w:r>
        <w:rPr>
          <w:rFonts w:ascii="Times New Roman"/>
          <w:b w:val="false"/>
          <w:i w:val="false"/>
          <w:color w:val="000000"/>
          <w:sz w:val="28"/>
        </w:rPr>
        <w:t>
</w:t>
      </w:r>
      <w:r>
        <w:rPr>
          <w:rFonts w:ascii="Times New Roman"/>
          <w:b w:val="false"/>
          <w:i w:val="false"/>
          <w:color w:val="000000"/>
          <w:sz w:val="28"/>
        </w:rPr>
        <w:t>
      1) тікелей ұшу алдында, ұшуда және ұшып келгеннен кейін;</w:t>
      </w:r>
      <w:r>
        <w:br/>
      </w:r>
      <w:r>
        <w:rPr>
          <w:rFonts w:ascii="Times New Roman"/>
          <w:b w:val="false"/>
          <w:i w:val="false"/>
          <w:color w:val="000000"/>
          <w:sz w:val="28"/>
        </w:rPr>
        <w:t>
</w:t>
      </w:r>
      <w:r>
        <w:rPr>
          <w:rFonts w:ascii="Times New Roman"/>
          <w:b w:val="false"/>
          <w:i w:val="false"/>
          <w:color w:val="000000"/>
          <w:sz w:val="28"/>
        </w:rPr>
        <w:t>
      2) көп еңбекті қажет ететін регламенттелген жұмыстан кейін;</w:t>
      </w:r>
      <w:r>
        <w:br/>
      </w:r>
      <w:r>
        <w:rPr>
          <w:rFonts w:ascii="Times New Roman"/>
          <w:b w:val="false"/>
          <w:i w:val="false"/>
          <w:color w:val="000000"/>
          <w:sz w:val="28"/>
        </w:rPr>
        <w:t>
</w:t>
      </w:r>
      <w:r>
        <w:rPr>
          <w:rFonts w:ascii="Times New Roman"/>
          <w:b w:val="false"/>
          <w:i w:val="false"/>
          <w:color w:val="000000"/>
          <w:sz w:val="28"/>
        </w:rPr>
        <w:t>
      3) техникалық қызмет көрсету бойынша жұмыстарды орындау кезеңінде;</w:t>
      </w:r>
      <w:r>
        <w:br/>
      </w:r>
      <w:r>
        <w:rPr>
          <w:rFonts w:ascii="Times New Roman"/>
          <w:b w:val="false"/>
          <w:i w:val="false"/>
          <w:color w:val="000000"/>
          <w:sz w:val="28"/>
        </w:rPr>
        <w:t>
</w:t>
      </w:r>
      <w:r>
        <w:rPr>
          <w:rFonts w:ascii="Times New Roman"/>
          <w:b w:val="false"/>
          <w:i w:val="false"/>
          <w:color w:val="000000"/>
          <w:sz w:val="28"/>
        </w:rPr>
        <w:t>
      4) зауыттан түскенде;</w:t>
      </w:r>
      <w:r>
        <w:br/>
      </w:r>
      <w:r>
        <w:rPr>
          <w:rFonts w:ascii="Times New Roman"/>
          <w:b w:val="false"/>
          <w:i w:val="false"/>
          <w:color w:val="000000"/>
          <w:sz w:val="28"/>
        </w:rPr>
        <w:t>
</w:t>
      </w:r>
      <w:r>
        <w:rPr>
          <w:rFonts w:ascii="Times New Roman"/>
          <w:b w:val="false"/>
          <w:i w:val="false"/>
          <w:color w:val="000000"/>
          <w:sz w:val="28"/>
        </w:rPr>
        <w:t>
      5) жаңа авиажеліде сапар орындағанда.</w:t>
      </w:r>
      <w:r>
        <w:br/>
      </w:r>
      <w:r>
        <w:rPr>
          <w:rFonts w:ascii="Times New Roman"/>
          <w:b w:val="false"/>
          <w:i w:val="false"/>
          <w:color w:val="000000"/>
          <w:sz w:val="28"/>
        </w:rPr>
        <w:t>
</w:t>
      </w:r>
      <w:r>
        <w:rPr>
          <w:rFonts w:ascii="Times New Roman"/>
          <w:b w:val="false"/>
          <w:i w:val="false"/>
          <w:color w:val="000000"/>
          <w:sz w:val="28"/>
        </w:rPr>
        <w:t>
      4. Әуе кемесі осы санитариялық ережеге </w:t>
      </w:r>
      <w:r>
        <w:rPr>
          <w:rFonts w:ascii="Times New Roman"/>
          <w:b w:val="false"/>
          <w:i w:val="false"/>
          <w:color w:val="000000"/>
          <w:sz w:val="28"/>
        </w:rPr>
        <w:t>1-қосымшаға</w:t>
      </w:r>
      <w:r>
        <w:rPr>
          <w:rFonts w:ascii="Times New Roman"/>
          <w:b w:val="false"/>
          <w:i w:val="false"/>
          <w:color w:val="000000"/>
          <w:sz w:val="28"/>
        </w:rPr>
        <w:t xml:space="preserve"> сәйкес әуе кемесінің түріне байланысты медициналық оттегі бар баллондармен және бір рет қолданылатын маскалармен, жұмсақ мүкаммалмен, гигиена және қызмет көрсету құралдарымен жабдықталады.</w:t>
      </w:r>
      <w:r>
        <w:br/>
      </w:r>
      <w:r>
        <w:rPr>
          <w:rFonts w:ascii="Times New Roman"/>
          <w:b w:val="false"/>
          <w:i w:val="false"/>
          <w:color w:val="000000"/>
          <w:sz w:val="28"/>
        </w:rPr>
        <w:t>
</w:t>
      </w:r>
      <w:r>
        <w:rPr>
          <w:rFonts w:ascii="Times New Roman"/>
          <w:b w:val="false"/>
          <w:i w:val="false"/>
          <w:color w:val="000000"/>
          <w:sz w:val="28"/>
        </w:rPr>
        <w:t>
      5. Авиажолаушылар мен экипаж мүшелері азықтық өнімдерге және тамақ өнімдеріне, оларды шығару жағдайларына, өлшеп-орауға, тасымалдауға, сақтауға және өткізуге қойылатын санитарлық-эпидемиологиялық талаптарға сәйкес борттық тамақтандырумен қамтамасыз етіледі.</w:t>
      </w:r>
      <w:r>
        <w:br/>
      </w:r>
      <w:r>
        <w:rPr>
          <w:rFonts w:ascii="Times New Roman"/>
          <w:b w:val="false"/>
          <w:i w:val="false"/>
          <w:color w:val="000000"/>
          <w:sz w:val="28"/>
        </w:rPr>
        <w:t>
</w:t>
      </w:r>
      <w:r>
        <w:rPr>
          <w:rFonts w:ascii="Times New Roman"/>
          <w:b w:val="false"/>
          <w:i w:val="false"/>
          <w:color w:val="000000"/>
          <w:sz w:val="28"/>
        </w:rPr>
        <w:t>
      6. Әуе кемесі шаруашылық-ауыз сумен жабдықтауға қойылатын санитариялық-эпидемиологиялық талаптарға сәйкес келуі тиіс денсаулыққа қауіпсіз ауыз сумен жеткілікті көлемде қамтамасыз етіледі.</w:t>
      </w:r>
      <w:r>
        <w:br/>
      </w:r>
      <w:r>
        <w:rPr>
          <w:rFonts w:ascii="Times New Roman"/>
          <w:b w:val="false"/>
          <w:i w:val="false"/>
          <w:color w:val="000000"/>
          <w:sz w:val="28"/>
        </w:rPr>
        <w:t>
</w:t>
      </w:r>
      <w:r>
        <w:rPr>
          <w:rFonts w:ascii="Times New Roman"/>
          <w:b w:val="false"/>
          <w:i w:val="false"/>
          <w:color w:val="000000"/>
          <w:sz w:val="28"/>
        </w:rPr>
        <w:t>
      7. Әуе кемелерінің шайынды суын жинау арнайы машиналарға кейіннен шайынды суды шаруашылық-нәжістік кәрізге жіберу арқылы жүргізіледі.</w:t>
      </w:r>
      <w:r>
        <w:br/>
      </w:r>
      <w:r>
        <w:rPr>
          <w:rFonts w:ascii="Times New Roman"/>
          <w:b w:val="false"/>
          <w:i w:val="false"/>
          <w:color w:val="000000"/>
          <w:sz w:val="28"/>
        </w:rPr>
        <w:t>
</w:t>
      </w:r>
      <w:r>
        <w:rPr>
          <w:rFonts w:ascii="Times New Roman"/>
          <w:b w:val="false"/>
          <w:i w:val="false"/>
          <w:color w:val="000000"/>
          <w:sz w:val="28"/>
        </w:rPr>
        <w:t>
      8. Шайынды суды әуе кемелерінен жинау және шаруашылық-нәжістік кәрізге жіберу герметикалық жағдайларды сақтаған жағдайда жүзеге асырылуы тиіс.</w:t>
      </w:r>
      <w:r>
        <w:br/>
      </w:r>
      <w:r>
        <w:rPr>
          <w:rFonts w:ascii="Times New Roman"/>
          <w:b w:val="false"/>
          <w:i w:val="false"/>
          <w:color w:val="000000"/>
          <w:sz w:val="28"/>
        </w:rPr>
        <w:t>
</w:t>
      </w:r>
      <w:r>
        <w:rPr>
          <w:rFonts w:ascii="Times New Roman"/>
          <w:b w:val="false"/>
          <w:i w:val="false"/>
          <w:color w:val="000000"/>
          <w:sz w:val="28"/>
        </w:rPr>
        <w:t>
      9. Ұшу кезінде салонды және экипаж кабиналарын желдету ауа баптау жүйелерімен көзделеді. Салондарды және экипаж кабиналарын табиғи желдету тек жер бетінде тұрған кезінде ғана көзделеді.</w:t>
      </w:r>
      <w:r>
        <w:br/>
      </w:r>
      <w:r>
        <w:rPr>
          <w:rFonts w:ascii="Times New Roman"/>
          <w:b w:val="false"/>
          <w:i w:val="false"/>
          <w:color w:val="000000"/>
          <w:sz w:val="28"/>
        </w:rPr>
        <w:t>
</w:t>
      </w:r>
      <w:r>
        <w:rPr>
          <w:rFonts w:ascii="Times New Roman"/>
          <w:b w:val="false"/>
          <w:i w:val="false"/>
          <w:color w:val="000000"/>
          <w:sz w:val="28"/>
        </w:rPr>
        <w:t xml:space="preserve">
      10. Тұрған кезде әуе кемесінің микроклиматы жер бетіндегі борттық ауа баптау жүйелерінің немесе жер бетіндегі ауа баптағыштардың көмегімен қолдануы тиіс. Сыртқы ауа температурасы плюс 15 градус Цельсий (бұдан әрі - </w:t>
      </w:r>
      <w:r>
        <w:rPr>
          <w:rFonts w:ascii="Times New Roman"/>
          <w:b w:val="false"/>
          <w:i w:val="false"/>
          <w:color w:val="000000"/>
          <w:vertAlign w:val="superscript"/>
        </w:rPr>
        <w:t>о</w:t>
      </w:r>
      <w:r>
        <w:rPr>
          <w:rFonts w:ascii="Times New Roman"/>
          <w:b w:val="false"/>
          <w:i w:val="false"/>
          <w:color w:val="000000"/>
          <w:sz w:val="28"/>
        </w:rPr>
        <w:t>С) және одан төмен кезінде кабинаның ауасы плюс 15</w:t>
      </w:r>
      <w:r>
        <w:rPr>
          <w:rFonts w:ascii="Times New Roman"/>
          <w:b w:val="false"/>
          <w:i w:val="false"/>
          <w:color w:val="000000"/>
          <w:vertAlign w:val="superscript"/>
        </w:rPr>
        <w:t>о</w:t>
      </w:r>
      <w:r>
        <w:rPr>
          <w:rFonts w:ascii="Times New Roman"/>
          <w:b w:val="false"/>
          <w:i w:val="false"/>
          <w:color w:val="000000"/>
          <w:sz w:val="28"/>
        </w:rPr>
        <w:t>С-тан төмен емес температураға дейін жылытылады, сыртқы ауа температурасы плюс 25</w:t>
      </w:r>
      <w:r>
        <w:rPr>
          <w:rFonts w:ascii="Times New Roman"/>
          <w:b w:val="false"/>
          <w:i w:val="false"/>
          <w:color w:val="000000"/>
          <w:vertAlign w:val="superscript"/>
        </w:rPr>
        <w:t>о</w:t>
      </w:r>
      <w:r>
        <w:rPr>
          <w:rFonts w:ascii="Times New Roman"/>
          <w:b w:val="false"/>
          <w:i w:val="false"/>
          <w:color w:val="000000"/>
          <w:sz w:val="28"/>
        </w:rPr>
        <w:t>С-тан жоғары кезінде сыртқы ауа температурасымен салыстырғанда ауа 5-8</w:t>
      </w:r>
      <w:r>
        <w:rPr>
          <w:rFonts w:ascii="Times New Roman"/>
          <w:b w:val="false"/>
          <w:i w:val="false"/>
          <w:color w:val="000000"/>
          <w:vertAlign w:val="superscript"/>
        </w:rPr>
        <w:t>о</w:t>
      </w:r>
      <w:r>
        <w:rPr>
          <w:rFonts w:ascii="Times New Roman"/>
          <w:b w:val="false"/>
          <w:i w:val="false"/>
          <w:color w:val="000000"/>
          <w:sz w:val="28"/>
        </w:rPr>
        <w:t>С-қа (бірақ плюс 20</w:t>
      </w:r>
      <w:r>
        <w:rPr>
          <w:rFonts w:ascii="Times New Roman"/>
          <w:b w:val="false"/>
          <w:i w:val="false"/>
          <w:color w:val="000000"/>
          <w:vertAlign w:val="superscript"/>
        </w:rPr>
        <w:t>о</w:t>
      </w:r>
      <w:r>
        <w:rPr>
          <w:rFonts w:ascii="Times New Roman"/>
          <w:b w:val="false"/>
          <w:i w:val="false"/>
          <w:color w:val="000000"/>
          <w:sz w:val="28"/>
        </w:rPr>
        <w:t>С-тан төмен емес) салқындатылады.</w:t>
      </w:r>
      <w:r>
        <w:br/>
      </w:r>
      <w:r>
        <w:rPr>
          <w:rFonts w:ascii="Times New Roman"/>
          <w:b w:val="false"/>
          <w:i w:val="false"/>
          <w:color w:val="000000"/>
          <w:sz w:val="28"/>
        </w:rPr>
        <w:t>
</w:t>
      </w:r>
      <w:r>
        <w:rPr>
          <w:rFonts w:ascii="Times New Roman"/>
          <w:b w:val="false"/>
          <w:i w:val="false"/>
          <w:color w:val="000000"/>
          <w:sz w:val="28"/>
        </w:rPr>
        <w:t>
      11. Жылдың салқын мезгілінде жолаушыларды отырғызу алдында әуе кемесінің салоны арнайы жылыту машинасын пайдалану арқылы жылытылады. Жылыту машинасы ауасының құрамында көміртегі тотығы және басқа да зиянды заттар болмауы тиіс.</w:t>
      </w:r>
      <w:r>
        <w:br/>
      </w:r>
      <w:r>
        <w:rPr>
          <w:rFonts w:ascii="Times New Roman"/>
          <w:b w:val="false"/>
          <w:i w:val="false"/>
          <w:color w:val="000000"/>
          <w:sz w:val="28"/>
        </w:rPr>
        <w:t>
</w:t>
      </w:r>
      <w:r>
        <w:rPr>
          <w:rFonts w:ascii="Times New Roman"/>
          <w:b w:val="false"/>
          <w:i w:val="false"/>
          <w:color w:val="000000"/>
          <w:sz w:val="28"/>
        </w:rPr>
        <w:t>
      12. Әуе кемесін жарықтандыру құрамдастырылған болуы тиіс.</w:t>
      </w:r>
      <w:r>
        <w:br/>
      </w:r>
      <w:r>
        <w:rPr>
          <w:rFonts w:ascii="Times New Roman"/>
          <w:b w:val="false"/>
          <w:i w:val="false"/>
          <w:color w:val="000000"/>
          <w:sz w:val="28"/>
        </w:rPr>
        <w:t>
</w:t>
      </w:r>
      <w:r>
        <w:rPr>
          <w:rFonts w:ascii="Times New Roman"/>
          <w:b w:val="false"/>
          <w:i w:val="false"/>
          <w:color w:val="000000"/>
          <w:sz w:val="28"/>
        </w:rPr>
        <w:t>
      13. Жолаушылар салонын, экипаж, буфет және санитариялық-техникалық жабдық кабиналарын, дәретханаларды, жүк бөліктерін жинау аралық немесе базалық әуежайға келуіне байланысты әр сапардан соң жүргізіледі.</w:t>
      </w:r>
      <w:r>
        <w:br/>
      </w:r>
      <w:r>
        <w:rPr>
          <w:rFonts w:ascii="Times New Roman"/>
          <w:b w:val="false"/>
          <w:i w:val="false"/>
          <w:color w:val="000000"/>
          <w:sz w:val="28"/>
        </w:rPr>
        <w:t>
      Жинауды салоннан бастап жүргізеді. Дәретхананы жинау Қазақстан Республикасында қолдануға рұқсат етілген дезинфекциялау құралдарын пайдалану арқылы ең соңынан жүргізілуі тиіс.</w:t>
      </w:r>
      <w:r>
        <w:br/>
      </w:r>
      <w:r>
        <w:rPr>
          <w:rFonts w:ascii="Times New Roman"/>
          <w:b w:val="false"/>
          <w:i w:val="false"/>
          <w:color w:val="000000"/>
          <w:sz w:val="28"/>
        </w:rPr>
        <w:t>
</w:t>
      </w:r>
      <w:r>
        <w:rPr>
          <w:rFonts w:ascii="Times New Roman"/>
          <w:b w:val="false"/>
          <w:i w:val="false"/>
          <w:color w:val="000000"/>
          <w:sz w:val="28"/>
        </w:rPr>
        <w:t>
      14. Ұшақ салонында кілем төсеніштер, креслолардың тысы, қайырылмалы үстелдер, жүк сөрелері, жарық сүзгілері тазаланады. Кілемдерді шаңсорғыштармен тазалайды. Креслолардың арқа тыстары ауыстырылуы тиіс. Қайырылмалы үстелдер, жүк сөрелері, жарық сүзгілері, шынтақ қоятын жақтаулар жуылуы және дезинфекциялау құралымен екі рет өңделуі тиіс.</w:t>
      </w:r>
      <w:r>
        <w:br/>
      </w:r>
      <w:r>
        <w:rPr>
          <w:rFonts w:ascii="Times New Roman"/>
          <w:b w:val="false"/>
          <w:i w:val="false"/>
          <w:color w:val="000000"/>
          <w:sz w:val="28"/>
        </w:rPr>
        <w:t>
</w:t>
      </w:r>
      <w:r>
        <w:rPr>
          <w:rFonts w:ascii="Times New Roman"/>
          <w:b w:val="false"/>
          <w:i w:val="false"/>
          <w:color w:val="000000"/>
          <w:sz w:val="28"/>
        </w:rPr>
        <w:t>
      15. Алмалы-салмалы ас үй мүкаммалын (контейнерлер) және пайдаланылған борттық ыдыстарды келгеннен кейін борттық тамақтандыру цехына тапсырғаннан кейін буфет жабдықтары Қазақстан Республикасында қолдануға рұқсат етілген жуу және дезинфекциялау құралдарын пайдалану арқылы ылғалды жиналады.</w:t>
      </w:r>
      <w:r>
        <w:br/>
      </w:r>
      <w:r>
        <w:rPr>
          <w:rFonts w:ascii="Times New Roman"/>
          <w:b w:val="false"/>
          <w:i w:val="false"/>
          <w:color w:val="000000"/>
          <w:sz w:val="28"/>
        </w:rPr>
        <w:t>
</w:t>
      </w:r>
      <w:r>
        <w:rPr>
          <w:rFonts w:ascii="Times New Roman"/>
          <w:b w:val="false"/>
          <w:i w:val="false"/>
          <w:color w:val="000000"/>
          <w:sz w:val="28"/>
        </w:rPr>
        <w:t>
      16. Жинаумен айналысатын адамдар арнайы киіммен жұмыс істеуі тиіс, таңбаланған жинау құралдарын, шаңсорғыш, ыстық және салқын су, Қазақстан Республикасының аумағында қолдануға рұқсат етілген жуу және дезинфекциялау құралдарын пайдалануы тиіс.</w:t>
      </w:r>
      <w:r>
        <w:br/>
      </w:r>
      <w:r>
        <w:rPr>
          <w:rFonts w:ascii="Times New Roman"/>
          <w:b w:val="false"/>
          <w:i w:val="false"/>
          <w:color w:val="000000"/>
          <w:sz w:val="28"/>
        </w:rPr>
        <w:t>
</w:t>
      </w:r>
      <w:r>
        <w:rPr>
          <w:rFonts w:ascii="Times New Roman"/>
          <w:b w:val="false"/>
          <w:i w:val="false"/>
          <w:color w:val="000000"/>
          <w:sz w:val="28"/>
        </w:rPr>
        <w:t>
      17. Ұшу кезінде қоқыс бір рет қолданылатын қапшықтарға жиналады және қонған соң әуежайдағы қоқыс жинауға арналған контейнерлерге шығарылады.</w:t>
      </w:r>
      <w:r>
        <w:br/>
      </w:r>
      <w:r>
        <w:rPr>
          <w:rFonts w:ascii="Times New Roman"/>
          <w:b w:val="false"/>
          <w:i w:val="false"/>
          <w:color w:val="000000"/>
          <w:sz w:val="28"/>
        </w:rPr>
        <w:t>
</w:t>
      </w:r>
      <w:r>
        <w:rPr>
          <w:rFonts w:ascii="Times New Roman"/>
          <w:b w:val="false"/>
          <w:i w:val="false"/>
          <w:color w:val="000000"/>
          <w:sz w:val="28"/>
        </w:rPr>
        <w:t>
      18. Әуе кемесін жуу шайынды суды қабылдауға арналған құрылғымен жабдықталған арнайы алаңда жүргізіледі. Әуе кемесінің басқыштары жуу және дезинфекциялау құралдарын қолдану арқылы ылғалды жуылып тұрады.</w:t>
      </w:r>
      <w:r>
        <w:br/>
      </w:r>
      <w:r>
        <w:rPr>
          <w:rFonts w:ascii="Times New Roman"/>
          <w:b w:val="false"/>
          <w:i w:val="false"/>
          <w:color w:val="000000"/>
          <w:sz w:val="28"/>
        </w:rPr>
        <w:t>
</w:t>
      </w:r>
      <w:r>
        <w:rPr>
          <w:rFonts w:ascii="Times New Roman"/>
          <w:b w:val="false"/>
          <w:i w:val="false"/>
          <w:color w:val="000000"/>
          <w:sz w:val="28"/>
        </w:rPr>
        <w:t>
      19. Халықаралық сапарлар орындайтын әуе кемелері санитариялық-эпидемияға қарсы (профилактикалық), оның ішінде Қазақстан Республикасының аумағын санитариялық қорғауды жүзеге асыру бойынша іс-шараларды өткізуге жатады.</w:t>
      </w:r>
      <w:r>
        <w:br/>
      </w:r>
      <w:r>
        <w:rPr>
          <w:rFonts w:ascii="Times New Roman"/>
          <w:b w:val="false"/>
          <w:i w:val="false"/>
          <w:color w:val="000000"/>
          <w:sz w:val="28"/>
        </w:rPr>
        <w:t>
</w:t>
      </w:r>
      <w:r>
        <w:rPr>
          <w:rFonts w:ascii="Times New Roman"/>
          <w:b w:val="false"/>
          <w:i w:val="false"/>
          <w:color w:val="000000"/>
          <w:sz w:val="28"/>
        </w:rPr>
        <w:t>
      Медициналық-санитариялық тексеру мыналардан тұрады:</w:t>
      </w:r>
      <w:r>
        <w:br/>
      </w:r>
      <w:r>
        <w:rPr>
          <w:rFonts w:ascii="Times New Roman"/>
          <w:b w:val="false"/>
          <w:i w:val="false"/>
          <w:color w:val="000000"/>
          <w:sz w:val="28"/>
        </w:rPr>
        <w:t>
</w:t>
      </w:r>
      <w:r>
        <w:rPr>
          <w:rFonts w:ascii="Times New Roman"/>
          <w:b w:val="false"/>
          <w:i w:val="false"/>
          <w:color w:val="000000"/>
          <w:sz w:val="28"/>
        </w:rPr>
        <w:t>
      1) дене қызуы бар тұлғаларды анықтау мақсатында экипаждар мен авиажолаушыларды пирометр мен тепловизордың көмегімен тексеру;</w:t>
      </w:r>
      <w:r>
        <w:br/>
      </w:r>
      <w:r>
        <w:rPr>
          <w:rFonts w:ascii="Times New Roman"/>
          <w:b w:val="false"/>
          <w:i w:val="false"/>
          <w:color w:val="000000"/>
          <w:sz w:val="28"/>
        </w:rPr>
        <w:t>
      Дене қызуы жоғары (37</w:t>
      </w:r>
      <w:r>
        <w:rPr>
          <w:rFonts w:ascii="Times New Roman"/>
          <w:b w:val="false"/>
          <w:i w:val="false"/>
          <w:color w:val="000000"/>
          <w:vertAlign w:val="superscript"/>
        </w:rPr>
        <w:t>о</w:t>
      </w:r>
      <w:r>
        <w:rPr>
          <w:rFonts w:ascii="Times New Roman"/>
          <w:b w:val="false"/>
          <w:i w:val="false"/>
          <w:color w:val="000000"/>
          <w:sz w:val="28"/>
        </w:rPr>
        <w:t>С-ден жоғары) адамдар инфекциялық және паразиттік ауруға күдігі бар адам ретінде бағаланады, оларға қатысты инфекцияның таралуының алдын алу бойынша іс-шаралардың толық көлемі жүргізіледі;</w:t>
      </w:r>
      <w:r>
        <w:br/>
      </w:r>
      <w:r>
        <w:rPr>
          <w:rFonts w:ascii="Times New Roman"/>
          <w:b w:val="false"/>
          <w:i w:val="false"/>
          <w:color w:val="000000"/>
          <w:sz w:val="28"/>
        </w:rPr>
        <w:t>
</w:t>
      </w:r>
      <w:r>
        <w:rPr>
          <w:rFonts w:ascii="Times New Roman"/>
          <w:b w:val="false"/>
          <w:i w:val="false"/>
          <w:color w:val="000000"/>
          <w:sz w:val="28"/>
        </w:rPr>
        <w:t>
      2) әуе көлігінің аға бортсерігі (немесе авиакомпания өкілі) санитариялық-карантиндік пункт қызметкерінің қолына мынадай құжаттарды ұсынуға міндетті:</w:t>
      </w:r>
      <w:r>
        <w:br/>
      </w:r>
      <w:r>
        <w:rPr>
          <w:rFonts w:ascii="Times New Roman"/>
          <w:b w:val="false"/>
          <w:i w:val="false"/>
          <w:color w:val="000000"/>
          <w:sz w:val="28"/>
        </w:rPr>
        <w:t>
      - әуе көлігінің медициналық-санитариялық декларациясының данасы;</w:t>
      </w:r>
      <w:r>
        <w:br/>
      </w:r>
      <w:r>
        <w:rPr>
          <w:rFonts w:ascii="Times New Roman"/>
          <w:b w:val="false"/>
          <w:i w:val="false"/>
          <w:color w:val="000000"/>
          <w:sz w:val="28"/>
        </w:rPr>
        <w:t>
      - жолаушылар манифестінің көшірмесі;</w:t>
      </w:r>
      <w:r>
        <w:br/>
      </w:r>
      <w:r>
        <w:rPr>
          <w:rFonts w:ascii="Times New Roman"/>
          <w:b w:val="false"/>
          <w:i w:val="false"/>
          <w:color w:val="000000"/>
          <w:sz w:val="28"/>
        </w:rPr>
        <w:t>
      - дератизация (дезинсекция) немесе одан босатылғаны туралы куәлігі;</w:t>
      </w:r>
      <w:r>
        <w:br/>
      </w:r>
      <w:r>
        <w:rPr>
          <w:rFonts w:ascii="Times New Roman"/>
          <w:b w:val="false"/>
          <w:i w:val="false"/>
          <w:color w:val="000000"/>
          <w:sz w:val="28"/>
        </w:rPr>
        <w:t>
</w:t>
      </w:r>
      <w:r>
        <w:rPr>
          <w:rFonts w:ascii="Times New Roman"/>
          <w:b w:val="false"/>
          <w:i w:val="false"/>
          <w:color w:val="000000"/>
          <w:sz w:val="28"/>
        </w:rPr>
        <w:t>
      3) карантиндік және аса қауіпті инфекциялық аурулар бойынша эпидемиологиялық қолайсыз өңірлерден келген әуе кемелері сапар желісін анықтау мақсатында авиажолаушылардың паспорттары мен билеттерін тексере отырып міндетті, мұқият медициналық-санитариялық тексеріп-қарауға жатады; осы әуе кемесінің аға бортсерігі санитариялық-карантиндік пункт қызметкеріне тиісті құжаттарды, сондай-ақ авиажолаушылардың өздері толтырған анкеталарын ұсынуы тиіс;</w:t>
      </w:r>
      <w:r>
        <w:br/>
      </w:r>
      <w:r>
        <w:rPr>
          <w:rFonts w:ascii="Times New Roman"/>
          <w:b w:val="false"/>
          <w:i w:val="false"/>
          <w:color w:val="000000"/>
          <w:sz w:val="28"/>
        </w:rPr>
        <w:t>
      4) медициналық-санитариялық тексеріп-қарау осы ережеге </w:t>
      </w:r>
      <w:r>
        <w:rPr>
          <w:rFonts w:ascii="Times New Roman"/>
          <w:b w:val="false"/>
          <w:i w:val="false"/>
          <w:color w:val="000000"/>
          <w:sz w:val="28"/>
        </w:rPr>
        <w:t>2-қосымшаға</w:t>
      </w:r>
      <w:r>
        <w:rPr>
          <w:rFonts w:ascii="Times New Roman"/>
          <w:b w:val="false"/>
          <w:i w:val="false"/>
          <w:color w:val="000000"/>
          <w:sz w:val="28"/>
        </w:rPr>
        <w:t xml:space="preserve"> сай эпидемиологиялық тексеру актісін толтырумен аяқталады.</w:t>
      </w:r>
    </w:p>
    <w:bookmarkEnd w:id="33"/>
    <w:bookmarkStart w:name="z248" w:id="34"/>
    <w:p>
      <w:pPr>
        <w:spacing w:after="0"/>
        <w:ind w:left="0"/>
        <w:jc w:val="left"/>
      </w:pPr>
      <w:r>
        <w:rPr>
          <w:rFonts w:ascii="Times New Roman"/>
          <w:b/>
          <w:i w:val="false"/>
          <w:color w:val="000000"/>
        </w:rPr>
        <w:t xml:space="preserve"> 
3. Әуе кемелерін ауыз сумен толтыруға және әуе кемесінің сумен</w:t>
      </w:r>
      <w:r>
        <w:br/>
      </w:r>
      <w:r>
        <w:rPr>
          <w:rFonts w:ascii="Times New Roman"/>
          <w:b/>
          <w:i w:val="false"/>
          <w:color w:val="000000"/>
        </w:rPr>
        <w:t>
жабдықтау жүйесінен ауыз суды ағызуға қойылатын</w:t>
      </w:r>
      <w:r>
        <w:br/>
      </w:r>
      <w:r>
        <w:rPr>
          <w:rFonts w:ascii="Times New Roman"/>
          <w:b/>
          <w:i w:val="false"/>
          <w:color w:val="000000"/>
        </w:rPr>
        <w:t>
санитариялық-эпидемиологиялық талаптар</w:t>
      </w:r>
    </w:p>
    <w:bookmarkEnd w:id="34"/>
    <w:bookmarkStart w:name="z249" w:id="35"/>
    <w:p>
      <w:pPr>
        <w:spacing w:after="0"/>
        <w:ind w:left="0"/>
        <w:jc w:val="both"/>
      </w:pPr>
      <w:r>
        <w:rPr>
          <w:rFonts w:ascii="Times New Roman"/>
          <w:b w:val="false"/>
          <w:i w:val="false"/>
          <w:color w:val="000000"/>
          <w:sz w:val="28"/>
        </w:rPr>
        <w:t>
      20. Әуе кемесін ауыз сумен толтыру су құю машиналарымен ауыз су құю пунктінде (бұдан әрі – пункт) жүргізіледі.</w:t>
      </w:r>
      <w:r>
        <w:br/>
      </w:r>
      <w:r>
        <w:rPr>
          <w:rFonts w:ascii="Times New Roman"/>
          <w:b w:val="false"/>
          <w:i w:val="false"/>
          <w:color w:val="000000"/>
          <w:sz w:val="28"/>
        </w:rPr>
        <w:t>
</w:t>
      </w:r>
      <w:r>
        <w:rPr>
          <w:rFonts w:ascii="Times New Roman"/>
          <w:b w:val="false"/>
          <w:i w:val="false"/>
          <w:color w:val="000000"/>
          <w:sz w:val="28"/>
        </w:rPr>
        <w:t>
      21. Пункт осы санитариялық ереженің талаптарына сай болуы және оның санитариялық паспорты болуы тиіс.</w:t>
      </w:r>
      <w:r>
        <w:br/>
      </w:r>
      <w:r>
        <w:rPr>
          <w:rFonts w:ascii="Times New Roman"/>
          <w:b w:val="false"/>
          <w:i w:val="false"/>
          <w:color w:val="000000"/>
          <w:sz w:val="28"/>
        </w:rPr>
        <w:t>
</w:t>
      </w:r>
      <w:r>
        <w:rPr>
          <w:rFonts w:ascii="Times New Roman"/>
          <w:b w:val="false"/>
          <w:i w:val="false"/>
          <w:color w:val="000000"/>
          <w:sz w:val="28"/>
        </w:rPr>
        <w:t>
      22. Пункт бөлек есігі бар екі оқшауланған немесе су дайындауға арналған және суқұйғышты толтыруға арналған біріккен үй-жайдан тұрады. Пункт орталық су құбырына, кәрізге, жылытуға және желдетуге қосылады. Үй-жайдың қабырғалары мен едендерінің беті тегіс, жарықсыз, кедір-бұдырсыз және жуу мен дезинфекциялау құралдарының әсеріне төзімді материалдардан жасалған болуы тиіс.</w:t>
      </w:r>
      <w:r>
        <w:br/>
      </w:r>
      <w:r>
        <w:rPr>
          <w:rFonts w:ascii="Times New Roman"/>
          <w:b w:val="false"/>
          <w:i w:val="false"/>
          <w:color w:val="000000"/>
          <w:sz w:val="28"/>
        </w:rPr>
        <w:t>
</w:t>
      </w:r>
      <w:r>
        <w:rPr>
          <w:rFonts w:ascii="Times New Roman"/>
          <w:b w:val="false"/>
          <w:i w:val="false"/>
          <w:color w:val="000000"/>
          <w:sz w:val="28"/>
        </w:rPr>
        <w:t>
      23. Су құйғышты толтыруға арналған үй-жай штуцері бар құю шлангісін сақтауға арналған арнайы аспалы шкафпен жабдықталады. Ластануды болдырмау мақсатында штуцер қапта сақталады, аспалы шкаф бітеуіштермен жабылады.</w:t>
      </w:r>
      <w:r>
        <w:br/>
      </w:r>
      <w:r>
        <w:rPr>
          <w:rFonts w:ascii="Times New Roman"/>
          <w:b w:val="false"/>
          <w:i w:val="false"/>
          <w:color w:val="000000"/>
          <w:sz w:val="28"/>
        </w:rPr>
        <w:t>
</w:t>
      </w:r>
      <w:r>
        <w:rPr>
          <w:rFonts w:ascii="Times New Roman"/>
          <w:b w:val="false"/>
          <w:i w:val="false"/>
          <w:color w:val="000000"/>
          <w:sz w:val="28"/>
        </w:rPr>
        <w:t>
      24. Су дайындауға арналған үй-жайда суды тазартуға дейінгі қондырғы, өлшеу құралдары (суды өлшеу, термометр, манометр) және зертханалық зерттеу үшін су сынамасын алуға арналған шүмек болуы тиіс.</w:t>
      </w:r>
      <w:r>
        <w:br/>
      </w:r>
      <w:r>
        <w:rPr>
          <w:rFonts w:ascii="Times New Roman"/>
          <w:b w:val="false"/>
          <w:i w:val="false"/>
          <w:color w:val="000000"/>
          <w:sz w:val="28"/>
        </w:rPr>
        <w:t>
      Пункттің санитариялық-эпидемиологиялық жағдайына және әуе кемесінің технологиялық процессіне өндірістік бақылау жүзеге асырылуы тиіс.</w:t>
      </w:r>
      <w:r>
        <w:br/>
      </w:r>
      <w:r>
        <w:rPr>
          <w:rFonts w:ascii="Times New Roman"/>
          <w:b w:val="false"/>
          <w:i w:val="false"/>
          <w:color w:val="000000"/>
          <w:sz w:val="28"/>
        </w:rPr>
        <w:t>
</w:t>
      </w:r>
      <w:r>
        <w:rPr>
          <w:rFonts w:ascii="Times New Roman"/>
          <w:b w:val="false"/>
          <w:i w:val="false"/>
          <w:color w:val="000000"/>
          <w:sz w:val="28"/>
        </w:rPr>
        <w:t>
      25. Қысқы мезгілде суды жылыту үшін пунктте су жылытқыштар көзделеді.</w:t>
      </w:r>
      <w:r>
        <w:br/>
      </w:r>
      <w:r>
        <w:rPr>
          <w:rFonts w:ascii="Times New Roman"/>
          <w:b w:val="false"/>
          <w:i w:val="false"/>
          <w:color w:val="000000"/>
          <w:sz w:val="28"/>
        </w:rPr>
        <w:t>
</w:t>
      </w:r>
      <w:r>
        <w:rPr>
          <w:rFonts w:ascii="Times New Roman"/>
          <w:b w:val="false"/>
          <w:i w:val="false"/>
          <w:color w:val="000000"/>
          <w:sz w:val="28"/>
        </w:rPr>
        <w:t>
      26. Қысқы мезгілде сыртқы ауа температурасы пунктте плюс 5</w:t>
      </w:r>
      <w:r>
        <w:rPr>
          <w:rFonts w:ascii="Times New Roman"/>
          <w:b w:val="false"/>
          <w:i w:val="false"/>
          <w:color w:val="000000"/>
          <w:vertAlign w:val="superscript"/>
        </w:rPr>
        <w:t>о</w:t>
      </w:r>
      <w:r>
        <w:rPr>
          <w:rFonts w:ascii="Times New Roman"/>
          <w:b w:val="false"/>
          <w:i w:val="false"/>
          <w:color w:val="000000"/>
          <w:sz w:val="28"/>
        </w:rPr>
        <w:t>С-тан төмен кезде салондардағы ауа температурасы +20</w:t>
      </w:r>
      <w:r>
        <w:rPr>
          <w:rFonts w:ascii="Times New Roman"/>
          <w:b w:val="false"/>
          <w:i w:val="false"/>
          <w:color w:val="000000"/>
          <w:vertAlign w:val="superscript"/>
        </w:rPr>
        <w:t>о</w:t>
      </w:r>
      <w:r>
        <w:rPr>
          <w:rFonts w:ascii="Times New Roman"/>
          <w:b w:val="false"/>
          <w:i w:val="false"/>
          <w:color w:val="000000"/>
          <w:sz w:val="28"/>
        </w:rPr>
        <w:t>С-тан +25</w:t>
      </w:r>
      <w:r>
        <w:rPr>
          <w:rFonts w:ascii="Times New Roman"/>
          <w:b w:val="false"/>
          <w:i w:val="false"/>
          <w:color w:val="000000"/>
          <w:vertAlign w:val="superscript"/>
        </w:rPr>
        <w:t>о</w:t>
      </w:r>
      <w:r>
        <w:rPr>
          <w:rFonts w:ascii="Times New Roman"/>
          <w:b w:val="false"/>
          <w:i w:val="false"/>
          <w:color w:val="000000"/>
          <w:sz w:val="28"/>
        </w:rPr>
        <w:t>С-қа дейін әуе кемесінің кабиналарын алдын ала жылытқан соң сумен жабдықтау жүйесін толтыру үшін суды жылыту бойынша +50 - +60</w:t>
      </w:r>
      <w:r>
        <w:rPr>
          <w:rFonts w:ascii="Times New Roman"/>
          <w:b w:val="false"/>
          <w:i w:val="false"/>
          <w:color w:val="000000"/>
          <w:vertAlign w:val="superscript"/>
        </w:rPr>
        <w:t>о</w:t>
      </w:r>
      <w:r>
        <w:rPr>
          <w:rFonts w:ascii="Times New Roman"/>
          <w:b w:val="false"/>
          <w:i w:val="false"/>
          <w:color w:val="000000"/>
          <w:sz w:val="28"/>
        </w:rPr>
        <w:t>С дейін жүзеге асырылуы қажет.</w:t>
      </w:r>
      <w:r>
        <w:br/>
      </w:r>
      <w:r>
        <w:rPr>
          <w:rFonts w:ascii="Times New Roman"/>
          <w:b w:val="false"/>
          <w:i w:val="false"/>
          <w:color w:val="000000"/>
          <w:sz w:val="28"/>
        </w:rPr>
        <w:t>
</w:t>
      </w:r>
      <w:r>
        <w:rPr>
          <w:rFonts w:ascii="Times New Roman"/>
          <w:b w:val="false"/>
          <w:i w:val="false"/>
          <w:color w:val="000000"/>
          <w:sz w:val="28"/>
        </w:rPr>
        <w:t>
      27. Толтыру пунктін басқа мақсатқа пайдалануға және бөтен су құю құралдарын толтыруға жол берілмейді.</w:t>
      </w:r>
      <w:r>
        <w:br/>
      </w:r>
      <w:r>
        <w:rPr>
          <w:rFonts w:ascii="Times New Roman"/>
          <w:b w:val="false"/>
          <w:i w:val="false"/>
          <w:color w:val="000000"/>
          <w:sz w:val="28"/>
        </w:rPr>
        <w:t>
</w:t>
      </w:r>
      <w:r>
        <w:rPr>
          <w:rFonts w:ascii="Times New Roman"/>
          <w:b w:val="false"/>
          <w:i w:val="false"/>
          <w:color w:val="000000"/>
          <w:sz w:val="28"/>
        </w:rPr>
        <w:t>
      28. Су құюшы ауыз сумен толтыруды және ауыз су сапасын сақтай отырып жабық әдіспен әуе кемесіне жеткізуді қамтамасыз етуі тиіс.</w:t>
      </w:r>
      <w:r>
        <w:br/>
      </w:r>
      <w:r>
        <w:rPr>
          <w:rFonts w:ascii="Times New Roman"/>
          <w:b w:val="false"/>
          <w:i w:val="false"/>
          <w:color w:val="000000"/>
          <w:sz w:val="28"/>
        </w:rPr>
        <w:t>
</w:t>
      </w:r>
      <w:r>
        <w:rPr>
          <w:rFonts w:ascii="Times New Roman"/>
          <w:b w:val="false"/>
          <w:i w:val="false"/>
          <w:color w:val="000000"/>
          <w:sz w:val="28"/>
        </w:rPr>
        <w:t>
      29. Су құйғыш машинасына ауыз су толтыру алдында жалғастыратын шлангі және штуцер 30-40 секунд бойы су құбырының суымен алдын ала жуылады. Толтыру аяқталған соң су қалдықтары шлангіден ағызылады.</w:t>
      </w:r>
      <w:r>
        <w:br/>
      </w:r>
      <w:r>
        <w:rPr>
          <w:rFonts w:ascii="Times New Roman"/>
          <w:b w:val="false"/>
          <w:i w:val="false"/>
          <w:color w:val="000000"/>
          <w:sz w:val="28"/>
        </w:rPr>
        <w:t>
</w:t>
      </w:r>
      <w:r>
        <w:rPr>
          <w:rFonts w:ascii="Times New Roman"/>
          <w:b w:val="false"/>
          <w:i w:val="false"/>
          <w:color w:val="000000"/>
          <w:sz w:val="28"/>
        </w:rPr>
        <w:t>
      30. Ластану мүмкіндігін болдырмау мақсатында су құйғыш машинаның сыйымдылығын автокөліктің су құятын штуцеріне жалғанған шланг арқылы жабық ағыспен толтыру қажет.</w:t>
      </w:r>
      <w:r>
        <w:br/>
      </w:r>
      <w:r>
        <w:rPr>
          <w:rFonts w:ascii="Times New Roman"/>
          <w:b w:val="false"/>
          <w:i w:val="false"/>
          <w:color w:val="000000"/>
          <w:sz w:val="28"/>
        </w:rPr>
        <w:t>
</w:t>
      </w:r>
      <w:r>
        <w:rPr>
          <w:rFonts w:ascii="Times New Roman"/>
          <w:b w:val="false"/>
          <w:i w:val="false"/>
          <w:color w:val="000000"/>
          <w:sz w:val="28"/>
        </w:rPr>
        <w:t>
      31. Су құйғыш машинаның сыйымдылық ыдысы, толтыру шлангілері, крандары және ауыз сумен жанасатын басқа да жабдықтар Қазақстан Республикасында пайдалануға рұқсат етілген тоттанбайтын материалдардан жасалуы тиіс.</w:t>
      </w:r>
      <w:r>
        <w:br/>
      </w:r>
      <w:r>
        <w:rPr>
          <w:rFonts w:ascii="Times New Roman"/>
          <w:b w:val="false"/>
          <w:i w:val="false"/>
          <w:color w:val="000000"/>
          <w:sz w:val="28"/>
        </w:rPr>
        <w:t>
</w:t>
      </w:r>
      <w:r>
        <w:rPr>
          <w:rFonts w:ascii="Times New Roman"/>
          <w:b w:val="false"/>
          <w:i w:val="false"/>
          <w:color w:val="000000"/>
          <w:sz w:val="28"/>
        </w:rPr>
        <w:t>
      32. Су құйғыш машиналар шлангіні бекітуге арналған қондырғымен жабдықталады, шлангінің ұшы сақтандыратын қаппен қорғалады. Қап тазалықта ұсталуы тиіс.</w:t>
      </w:r>
      <w:r>
        <w:br/>
      </w:r>
      <w:r>
        <w:rPr>
          <w:rFonts w:ascii="Times New Roman"/>
          <w:b w:val="false"/>
          <w:i w:val="false"/>
          <w:color w:val="000000"/>
          <w:sz w:val="28"/>
        </w:rPr>
        <w:t>
</w:t>
      </w:r>
      <w:r>
        <w:rPr>
          <w:rFonts w:ascii="Times New Roman"/>
          <w:b w:val="false"/>
          <w:i w:val="false"/>
          <w:color w:val="000000"/>
          <w:sz w:val="28"/>
        </w:rPr>
        <w:t>
      33. Су құйғыш машинаның сыйымдылық ыдысы герметикалық қақпағы мен ілмегі, су ағызатын шүмегі бар су құятын люкпен пломбаланған жылудан оқшаулайтын қабатпен жабдықталады.</w:t>
      </w:r>
      <w:r>
        <w:br/>
      </w:r>
      <w:r>
        <w:rPr>
          <w:rFonts w:ascii="Times New Roman"/>
          <w:b w:val="false"/>
          <w:i w:val="false"/>
          <w:color w:val="000000"/>
          <w:sz w:val="28"/>
        </w:rPr>
        <w:t>
</w:t>
      </w:r>
      <w:r>
        <w:rPr>
          <w:rFonts w:ascii="Times New Roman"/>
          <w:b w:val="false"/>
          <w:i w:val="false"/>
          <w:color w:val="000000"/>
          <w:sz w:val="28"/>
        </w:rPr>
        <w:t>
      34. Ішкі беттері сызаттанған сыйымдылықтары бар су құйғыш машинаны пайдалануға жол берілмейді.</w:t>
      </w:r>
      <w:r>
        <w:br/>
      </w:r>
      <w:r>
        <w:rPr>
          <w:rFonts w:ascii="Times New Roman"/>
          <w:b w:val="false"/>
          <w:i w:val="false"/>
          <w:color w:val="000000"/>
          <w:sz w:val="28"/>
        </w:rPr>
        <w:t>
</w:t>
      </w:r>
      <w:r>
        <w:rPr>
          <w:rFonts w:ascii="Times New Roman"/>
          <w:b w:val="false"/>
          <w:i w:val="false"/>
          <w:color w:val="000000"/>
          <w:sz w:val="28"/>
        </w:rPr>
        <w:t>
      35. Сыйымдылық ыдыстың сыртқы бетіне "Ауыз су" деген жазбаны түсіре отырып ашық түспен боялады.</w:t>
      </w:r>
      <w:r>
        <w:br/>
      </w:r>
      <w:r>
        <w:rPr>
          <w:rFonts w:ascii="Times New Roman"/>
          <w:b w:val="false"/>
          <w:i w:val="false"/>
          <w:color w:val="000000"/>
          <w:sz w:val="28"/>
        </w:rPr>
        <w:t>
</w:t>
      </w:r>
      <w:r>
        <w:rPr>
          <w:rFonts w:ascii="Times New Roman"/>
          <w:b w:val="false"/>
          <w:i w:val="false"/>
          <w:color w:val="000000"/>
          <w:sz w:val="28"/>
        </w:rPr>
        <w:t>
      36. Су құйғыш машина мақсатына қарай пайдаланылуы тиіс, осы санитариялық ереженің талаптарына сай санитариялық паспорты болуы тиіс.</w:t>
      </w:r>
      <w:r>
        <w:br/>
      </w:r>
      <w:r>
        <w:rPr>
          <w:rFonts w:ascii="Times New Roman"/>
          <w:b w:val="false"/>
          <w:i w:val="false"/>
          <w:color w:val="000000"/>
          <w:sz w:val="28"/>
        </w:rPr>
        <w:t>
</w:t>
      </w:r>
      <w:r>
        <w:rPr>
          <w:rFonts w:ascii="Times New Roman"/>
          <w:b w:val="false"/>
          <w:i w:val="false"/>
          <w:color w:val="000000"/>
          <w:sz w:val="28"/>
        </w:rPr>
        <w:t>
      37. Әуе кемесін сумен жабдықтау жүйесі жолаушылардың ауыз суға мұқтаждығын қамтамасыз етуі және оны барлық тұтынатын нүктелерге беруі тиіс.</w:t>
      </w:r>
      <w:r>
        <w:br/>
      </w:r>
      <w:r>
        <w:rPr>
          <w:rFonts w:ascii="Times New Roman"/>
          <w:b w:val="false"/>
          <w:i w:val="false"/>
          <w:color w:val="000000"/>
          <w:sz w:val="28"/>
        </w:rPr>
        <w:t>
</w:t>
      </w:r>
      <w:r>
        <w:rPr>
          <w:rFonts w:ascii="Times New Roman"/>
          <w:b w:val="false"/>
          <w:i w:val="false"/>
          <w:color w:val="000000"/>
          <w:sz w:val="28"/>
        </w:rPr>
        <w:t>
      38. Су құюшы әуе кемесін ауыз сумен толтыру жөніндегі журналды толтыруға және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өткізілген дезинфекция туралы журналды толтыруға тиіс. Журнал байланады, нөмірленеді және мөрмен бекітіледі.</w:t>
      </w:r>
      <w:r>
        <w:br/>
      </w:r>
      <w:r>
        <w:rPr>
          <w:rFonts w:ascii="Times New Roman"/>
          <w:b w:val="false"/>
          <w:i w:val="false"/>
          <w:color w:val="000000"/>
          <w:sz w:val="28"/>
        </w:rPr>
        <w:t>
</w:t>
      </w:r>
      <w:r>
        <w:rPr>
          <w:rFonts w:ascii="Times New Roman"/>
          <w:b w:val="false"/>
          <w:i w:val="false"/>
          <w:color w:val="000000"/>
          <w:sz w:val="28"/>
        </w:rPr>
        <w:t>
      39. Су дайындауға тікелей қатысы бар және әуе кемесін ауыз сумен толтыруды қамтамасыз ететін адам, сондай-ақ су құбырына қызмет көрсететін адамдар мен су құйғыш машиналарды пайдаланумен және жөндеумен айналысатын техникалық құрам медициналық тексеріп-қараудан және гигиеналық оқытудан өтеді.</w:t>
      </w:r>
      <w:r>
        <w:br/>
      </w:r>
      <w:r>
        <w:rPr>
          <w:rFonts w:ascii="Times New Roman"/>
          <w:b w:val="false"/>
          <w:i w:val="false"/>
          <w:color w:val="000000"/>
          <w:sz w:val="28"/>
        </w:rPr>
        <w:t>
</w:t>
      </w:r>
      <w:r>
        <w:rPr>
          <w:rFonts w:ascii="Times New Roman"/>
          <w:b w:val="false"/>
          <w:i w:val="false"/>
          <w:color w:val="000000"/>
          <w:sz w:val="28"/>
        </w:rPr>
        <w:t>
      40. Пайдаланушылар инфекциялық аурулардың таралуының пайда болуының алдын алу мақсатында жоспарлы профилактикалық және эпидемиологиялық көрсеткіштер бойынша резервуарларға, пунктке, су құйғыш машинаның сыйымдылық ыдыстарына, әуе кемесін сумен жабдықтау жүйелеріне дезинфекция ұйымдастырады және жүргізеді.</w:t>
      </w:r>
      <w:r>
        <w:br/>
      </w:r>
      <w:r>
        <w:rPr>
          <w:rFonts w:ascii="Times New Roman"/>
          <w:b w:val="false"/>
          <w:i w:val="false"/>
          <w:color w:val="000000"/>
          <w:sz w:val="28"/>
        </w:rPr>
        <w:t>
</w:t>
      </w:r>
      <w:r>
        <w:rPr>
          <w:rFonts w:ascii="Times New Roman"/>
          <w:b w:val="false"/>
          <w:i w:val="false"/>
          <w:color w:val="000000"/>
          <w:sz w:val="28"/>
        </w:rPr>
        <w:t>
      41. Дезинфекциялау іс-шараларына мыналар жатады және мынадай бірізділікпен жүргізіледі: механикалық тазалау, жуу, дезинфекциялау, соңғы жуу. Дезинфекциялау аяқталған соң суға зертханалық зерттеу жүргізіледі.</w:t>
      </w:r>
      <w:r>
        <w:br/>
      </w:r>
      <w:r>
        <w:rPr>
          <w:rFonts w:ascii="Times New Roman"/>
          <w:b w:val="false"/>
          <w:i w:val="false"/>
          <w:color w:val="000000"/>
          <w:sz w:val="28"/>
        </w:rPr>
        <w:t>
</w:t>
      </w:r>
      <w:r>
        <w:rPr>
          <w:rFonts w:ascii="Times New Roman"/>
          <w:b w:val="false"/>
          <w:i w:val="false"/>
          <w:color w:val="000000"/>
          <w:sz w:val="28"/>
        </w:rPr>
        <w:t>
      42. Су құбырын, әуе кемесінің сумен жабдықтау жүйесін, шлагіні профилактикалық дезинфекциялау жылына екі рет (көктемде және күзде), су толтыру пунктінің штуцерлеріне және су құйғыш машиналардың сыйымдылық ыдыстарына айына бір рет жүргізілуі тиіс.</w:t>
      </w:r>
      <w:r>
        <w:br/>
      </w:r>
      <w:r>
        <w:rPr>
          <w:rFonts w:ascii="Times New Roman"/>
          <w:b w:val="false"/>
          <w:i w:val="false"/>
          <w:color w:val="000000"/>
          <w:sz w:val="28"/>
        </w:rPr>
        <w:t>
</w:t>
      </w:r>
      <w:r>
        <w:rPr>
          <w:rFonts w:ascii="Times New Roman"/>
          <w:b w:val="false"/>
          <w:i w:val="false"/>
          <w:color w:val="000000"/>
          <w:sz w:val="28"/>
        </w:rPr>
        <w:t>
      43. Дезинфекциялық іс-шараларды көрсетілген қызмет түріне лицензиясы бар адамдар жүргізеді.</w:t>
      </w:r>
      <w:r>
        <w:br/>
      </w:r>
      <w:r>
        <w:rPr>
          <w:rFonts w:ascii="Times New Roman"/>
          <w:b w:val="false"/>
          <w:i w:val="false"/>
          <w:color w:val="000000"/>
          <w:sz w:val="28"/>
        </w:rPr>
        <w:t>
</w:t>
      </w:r>
      <w:r>
        <w:rPr>
          <w:rFonts w:ascii="Times New Roman"/>
          <w:b w:val="false"/>
          <w:i w:val="false"/>
          <w:color w:val="000000"/>
          <w:sz w:val="28"/>
        </w:rPr>
        <w:t>
      44. Әуе кемесінің сумен жабдықтау жүйесін залалсыздандыру көлемді әдіспен, экспозиция уақытын сақтай отырып жүргізіледі. Содан кейін әуе кемесінің сумен жабдықтау жүйесі су құбырының суымен үш рет жуылады.</w:t>
      </w:r>
      <w:r>
        <w:br/>
      </w:r>
      <w:r>
        <w:rPr>
          <w:rFonts w:ascii="Times New Roman"/>
          <w:b w:val="false"/>
          <w:i w:val="false"/>
          <w:color w:val="000000"/>
          <w:sz w:val="28"/>
        </w:rPr>
        <w:t>
</w:t>
      </w:r>
      <w:r>
        <w:rPr>
          <w:rFonts w:ascii="Times New Roman"/>
          <w:b w:val="false"/>
          <w:i w:val="false"/>
          <w:color w:val="000000"/>
          <w:sz w:val="28"/>
        </w:rPr>
        <w:t>
      45. Штуцерлер мен шлангілерді дезинфекциялау дезинфекциялық ерітіндіге батыру әдісімен, экспозиция әдісін сақтай отырып жүргізіледі.</w:t>
      </w:r>
      <w:r>
        <w:br/>
      </w:r>
      <w:r>
        <w:rPr>
          <w:rFonts w:ascii="Times New Roman"/>
          <w:b w:val="false"/>
          <w:i w:val="false"/>
          <w:color w:val="000000"/>
          <w:sz w:val="28"/>
        </w:rPr>
        <w:t>
</w:t>
      </w:r>
      <w:r>
        <w:rPr>
          <w:rFonts w:ascii="Times New Roman"/>
          <w:b w:val="false"/>
          <w:i w:val="false"/>
          <w:color w:val="000000"/>
          <w:sz w:val="28"/>
        </w:rPr>
        <w:t>
      46. Дезинфекциялау үшін Қазақстан Республикасында қолдануға рұқсат етілген дезинфекциялау құралдарын пайдалануға рұқсат етіледі.</w:t>
      </w:r>
      <w:r>
        <w:br/>
      </w:r>
      <w:r>
        <w:rPr>
          <w:rFonts w:ascii="Times New Roman"/>
          <w:b w:val="false"/>
          <w:i w:val="false"/>
          <w:color w:val="000000"/>
          <w:sz w:val="28"/>
        </w:rPr>
        <w:t>
</w:t>
      </w:r>
      <w:r>
        <w:rPr>
          <w:rFonts w:ascii="Times New Roman"/>
          <w:b w:val="false"/>
          <w:i w:val="false"/>
          <w:color w:val="000000"/>
          <w:sz w:val="28"/>
        </w:rPr>
        <w:t>
      47. Дезинфекциялау құралдары және жұмыс ерітінділері сағатына бес жиілігінен кем емес ауа алмасуын қамтамасыз ету арқылы сыртқа тарату желдеткішімен жабдықталған арнайы бөлек үй-жайда дайындалуы және сақталуы қажет.</w:t>
      </w:r>
      <w:r>
        <w:br/>
      </w:r>
      <w:r>
        <w:rPr>
          <w:rFonts w:ascii="Times New Roman"/>
          <w:b w:val="false"/>
          <w:i w:val="false"/>
          <w:color w:val="000000"/>
          <w:sz w:val="28"/>
        </w:rPr>
        <w:t>
</w:t>
      </w:r>
      <w:r>
        <w:rPr>
          <w:rFonts w:ascii="Times New Roman"/>
          <w:b w:val="false"/>
          <w:i w:val="false"/>
          <w:color w:val="000000"/>
          <w:sz w:val="28"/>
        </w:rPr>
        <w:t>
      48. Су толтырғыштың сыйымдылық ыдысын дезинфекциялауға арналған дезинфекциялау құралдарымен жұмыс істейтін персонал жеке қорғаныш құралымен (противогазбен, қорғаныш киімдермен, резеңке етікпен және қолғаптармен) қамтамасыз етілуі қажет.</w:t>
      </w:r>
      <w:r>
        <w:br/>
      </w:r>
      <w:r>
        <w:rPr>
          <w:rFonts w:ascii="Times New Roman"/>
          <w:b w:val="false"/>
          <w:i w:val="false"/>
          <w:color w:val="000000"/>
          <w:sz w:val="28"/>
        </w:rPr>
        <w:t>
</w:t>
      </w:r>
      <w:r>
        <w:rPr>
          <w:rFonts w:ascii="Times New Roman"/>
          <w:b w:val="false"/>
          <w:i w:val="false"/>
          <w:color w:val="000000"/>
          <w:sz w:val="28"/>
        </w:rPr>
        <w:t>
      49. Әуе кемесінің сумен жабдықтау жүйесін залалсыздандыру көлемді әдіспен жүргізуі қажет. Белсенді хлордың 75-100 мг/л концентрациясымен залалсыздандыру ерітіндісімен сумен жабдықтау жүйесін су толтырушы толтырған соң сумен жабдықтау жүйесіне қысым беріледі және залалсыздандыру ерітіндісінің иісі шыққанша барлық су тарату крандары арқылы су жіберуді жүзеге асырады, сосын крандар жабылады. Экспозиция уақыты алты сағаттан кем болмауы қажет. Содан кейін әуе кемесінің сумен жабдықтау жүйесі су құбырының суымен үш рет жуылады.</w:t>
      </w:r>
      <w:r>
        <w:br/>
      </w:r>
      <w:r>
        <w:rPr>
          <w:rFonts w:ascii="Times New Roman"/>
          <w:b w:val="false"/>
          <w:i w:val="false"/>
          <w:color w:val="000000"/>
          <w:sz w:val="28"/>
        </w:rPr>
        <w:t>
</w:t>
      </w:r>
      <w:r>
        <w:rPr>
          <w:rFonts w:ascii="Times New Roman"/>
          <w:b w:val="false"/>
          <w:i w:val="false"/>
          <w:color w:val="000000"/>
          <w:sz w:val="28"/>
        </w:rPr>
        <w:t>
      50. Сумен жабдықтау жүйесін қысқы мезгілде (температура 5</w:t>
      </w:r>
      <w:r>
        <w:rPr>
          <w:rFonts w:ascii="Times New Roman"/>
          <w:b w:val="false"/>
          <w:i w:val="false"/>
          <w:color w:val="000000"/>
          <w:vertAlign w:val="superscript"/>
        </w:rPr>
        <w:t>о</w:t>
      </w:r>
      <w:r>
        <w:rPr>
          <w:rFonts w:ascii="Times New Roman"/>
          <w:b w:val="false"/>
          <w:i w:val="false"/>
          <w:color w:val="000000"/>
          <w:sz w:val="28"/>
        </w:rPr>
        <w:t>С-тан төмен кезде) залалсыздандыру залалсыздандырудың алты сағаттық кезеңінің ішінде ұстап тұратын +20</w:t>
      </w:r>
      <w:r>
        <w:rPr>
          <w:rFonts w:ascii="Times New Roman"/>
          <w:b w:val="false"/>
          <w:i w:val="false"/>
          <w:color w:val="000000"/>
          <w:vertAlign w:val="superscript"/>
        </w:rPr>
        <w:t>о</w:t>
      </w:r>
      <w:r>
        <w:rPr>
          <w:rFonts w:ascii="Times New Roman"/>
          <w:b w:val="false"/>
          <w:i w:val="false"/>
          <w:color w:val="000000"/>
          <w:sz w:val="28"/>
        </w:rPr>
        <w:t>С - +25</w:t>
      </w:r>
      <w:r>
        <w:rPr>
          <w:rFonts w:ascii="Times New Roman"/>
          <w:b w:val="false"/>
          <w:i w:val="false"/>
          <w:color w:val="000000"/>
          <w:vertAlign w:val="superscript"/>
        </w:rPr>
        <w:t>о</w:t>
      </w:r>
      <w:r>
        <w:rPr>
          <w:rFonts w:ascii="Times New Roman"/>
          <w:b w:val="false"/>
          <w:i w:val="false"/>
          <w:color w:val="000000"/>
          <w:sz w:val="28"/>
        </w:rPr>
        <w:t>С температураға дейін әуе кемесінде алдын ала жылыту жүргізілуі қажет.</w:t>
      </w:r>
      <w:r>
        <w:br/>
      </w:r>
      <w:r>
        <w:rPr>
          <w:rFonts w:ascii="Times New Roman"/>
          <w:b w:val="false"/>
          <w:i w:val="false"/>
          <w:color w:val="000000"/>
          <w:sz w:val="28"/>
        </w:rPr>
        <w:t>
</w:t>
      </w:r>
      <w:r>
        <w:rPr>
          <w:rFonts w:ascii="Times New Roman"/>
          <w:b w:val="false"/>
          <w:i w:val="false"/>
          <w:color w:val="000000"/>
          <w:sz w:val="28"/>
        </w:rPr>
        <w:t>
      51. Әуе кемесінің сумен жабдықтау жүйесінен суды төгу үшін төгу жалғауыштары болуы қажет.</w:t>
      </w:r>
      <w:r>
        <w:br/>
      </w:r>
      <w:r>
        <w:rPr>
          <w:rFonts w:ascii="Times New Roman"/>
          <w:b w:val="false"/>
          <w:i w:val="false"/>
          <w:color w:val="000000"/>
          <w:sz w:val="28"/>
        </w:rPr>
        <w:t>
</w:t>
      </w:r>
      <w:r>
        <w:rPr>
          <w:rFonts w:ascii="Times New Roman"/>
          <w:b w:val="false"/>
          <w:i w:val="false"/>
          <w:color w:val="000000"/>
          <w:sz w:val="28"/>
        </w:rPr>
        <w:t>
      52. Сапар аяқталған соң төрт сағаттан артық ұзақтықта жиналған су қалдығы сумен жабдықтау жүйесінен төгілуі қажет. Әуежайлар аралығында су толтыруға рұқсат етілмейді, қажет болған жағдайда әуе кемесінің жүйесін толық толтыру жүргізілуі қажет.</w:t>
      </w:r>
      <w:r>
        <w:br/>
      </w:r>
      <w:r>
        <w:rPr>
          <w:rFonts w:ascii="Times New Roman"/>
          <w:b w:val="false"/>
          <w:i w:val="false"/>
          <w:color w:val="000000"/>
          <w:sz w:val="28"/>
        </w:rPr>
        <w:t>
</w:t>
      </w:r>
      <w:r>
        <w:rPr>
          <w:rFonts w:ascii="Times New Roman"/>
          <w:b w:val="false"/>
          <w:i w:val="false"/>
          <w:color w:val="000000"/>
          <w:sz w:val="28"/>
        </w:rPr>
        <w:t>
      53. Сыртқы ауа температурасы жағымсыз кезде двигательдер тоқтаған соң кабина салқындағанға дейін су әуе кемесінің сумен жабдықтау жүйесінен ассенизациялы машинаның сыйымдылық ыдысына канализациялық бак арқылы төгілуі қажет.</w:t>
      </w:r>
      <w:r>
        <w:br/>
      </w:r>
      <w:r>
        <w:rPr>
          <w:rFonts w:ascii="Times New Roman"/>
          <w:b w:val="false"/>
          <w:i w:val="false"/>
          <w:color w:val="000000"/>
          <w:sz w:val="28"/>
        </w:rPr>
        <w:t>
</w:t>
      </w:r>
      <w:r>
        <w:rPr>
          <w:rFonts w:ascii="Times New Roman"/>
          <w:b w:val="false"/>
          <w:i w:val="false"/>
          <w:color w:val="000000"/>
          <w:sz w:val="28"/>
        </w:rPr>
        <w:t>
      54. Су толтыру машинасының сыйымдылықтарынан су ағызу мынадай жағдайларда жүреді: су сыйымдылықта 8 сағаттан артық болғанда; қысқы уақытта судың температурасы +50</w:t>
      </w:r>
      <w:r>
        <w:rPr>
          <w:rFonts w:ascii="Times New Roman"/>
          <w:b w:val="false"/>
          <w:i w:val="false"/>
          <w:color w:val="000000"/>
          <w:vertAlign w:val="superscript"/>
        </w:rPr>
        <w:t>о</w:t>
      </w:r>
      <w:r>
        <w:rPr>
          <w:rFonts w:ascii="Times New Roman"/>
          <w:b w:val="false"/>
          <w:i w:val="false"/>
          <w:color w:val="000000"/>
          <w:sz w:val="28"/>
        </w:rPr>
        <w:t>С болғанда. Су толтыру машиналарының сыйымдылықтарындағы су қалдығы ұшақты толырғаннан кейін ағызылады.</w:t>
      </w:r>
    </w:p>
    <w:bookmarkEnd w:id="35"/>
    <w:bookmarkStart w:name="z284" w:id="36"/>
    <w:p>
      <w:pPr>
        <w:spacing w:after="0"/>
        <w:ind w:left="0"/>
        <w:jc w:val="left"/>
      </w:pPr>
      <w:r>
        <w:rPr>
          <w:rFonts w:ascii="Times New Roman"/>
          <w:b/>
          <w:i w:val="false"/>
          <w:color w:val="000000"/>
        </w:rPr>
        <w:t xml:space="preserve"> 
3. Экипаждың жұмыс орындарына, экипаждың еңбек және демалу</w:t>
      </w:r>
      <w:r>
        <w:br/>
      </w:r>
      <w:r>
        <w:rPr>
          <w:rFonts w:ascii="Times New Roman"/>
          <w:b/>
          <w:i w:val="false"/>
          <w:color w:val="000000"/>
        </w:rPr>
        <w:t>
режиміне қойылатын санитариялық-эпидемиологиялық талаптар</w:t>
      </w:r>
    </w:p>
    <w:bookmarkEnd w:id="36"/>
    <w:bookmarkStart w:name="z285" w:id="37"/>
    <w:p>
      <w:pPr>
        <w:spacing w:after="0"/>
        <w:ind w:left="0"/>
        <w:jc w:val="both"/>
      </w:pPr>
      <w:r>
        <w:rPr>
          <w:rFonts w:ascii="Times New Roman"/>
          <w:b w:val="false"/>
          <w:i w:val="false"/>
          <w:color w:val="000000"/>
          <w:sz w:val="28"/>
        </w:rPr>
        <w:t>
      55. Ұшқыш креслосы арқалықтың иілу бұрыштары бойынша реттелетін болуы және ұзына бойына орын ауыстыруы тиіс. Әр параметрді реттеу тәуелсіз болуы, жеңіл жүзеге асырылатын және сенімді бекітілетін болуы тиіс.</w:t>
      </w:r>
      <w:r>
        <w:br/>
      </w:r>
      <w:r>
        <w:rPr>
          <w:rFonts w:ascii="Times New Roman"/>
          <w:b w:val="false"/>
          <w:i w:val="false"/>
          <w:color w:val="000000"/>
          <w:sz w:val="28"/>
        </w:rPr>
        <w:t>
      Орындықтың, арқалықтың және креслоның басқа да бөлшектерінің беттері жартылай жұмсақ, электрленбейтін және ауа өткізетін жамылғысы болуы, ластанудан жеңіл тазартуды қамтамасыз етуі тиіс.</w:t>
      </w:r>
      <w:r>
        <w:br/>
      </w:r>
      <w:r>
        <w:rPr>
          <w:rFonts w:ascii="Times New Roman"/>
          <w:b w:val="false"/>
          <w:i w:val="false"/>
          <w:color w:val="000000"/>
          <w:sz w:val="28"/>
        </w:rPr>
        <w:t>
</w:t>
      </w:r>
      <w:r>
        <w:rPr>
          <w:rFonts w:ascii="Times New Roman"/>
          <w:b w:val="false"/>
          <w:i w:val="false"/>
          <w:color w:val="000000"/>
          <w:sz w:val="28"/>
        </w:rPr>
        <w:t>
      56. Кабиналардағы микроклиматтың қолайлы және рұқсат етілген көрсеткіштері, сондай-ақ қоршайтын беттердің температурасы осы санитариялық ереженің </w:t>
      </w:r>
      <w:r>
        <w:rPr>
          <w:rFonts w:ascii="Times New Roman"/>
          <w:b w:val="false"/>
          <w:i w:val="false"/>
          <w:color w:val="000000"/>
          <w:sz w:val="28"/>
        </w:rPr>
        <w:t>4 қосымшасына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57. Қоршайтын беттердің температурасы микроклиматтың қолайлы нормасын сақтаған кезде рұқсат етілген норма +5</w:t>
      </w:r>
      <w:r>
        <w:rPr>
          <w:rFonts w:ascii="Times New Roman"/>
          <w:b w:val="false"/>
          <w:i w:val="false"/>
          <w:color w:val="000000"/>
          <w:vertAlign w:val="superscript"/>
        </w:rPr>
        <w:t>о</w:t>
      </w:r>
      <w:r>
        <w:rPr>
          <w:rFonts w:ascii="Times New Roman"/>
          <w:b w:val="false"/>
          <w:i w:val="false"/>
          <w:color w:val="000000"/>
          <w:sz w:val="28"/>
        </w:rPr>
        <w:t>С-тан артық қамтамасыз етілген кезде ауаның температурасынан 2</w:t>
      </w:r>
      <w:r>
        <w:rPr>
          <w:rFonts w:ascii="Times New Roman"/>
          <w:b w:val="false"/>
          <w:i w:val="false"/>
          <w:color w:val="000000"/>
          <w:vertAlign w:val="superscript"/>
        </w:rPr>
        <w:t>о</w:t>
      </w:r>
      <w:r>
        <w:rPr>
          <w:rFonts w:ascii="Times New Roman"/>
          <w:b w:val="false"/>
          <w:i w:val="false"/>
          <w:color w:val="000000"/>
          <w:sz w:val="28"/>
        </w:rPr>
        <w:t>С-тан артық айырмасы болмауы тиіс. Қоршайтын беттердің шекті температурасы +5</w:t>
      </w:r>
      <w:r>
        <w:rPr>
          <w:rFonts w:ascii="Times New Roman"/>
          <w:b w:val="false"/>
          <w:i w:val="false"/>
          <w:color w:val="000000"/>
          <w:vertAlign w:val="superscript"/>
        </w:rPr>
        <w:t>о</w:t>
      </w:r>
      <w:r>
        <w:rPr>
          <w:rFonts w:ascii="Times New Roman"/>
          <w:b w:val="false"/>
          <w:i w:val="false"/>
          <w:color w:val="000000"/>
          <w:sz w:val="28"/>
        </w:rPr>
        <w:t>С-тан төмен және +45</w:t>
      </w:r>
      <w:r>
        <w:rPr>
          <w:rFonts w:ascii="Times New Roman"/>
          <w:b w:val="false"/>
          <w:i w:val="false"/>
          <w:color w:val="000000"/>
          <w:vertAlign w:val="superscript"/>
        </w:rPr>
        <w:t>о</w:t>
      </w:r>
      <w:r>
        <w:rPr>
          <w:rFonts w:ascii="Times New Roman"/>
          <w:b w:val="false"/>
          <w:i w:val="false"/>
          <w:color w:val="000000"/>
          <w:sz w:val="28"/>
        </w:rPr>
        <w:t>С-тан жоғары болмауы тиіс.</w:t>
      </w:r>
      <w:r>
        <w:br/>
      </w:r>
      <w:r>
        <w:rPr>
          <w:rFonts w:ascii="Times New Roman"/>
          <w:b w:val="false"/>
          <w:i w:val="false"/>
          <w:color w:val="000000"/>
          <w:sz w:val="28"/>
        </w:rPr>
        <w:t>
      Жұмыс аймағының биіктігі бойынша температураның 3</w:t>
      </w:r>
      <w:r>
        <w:rPr>
          <w:rFonts w:ascii="Times New Roman"/>
          <w:b w:val="false"/>
          <w:i w:val="false"/>
          <w:color w:val="000000"/>
          <w:vertAlign w:val="superscript"/>
        </w:rPr>
        <w:t>о</w:t>
      </w:r>
      <w:r>
        <w:rPr>
          <w:rFonts w:ascii="Times New Roman"/>
          <w:b w:val="false"/>
          <w:i w:val="false"/>
          <w:color w:val="000000"/>
          <w:sz w:val="28"/>
        </w:rPr>
        <w:t>С-тан артық түсуіне, ал көлденең бойынша 4</w:t>
      </w:r>
      <w:r>
        <w:rPr>
          <w:rFonts w:ascii="Times New Roman"/>
          <w:b w:val="false"/>
          <w:i w:val="false"/>
          <w:color w:val="000000"/>
          <w:vertAlign w:val="superscript"/>
        </w:rPr>
        <w:t>о</w:t>
      </w:r>
      <w:r>
        <w:rPr>
          <w:rFonts w:ascii="Times New Roman"/>
          <w:b w:val="false"/>
          <w:i w:val="false"/>
          <w:color w:val="000000"/>
          <w:sz w:val="28"/>
        </w:rPr>
        <w:t>С-тан аспауына жол берілмейді.</w:t>
      </w:r>
      <w:r>
        <w:br/>
      </w:r>
      <w:r>
        <w:rPr>
          <w:rFonts w:ascii="Times New Roman"/>
          <w:b w:val="false"/>
          <w:i w:val="false"/>
          <w:color w:val="000000"/>
          <w:sz w:val="28"/>
        </w:rPr>
        <w:t>
</w:t>
      </w:r>
      <w:r>
        <w:rPr>
          <w:rFonts w:ascii="Times New Roman"/>
          <w:b w:val="false"/>
          <w:i w:val="false"/>
          <w:color w:val="000000"/>
          <w:sz w:val="28"/>
        </w:rPr>
        <w:t>
      58. Кабина ауасындағы зиянды химиялық заттар мен шаңның құрамы осы санитариялық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жұмыс аймағының ауасындағы зиянды заттардың рұқсат етілген шекті шоғырлануынан (бұдан әрі - РЕШШ) аспауы тиіс. Кабина ауасында бір бағытта әсер ететін бірнеше зиянды заттардың бір мезгілде болуы кезінде олардың әр қайсының ауадағы нақты шоғырлануы қатынасының жиынтығы, олардың РЕШШ-сы бірден аспауы тиіс. Ауада әр бағытта әсер ететін зиянды заттардың бір мезгілде болған кезде РЕШШ оқшауланған әсер кезіндегідей болып қалады.</w:t>
      </w:r>
      <w:r>
        <w:br/>
      </w:r>
      <w:r>
        <w:rPr>
          <w:rFonts w:ascii="Times New Roman"/>
          <w:b w:val="false"/>
          <w:i w:val="false"/>
          <w:color w:val="000000"/>
          <w:sz w:val="28"/>
        </w:rPr>
        <w:t>
</w:t>
      </w:r>
      <w:r>
        <w:rPr>
          <w:rFonts w:ascii="Times New Roman"/>
          <w:b w:val="false"/>
          <w:i w:val="false"/>
          <w:color w:val="000000"/>
          <w:sz w:val="28"/>
        </w:rPr>
        <w:t>
      59. Жеңіл теріс және оң аэроиондардың болуы осы санитариялық ереженің 6-қосымшасының </w:t>
      </w:r>
      <w:r>
        <w:rPr>
          <w:rFonts w:ascii="Times New Roman"/>
          <w:b w:val="false"/>
          <w:i w:val="false"/>
          <w:color w:val="000000"/>
          <w:sz w:val="28"/>
        </w:rPr>
        <w:t>1-кестесіне</w:t>
      </w:r>
      <w:r>
        <w:rPr>
          <w:rFonts w:ascii="Times New Roman"/>
          <w:b w:val="false"/>
          <w:i w:val="false"/>
          <w:color w:val="000000"/>
          <w:sz w:val="28"/>
        </w:rPr>
        <w:t xml:space="preserve"> сәйкес өндірістік және қоғамдық үй-жайлардағы ауаның иондалуының рұқсат етілген деңгейіне сәйкес болуы тиіс.</w:t>
      </w:r>
      <w:r>
        <w:br/>
      </w:r>
      <w:r>
        <w:rPr>
          <w:rFonts w:ascii="Times New Roman"/>
          <w:b w:val="false"/>
          <w:i w:val="false"/>
          <w:color w:val="000000"/>
          <w:sz w:val="28"/>
        </w:rPr>
        <w:t>
</w:t>
      </w:r>
      <w:r>
        <w:rPr>
          <w:rFonts w:ascii="Times New Roman"/>
          <w:b w:val="false"/>
          <w:i w:val="false"/>
          <w:color w:val="000000"/>
          <w:sz w:val="28"/>
        </w:rPr>
        <w:t>
      60. Жұмыс орнындағы дыбыстық қысымның деңгейі, дыбыстың деңгейі және дыбыстың эквиваленттінің деңгейі осы санитариялық ережеге 6-қосымшаның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 мөлшерден аспауы тиіс.</w:t>
      </w:r>
      <w:r>
        <w:br/>
      </w:r>
      <w:r>
        <w:rPr>
          <w:rFonts w:ascii="Times New Roman"/>
          <w:b w:val="false"/>
          <w:i w:val="false"/>
          <w:color w:val="000000"/>
          <w:sz w:val="28"/>
        </w:rPr>
        <w:t>
      61. Ұшқыштар құрамына түсетін акустикалық жүктеме эфирді және радио хабарларды тыңдау кезінде қосымша дыбыс жүктемесі және кабина ішілік шудан тұратын дыбыстың эквивалентті деңгейі бойынша бағалануы тиіс.</w:t>
      </w:r>
      <w:r>
        <w:br/>
      </w:r>
      <w:r>
        <w:rPr>
          <w:rFonts w:ascii="Times New Roman"/>
          <w:b w:val="false"/>
          <w:i w:val="false"/>
          <w:color w:val="000000"/>
          <w:sz w:val="28"/>
        </w:rPr>
        <w:t>
</w:t>
      </w:r>
      <w:r>
        <w:rPr>
          <w:rFonts w:ascii="Times New Roman"/>
          <w:b w:val="false"/>
          <w:i w:val="false"/>
          <w:color w:val="000000"/>
          <w:sz w:val="28"/>
        </w:rPr>
        <w:t>
      62. Ультрадыбыс және инфрадыбыс қысымының рұқсат етілген деңгейі осы санитариялық ережеге 6-қосымшаның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4-кестелерінде</w:t>
      </w:r>
      <w:r>
        <w:rPr>
          <w:rFonts w:ascii="Times New Roman"/>
          <w:b w:val="false"/>
          <w:i w:val="false"/>
          <w:color w:val="000000"/>
          <w:sz w:val="28"/>
        </w:rPr>
        <w:t xml:space="preserve"> көрсетілген мөлшерден аспауы тиіс.</w:t>
      </w:r>
      <w:r>
        <w:br/>
      </w:r>
      <w:r>
        <w:rPr>
          <w:rFonts w:ascii="Times New Roman"/>
          <w:b w:val="false"/>
          <w:i w:val="false"/>
          <w:color w:val="000000"/>
          <w:sz w:val="28"/>
        </w:rPr>
        <w:t>
</w:t>
      </w:r>
      <w:r>
        <w:rPr>
          <w:rFonts w:ascii="Times New Roman"/>
          <w:b w:val="false"/>
          <w:i w:val="false"/>
          <w:color w:val="000000"/>
          <w:sz w:val="28"/>
        </w:rPr>
        <w:t>
      63. Жалпы дірілдің рұқсат етілген шекті деңгейі осы санитариялық ережеге 6-қосымшаның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 мөлшерден аспауы тиіс.</w:t>
      </w:r>
      <w:r>
        <w:br/>
      </w:r>
      <w:r>
        <w:rPr>
          <w:rFonts w:ascii="Times New Roman"/>
          <w:b w:val="false"/>
          <w:i w:val="false"/>
          <w:color w:val="000000"/>
          <w:sz w:val="28"/>
        </w:rPr>
        <w:t>
</w:t>
      </w:r>
      <w:r>
        <w:rPr>
          <w:rFonts w:ascii="Times New Roman"/>
          <w:b w:val="false"/>
          <w:i w:val="false"/>
          <w:color w:val="000000"/>
          <w:sz w:val="28"/>
        </w:rPr>
        <w:t>
      64. Герметикалық кабинасы бар барлық әуе кемелерінде ұшу биіктігінен тәуелсіз барометриялық қысым мөлшері сынап бағанасының 567 миллиметрінен (бұдан әрі - сын. бағ. мм) кем болмауы тиіс. Барометриялық қысымды өзгерту жылдамдығы ұшақтың барлық режимдерінде секундына кемінде 0,18 сын. бағ. мм жол беріледі.</w:t>
      </w:r>
      <w:r>
        <w:br/>
      </w:r>
      <w:r>
        <w:rPr>
          <w:rFonts w:ascii="Times New Roman"/>
          <w:b w:val="false"/>
          <w:i w:val="false"/>
          <w:color w:val="000000"/>
          <w:sz w:val="28"/>
        </w:rPr>
        <w:t>
      Герметикалық емес кабинасы бар барлық әуе кемелеріндегі және ұшу 3000 м-ден асатын биіктіктегі экипаж және жолаушылар оттегімен қамтамасыз етіледі.</w:t>
      </w:r>
      <w:r>
        <w:br/>
      </w:r>
      <w:r>
        <w:rPr>
          <w:rFonts w:ascii="Times New Roman"/>
          <w:b w:val="false"/>
          <w:i w:val="false"/>
          <w:color w:val="000000"/>
          <w:sz w:val="28"/>
        </w:rPr>
        <w:t>
</w:t>
      </w:r>
      <w:r>
        <w:rPr>
          <w:rFonts w:ascii="Times New Roman"/>
          <w:b w:val="false"/>
          <w:i w:val="false"/>
          <w:color w:val="000000"/>
          <w:sz w:val="28"/>
        </w:rPr>
        <w:t>
      65. Жұмыс күнінің ішінде қозғалтқышты қосудан бастап оны тоқтатуға дейінгі кезеңде электр және магнит құрауыштар жиынтық бойынша электромагниттік сәуле нормалары осы санитариялық ережеге 6-қосымшаның </w:t>
      </w:r>
      <w:r>
        <w:rPr>
          <w:rFonts w:ascii="Times New Roman"/>
          <w:b w:val="false"/>
          <w:i w:val="false"/>
          <w:color w:val="000000"/>
          <w:sz w:val="28"/>
        </w:rPr>
        <w:t>6-кестесінде</w:t>
      </w:r>
      <w:r>
        <w:rPr>
          <w:rFonts w:ascii="Times New Roman"/>
          <w:b w:val="false"/>
          <w:i w:val="false"/>
          <w:color w:val="000000"/>
          <w:sz w:val="28"/>
        </w:rPr>
        <w:t xml:space="preserve"> көрсетілген мөлшерден аспауы тиіс.</w:t>
      </w:r>
      <w:r>
        <w:br/>
      </w:r>
      <w:r>
        <w:rPr>
          <w:rFonts w:ascii="Times New Roman"/>
          <w:b w:val="false"/>
          <w:i w:val="false"/>
          <w:color w:val="000000"/>
          <w:sz w:val="28"/>
        </w:rPr>
        <w:t>
</w:t>
      </w:r>
      <w:r>
        <w:rPr>
          <w:rFonts w:ascii="Times New Roman"/>
          <w:b w:val="false"/>
          <w:i w:val="false"/>
          <w:color w:val="000000"/>
          <w:sz w:val="28"/>
        </w:rPr>
        <w:t>
      66. Магнит өріс кернеуінің және магнит құрауыштардың энергетикалық жүктемесінің рұқсат етілген шекті деңгейі метрге 50 амперді (бұдан әрі - А/м) және сағатқа көбейтілген шаршы метрге 200 вольт (бұдан әрі - В/м</w:t>
      </w:r>
      <w:r>
        <w:rPr>
          <w:rFonts w:ascii="Times New Roman"/>
          <w:b w:val="false"/>
          <w:i w:val="false"/>
          <w:color w:val="000000"/>
          <w:vertAlign w:val="superscript"/>
        </w:rPr>
        <w:t>2</w:t>
      </w:r>
      <w:r>
        <w:rPr>
          <w:rFonts w:ascii="Times New Roman"/>
          <w:b w:val="false"/>
          <w:i w:val="false"/>
          <w:color w:val="000000"/>
          <w:sz w:val="28"/>
        </w:rPr>
        <w:t>·сағ) белгіленеді. Егер электр және магнит құрауыштар бойынша рұқсат етілген шектіге нақты энергетикалық жүктеменің қатынас жиынтығы бірден аспаса, 3,0 мега Герцке (бұдан әрі - МГц) дейінгі жиіліктегі электр және магнит өрістерінің бір мезгілдегі әсеріне жол беріледі.</w:t>
      </w:r>
      <w:r>
        <w:br/>
      </w:r>
      <w:r>
        <w:rPr>
          <w:rFonts w:ascii="Times New Roman"/>
          <w:b w:val="false"/>
          <w:i w:val="false"/>
          <w:color w:val="000000"/>
          <w:sz w:val="28"/>
        </w:rPr>
        <w:t>
</w:t>
      </w:r>
      <w:r>
        <w:rPr>
          <w:rFonts w:ascii="Times New Roman"/>
          <w:b w:val="false"/>
          <w:i w:val="false"/>
          <w:color w:val="000000"/>
          <w:sz w:val="28"/>
        </w:rPr>
        <w:t>
      67. 300,0 МГц - 300,0 гига Герц (бұдан әрі - ГГц) өте жоғары жиілік диапазонында (бұдан әрі - ӨЖЖ) электромагниттік энергияның әсері энергия ағынының тығыздық (бұдан әрі - ЭАТ) деңгейі және энергетикалық жүктеме (бұдан әрі – ЭАТ әсердің белгілі бір уақыты ішінде) бойынша бағалануы тиіс. Кабинадағы ЭЖЖ энергия ағынының тығыздық деңгейі шаршы сантиметрге 500 микроВаттан аспауы тиіс (бұдан әрі - мкВт/см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68. ӨЖЖ сәулелендіру деңгейі сәулелеудің жеке кезеңдері үшін ағзаға энергетикалық жүктеме жиынтығымен (бұдан әрі - ЭЖ жиынтығы) бағаланады және 1000 мк Вт сағ/см</w:t>
      </w:r>
      <w:r>
        <w:rPr>
          <w:rFonts w:ascii="Times New Roman"/>
          <w:b w:val="false"/>
          <w:i w:val="false"/>
          <w:color w:val="000000"/>
          <w:vertAlign w:val="superscript"/>
        </w:rPr>
        <w:t>2</w:t>
      </w:r>
      <w:r>
        <w:rPr>
          <w:rFonts w:ascii="Times New Roman"/>
          <w:b w:val="false"/>
          <w:i w:val="false"/>
          <w:color w:val="000000"/>
          <w:sz w:val="28"/>
        </w:rPr>
        <w:t xml:space="preserve"> аспауы тиіс.</w:t>
      </w:r>
      <w:r>
        <w:br/>
      </w:r>
      <w:r>
        <w:rPr>
          <w:rFonts w:ascii="Times New Roman"/>
          <w:b w:val="false"/>
          <w:i w:val="false"/>
          <w:color w:val="000000"/>
          <w:sz w:val="28"/>
        </w:rPr>
        <w:t>
</w:t>
      </w:r>
      <w:r>
        <w:rPr>
          <w:rFonts w:ascii="Times New Roman"/>
          <w:b w:val="false"/>
          <w:i w:val="false"/>
          <w:color w:val="000000"/>
          <w:sz w:val="28"/>
        </w:rPr>
        <w:t>
      69. 6000 м-ден артық биіктікте ұшуды орындайтын экипаж кабинасында, сондай-ақ кабинада ӨЖЖ ЭАТ рентген сәулесінің көздері болғанда рұқсат етілген шекті жүктеме тармағында көрсетілген жағдайда 1000 мкВт/см</w:t>
      </w:r>
      <w:r>
        <w:rPr>
          <w:rFonts w:ascii="Times New Roman"/>
          <w:b w:val="false"/>
          <w:i w:val="false"/>
          <w:color w:val="000000"/>
          <w:vertAlign w:val="superscript"/>
        </w:rPr>
        <w:t>2</w:t>
      </w:r>
      <w:r>
        <w:rPr>
          <w:rFonts w:ascii="Times New Roman"/>
          <w:b w:val="false"/>
          <w:i w:val="false"/>
          <w:color w:val="000000"/>
          <w:sz w:val="28"/>
        </w:rPr>
        <w:t xml:space="preserve"> аспауы тиіс.</w:t>
      </w:r>
      <w:r>
        <w:br/>
      </w:r>
      <w:r>
        <w:rPr>
          <w:rFonts w:ascii="Times New Roman"/>
          <w:b w:val="false"/>
          <w:i w:val="false"/>
          <w:color w:val="000000"/>
          <w:sz w:val="28"/>
        </w:rPr>
        <w:t>
</w:t>
      </w:r>
      <w:r>
        <w:rPr>
          <w:rFonts w:ascii="Times New Roman"/>
          <w:b w:val="false"/>
          <w:i w:val="false"/>
          <w:color w:val="000000"/>
          <w:sz w:val="28"/>
        </w:rPr>
        <w:t>
      70. Ұшу кезінде ӘК экипажының космостық сәулеленуінің эквивалентті мөлшері жылына 5 микрозиверттен (бұдан әрі - мзв) аспауы тиіс. Жер беті жағдайларында табиғи сәулеленумен белгіленген және медициналық куәландыру мен емдеу кезінде алынатын белгіленген доза ескерілмейді.</w:t>
      </w:r>
      <w:r>
        <w:br/>
      </w:r>
      <w:r>
        <w:rPr>
          <w:rFonts w:ascii="Times New Roman"/>
          <w:b w:val="false"/>
          <w:i w:val="false"/>
          <w:color w:val="000000"/>
          <w:sz w:val="28"/>
        </w:rPr>
        <w:t>
      Осы санитариялық ережеде белгіленген дозаның шегі жоғары дыбыстық әуе көлік кемелеріне қолданылмайды.</w:t>
      </w:r>
      <w:r>
        <w:br/>
      </w:r>
      <w:r>
        <w:rPr>
          <w:rFonts w:ascii="Times New Roman"/>
          <w:b w:val="false"/>
          <w:i w:val="false"/>
          <w:color w:val="000000"/>
          <w:sz w:val="28"/>
        </w:rPr>
        <w:t>
</w:t>
      </w:r>
      <w:r>
        <w:rPr>
          <w:rFonts w:ascii="Times New Roman"/>
          <w:b w:val="false"/>
          <w:i w:val="false"/>
          <w:color w:val="000000"/>
          <w:sz w:val="28"/>
        </w:rPr>
        <w:t>
      71. Ұшу уақытында кабиналардағы электростатистикалық өріс кернеуі мынадай шамалардан аспауы тиіс: 1 сағаттан кем ұшу кезінде – метрге 60 киловатт (бұдан әрі – кВ/м); 1,1 сағаттан 12 сағатқа дейін – 60 кВ/м-ді ұшу уақытына бөлу есебімен 20 кВ/м аз электростатистикалық өріс кернеуі кезінде келу уақыты реттелмейді.</w:t>
      </w:r>
      <w:r>
        <w:br/>
      </w:r>
      <w:r>
        <w:rPr>
          <w:rFonts w:ascii="Times New Roman"/>
          <w:b w:val="false"/>
          <w:i w:val="false"/>
          <w:color w:val="000000"/>
          <w:sz w:val="28"/>
        </w:rPr>
        <w:t>
</w:t>
      </w:r>
      <w:r>
        <w:rPr>
          <w:rFonts w:ascii="Times New Roman"/>
          <w:b w:val="false"/>
          <w:i w:val="false"/>
          <w:color w:val="000000"/>
          <w:sz w:val="28"/>
        </w:rPr>
        <w:t>
      72. Кабиналарды әйнектеу табиғи жарық есебінен аспаптар тақтайшалары мен басқару органдарын жарықтандыруды қамтамасыз етуі тиіс. Табиғи жарық ағысының үлкен қарқыны кезінде кабиналардың жарық түсетін жақтаулары қорғаныш перделермен және жарық сүзгілерімен, басқару және бақылау құралдары - жарықтан қорғау қалқаншаларымен жабдықталады.</w:t>
      </w:r>
      <w:r>
        <w:br/>
      </w:r>
      <w:r>
        <w:rPr>
          <w:rFonts w:ascii="Times New Roman"/>
          <w:b w:val="false"/>
          <w:i w:val="false"/>
          <w:color w:val="000000"/>
          <w:sz w:val="28"/>
        </w:rPr>
        <w:t>
      73. Жарықтандыру аспаптарын орнату және олардың құрылысы кабинаның аспаптары мен шамдарының әйнектерінде жарық сәулелерінің пайда болу мүмкіндігін болдырмауы тиіс. Аспап тақтайшаларына, пульттер мен шкалалары мен белгілері жанатын құраммен қапталған басқа да басқару органдарына жарық түсіру үшін кабинада ультракүлгін шамшырақтармен жабдықталады. Ультракүлгінмен сәулеленген кезде жанатын массаның түсі қызыл немесе сарғылт боялатын апаттық белгілерді қоспағанда ашық жасыл болуы тиіс.</w:t>
      </w:r>
      <w:r>
        <w:br/>
      </w:r>
      <w:r>
        <w:rPr>
          <w:rFonts w:ascii="Times New Roman"/>
          <w:b w:val="false"/>
          <w:i w:val="false"/>
          <w:color w:val="000000"/>
          <w:sz w:val="28"/>
        </w:rPr>
        <w:t>
</w:t>
      </w:r>
      <w:r>
        <w:rPr>
          <w:rFonts w:ascii="Times New Roman"/>
          <w:b w:val="false"/>
          <w:i w:val="false"/>
          <w:color w:val="000000"/>
          <w:sz w:val="28"/>
        </w:rPr>
        <w:t xml:space="preserve">
      74. Көлденең ұшу кезінде кабинадан қарағанда мынадай болуы тиіс: көкжиек сызығынан алға-төмен - 15 градус (бұдан әрі - </w:t>
      </w:r>
      <w:r>
        <w:rPr>
          <w:rFonts w:ascii="Times New Roman"/>
          <w:b w:val="false"/>
          <w:i w:val="false"/>
          <w:color w:val="000000"/>
          <w:vertAlign w:val="superscript"/>
        </w:rPr>
        <w:t>о</w:t>
      </w:r>
      <w:r>
        <w:rPr>
          <w:rFonts w:ascii="Times New Roman"/>
          <w:b w:val="false"/>
          <w:i w:val="false"/>
          <w:color w:val="000000"/>
          <w:sz w:val="28"/>
        </w:rPr>
        <w:t>), төмен - алдыңғы жартылай сфера жағына - 35</w:t>
      </w:r>
      <w:r>
        <w:rPr>
          <w:rFonts w:ascii="Times New Roman"/>
          <w:b w:val="false"/>
          <w:i w:val="false"/>
          <w:color w:val="000000"/>
          <w:vertAlign w:val="superscript"/>
        </w:rPr>
        <w:t>о</w:t>
      </w:r>
      <w:r>
        <w:rPr>
          <w:rFonts w:ascii="Times New Roman"/>
          <w:b w:val="false"/>
          <w:i w:val="false"/>
          <w:color w:val="000000"/>
          <w:sz w:val="28"/>
        </w:rPr>
        <w:t xml:space="preserve"> кем емес, қанат бойымен төмен - 8</w:t>
      </w:r>
      <w:r>
        <w:rPr>
          <w:rFonts w:ascii="Times New Roman"/>
          <w:b w:val="false"/>
          <w:i w:val="false"/>
          <w:color w:val="000000"/>
          <w:vertAlign w:val="superscript"/>
        </w:rPr>
        <w:t>о</w:t>
      </w:r>
      <w:r>
        <w:rPr>
          <w:rFonts w:ascii="Times New Roman"/>
          <w:b w:val="false"/>
          <w:i w:val="false"/>
          <w:color w:val="000000"/>
          <w:sz w:val="28"/>
        </w:rPr>
        <w:t>, жоғарғы және артқы жартылай сферада - толық көлем.</w:t>
      </w:r>
      <w:r>
        <w:br/>
      </w:r>
      <w:r>
        <w:rPr>
          <w:rFonts w:ascii="Times New Roman"/>
          <w:b w:val="false"/>
          <w:i w:val="false"/>
          <w:color w:val="000000"/>
          <w:sz w:val="28"/>
        </w:rPr>
        <w:t>
</w:t>
      </w:r>
      <w:r>
        <w:rPr>
          <w:rFonts w:ascii="Times New Roman"/>
          <w:b w:val="false"/>
          <w:i w:val="false"/>
          <w:color w:val="000000"/>
          <w:sz w:val="28"/>
        </w:rPr>
        <w:t>
      75. Экипаж мүшелерінің жұмыс орнындағы жарықтандыру осы санитариялық ережеге 6-қосымшаның </w:t>
      </w:r>
      <w:r>
        <w:rPr>
          <w:rFonts w:ascii="Times New Roman"/>
          <w:b w:val="false"/>
          <w:i w:val="false"/>
          <w:color w:val="000000"/>
          <w:sz w:val="28"/>
        </w:rPr>
        <w:t>7-кестесіне</w:t>
      </w:r>
      <w:r>
        <w:rPr>
          <w:rFonts w:ascii="Times New Roman"/>
          <w:b w:val="false"/>
          <w:i w:val="false"/>
          <w:color w:val="000000"/>
          <w:sz w:val="28"/>
        </w:rPr>
        <w:t xml:space="preserve"> сай болуы тиіс.</w:t>
      </w:r>
      <w:r>
        <w:br/>
      </w:r>
      <w:r>
        <w:rPr>
          <w:rFonts w:ascii="Times New Roman"/>
          <w:b w:val="false"/>
          <w:i w:val="false"/>
          <w:color w:val="000000"/>
          <w:sz w:val="28"/>
        </w:rPr>
        <w:t>
</w:t>
      </w:r>
      <w:r>
        <w:rPr>
          <w:rFonts w:ascii="Times New Roman"/>
          <w:b w:val="false"/>
          <w:i w:val="false"/>
          <w:color w:val="000000"/>
          <w:sz w:val="28"/>
        </w:rPr>
        <w:t>
      76. Видеотерминал (бұдан әрі - ВТ) құрылысы мынаны қарастыруы тиіс:</w:t>
      </w:r>
      <w:r>
        <w:br/>
      </w:r>
      <w:r>
        <w:rPr>
          <w:rFonts w:ascii="Times New Roman"/>
          <w:b w:val="false"/>
          <w:i w:val="false"/>
          <w:color w:val="000000"/>
          <w:sz w:val="28"/>
        </w:rPr>
        <w:t>
</w:t>
      </w:r>
      <w:r>
        <w:rPr>
          <w:rFonts w:ascii="Times New Roman"/>
          <w:b w:val="false"/>
          <w:i w:val="false"/>
          <w:color w:val="000000"/>
          <w:sz w:val="28"/>
        </w:rPr>
        <w:t>
      1) иілу бұрышын белгіленген қалыпта бекіту арқылы вертикаль осы бойынша +30</w:t>
      </w:r>
      <w:r>
        <w:rPr>
          <w:rFonts w:ascii="Times New Roman"/>
          <w:b w:val="false"/>
          <w:i w:val="false"/>
          <w:color w:val="000000"/>
          <w:vertAlign w:val="superscript"/>
        </w:rPr>
        <w:t>о</w:t>
      </w:r>
      <w:r>
        <w:rPr>
          <w:rFonts w:ascii="Times New Roman"/>
          <w:b w:val="false"/>
          <w:i w:val="false"/>
          <w:color w:val="000000"/>
          <w:sz w:val="28"/>
        </w:rPr>
        <w:t>-қа және горизонталь осы бойынша +15</w:t>
      </w:r>
      <w:r>
        <w:rPr>
          <w:rFonts w:ascii="Times New Roman"/>
          <w:b w:val="false"/>
          <w:i w:val="false"/>
          <w:color w:val="000000"/>
          <w:vertAlign w:val="superscript"/>
        </w:rPr>
        <w:t>о</w:t>
      </w:r>
      <w:r>
        <w:rPr>
          <w:rFonts w:ascii="Times New Roman"/>
          <w:b w:val="false"/>
          <w:i w:val="false"/>
          <w:color w:val="000000"/>
          <w:sz w:val="28"/>
        </w:rPr>
        <w:t>-қа реттеу мүмкіндігі;</w:t>
      </w:r>
      <w:r>
        <w:br/>
      </w:r>
      <w:r>
        <w:rPr>
          <w:rFonts w:ascii="Times New Roman"/>
          <w:b w:val="false"/>
          <w:i w:val="false"/>
          <w:color w:val="000000"/>
          <w:sz w:val="28"/>
        </w:rPr>
        <w:t>
</w:t>
      </w:r>
      <w:r>
        <w:rPr>
          <w:rFonts w:ascii="Times New Roman"/>
          <w:b w:val="false"/>
          <w:i w:val="false"/>
          <w:color w:val="000000"/>
          <w:sz w:val="28"/>
        </w:rPr>
        <w:t>
      2) корпустың оң жақ бетіне - шолу индикациясы бар электр қуат көзін қосу және ажырату бейнелеу жарықтығын және қарама-қарсылығын реттегішті орналастыру;</w:t>
      </w:r>
      <w:r>
        <w:br/>
      </w:r>
      <w:r>
        <w:rPr>
          <w:rFonts w:ascii="Times New Roman"/>
          <w:b w:val="false"/>
          <w:i w:val="false"/>
          <w:color w:val="000000"/>
          <w:sz w:val="28"/>
        </w:rPr>
        <w:t>
</w:t>
      </w:r>
      <w:r>
        <w:rPr>
          <w:rFonts w:ascii="Times New Roman"/>
          <w:b w:val="false"/>
          <w:i w:val="false"/>
          <w:color w:val="000000"/>
          <w:sz w:val="28"/>
        </w:rPr>
        <w:t>
      3) арнайы қорғаныш қақпағының астындағы бүйір панеліне кадрлар мен жолдар жиілігін, вертикаль бойынша сызықталуды, көлденең бойынша орталықтауды реттегішті, жұмыс режимін ("монохроматиялық" - "полихроматиялық") ауыстырып қосқышты орналастыру;</w:t>
      </w:r>
      <w:r>
        <w:br/>
      </w:r>
      <w:r>
        <w:rPr>
          <w:rFonts w:ascii="Times New Roman"/>
          <w:b w:val="false"/>
          <w:i w:val="false"/>
          <w:color w:val="000000"/>
          <w:sz w:val="28"/>
        </w:rPr>
        <w:t>
</w:t>
      </w:r>
      <w:r>
        <w:rPr>
          <w:rFonts w:ascii="Times New Roman"/>
          <w:b w:val="false"/>
          <w:i w:val="false"/>
          <w:color w:val="000000"/>
          <w:sz w:val="28"/>
        </w:rPr>
        <w:t>
      4) ВТ жеке элементтерінде және корпусқа электростатистикалық зарядтар мен шаңдардың жиналуынан қорғау;</w:t>
      </w:r>
      <w:r>
        <w:br/>
      </w:r>
      <w:r>
        <w:rPr>
          <w:rFonts w:ascii="Times New Roman"/>
          <w:b w:val="false"/>
          <w:i w:val="false"/>
          <w:color w:val="000000"/>
          <w:sz w:val="28"/>
        </w:rPr>
        <w:t>
</w:t>
      </w:r>
      <w:r>
        <w:rPr>
          <w:rFonts w:ascii="Times New Roman"/>
          <w:b w:val="false"/>
          <w:i w:val="false"/>
          <w:color w:val="000000"/>
          <w:sz w:val="28"/>
        </w:rPr>
        <w:t>
      5) сыртқы жарық деңгейіне қарамастан сапалы бейнелеуді қамтамасыз ету үшін экранның дақ түсірмейтін жабыны және басқа да конструкциялық шешімдер.</w:t>
      </w:r>
      <w:r>
        <w:br/>
      </w:r>
      <w:r>
        <w:rPr>
          <w:rFonts w:ascii="Times New Roman"/>
          <w:b w:val="false"/>
          <w:i w:val="false"/>
          <w:color w:val="000000"/>
          <w:sz w:val="28"/>
        </w:rPr>
        <w:t>
</w:t>
      </w:r>
      <w:r>
        <w:rPr>
          <w:rFonts w:ascii="Times New Roman"/>
          <w:b w:val="false"/>
          <w:i w:val="false"/>
          <w:color w:val="000000"/>
          <w:sz w:val="28"/>
        </w:rPr>
        <w:t>
      77. Борттық авиациялық ВТ-ның электрлік-сәулелік түтіктерінде мыналар қамтамасыз етілуі тиіс:</w:t>
      </w:r>
      <w:r>
        <w:br/>
      </w:r>
      <w:r>
        <w:rPr>
          <w:rFonts w:ascii="Times New Roman"/>
          <w:b w:val="false"/>
          <w:i w:val="false"/>
          <w:color w:val="000000"/>
          <w:sz w:val="28"/>
        </w:rPr>
        <w:t>
</w:t>
      </w:r>
      <w:r>
        <w:rPr>
          <w:rFonts w:ascii="Times New Roman"/>
          <w:b w:val="false"/>
          <w:i w:val="false"/>
          <w:color w:val="000000"/>
          <w:sz w:val="28"/>
        </w:rPr>
        <w:t>
      1) қолайлы қашықтық 70 см болғанда 60 см кем емес қашықтықта 60</w:t>
      </w:r>
      <w:r>
        <w:rPr>
          <w:rFonts w:ascii="Times New Roman"/>
          <w:b w:val="false"/>
          <w:i w:val="false"/>
          <w:color w:val="000000"/>
          <w:vertAlign w:val="superscript"/>
        </w:rPr>
        <w:t>о</w:t>
      </w:r>
      <w:r>
        <w:rPr>
          <w:rFonts w:ascii="Times New Roman"/>
          <w:b w:val="false"/>
          <w:i w:val="false"/>
          <w:color w:val="000000"/>
          <w:sz w:val="28"/>
        </w:rPr>
        <w:t xml:space="preserve"> артық емес жұмыс өрісінің бұрыштық мөлшері;</w:t>
      </w:r>
      <w:r>
        <w:br/>
      </w:r>
      <w:r>
        <w:rPr>
          <w:rFonts w:ascii="Times New Roman"/>
          <w:b w:val="false"/>
          <w:i w:val="false"/>
          <w:color w:val="000000"/>
          <w:sz w:val="28"/>
        </w:rPr>
        <w:t>
</w:t>
      </w:r>
      <w:r>
        <w:rPr>
          <w:rFonts w:ascii="Times New Roman"/>
          <w:b w:val="false"/>
          <w:i w:val="false"/>
          <w:color w:val="000000"/>
          <w:sz w:val="28"/>
        </w:rPr>
        <w:t>
      2) экран өрісінде бейнелеуді геометриялық бұрмалауды болдырмау;</w:t>
      </w:r>
      <w:r>
        <w:br/>
      </w:r>
      <w:r>
        <w:rPr>
          <w:rFonts w:ascii="Times New Roman"/>
          <w:b w:val="false"/>
          <w:i w:val="false"/>
          <w:color w:val="000000"/>
          <w:sz w:val="28"/>
        </w:rPr>
        <w:t>
</w:t>
      </w:r>
      <w:r>
        <w:rPr>
          <w:rFonts w:ascii="Times New Roman"/>
          <w:b w:val="false"/>
          <w:i w:val="false"/>
          <w:color w:val="000000"/>
          <w:sz w:val="28"/>
        </w:rPr>
        <w:t>
      3) тікелей және кері контрастта экранның жарықтығы 35 кд/м</w:t>
      </w:r>
      <w:r>
        <w:rPr>
          <w:rFonts w:ascii="Times New Roman"/>
          <w:b w:val="false"/>
          <w:i w:val="false"/>
          <w:color w:val="000000"/>
          <w:vertAlign w:val="superscript"/>
        </w:rPr>
        <w:t>2</w:t>
      </w:r>
      <w:r>
        <w:rPr>
          <w:rFonts w:ascii="Times New Roman"/>
          <w:b w:val="false"/>
          <w:i w:val="false"/>
          <w:color w:val="000000"/>
          <w:sz w:val="28"/>
        </w:rPr>
        <w:t xml:space="preserve"> кем емес болуы;</w:t>
      </w:r>
      <w:r>
        <w:br/>
      </w:r>
      <w:r>
        <w:rPr>
          <w:rFonts w:ascii="Times New Roman"/>
          <w:b w:val="false"/>
          <w:i w:val="false"/>
          <w:color w:val="000000"/>
          <w:sz w:val="28"/>
        </w:rPr>
        <w:t>
</w:t>
      </w:r>
      <w:r>
        <w:rPr>
          <w:rFonts w:ascii="Times New Roman"/>
          <w:b w:val="false"/>
          <w:i w:val="false"/>
          <w:color w:val="000000"/>
          <w:sz w:val="28"/>
        </w:rPr>
        <w:t>
      4) түстік белгінің және реңнің контрасты модуляциясының коэффиценті 60% кем болмауы;</w:t>
      </w:r>
      <w:r>
        <w:br/>
      </w:r>
      <w:r>
        <w:rPr>
          <w:rFonts w:ascii="Times New Roman"/>
          <w:b w:val="false"/>
          <w:i w:val="false"/>
          <w:color w:val="000000"/>
          <w:sz w:val="28"/>
        </w:rPr>
        <w:t>
</w:t>
      </w:r>
      <w:r>
        <w:rPr>
          <w:rFonts w:ascii="Times New Roman"/>
          <w:b w:val="false"/>
          <w:i w:val="false"/>
          <w:color w:val="000000"/>
          <w:sz w:val="28"/>
        </w:rPr>
        <w:t>
      5) нақты контрасттық бейнелеу (экрандағы ең көп жарықтан ең азға қарай қатынасы) 5:1 кем емес;</w:t>
      </w:r>
      <w:r>
        <w:br/>
      </w:r>
      <w:r>
        <w:rPr>
          <w:rFonts w:ascii="Times New Roman"/>
          <w:b w:val="false"/>
          <w:i w:val="false"/>
          <w:color w:val="000000"/>
          <w:sz w:val="28"/>
        </w:rPr>
        <w:t>
</w:t>
      </w:r>
      <w:r>
        <w:rPr>
          <w:rFonts w:ascii="Times New Roman"/>
          <w:b w:val="false"/>
          <w:i w:val="false"/>
          <w:color w:val="000000"/>
          <w:sz w:val="28"/>
        </w:rPr>
        <w:t>
      6) жарқыраған элемент жарықтығының қатынасын монохромдық үшін 3:1 және полихромдық ВТ үшін 7:1 деп белгілейтін аралас жол мен растра арасындағы аралықтағы жарықтық модуляциясы;</w:t>
      </w:r>
      <w:r>
        <w:br/>
      </w:r>
      <w:r>
        <w:rPr>
          <w:rFonts w:ascii="Times New Roman"/>
          <w:b w:val="false"/>
          <w:i w:val="false"/>
          <w:color w:val="000000"/>
          <w:sz w:val="28"/>
        </w:rPr>
        <w:t>
</w:t>
      </w:r>
      <w:r>
        <w:rPr>
          <w:rFonts w:ascii="Times New Roman"/>
          <w:b w:val="false"/>
          <w:i w:val="false"/>
          <w:color w:val="000000"/>
          <w:sz w:val="28"/>
        </w:rPr>
        <w:t>
      7) белгінің ішкі контрасты 2:1 кем емес;</w:t>
      </w:r>
      <w:r>
        <w:br/>
      </w:r>
      <w:r>
        <w:rPr>
          <w:rFonts w:ascii="Times New Roman"/>
          <w:b w:val="false"/>
          <w:i w:val="false"/>
          <w:color w:val="000000"/>
          <w:sz w:val="28"/>
        </w:rPr>
        <w:t>
</w:t>
      </w:r>
      <w:r>
        <w:rPr>
          <w:rFonts w:ascii="Times New Roman"/>
          <w:b w:val="false"/>
          <w:i w:val="false"/>
          <w:color w:val="000000"/>
          <w:sz w:val="28"/>
        </w:rPr>
        <w:t>
      8) монохромдық ВТ белгілері элементтері жарықтарының әртүрлілігі 0,5-тен аспауы;</w:t>
      </w:r>
      <w:r>
        <w:br/>
      </w:r>
      <w:r>
        <w:rPr>
          <w:rFonts w:ascii="Times New Roman"/>
          <w:b w:val="false"/>
          <w:i w:val="false"/>
          <w:color w:val="000000"/>
          <w:sz w:val="28"/>
        </w:rPr>
        <w:t>
</w:t>
      </w:r>
      <w:r>
        <w:rPr>
          <w:rFonts w:ascii="Times New Roman"/>
          <w:b w:val="false"/>
          <w:i w:val="false"/>
          <w:color w:val="000000"/>
          <w:sz w:val="28"/>
        </w:rPr>
        <w:t>
      9) монохромдық ВТ арналған пиксельдің ең көп мөлшері 0,4 миллиметрден (бұдан әрі - мм) аспауы;</w:t>
      </w:r>
      <w:r>
        <w:br/>
      </w:r>
      <w:r>
        <w:rPr>
          <w:rFonts w:ascii="Times New Roman"/>
          <w:b w:val="false"/>
          <w:i w:val="false"/>
          <w:color w:val="000000"/>
          <w:sz w:val="28"/>
        </w:rPr>
        <w:t>
</w:t>
      </w:r>
      <w:r>
        <w:rPr>
          <w:rFonts w:ascii="Times New Roman"/>
          <w:b w:val="false"/>
          <w:i w:val="false"/>
          <w:color w:val="000000"/>
          <w:sz w:val="28"/>
        </w:rPr>
        <w:t>
      10) белгілердің бұрыштық мөлшері 20 бұрыштық минуттан кем емес;</w:t>
      </w:r>
      <w:r>
        <w:br/>
      </w:r>
      <w:r>
        <w:rPr>
          <w:rFonts w:ascii="Times New Roman"/>
          <w:b w:val="false"/>
          <w:i w:val="false"/>
          <w:color w:val="000000"/>
          <w:sz w:val="28"/>
        </w:rPr>
        <w:t>
</w:t>
      </w:r>
      <w:r>
        <w:rPr>
          <w:rFonts w:ascii="Times New Roman"/>
          <w:b w:val="false"/>
          <w:i w:val="false"/>
          <w:color w:val="000000"/>
          <w:sz w:val="28"/>
        </w:rPr>
        <w:t>
      11) полихромдық ВТ арналған экранның жұмыс өрісіндегі сәулелерді түсірмеу 0,5 мм аспауы;</w:t>
      </w:r>
      <w:r>
        <w:br/>
      </w:r>
      <w:r>
        <w:rPr>
          <w:rFonts w:ascii="Times New Roman"/>
          <w:b w:val="false"/>
          <w:i w:val="false"/>
          <w:color w:val="000000"/>
          <w:sz w:val="28"/>
        </w:rPr>
        <w:t>
</w:t>
      </w:r>
      <w:r>
        <w:rPr>
          <w:rFonts w:ascii="Times New Roman"/>
          <w:b w:val="false"/>
          <w:i w:val="false"/>
          <w:color w:val="000000"/>
          <w:sz w:val="28"/>
        </w:rPr>
        <w:t>
      12) бейне жарығының (бейненің қозғалуы) ықтиярсыз өзгерісінің болмауы, бейне жағдайының (бейненің дірілдеуі) көрсетілген ықтиярсыз өзгерісі бақылау қашықтығынан (экраннан 70 см қашықтықта 0,07 мм) бір он мың үлестен кем болмауы.</w:t>
      </w:r>
      <w:r>
        <w:br/>
      </w:r>
      <w:r>
        <w:rPr>
          <w:rFonts w:ascii="Times New Roman"/>
          <w:b w:val="false"/>
          <w:i w:val="false"/>
          <w:color w:val="000000"/>
          <w:sz w:val="28"/>
        </w:rPr>
        <w:t>
</w:t>
      </w:r>
      <w:r>
        <w:rPr>
          <w:rFonts w:ascii="Times New Roman"/>
          <w:b w:val="false"/>
          <w:i w:val="false"/>
          <w:color w:val="000000"/>
          <w:sz w:val="28"/>
        </w:rPr>
        <w:t>
      78. Клавиатура құрылысы мынаны көздеуі тиіс: жеке құрылғы түрінде орындалу, белгіленген қалыпта бекіту арқылы иілу бұрышын көлденең жазықтықта 5</w:t>
      </w:r>
      <w:r>
        <w:rPr>
          <w:rFonts w:ascii="Times New Roman"/>
          <w:b w:val="false"/>
          <w:i w:val="false"/>
          <w:color w:val="000000"/>
          <w:vertAlign w:val="superscript"/>
        </w:rPr>
        <w:t>о</w:t>
      </w:r>
      <w:r>
        <w:rPr>
          <w:rFonts w:ascii="Times New Roman"/>
          <w:b w:val="false"/>
          <w:i w:val="false"/>
          <w:color w:val="000000"/>
          <w:sz w:val="28"/>
        </w:rPr>
        <w:t>-тан 15</w:t>
      </w:r>
      <w:r>
        <w:rPr>
          <w:rFonts w:ascii="Times New Roman"/>
          <w:b w:val="false"/>
          <w:i w:val="false"/>
          <w:color w:val="000000"/>
          <w:vertAlign w:val="superscript"/>
        </w:rPr>
        <w:t>о</w:t>
      </w:r>
      <w:r>
        <w:rPr>
          <w:rFonts w:ascii="Times New Roman"/>
          <w:b w:val="false"/>
          <w:i w:val="false"/>
          <w:color w:val="000000"/>
          <w:sz w:val="28"/>
        </w:rPr>
        <w:t xml:space="preserve"> дейін өзгетуге мүмкіндік беретін тірек құралы, жиі қолданылатын клавиатура элементтерін ортаға, төменге және оң жаққа, сирек қолданылатындарды - жоғарғы және сол жаққа орналастыру, функционалдық пернелердің түсін, көлемін және түрін бөлу. Пернелердің ең аз көлемі 13 х 1 мм, ортаға тереңдетілген, қолайлы - 15 х 15 мм, пернелер арасындағы арақашықтық - 3 мм-ден кем емес, адымы - 1 мм, басуға серпімділік кедергісі - 0,25 Н, ең көп - 1,5 Н.</w:t>
      </w:r>
      <w:r>
        <w:br/>
      </w:r>
      <w:r>
        <w:rPr>
          <w:rFonts w:ascii="Times New Roman"/>
          <w:b w:val="false"/>
          <w:i w:val="false"/>
          <w:color w:val="000000"/>
          <w:sz w:val="28"/>
        </w:rPr>
        <w:t>
      Видеотерминал корпусы мен клавиатурасы шағылу коэффиценті 0,4-0,6 күңгірт беті болуы тиіс.</w:t>
      </w:r>
      <w:r>
        <w:br/>
      </w:r>
      <w:r>
        <w:rPr>
          <w:rFonts w:ascii="Times New Roman"/>
          <w:b w:val="false"/>
          <w:i w:val="false"/>
          <w:color w:val="000000"/>
          <w:sz w:val="28"/>
        </w:rPr>
        <w:t>
</w:t>
      </w:r>
      <w:r>
        <w:rPr>
          <w:rFonts w:ascii="Times New Roman"/>
          <w:b w:val="false"/>
          <w:i w:val="false"/>
          <w:color w:val="000000"/>
          <w:sz w:val="28"/>
        </w:rPr>
        <w:t>
      79. Әуе кемесінің экипажы жұмысқа кірер алдында алдын ала және мерзімдік медициналық тексеріп-қараудан, сондай-ақ азаматтық авиациядағы медициналық куәландырудан өтеді.</w:t>
      </w:r>
      <w:r>
        <w:br/>
      </w:r>
      <w:r>
        <w:rPr>
          <w:rFonts w:ascii="Times New Roman"/>
          <w:b w:val="false"/>
          <w:i w:val="false"/>
          <w:color w:val="000000"/>
          <w:sz w:val="28"/>
        </w:rPr>
        <w:t>
</w:t>
      </w:r>
      <w:r>
        <w:rPr>
          <w:rFonts w:ascii="Times New Roman"/>
          <w:b w:val="false"/>
          <w:i w:val="false"/>
          <w:color w:val="000000"/>
          <w:sz w:val="28"/>
        </w:rPr>
        <w:t>
      80. Экипаждың қысқа мерзімдік ұшу алдындағы демалысы ұйымдастырылады.</w:t>
      </w:r>
      <w:r>
        <w:br/>
      </w:r>
      <w:r>
        <w:rPr>
          <w:rFonts w:ascii="Times New Roman"/>
          <w:b w:val="false"/>
          <w:i w:val="false"/>
          <w:color w:val="000000"/>
          <w:sz w:val="28"/>
        </w:rPr>
        <w:t>
</w:t>
      </w:r>
      <w:r>
        <w:rPr>
          <w:rFonts w:ascii="Times New Roman"/>
          <w:b w:val="false"/>
          <w:i w:val="false"/>
          <w:color w:val="000000"/>
          <w:sz w:val="28"/>
        </w:rPr>
        <w:t>
      81. Ұшу алдындағы демалысқа арналған үй-жай бөтен тұлғалардан оқшаулануы тиіс. Ұйықтайтын бөлмелер кем дегенде екі адамға есептелінеді және ғимараттың ұшу алаңына қарама-қарсы орналасады. Ұшу алдындағы демалысқа арналған үй-жайлардың терезе жақтаулары дыбыс өткізбейтін құрылғылармен және екі қабатты перделермен жабдықталады.</w:t>
      </w:r>
      <w:r>
        <w:br/>
      </w:r>
      <w:r>
        <w:rPr>
          <w:rFonts w:ascii="Times New Roman"/>
          <w:b w:val="false"/>
          <w:i w:val="false"/>
          <w:color w:val="000000"/>
          <w:sz w:val="28"/>
        </w:rPr>
        <w:t>
</w:t>
      </w:r>
      <w:r>
        <w:rPr>
          <w:rFonts w:ascii="Times New Roman"/>
          <w:b w:val="false"/>
          <w:i w:val="false"/>
          <w:color w:val="000000"/>
          <w:sz w:val="28"/>
        </w:rPr>
        <w:t>
      82. Демалысқа арналған үй-жай, дәліздер, холлдарда табиғи жарық болуы тиіс. Үй-жайдың қол жуу бөлмелеріне, дәретханаларға, себезгі бөлмелеріне, қоймалар және басқа да адамдар аз уақыт болатын қосалқы үй-жайларда табиғи жарықтың болмауына жол беріледі.</w:t>
      </w:r>
      <w:r>
        <w:br/>
      </w:r>
      <w:r>
        <w:rPr>
          <w:rFonts w:ascii="Times New Roman"/>
          <w:b w:val="false"/>
          <w:i w:val="false"/>
          <w:color w:val="000000"/>
          <w:sz w:val="28"/>
        </w:rPr>
        <w:t>
</w:t>
      </w:r>
      <w:r>
        <w:rPr>
          <w:rFonts w:ascii="Times New Roman"/>
          <w:b w:val="false"/>
          <w:i w:val="false"/>
          <w:color w:val="000000"/>
          <w:sz w:val="28"/>
        </w:rPr>
        <w:t>
      83. Жалпы және жергілікті жасанды жарықты есепке ала отырып оқу және үстел ойынына арналған орындарды жарықтандыру деңгейі люминесцентті шамдар үшін 200 люкстен (бұдан әрі - лк) және қыздыру шамдары үшін 100 лк-тен кем болмауы тиіс.</w:t>
      </w:r>
      <w:r>
        <w:br/>
      </w:r>
      <w:r>
        <w:rPr>
          <w:rFonts w:ascii="Times New Roman"/>
          <w:b w:val="false"/>
          <w:i w:val="false"/>
          <w:color w:val="000000"/>
          <w:sz w:val="28"/>
        </w:rPr>
        <w:t>
</w:t>
      </w:r>
      <w:r>
        <w:rPr>
          <w:rFonts w:ascii="Times New Roman"/>
          <w:b w:val="false"/>
          <w:i w:val="false"/>
          <w:color w:val="000000"/>
          <w:sz w:val="28"/>
        </w:rPr>
        <w:t>
      84. Жылыту, желдету және ауа баптау жүйелері демалысқа арналған үй-жайларды жылыту маусымында мынадай микроклиматтық жағдайларды қамтамасыз етуі тиіс: ауа температурасы - 20-22</w:t>
      </w:r>
      <w:r>
        <w:rPr>
          <w:rFonts w:ascii="Times New Roman"/>
          <w:b w:val="false"/>
          <w:i w:val="false"/>
          <w:color w:val="000000"/>
          <w:vertAlign w:val="superscript"/>
        </w:rPr>
        <w:t>о</w:t>
      </w:r>
      <w:r>
        <w:rPr>
          <w:rFonts w:ascii="Times New Roman"/>
          <w:b w:val="false"/>
          <w:i w:val="false"/>
          <w:color w:val="000000"/>
          <w:sz w:val="28"/>
        </w:rPr>
        <w:t>С; ауаның салыстырмалы ылғалдылығы - 30-60%; ауа қозғалысының жылдамдығы секундына 0,15 метрден (бұдан әрі - м/сек) артық емес; жылдың жылы мезгілінде ауа температурасы - 22-25</w:t>
      </w:r>
      <w:r>
        <w:rPr>
          <w:rFonts w:ascii="Times New Roman"/>
          <w:b w:val="false"/>
          <w:i w:val="false"/>
          <w:color w:val="000000"/>
          <w:vertAlign w:val="superscript"/>
        </w:rPr>
        <w:t>о</w:t>
      </w:r>
      <w:r>
        <w:rPr>
          <w:rFonts w:ascii="Times New Roman"/>
          <w:b w:val="false"/>
          <w:i w:val="false"/>
          <w:color w:val="000000"/>
          <w:sz w:val="28"/>
        </w:rPr>
        <w:t>С; ауаның салыстырмалы ылғалдылығы - 30-60%; ауа қозғалысының жылдамдығы - 0,25 м/сек артық емес.</w:t>
      </w:r>
      <w:r>
        <w:br/>
      </w:r>
      <w:r>
        <w:rPr>
          <w:rFonts w:ascii="Times New Roman"/>
          <w:b w:val="false"/>
          <w:i w:val="false"/>
          <w:color w:val="000000"/>
          <w:sz w:val="28"/>
        </w:rPr>
        <w:t>
</w:t>
      </w:r>
      <w:r>
        <w:rPr>
          <w:rFonts w:ascii="Times New Roman"/>
          <w:b w:val="false"/>
          <w:i w:val="false"/>
          <w:color w:val="000000"/>
          <w:sz w:val="28"/>
        </w:rPr>
        <w:t>
      85. Демалысқа арналған үй-жайлардағы шудың деңгейі 4,5 децибел (бұдан әрі - дБА) дыбыстың эквивалентті деңгейінен (бұдан әрі - La</w:t>
      </w:r>
      <w:r>
        <w:rPr>
          <w:rFonts w:ascii="Times New Roman"/>
          <w:b w:val="false"/>
          <w:i w:val="false"/>
          <w:color w:val="000000"/>
          <w:vertAlign w:val="subscript"/>
        </w:rPr>
        <w:t>экв</w:t>
      </w:r>
      <w:r>
        <w:rPr>
          <w:rFonts w:ascii="Times New Roman"/>
          <w:b w:val="false"/>
          <w:i w:val="false"/>
          <w:color w:val="000000"/>
          <w:sz w:val="28"/>
        </w:rPr>
        <w:t>) қысқа уақытта (1 минутқа дейін) - La</w:t>
      </w:r>
      <w:r>
        <w:rPr>
          <w:rFonts w:ascii="Times New Roman"/>
          <w:b w:val="false"/>
          <w:i w:val="false"/>
          <w:color w:val="000000"/>
          <w:vertAlign w:val="subscript"/>
        </w:rPr>
        <w:t>макс</w:t>
      </w:r>
      <w:r>
        <w:rPr>
          <w:rFonts w:ascii="Times New Roman"/>
          <w:b w:val="false"/>
          <w:i w:val="false"/>
          <w:color w:val="000000"/>
          <w:sz w:val="28"/>
        </w:rPr>
        <w:t xml:space="preserve"> 65 дБА-ден аспауы тиіс.</w:t>
      </w:r>
      <w:r>
        <w:br/>
      </w:r>
      <w:r>
        <w:rPr>
          <w:rFonts w:ascii="Times New Roman"/>
          <w:b w:val="false"/>
          <w:i w:val="false"/>
          <w:color w:val="000000"/>
          <w:sz w:val="28"/>
        </w:rPr>
        <w:t>
</w:t>
      </w:r>
      <w:r>
        <w:rPr>
          <w:rFonts w:ascii="Times New Roman"/>
          <w:b w:val="false"/>
          <w:i w:val="false"/>
          <w:color w:val="000000"/>
          <w:sz w:val="28"/>
        </w:rPr>
        <w:t>
      86. Үй-жайлардағы электромагнитті сәулеленудің рұқсат етілген шекті деңгейлері халық үшін белгіленген шамалардан аспауы тиіс.</w:t>
      </w:r>
      <w:r>
        <w:br/>
      </w:r>
      <w:r>
        <w:rPr>
          <w:rFonts w:ascii="Times New Roman"/>
          <w:b w:val="false"/>
          <w:i w:val="false"/>
          <w:color w:val="000000"/>
          <w:sz w:val="28"/>
        </w:rPr>
        <w:t>
</w:t>
      </w:r>
      <w:r>
        <w:rPr>
          <w:rFonts w:ascii="Times New Roman"/>
          <w:b w:val="false"/>
          <w:i w:val="false"/>
          <w:color w:val="000000"/>
          <w:sz w:val="28"/>
        </w:rPr>
        <w:t>
      87. Ауадағы жеңіл аэроиондардың болуы қолайлы мәнге (1см</w:t>
      </w:r>
      <w:r>
        <w:rPr>
          <w:rFonts w:ascii="Times New Roman"/>
          <w:b w:val="false"/>
          <w:i w:val="false"/>
          <w:color w:val="000000"/>
          <w:vertAlign w:val="superscript"/>
        </w:rPr>
        <w:t>3</w:t>
      </w:r>
      <w:r>
        <w:rPr>
          <w:rFonts w:ascii="Times New Roman"/>
          <w:b w:val="false"/>
          <w:i w:val="false"/>
          <w:color w:val="000000"/>
          <w:sz w:val="28"/>
        </w:rPr>
        <w:t>) сай болуы тиіс: оң 15000-30000, теріс - 30000-50000.</w:t>
      </w:r>
      <w:r>
        <w:br/>
      </w:r>
      <w:r>
        <w:rPr>
          <w:rFonts w:ascii="Times New Roman"/>
          <w:b w:val="false"/>
          <w:i w:val="false"/>
          <w:color w:val="000000"/>
          <w:sz w:val="28"/>
        </w:rPr>
        <w:t>
</w:t>
      </w:r>
      <w:r>
        <w:rPr>
          <w:rFonts w:ascii="Times New Roman"/>
          <w:b w:val="false"/>
          <w:i w:val="false"/>
          <w:color w:val="000000"/>
          <w:sz w:val="28"/>
        </w:rPr>
        <w:t>
      88. Санитариялық-техникалық аспаптар мен құрылғылар жарамды жағдайда болуы, тоттан және басқа да қабаттардан тазартылуы тиіс, жарықшақтары мен басқа да сызаттары болмауы тиіс. Жарамсыз асапаптар ауыстырылуы тиіс. Дәретханалар кабиналармен, киім ілгіштермен, раковиналармен, айналармен жабдықталуы тиіс.</w:t>
      </w:r>
      <w:r>
        <w:br/>
      </w:r>
      <w:r>
        <w:rPr>
          <w:rFonts w:ascii="Times New Roman"/>
          <w:b w:val="false"/>
          <w:i w:val="false"/>
          <w:color w:val="000000"/>
          <w:sz w:val="28"/>
        </w:rPr>
        <w:t>
      Санитариялық аспаптардың саны отыз адамға бір аспап есебінен қабылданады. Ерлер дәретханасындағы писсуарлар саны унитаздар санына тең болуы тиіс.</w:t>
      </w:r>
      <w:r>
        <w:br/>
      </w:r>
      <w:r>
        <w:rPr>
          <w:rFonts w:ascii="Times New Roman"/>
          <w:b w:val="false"/>
          <w:i w:val="false"/>
          <w:color w:val="000000"/>
          <w:sz w:val="28"/>
        </w:rPr>
        <w:t>
</w:t>
      </w:r>
      <w:r>
        <w:rPr>
          <w:rFonts w:ascii="Times New Roman"/>
          <w:b w:val="false"/>
          <w:i w:val="false"/>
          <w:color w:val="000000"/>
          <w:sz w:val="28"/>
        </w:rPr>
        <w:t>
      89. Ұшу алдындағы демалыс бөлмелерінің тұрғын бөлмелері мен жалпы пайдалану орындарында жуу және дезинфекциялау құралдарын пайдалану арқылы күнделікті жинау, айына бір рет - ауқымды жинау жүргізіледі. Төсек әбзелдерін ауыстыру әрбір экипаж мүшесіне келген кезде және тұрып жатқан әр үш күн сайын жүргізіледі.</w:t>
      </w:r>
    </w:p>
    <w:bookmarkEnd w:id="37"/>
    <w:bookmarkStart w:name="z335" w:id="38"/>
    <w:p>
      <w:pPr>
        <w:spacing w:after="0"/>
        <w:ind w:left="0"/>
        <w:jc w:val="both"/>
      </w:pPr>
      <w:r>
        <w:rPr>
          <w:rFonts w:ascii="Times New Roman"/>
          <w:b w:val="false"/>
          <w:i w:val="false"/>
          <w:color w:val="000000"/>
          <w:sz w:val="28"/>
        </w:rPr>
        <w:t xml:space="preserve">
Азаматтық авиацияның әуе кемелеріне  </w:t>
      </w:r>
      <w:r>
        <w:br/>
      </w:r>
      <w:r>
        <w:rPr>
          <w:rFonts w:ascii="Times New Roman"/>
          <w:b w:val="false"/>
          <w:i w:val="false"/>
          <w:color w:val="000000"/>
          <w:sz w:val="28"/>
        </w:rPr>
        <w:t xml:space="preserve">
және ұшу құрамының еңбек жағдайларына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ережеге    </w:t>
      </w:r>
      <w:r>
        <w:br/>
      </w:r>
      <w:r>
        <w:rPr>
          <w:rFonts w:ascii="Times New Roman"/>
          <w:b w:val="false"/>
          <w:i w:val="false"/>
          <w:color w:val="000000"/>
          <w:sz w:val="28"/>
        </w:rPr>
        <w:t xml:space="preserve">
1-қосымша              </w:t>
      </w:r>
    </w:p>
    <w:bookmarkEnd w:id="38"/>
    <w:p>
      <w:pPr>
        <w:spacing w:after="0"/>
        <w:ind w:left="0"/>
        <w:jc w:val="left"/>
      </w:pPr>
      <w:r>
        <w:rPr>
          <w:rFonts w:ascii="Times New Roman"/>
          <w:b/>
          <w:i w:val="false"/>
          <w:color w:val="000000"/>
        </w:rPr>
        <w:t xml:space="preserve"> Жұмсақ мүкаммал, гигиена және</w:t>
      </w:r>
      <w:r>
        <w:br/>
      </w:r>
      <w:r>
        <w:rPr>
          <w:rFonts w:ascii="Times New Roman"/>
          <w:b/>
          <w:i w:val="false"/>
          <w:color w:val="000000"/>
        </w:rPr>
        <w:t>
қызмет көрсету құралдарының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6004"/>
        <w:gridCol w:w="6005"/>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Сүлгілер (зығыр, қағаз)</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ұшуға 4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Қолғаптар (бір реттік)</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ұшуға 20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Майлықтар</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ұшуға 24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Қоқысқа арналған қапшықтар (120 л және 240 л)</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ұшуға 20 және 10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ұшуға 20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Жастықша (бір реттік)</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ұшуға әр орындыққа 2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 жапқыштары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сапарға әр орындыққа 2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Жастықтар</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орындыққа 1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қаптар (бір реттік)</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жастыққа 1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Құлаққаптар</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жолаушыға 1 дана, ұзақтығы 3 сағаттан асатын сапарларға ғана тиеледі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сабын</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дәретхана бөлмесіне 1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пакеттер</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орындыққа 1 дана + қосымша 20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пакеттер қапталған көрпелер</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орын санының 20% тиеледі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Гардеробқа арналған ілгіштер</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санына байланысты және әр гардеробқа 20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тазартқыштар</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дәретхана бөлмесіне 1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Бесікке арналған ақжаймалар мен жастық қаптар (бір реттік)</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бесікке 4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гигиеналық төсемдері</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салонға 1 қорап</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Киімге, аяқ киімге арналған щеткалар</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әр салонына 1 дана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мүкаммалы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кемесіне 3 жиын</w:t>
            </w:r>
          </w:p>
        </w:tc>
      </w:tr>
    </w:tbl>
    <w:bookmarkStart w:name="z336" w:id="39"/>
    <w:p>
      <w:pPr>
        <w:spacing w:after="0"/>
        <w:ind w:left="0"/>
        <w:jc w:val="both"/>
      </w:pPr>
      <w:r>
        <w:rPr>
          <w:rFonts w:ascii="Times New Roman"/>
          <w:b w:val="false"/>
          <w:i w:val="false"/>
          <w:color w:val="000000"/>
          <w:sz w:val="28"/>
        </w:rPr>
        <w:t xml:space="preserve">
«Азаматтық авиацияның әуе кемелеріне  </w:t>
      </w:r>
      <w:r>
        <w:br/>
      </w:r>
      <w:r>
        <w:rPr>
          <w:rFonts w:ascii="Times New Roman"/>
          <w:b w:val="false"/>
          <w:i w:val="false"/>
          <w:color w:val="000000"/>
          <w:sz w:val="28"/>
        </w:rPr>
        <w:t xml:space="preserve">
және ұшу құрамының еңбек жағдайларына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ережеге    </w:t>
      </w:r>
      <w:r>
        <w:br/>
      </w:r>
      <w:r>
        <w:rPr>
          <w:rFonts w:ascii="Times New Roman"/>
          <w:b w:val="false"/>
          <w:i w:val="false"/>
          <w:color w:val="000000"/>
          <w:sz w:val="28"/>
        </w:rPr>
        <w:t xml:space="preserve">
2-қосымша               </w:t>
      </w:r>
    </w:p>
    <w:bookmarkEnd w:id="39"/>
    <w:p>
      <w:pPr>
        <w:spacing w:after="0"/>
        <w:ind w:left="0"/>
        <w:jc w:val="left"/>
      </w:pPr>
      <w:r>
        <w:rPr>
          <w:rFonts w:ascii="Times New Roman"/>
          <w:b/>
          <w:i w:val="false"/>
          <w:color w:val="000000"/>
        </w:rPr>
        <w:t xml:space="preserve"> Әуе кемесін эпидемиологиялық зерттеп-қарау</w:t>
      </w:r>
      <w:r>
        <w:br/>
      </w:r>
      <w:r>
        <w:rPr>
          <w:rFonts w:ascii="Times New Roman"/>
          <w:b/>
          <w:i w:val="false"/>
          <w:color w:val="000000"/>
        </w:rPr>
        <w:t>
АКТІСІ</w:t>
      </w:r>
    </w:p>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(санитариялық-карантиндік пункт қызметкерінің А.Т.Ә.)</w:t>
      </w:r>
      <w:r>
        <w:br/>
      </w:r>
      <w:r>
        <w:rPr>
          <w:rFonts w:ascii="Times New Roman"/>
          <w:b w:val="false"/>
          <w:i w:val="false"/>
          <w:color w:val="000000"/>
          <w:sz w:val="28"/>
        </w:rPr>
        <w:t>
_________________________________________________________ қатысуымен</w:t>
      </w:r>
    </w:p>
    <w:p>
      <w:pPr>
        <w:spacing w:after="0"/>
        <w:ind w:left="0"/>
        <w:jc w:val="both"/>
      </w:pPr>
      <w:r>
        <w:rPr>
          <w:rFonts w:ascii="Times New Roman"/>
          <w:b w:val="false"/>
          <w:i w:val="false"/>
          <w:color w:val="000000"/>
          <w:sz w:val="28"/>
        </w:rPr>
        <w:t>_____________________________________________ туристтік агенттігінің</w:t>
      </w:r>
    </w:p>
    <w:p>
      <w:pPr>
        <w:spacing w:after="0"/>
        <w:ind w:left="0"/>
        <w:jc w:val="both"/>
      </w:pPr>
      <w:r>
        <w:rPr>
          <w:rFonts w:ascii="Times New Roman"/>
          <w:b w:val="false"/>
          <w:i w:val="false"/>
          <w:color w:val="000000"/>
          <w:sz w:val="28"/>
        </w:rPr>
        <w:t>__________________________________________________ авиакомпаниясының</w:t>
      </w:r>
    </w:p>
    <w:p>
      <w:pPr>
        <w:spacing w:after="0"/>
        <w:ind w:left="0"/>
        <w:jc w:val="both"/>
      </w:pPr>
      <w:r>
        <w:rPr>
          <w:rFonts w:ascii="Times New Roman"/>
          <w:b w:val="false"/>
          <w:i w:val="false"/>
          <w:color w:val="000000"/>
          <w:sz w:val="28"/>
        </w:rPr>
        <w:t>№ _______ сапармен ____________________ бағытында</w:t>
      </w:r>
    </w:p>
    <w:p>
      <w:pPr>
        <w:spacing w:after="0"/>
        <w:ind w:left="0"/>
        <w:jc w:val="both"/>
      </w:pPr>
      <w:r>
        <w:rPr>
          <w:rFonts w:ascii="Times New Roman"/>
          <w:b w:val="false"/>
          <w:i w:val="false"/>
          <w:color w:val="000000"/>
          <w:sz w:val="28"/>
        </w:rPr>
        <w:t>ұшып келген күні 20___жылғы «_____» _____________________</w:t>
      </w:r>
    </w:p>
    <w:p>
      <w:pPr>
        <w:spacing w:after="0"/>
        <w:ind w:left="0"/>
        <w:jc w:val="both"/>
      </w:pPr>
      <w:r>
        <w:rPr>
          <w:rFonts w:ascii="Times New Roman"/>
          <w:b w:val="false"/>
          <w:i w:val="false"/>
          <w:color w:val="000000"/>
          <w:sz w:val="28"/>
        </w:rPr>
        <w:t>ұшып келген уақыты «_____________» сағ. ұшып келген әуе кемесін эпидемиологиялық зерттеп-қарау барысында</w:t>
      </w:r>
    </w:p>
    <w:p>
      <w:pPr>
        <w:spacing w:after="0"/>
        <w:ind w:left="0"/>
        <w:jc w:val="both"/>
      </w:pPr>
      <w:r>
        <w:rPr>
          <w:rFonts w:ascii="Times New Roman"/>
          <w:b w:val="false"/>
          <w:i w:val="false"/>
          <w:color w:val="000000"/>
          <w:sz w:val="28"/>
        </w:rPr>
        <w:t>Мыналар анықталды:</w:t>
      </w:r>
      <w:r>
        <w:br/>
      </w:r>
      <w:r>
        <w:rPr>
          <w:rFonts w:ascii="Times New Roman"/>
          <w:b w:val="false"/>
          <w:i w:val="false"/>
          <w:color w:val="000000"/>
          <w:sz w:val="28"/>
        </w:rPr>
        <w:t>
Жолаушылар саны ____________________________________________________</w:t>
      </w:r>
      <w:r>
        <w:br/>
      </w:r>
      <w:r>
        <w:rPr>
          <w:rFonts w:ascii="Times New Roman"/>
          <w:b w:val="false"/>
          <w:i w:val="false"/>
          <w:color w:val="000000"/>
          <w:sz w:val="28"/>
        </w:rPr>
        <w:t>
Экипаж/бортсеріктер саны ___________________________________________</w:t>
      </w:r>
      <w:r>
        <w:br/>
      </w:r>
      <w:r>
        <w:rPr>
          <w:rFonts w:ascii="Times New Roman"/>
          <w:b w:val="false"/>
          <w:i w:val="false"/>
          <w:color w:val="000000"/>
          <w:sz w:val="28"/>
        </w:rPr>
        <w:t>
Жолаушылардың ұшу кезіндегі сөздерінен _____________________________</w:t>
      </w:r>
      <w:r>
        <w:br/>
      </w:r>
      <w:r>
        <w:rPr>
          <w:rFonts w:ascii="Times New Roman"/>
          <w:b w:val="false"/>
          <w:i w:val="false"/>
          <w:color w:val="000000"/>
          <w:sz w:val="28"/>
        </w:rPr>
        <w:t>
Денсаулық жағдайларына шағымдары белгіленді 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Сондай-ақ ауру белгілері (сызу): қызба, жөтел; бездердің, лимфатүйіндердің ісуі, тамақтың ауруы: үстіртін қиын дем алу, жөтел; диарея, құсу; терідегі бөртпелер, қан кету;</w:t>
      </w:r>
    </w:p>
    <w:p>
      <w:pPr>
        <w:spacing w:after="0"/>
        <w:ind w:left="0"/>
        <w:jc w:val="both"/>
      </w:pPr>
      <w:r>
        <w:rPr>
          <w:rFonts w:ascii="Times New Roman"/>
          <w:b w:val="false"/>
          <w:i w:val="false"/>
          <w:color w:val="000000"/>
          <w:sz w:val="28"/>
        </w:rPr>
        <w:t>Науқасқа қатысты іс-шаралар жүргізілді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қолдары: ___________________________/_____________________/</w:t>
      </w:r>
      <w:r>
        <w:br/>
      </w:r>
      <w:r>
        <w:rPr>
          <w:rFonts w:ascii="Times New Roman"/>
          <w:b w:val="false"/>
          <w:i w:val="false"/>
          <w:color w:val="000000"/>
          <w:sz w:val="28"/>
        </w:rPr>
        <w:t>
         ___________________________/_____________________/</w:t>
      </w:r>
    </w:p>
    <w:bookmarkStart w:name="z337" w:id="40"/>
    <w:p>
      <w:pPr>
        <w:spacing w:after="0"/>
        <w:ind w:left="0"/>
        <w:jc w:val="both"/>
      </w:pPr>
      <w:r>
        <w:rPr>
          <w:rFonts w:ascii="Times New Roman"/>
          <w:b w:val="false"/>
          <w:i w:val="false"/>
          <w:color w:val="000000"/>
          <w:sz w:val="28"/>
        </w:rPr>
        <w:t xml:space="preserve">
Азаматтық авиацияның әуе кемелеріне  </w:t>
      </w:r>
      <w:r>
        <w:br/>
      </w:r>
      <w:r>
        <w:rPr>
          <w:rFonts w:ascii="Times New Roman"/>
          <w:b w:val="false"/>
          <w:i w:val="false"/>
          <w:color w:val="000000"/>
          <w:sz w:val="28"/>
        </w:rPr>
        <w:t xml:space="preserve">
және ұшу құрамының еңбек жағдайларына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ережеге    </w:t>
      </w:r>
      <w:r>
        <w:br/>
      </w:r>
      <w:r>
        <w:rPr>
          <w:rFonts w:ascii="Times New Roman"/>
          <w:b w:val="false"/>
          <w:i w:val="false"/>
          <w:color w:val="000000"/>
          <w:sz w:val="28"/>
        </w:rPr>
        <w:t xml:space="preserve">
3-қосымша              </w:t>
      </w:r>
    </w:p>
    <w:bookmarkEnd w:id="4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Дезинфекция өткізу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365"/>
        <w:gridCol w:w="2048"/>
        <w:gridCol w:w="2681"/>
        <w:gridCol w:w="3016"/>
        <w:gridCol w:w="212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 (түрі, орны)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күні мен уақыты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және (немесе) көлемі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тексерді (ұйымның мөрі не қолы)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Әуе кемелеріне су құю бойынша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044"/>
        <w:gridCol w:w="2321"/>
        <w:gridCol w:w="1809"/>
        <w:gridCol w:w="2578"/>
        <w:gridCol w:w="1614"/>
        <w:gridCol w:w="2068"/>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Кететін әуе кемесінің сапар № борт </w:t>
            </w:r>
            <w:r>
              <w:rPr>
                <w:rFonts w:ascii="Times New Roman"/>
                <w:b w:val="false"/>
                <w:i w:val="false"/>
                <w:color w:val="000000"/>
                <w:sz w:val="20"/>
              </w:rPr>
              <w:t>№</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құю машинасына су толтыру күні мен уақыты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су құю күні мен уақыты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су құятын машина су толтырды, ауыз су мөлшері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тексерді (қолы)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жіберуге рұқсатының болуы (күні)</w:t>
            </w:r>
          </w:p>
        </w:tc>
      </w:tr>
    </w:tbl>
    <w:bookmarkStart w:name="z338" w:id="41"/>
    <w:p>
      <w:pPr>
        <w:spacing w:after="0"/>
        <w:ind w:left="0"/>
        <w:jc w:val="both"/>
      </w:pPr>
      <w:r>
        <w:rPr>
          <w:rFonts w:ascii="Times New Roman"/>
          <w:b w:val="false"/>
          <w:i w:val="false"/>
          <w:color w:val="000000"/>
          <w:sz w:val="28"/>
        </w:rPr>
        <w:t xml:space="preserve">
Азаматтық авиацияның әуе кемелеріне  </w:t>
      </w:r>
      <w:r>
        <w:br/>
      </w:r>
      <w:r>
        <w:rPr>
          <w:rFonts w:ascii="Times New Roman"/>
          <w:b w:val="false"/>
          <w:i w:val="false"/>
          <w:color w:val="000000"/>
          <w:sz w:val="28"/>
        </w:rPr>
        <w:t xml:space="preserve">
және ұшу құрамының еңбек жағдайларына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ережеге    </w:t>
      </w:r>
      <w:r>
        <w:br/>
      </w:r>
      <w:r>
        <w:rPr>
          <w:rFonts w:ascii="Times New Roman"/>
          <w:b w:val="false"/>
          <w:i w:val="false"/>
          <w:color w:val="000000"/>
          <w:sz w:val="28"/>
        </w:rPr>
        <w:t xml:space="preserve">
4-қосымша               </w:t>
      </w:r>
    </w:p>
    <w:bookmarkEnd w:id="41"/>
    <w:bookmarkStart w:name="z341" w:id="42"/>
    <w:p>
      <w:pPr>
        <w:spacing w:after="0"/>
        <w:ind w:left="0"/>
        <w:jc w:val="left"/>
      </w:pPr>
      <w:r>
        <w:rPr>
          <w:rFonts w:ascii="Times New Roman"/>
          <w:b/>
          <w:i w:val="false"/>
          <w:color w:val="000000"/>
        </w:rPr>
        <w:t xml:space="preserve"> 
1-кесте. Әуе кемелерінің кабиналарына арналған микроклиматтың</w:t>
      </w:r>
      <w:r>
        <w:br/>
      </w:r>
      <w:r>
        <w:rPr>
          <w:rFonts w:ascii="Times New Roman"/>
          <w:b/>
          <w:i w:val="false"/>
          <w:color w:val="000000"/>
        </w:rPr>
        <w:t>
қолайлы параметрлері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3038"/>
        <w:gridCol w:w="3116"/>
        <w:gridCol w:w="3546"/>
      </w:tblGrid>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аймағы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 Т</w:t>
            </w:r>
            <w:r>
              <w:rPr>
                <w:rFonts w:ascii="Times New Roman"/>
                <w:b w:val="false"/>
                <w:i w:val="false"/>
                <w:color w:val="000000"/>
                <w:vertAlign w:val="superscript"/>
              </w:rPr>
              <w:t>о</w:t>
            </w:r>
            <w:r>
              <w:rPr>
                <w:rFonts w:ascii="Times New Roman"/>
                <w:b w:val="false"/>
                <w:i w:val="false"/>
                <w:color w:val="000000"/>
                <w:sz w:val="20"/>
              </w:rPr>
              <w:t>С</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ылғалдылық,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қозғалысының жылдамдығы, м/сек</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кабинасы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21,0 - 24,0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40,0 - 60,0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артық емес</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21,0 - 24,0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40,0 - 60,0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артық емес</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кабинасы, буфет-ас үй</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21,0 - 24,0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40,0 - 60,0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ең аз салыстырмалы ылғалдылығы ауаның ең көп температурасына сәйкес, ауаның ең көп салыстырмалы ылғалдылығы ауаның ең аз температурасына сәйкес келеді.</w:t>
            </w:r>
          </w:p>
        </w:tc>
      </w:tr>
    </w:tbl>
    <w:bookmarkStart w:name="z342" w:id="43"/>
    <w:p>
      <w:pPr>
        <w:spacing w:after="0"/>
        <w:ind w:left="0"/>
        <w:jc w:val="left"/>
      </w:pPr>
      <w:r>
        <w:rPr>
          <w:rFonts w:ascii="Times New Roman"/>
          <w:b/>
          <w:i w:val="false"/>
          <w:color w:val="000000"/>
        </w:rPr>
        <w:t xml:space="preserve"> 
2-кесте. Әуе кемелерінің кабиналарына арналған микроклиматтың</w:t>
      </w:r>
      <w:r>
        <w:br/>
      </w:r>
      <w:r>
        <w:rPr>
          <w:rFonts w:ascii="Times New Roman"/>
          <w:b/>
          <w:i w:val="false"/>
          <w:color w:val="000000"/>
        </w:rPr>
        <w:t>
рұқсат етілген параметрлері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3031"/>
        <w:gridCol w:w="3090"/>
        <w:gridCol w:w="3562"/>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аймағы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 Т</w:t>
            </w:r>
            <w:r>
              <w:rPr>
                <w:rFonts w:ascii="Times New Roman"/>
                <w:b w:val="false"/>
                <w:i w:val="false"/>
                <w:color w:val="000000"/>
                <w:vertAlign w:val="superscript"/>
              </w:rPr>
              <w:t>о</w:t>
            </w:r>
            <w:r>
              <w:rPr>
                <w:rFonts w:ascii="Times New Roman"/>
                <w:b w:val="false"/>
                <w:i w:val="false"/>
                <w:color w:val="000000"/>
                <w:sz w:val="20"/>
              </w:rPr>
              <w:t>С</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ылғалдылық,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қозғалысының жылдамдығы, м/сек</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кабинасы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20,0 - 25,0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30,0 - 70,0</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артық емес</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20,0 - 25,0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артық емес</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кабинасы, буфет-ас үй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17,0 - 25,0</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30,0 - 70,0</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ең аз салыстырмалы ылғалдылығы ауаның ең көп температурасына сәйкес, ауаның ең көп салыстырмалы ылғалдылығы ауаның ең аз температурасына сәйкес келеді.</w:t>
            </w:r>
          </w:p>
        </w:tc>
      </w:tr>
    </w:tbl>
    <w:bookmarkStart w:name="z339" w:id="44"/>
    <w:p>
      <w:pPr>
        <w:spacing w:after="0"/>
        <w:ind w:left="0"/>
        <w:jc w:val="both"/>
      </w:pPr>
      <w:r>
        <w:rPr>
          <w:rFonts w:ascii="Times New Roman"/>
          <w:b w:val="false"/>
          <w:i w:val="false"/>
          <w:color w:val="000000"/>
          <w:sz w:val="28"/>
        </w:rPr>
        <w:t xml:space="preserve">
Азаматтық авиацияның әуе кемелеріне  </w:t>
      </w:r>
      <w:r>
        <w:br/>
      </w:r>
      <w:r>
        <w:rPr>
          <w:rFonts w:ascii="Times New Roman"/>
          <w:b w:val="false"/>
          <w:i w:val="false"/>
          <w:color w:val="000000"/>
          <w:sz w:val="28"/>
        </w:rPr>
        <w:t xml:space="preserve">
және ұшу құрамының еңбек жағдайларына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ережеге     </w:t>
      </w:r>
      <w:r>
        <w:br/>
      </w:r>
      <w:r>
        <w:rPr>
          <w:rFonts w:ascii="Times New Roman"/>
          <w:b w:val="false"/>
          <w:i w:val="false"/>
          <w:color w:val="000000"/>
          <w:sz w:val="28"/>
        </w:rPr>
        <w:t xml:space="preserve">
5-қосымша               </w:t>
      </w:r>
    </w:p>
    <w:bookmarkEnd w:id="44"/>
    <w:p>
      <w:pPr>
        <w:spacing w:after="0"/>
        <w:ind w:left="0"/>
        <w:jc w:val="left"/>
      </w:pPr>
      <w:r>
        <w:rPr>
          <w:rFonts w:ascii="Times New Roman"/>
          <w:b/>
          <w:i w:val="false"/>
          <w:color w:val="000000"/>
        </w:rPr>
        <w:t xml:space="preserve"> Әуе кемелері кабиналары ауасында РЕШШ-ке сәйкестігін бақылауға</w:t>
      </w:r>
      <w:r>
        <w:br/>
      </w:r>
      <w:r>
        <w:rPr>
          <w:rFonts w:ascii="Times New Roman"/>
          <w:b/>
          <w:i w:val="false"/>
          <w:color w:val="000000"/>
        </w:rPr>
        <w:t>
ұсынылған заттардың ең аз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9191"/>
        <w:gridCol w:w="3101"/>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w:t>
            </w:r>
            <w:r>
              <w:br/>
            </w:r>
            <w:r>
              <w:rPr>
                <w:rFonts w:ascii="Times New Roman"/>
                <w:b w:val="false"/>
                <w:i w:val="false"/>
                <w:color w:val="000000"/>
                <w:sz w:val="20"/>
              </w:rPr>
              <w:t>
</w:t>
            </w:r>
            <w:r>
              <w:rPr>
                <w:rFonts w:ascii="Times New Roman"/>
                <w:b w:val="false"/>
                <w:i w:val="false"/>
                <w:color w:val="000000"/>
                <w:sz w:val="20"/>
              </w:rPr>
              <w:t>(мк/м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оксиді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оксиді (азот диоксидіне қайта есептегенде)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Акролеин</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майлайтын майлар аэрозолы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майлайтын майлар аэрозолы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Алифатикалық көмірсутектер С</w:t>
            </w:r>
            <w:r>
              <w:rPr>
                <w:rFonts w:ascii="Times New Roman"/>
                <w:b w:val="false"/>
                <w:i w:val="false"/>
                <w:color w:val="000000"/>
                <w:vertAlign w:val="subscript"/>
              </w:rPr>
              <w:t>1</w:t>
            </w: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 xml:space="preserve"> (көміртекке қайта есептегенде)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Диоктилсебацинат</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Трикрезилфосфат</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 сутегі (фторға қайта есептегенде)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ангидрид</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диоксиді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r>
    </w:tbl>
    <w:bookmarkStart w:name="z340" w:id="45"/>
    <w:p>
      <w:pPr>
        <w:spacing w:after="0"/>
        <w:ind w:left="0"/>
        <w:jc w:val="both"/>
      </w:pPr>
      <w:r>
        <w:rPr>
          <w:rFonts w:ascii="Times New Roman"/>
          <w:b w:val="false"/>
          <w:i w:val="false"/>
          <w:color w:val="000000"/>
          <w:sz w:val="28"/>
        </w:rPr>
        <w:t xml:space="preserve">
Азаматтық авиацияның әуе кемелеріне  </w:t>
      </w:r>
      <w:r>
        <w:br/>
      </w:r>
      <w:r>
        <w:rPr>
          <w:rFonts w:ascii="Times New Roman"/>
          <w:b w:val="false"/>
          <w:i w:val="false"/>
          <w:color w:val="000000"/>
          <w:sz w:val="28"/>
        </w:rPr>
        <w:t xml:space="preserve">
және ұшу құрамының еңбек жағдайларына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ережеге    </w:t>
      </w:r>
      <w:r>
        <w:br/>
      </w:r>
      <w:r>
        <w:rPr>
          <w:rFonts w:ascii="Times New Roman"/>
          <w:b w:val="false"/>
          <w:i w:val="false"/>
          <w:color w:val="000000"/>
          <w:sz w:val="28"/>
        </w:rPr>
        <w:t xml:space="preserve">
6-қосымша               </w:t>
      </w:r>
    </w:p>
    <w:bookmarkEnd w:id="45"/>
    <w:bookmarkStart w:name="z343" w:id="46"/>
    <w:p>
      <w:pPr>
        <w:spacing w:after="0"/>
        <w:ind w:left="0"/>
        <w:jc w:val="left"/>
      </w:pPr>
      <w:r>
        <w:rPr>
          <w:rFonts w:ascii="Times New Roman"/>
          <w:b/>
          <w:i w:val="false"/>
          <w:color w:val="000000"/>
        </w:rPr>
        <w:t xml:space="preserve"> 
1-кесте. Өндірістік және қоғамдық үй-жайлар ауасының рұқсат</w:t>
      </w:r>
      <w:r>
        <w:br/>
      </w:r>
      <w:r>
        <w:rPr>
          <w:rFonts w:ascii="Times New Roman"/>
          <w:b/>
          <w:i w:val="false"/>
          <w:color w:val="000000"/>
        </w:rPr>
        <w:t>
етілген иондану деңгейлері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1"/>
        <w:gridCol w:w="3027"/>
        <w:gridCol w:w="3086"/>
        <w:gridCol w:w="3946"/>
      </w:tblGrid>
      <w:tr>
        <w:trPr>
          <w:trHeight w:val="30" w:hRule="atLeast"/>
        </w:trPr>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см</w:t>
            </w:r>
            <w:r>
              <w:rPr>
                <w:rFonts w:ascii="Times New Roman"/>
                <w:b w:val="false"/>
                <w:i w:val="false"/>
                <w:color w:val="000000"/>
                <w:vertAlign w:val="superscript"/>
              </w:rPr>
              <w:t>3</w:t>
            </w:r>
            <w:r>
              <w:rPr>
                <w:rFonts w:ascii="Times New Roman"/>
                <w:b w:val="false"/>
                <w:i w:val="false"/>
                <w:color w:val="000000"/>
                <w:sz w:val="20"/>
              </w:rPr>
              <w:t xml:space="preserve"> ауадағы иондар</w:t>
            </w:r>
          </w:p>
        </w:tc>
        <w:tc>
          <w:tcPr>
            <w:tcW w:w="3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Полярлық көрсеткіші</w:t>
            </w:r>
            <w:r>
              <w:br/>
            </w:r>
            <w:r>
              <w:rPr>
                <w:rFonts w:ascii="Times New Roman"/>
                <w:b w:val="false"/>
                <w:i w:val="false"/>
                <w:color w:val="000000"/>
                <w:sz w:val="20"/>
              </w:rPr>
              <w:t>
</w:t>
            </w:r>
            <w:r>
              <w:rPr>
                <w:rFonts w:ascii="Times New Roman"/>
                <w:b w:val="false"/>
                <w:i w:val="false"/>
                <w:color w:val="000000"/>
                <w:sz w:val="20"/>
              </w:rPr>
              <w:t>П = [(n+)-(n-)] [(n+)+(n-)]</w:t>
            </w:r>
          </w:p>
        </w:tc>
      </w:tr>
      <w:tr>
        <w:trPr>
          <w:trHeight w:val="30" w:hRule="atLeast"/>
        </w:trPr>
        <w:tc>
          <w:tcPr>
            <w:tcW w:w="0" w:type="auto"/>
            <w:vMerge/>
            <w:tcBorders>
              <w:top w:val="nil"/>
              <w:left w:val="single" w:color="cfcfcf" w:sz="5"/>
              <w:bottom w:val="single" w:color="cfcfcf" w:sz="5"/>
              <w:right w:val="single" w:color="cfcfcf" w:sz="5"/>
            </w:tcBorders>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vMerge/>
            <w:tcBorders>
              <w:top w:val="nil"/>
              <w:left w:val="single" w:color="cfcfcf" w:sz="5"/>
              <w:bottom w:val="single" w:color="cfcfcf" w:sz="5"/>
              <w:right w:val="single" w:color="cfcfcf" w:sz="5"/>
            </w:tcBorders>
          </w:tc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1 500 - 3 000</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3 000 - 5 000</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- 0,05 - 0,00</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400 - 50 000</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600 - 50 000</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 + 0,05</w:t>
            </w:r>
          </w:p>
        </w:tc>
      </w:tr>
    </w:tbl>
    <w:bookmarkStart w:name="z344" w:id="47"/>
    <w:p>
      <w:pPr>
        <w:spacing w:after="0"/>
        <w:ind w:left="0"/>
        <w:jc w:val="left"/>
      </w:pPr>
      <w:r>
        <w:rPr>
          <w:rFonts w:ascii="Times New Roman"/>
          <w:b/>
          <w:i w:val="false"/>
          <w:color w:val="000000"/>
        </w:rPr>
        <w:t xml:space="preserve"> 
2-кесте. Әуе кемелерінің ұшу құрамының жұмыс орны үшін</w:t>
      </w:r>
      <w:r>
        <w:br/>
      </w:r>
      <w:r>
        <w:rPr>
          <w:rFonts w:ascii="Times New Roman"/>
          <w:b/>
          <w:i w:val="false"/>
          <w:color w:val="000000"/>
        </w:rPr>
        <w:t>
дыбыс қысымының, дыбыс деңгейлері және дыбыстың</w:t>
      </w:r>
      <w:r>
        <w:br/>
      </w:r>
      <w:r>
        <w:rPr>
          <w:rFonts w:ascii="Times New Roman"/>
          <w:b/>
          <w:i w:val="false"/>
          <w:color w:val="000000"/>
        </w:rPr>
        <w:t>
эквивалентті деңгейлері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752"/>
        <w:gridCol w:w="830"/>
        <w:gridCol w:w="851"/>
        <w:gridCol w:w="831"/>
        <w:gridCol w:w="792"/>
        <w:gridCol w:w="793"/>
        <w:gridCol w:w="1031"/>
        <w:gridCol w:w="892"/>
        <w:gridCol w:w="733"/>
        <w:gridCol w:w="3058"/>
      </w:tblGrid>
      <w:tr>
        <w:trPr>
          <w:trHeight w:val="30"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деңгейлері,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геомертиялық жиіліктермен октава жолақтары, Гц</w:t>
            </w:r>
          </w:p>
        </w:tc>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Дыбыстың эквивалентті деңгейі,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0" w:type="auto"/>
            <w:vMerge/>
            <w:tcBorders>
              <w:top w:val="nil"/>
              <w:left w:val="single" w:color="cfcfcf" w:sz="5"/>
              <w:bottom w:val="single" w:color="cfcfcf" w:sz="5"/>
              <w:right w:val="single" w:color="cfcfcf" w:sz="5"/>
            </w:tcBorders>
          </w:tcP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bookmarkStart w:name="z345" w:id="48"/>
    <w:p>
      <w:pPr>
        <w:spacing w:after="0"/>
        <w:ind w:left="0"/>
        <w:jc w:val="left"/>
      </w:pPr>
      <w:r>
        <w:rPr>
          <w:rFonts w:ascii="Times New Roman"/>
          <w:b/>
          <w:i w:val="false"/>
          <w:color w:val="000000"/>
        </w:rPr>
        <w:t xml:space="preserve"> 
3-кесте. Әуе кемелерінің ұшу құрамының жұмыс орындарындағы</w:t>
      </w:r>
      <w:r>
        <w:br/>
      </w:r>
      <w:r>
        <w:rPr>
          <w:rFonts w:ascii="Times New Roman"/>
          <w:b/>
          <w:i w:val="false"/>
          <w:color w:val="000000"/>
        </w:rPr>
        <w:t>
ультрадыбыстың дыбыс қысымының рұқсат етілген деңгейлері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091"/>
        <w:gridCol w:w="1110"/>
        <w:gridCol w:w="1131"/>
        <w:gridCol w:w="1231"/>
        <w:gridCol w:w="1310"/>
        <w:gridCol w:w="1231"/>
        <w:gridCol w:w="1370"/>
        <w:gridCol w:w="1311"/>
        <w:gridCol w:w="1291"/>
      </w:tblGrid>
      <w:tr>
        <w:trPr>
          <w:trHeight w:val="30" w:hRule="atLeast"/>
        </w:trPr>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 дыбыс деңгейлері,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геомертиялық жиіліктер бойынша үш октавалық жолақтар,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bookmarkStart w:name="z346" w:id="49"/>
    <w:p>
      <w:pPr>
        <w:spacing w:after="0"/>
        <w:ind w:left="0"/>
        <w:jc w:val="left"/>
      </w:pPr>
      <w:r>
        <w:rPr>
          <w:rFonts w:ascii="Times New Roman"/>
          <w:b/>
          <w:i w:val="false"/>
          <w:color w:val="000000"/>
        </w:rPr>
        <w:t xml:space="preserve"> 
4-кесте. Әуе кемелерінің ұшу құрамының жұмыс орындарындағы инфрадыбыстық қысымның рұқсат етілген деңгейі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781"/>
        <w:gridCol w:w="1900"/>
        <w:gridCol w:w="1940"/>
        <w:gridCol w:w="1999"/>
        <w:gridCol w:w="2891"/>
      </w:tblGrid>
      <w:tr>
        <w:trPr>
          <w:trHeight w:val="3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Инфрадыбыс деңгейлері,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геомертиялық жиіліктермен октава жолақтары, Гц</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қысымының жалпы деңгейі, дБ</w:t>
            </w:r>
          </w:p>
        </w:tc>
      </w:tr>
      <w:tr>
        <w:trPr>
          <w:trHeight w:val="30" w:hRule="atLeast"/>
        </w:trPr>
        <w:tc>
          <w:tcPr>
            <w:tcW w:w="0" w:type="auto"/>
            <w:vMerge/>
            <w:tcBorders>
              <w:top w:val="nil"/>
              <w:left w:val="single" w:color="cfcfcf" w:sz="5"/>
              <w:bottom w:val="single" w:color="cfcfcf" w:sz="5"/>
              <w:right w:val="single" w:color="cfcfcf" w:sz="5"/>
            </w:tcBorders>
          </w:tc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bookmarkStart w:name="z347" w:id="50"/>
    <w:p>
      <w:pPr>
        <w:spacing w:after="0"/>
        <w:ind w:left="0"/>
        <w:jc w:val="left"/>
      </w:pPr>
      <w:r>
        <w:rPr>
          <w:rFonts w:ascii="Times New Roman"/>
          <w:b/>
          <w:i w:val="false"/>
          <w:color w:val="000000"/>
        </w:rPr>
        <w:t xml:space="preserve"> 
5-кесте. Экипаж мүшелерінің жұмыс орындарында жиіліктердің үштен</w:t>
      </w:r>
      <w:r>
        <w:br/>
      </w:r>
      <w:r>
        <w:rPr>
          <w:rFonts w:ascii="Times New Roman"/>
          <w:b/>
          <w:i w:val="false"/>
          <w:color w:val="000000"/>
        </w:rPr>
        <w:t>
бір октавалық жолақтарындағы жалпы діріл деңгейлері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4174"/>
        <w:gridCol w:w="4333"/>
      </w:tblGrid>
      <w:tr>
        <w:trPr>
          <w:trHeight w:val="30" w:hRule="atLeast"/>
        </w:trPr>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дБА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дБА</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bl>
    <w:bookmarkStart w:name="z348" w:id="51"/>
    <w:p>
      <w:pPr>
        <w:spacing w:after="0"/>
        <w:ind w:left="0"/>
        <w:jc w:val="left"/>
      </w:pPr>
      <w:r>
        <w:rPr>
          <w:rFonts w:ascii="Times New Roman"/>
          <w:b/>
          <w:i w:val="false"/>
          <w:color w:val="000000"/>
        </w:rPr>
        <w:t xml:space="preserve"> 
6-кесте. Энергетикалық жүктемелер мен радиобайланыс жабдығынан</w:t>
      </w:r>
      <w:r>
        <w:br/>
      </w:r>
      <w:r>
        <w:rPr>
          <w:rFonts w:ascii="Times New Roman"/>
          <w:b/>
          <w:i w:val="false"/>
          <w:color w:val="000000"/>
        </w:rPr>
        <w:t>
электр өрістері кернеуінің рұқсат етілген деңгейлері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3059"/>
        <w:gridCol w:w="3140"/>
        <w:gridCol w:w="3063"/>
      </w:tblGrid>
      <w:tr>
        <w:trPr>
          <w:trHeight w:val="30" w:hRule="atLeast"/>
        </w:trPr>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 диапазонындағы шекті мәндер,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 кернеуі, В/м</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жүктемелер (в/м)</w:t>
            </w:r>
            <w:r>
              <w:rPr>
                <w:rFonts w:ascii="Times New Roman"/>
                <w:b w:val="false"/>
                <w:i w:val="false"/>
                <w:color w:val="000000"/>
                <w:vertAlign w:val="superscript"/>
              </w:rPr>
              <w:t>2</w:t>
            </w:r>
            <w:r>
              <w:rPr>
                <w:rFonts w:ascii="Times New Roman"/>
                <w:b w:val="false"/>
                <w:i w:val="false"/>
                <w:color w:val="000000"/>
                <w:sz w:val="20"/>
              </w:rPr>
              <w:t>сағ</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bookmarkStart w:name="z349" w:id="52"/>
    <w:p>
      <w:pPr>
        <w:spacing w:after="0"/>
        <w:ind w:left="0"/>
        <w:jc w:val="left"/>
      </w:pPr>
      <w:r>
        <w:rPr>
          <w:rFonts w:ascii="Times New Roman"/>
          <w:b/>
          <w:i w:val="false"/>
          <w:color w:val="000000"/>
        </w:rPr>
        <w:t xml:space="preserve"> 
7-кесте. Экипаж мүшелерінің жұмыс орындарындағы жарықтандыру</w:t>
      </w:r>
      <w:r>
        <w:br/>
      </w:r>
      <w:r>
        <w:rPr>
          <w:rFonts w:ascii="Times New Roman"/>
          <w:b/>
          <w:i w:val="false"/>
          <w:color w:val="000000"/>
        </w:rPr>
        <w:t>
нормалары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3"/>
        <w:gridCol w:w="4514"/>
        <w:gridCol w:w="3983"/>
      </w:tblGrid>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беті</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лк кем емес</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Жарықтың біркелкілігі</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Басқару қалқандары мен пульттеріндегі жазбалар</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ұшу-навигациялық аспаптары шкалаларына, навигация тілдері мен элементтеріне жарық беру</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Түнерген бұлтта ұшу кезінде ақпараттарды оқуға арналған ұшқыштардың аспаптық тақтайшалары</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Ұшу экипажы мүшелерінің жұмыс үстелдері</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