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c0834" w14:textId="62c0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объектілеріне қойылатын санитариялық-эпидемиологиялық талаптар" санитариялық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м.а. 2010 жылғы 23 шілдедегі N 533 Бұйрығы. Қазақстан Республикасы Әділет министрлігінде 2010 жылғы 24 тамызда Нормативтік құқықтық кесімдерді мемлекеттік тіркеудің тізіліміне N 6430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5) тармақшасына</w:t>
      </w:r>
      <w:r>
        <w:rPr>
          <w:rFonts w:ascii="Times New Roman"/>
          <w:b w:val="false"/>
          <w:i w:val="false"/>
          <w:color w:val="000000"/>
          <w:sz w:val="28"/>
        </w:rPr>
        <w:t>, 145-бабының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«Денсаулық сақтау объектілеріне қойылатын санитариялық-эпидемиологиялық талаптар» санитариялық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мемлекеттік тіркелгеннен кейін оны заңнамада белгіленген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Мыналардың:</w:t>
      </w:r>
      <w:r>
        <w:br/>
      </w:r>
      <w:r>
        <w:rPr>
          <w:rFonts w:ascii="Times New Roman"/>
          <w:b w:val="false"/>
          <w:i w:val="false"/>
          <w:color w:val="000000"/>
          <w:sz w:val="28"/>
        </w:rPr>
        <w:t>
</w:t>
      </w:r>
      <w:r>
        <w:rPr>
          <w:rFonts w:ascii="Times New Roman"/>
          <w:b w:val="false"/>
          <w:i w:val="false"/>
          <w:color w:val="000000"/>
          <w:sz w:val="28"/>
        </w:rPr>
        <w:t>
      1) «Медициналық қалдықтарды жинауға, зарасыздандыруға, сақтауға, тасымалдауға және көмуге қойылатын санитарлық-эпидемиологиялық талаптар» санитарлық-эпидемиологиялық ережесі мен нормаларын бекіту туралы» Қазақстан Республикасының Денсаулық сақтау министрі міндетін атқарушының 2008 жылғы 23 маусымдағы № 362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5264 болып тіркелген, «Заң» газеті» газетінде 2008 жылғы 1 тамызда № 116 (1342) жарияланған);</w:t>
      </w:r>
      <w:r>
        <w:br/>
      </w:r>
      <w:r>
        <w:rPr>
          <w:rFonts w:ascii="Times New Roman"/>
          <w:b w:val="false"/>
          <w:i w:val="false"/>
          <w:color w:val="000000"/>
          <w:sz w:val="28"/>
        </w:rPr>
        <w:t>
</w:t>
      </w:r>
      <w:r>
        <w:rPr>
          <w:rFonts w:ascii="Times New Roman"/>
          <w:b w:val="false"/>
          <w:i w:val="false"/>
          <w:color w:val="000000"/>
          <w:sz w:val="28"/>
        </w:rPr>
        <w:t>
      2) «Эпидемиология және гигиена жөніндегі санитарлық-эпидемиологиялық ереже мен нормаларды бекіту туралы» Қазақстан Республикасының Денсаулық сақтау министрінің 2004 жылғы 18 тамыздағы № 629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3076 болып тіркелген, «Заң газеті» газетінде 2005 жылғы 20 қазанда, № 130 (754) жарияланған);</w:t>
      </w:r>
      <w:r>
        <w:br/>
      </w:r>
      <w:r>
        <w:rPr>
          <w:rFonts w:ascii="Times New Roman"/>
          <w:b w:val="false"/>
          <w:i w:val="false"/>
          <w:color w:val="000000"/>
          <w:sz w:val="28"/>
        </w:rPr>
        <w:t>
</w:t>
      </w:r>
      <w:r>
        <w:rPr>
          <w:rFonts w:ascii="Times New Roman"/>
          <w:b w:val="false"/>
          <w:i w:val="false"/>
          <w:color w:val="000000"/>
          <w:sz w:val="28"/>
        </w:rPr>
        <w:t>
      3) «Эпидемиология және гигиена жөніндегі санитарлық-эпидемиологиялық ережелер мен нормаларды бекіту туралы» Қазақстан Республикасының Денсаулық сақтау министрі міндетін атқарушының 2004 жылғы 18 тамыздың № 629 бұйрығына толықтырулар енгізу туралы» Қазақстан Республикасының Денсаулық сақтау министрінің 2007 жылғы 26 қаңтардағы № 41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4547 болып тіркелген, «Заң газеті» газетінде 2007 жылы 7 наурызда № 35(1064) жарияланған);</w:t>
      </w:r>
      <w:r>
        <w:br/>
      </w:r>
      <w:r>
        <w:rPr>
          <w:rFonts w:ascii="Times New Roman"/>
          <w:b w:val="false"/>
          <w:i w:val="false"/>
          <w:color w:val="000000"/>
          <w:sz w:val="28"/>
        </w:rPr>
        <w:t>
</w:t>
      </w:r>
      <w:r>
        <w:rPr>
          <w:rFonts w:ascii="Times New Roman"/>
          <w:b w:val="false"/>
          <w:i w:val="false"/>
          <w:color w:val="000000"/>
          <w:sz w:val="28"/>
        </w:rPr>
        <w:t>
      4) «Эпидемиология және тағам гигиенасы санитарлық-эпидемиологиялық ереже мен нормаларды бекiту туралы» Қазақстан Республикасының Денсаулық сақтау министрі міндетін атқарушының 2004 жылғы 18 тамыздағы № 630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3075 болыптіркелген, Қазақстан Республикасының орталық атқарушы және өзге де мемлекеттік органдарының Нормативтік құқықтық актілер бюллетенінде 2005 жылы, № 19, 180-құжат жарияланған);</w:t>
      </w:r>
      <w:r>
        <w:br/>
      </w:r>
      <w:r>
        <w:rPr>
          <w:rFonts w:ascii="Times New Roman"/>
          <w:b w:val="false"/>
          <w:i w:val="false"/>
          <w:color w:val="000000"/>
          <w:sz w:val="28"/>
        </w:rPr>
        <w:t>
</w:t>
      </w:r>
      <w:r>
        <w:rPr>
          <w:rFonts w:ascii="Times New Roman"/>
          <w:b w:val="false"/>
          <w:i w:val="false"/>
          <w:color w:val="000000"/>
          <w:sz w:val="28"/>
        </w:rPr>
        <w:t>
      5) «Эпидемиология және тағам гигиенасы санитарлық-эпидемиологиялық ереже мен нормаларды бекіту туралы» Қазақстан Республикасы Денсаулық сақтау министрінің міндетін атқарушының 2004 жылғы 18 тамыздағы № 630 бұйрығына толықтырулар мен өзгерістер енгізу туралы» Қазақстан Республикасының Денсаулық сақтау министрінің 2008 жылғы 30 мамырдағы № 314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5257 болып тіркелген, «Заң газеті» газетінде 2008 жылы 31 шілдеде, № 115 (1341) жарияланған);</w:t>
      </w:r>
      <w:r>
        <w:br/>
      </w:r>
      <w:r>
        <w:rPr>
          <w:rFonts w:ascii="Times New Roman"/>
          <w:b w:val="false"/>
          <w:i w:val="false"/>
          <w:color w:val="000000"/>
          <w:sz w:val="28"/>
        </w:rPr>
        <w:t>
</w:t>
      </w:r>
      <w:r>
        <w:rPr>
          <w:rFonts w:ascii="Times New Roman"/>
          <w:b w:val="false"/>
          <w:i w:val="false"/>
          <w:color w:val="000000"/>
          <w:sz w:val="28"/>
        </w:rPr>
        <w:t>
      6) «Ауруханалық, ана мен бала денсаулығын қорғау ұйымдарының құрылымына және оларды пайдалану барысына қойылатын талаптар» санитарлық ережелері мен нормаларын бекіту туралы» Қазақстан Республикасының Бас мемлекеттік санитарлық дәрігерінің 2002 жылғы 24 маусымдағы № 23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1913 болып тіркелген, Қазақстан Республикасының орталық атқарушы және өзге де мемлекеттік органдарының Нормативтік құқықтық актілер бюллетенінде 2002 жылы, № 33, 770-құжат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министрінің</w:t>
      </w:r>
      <w:r>
        <w:br/>
      </w:r>
      <w:r>
        <w:rPr>
          <w:rFonts w:ascii="Times New Roman"/>
          <w:b w:val="false"/>
          <w:i w:val="false"/>
          <w:color w:val="000000"/>
          <w:sz w:val="28"/>
        </w:rPr>
        <w:t>
</w:t>
      </w:r>
      <w:r>
        <w:rPr>
          <w:rFonts w:ascii="Times New Roman"/>
          <w:b w:val="false"/>
          <w:i/>
          <w:color w:val="000000"/>
          <w:sz w:val="28"/>
        </w:rPr>
        <w:t>      міндетін атқарушы                               Б. Садықов</w:t>
      </w:r>
    </w:p>
    <w:bookmarkStart w:name="z14"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Денсаулық сақтау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23 шілдедегі </w:t>
      </w:r>
      <w:r>
        <w:br/>
      </w:r>
      <w:r>
        <w:rPr>
          <w:rFonts w:ascii="Times New Roman"/>
          <w:b w:val="false"/>
          <w:i w:val="false"/>
          <w:color w:val="000000"/>
          <w:sz w:val="28"/>
        </w:rPr>
        <w:t xml:space="preserve">
№ 533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«Денсаулық сақтау объектілеріне қойылатын санитариялық-эпидемиологиялық талаптар» санитариялық ережесі</w:t>
      </w:r>
    </w:p>
    <w:bookmarkStart w:name="z15" w:id="2"/>
    <w:p>
      <w:pPr>
        <w:spacing w:after="0"/>
        <w:ind w:left="0"/>
        <w:jc w:val="left"/>
      </w:pPr>
      <w:r>
        <w:rPr>
          <w:rFonts w:ascii="Times New Roman"/>
          <w:b/>
          <w:i w:val="false"/>
          <w:color w:val="000000"/>
        </w:rPr>
        <w:t xml:space="preserve"> 
1. Жалпы ережелер</w:t>
      </w:r>
    </w:p>
    <w:bookmarkEnd w:id="2"/>
    <w:bookmarkStart w:name="z16" w:id="3"/>
    <w:p>
      <w:pPr>
        <w:spacing w:after="0"/>
        <w:ind w:left="0"/>
        <w:jc w:val="both"/>
      </w:pPr>
      <w:r>
        <w:rPr>
          <w:rFonts w:ascii="Times New Roman"/>
          <w:b w:val="false"/>
          <w:i w:val="false"/>
          <w:color w:val="000000"/>
          <w:sz w:val="28"/>
        </w:rPr>
        <w:t>
      1. «Денсаулық сақтау объектілеріне қойылатын санитариялық-эпидемиологиялық талаптар» санитариялық ережесі (бұдан әрі - санитариялық ереже) денсаулық сақтау объектілерінің құрылысына жер учаскесін таңдауға, жобалауға, салуға, реконструкциялауға, күтіп-ұстауға және пайдалануға, жабдықтауға, сумен жабдықтауға, кәріздеуге, жарықтандыруға және желдетуге, медициналық қалдықтарды жинауға, залалсыздандыруға, тасымалдауға, сақтауға және көмуге, еңбек, тұрмыстық қызмет көрсету, медициналық қамтамасыз ету, тамақтандыру жағдайларына, медициналық мақсаттағы бұйымдарға стерилизациялау және дезинфекциялау жүргізу жағдайларына, санитариялық-эпидемияға қарсы (профилактикалық) іс-шаралар ұйымдастыруға және өткізуге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жазылды - ҚР Денсаулық сақтау министрінің 2011.02.10 </w:t>
      </w:r>
      <w:r>
        <w:rPr>
          <w:rFonts w:ascii="Times New Roman"/>
          <w:b w:val="false"/>
          <w:i w:val="false"/>
          <w:color w:val="000000"/>
          <w:sz w:val="28"/>
        </w:rPr>
        <w:t>№ 72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Осы ережеде мынадай анықтамалар пайдаланылды:</w:t>
      </w:r>
      <w:r>
        <w:br/>
      </w:r>
      <w:r>
        <w:rPr>
          <w:rFonts w:ascii="Times New Roman"/>
          <w:b w:val="false"/>
          <w:i w:val="false"/>
          <w:color w:val="000000"/>
          <w:sz w:val="28"/>
        </w:rPr>
        <w:t>
</w:t>
      </w:r>
      <w:r>
        <w:rPr>
          <w:rFonts w:ascii="Times New Roman"/>
          <w:b w:val="false"/>
          <w:i w:val="false"/>
          <w:color w:val="000000"/>
          <w:sz w:val="28"/>
        </w:rPr>
        <w:t>
      1) антисептик – жарадағы микробтарды өлтіру мақсатында теріге немесе тінге қолдануға арналған химиялық микробқа қарсы агент;</w:t>
      </w:r>
      <w:r>
        <w:br/>
      </w:r>
      <w:r>
        <w:rPr>
          <w:rFonts w:ascii="Times New Roman"/>
          <w:b w:val="false"/>
          <w:i w:val="false"/>
          <w:color w:val="000000"/>
          <w:sz w:val="28"/>
        </w:rPr>
        <w:t>
</w:t>
      </w:r>
      <w:r>
        <w:rPr>
          <w:rFonts w:ascii="Times New Roman"/>
          <w:b w:val="false"/>
          <w:i w:val="false"/>
          <w:color w:val="000000"/>
          <w:sz w:val="28"/>
        </w:rPr>
        <w:t>
      2) антисептика – емдеуді қамтамасыз ету және инфекциялық процесстің дамуының алдын алу мақсатында терідегі, шырышты қабықшалардағы, жаралар мен қуыстардағы әлеуетті қауіпті микроорганизмдердің тіршілік етуіне бөгет жасау немесе жою әдістерінің жиынтығы;</w:t>
      </w:r>
      <w:r>
        <w:br/>
      </w:r>
      <w:r>
        <w:rPr>
          <w:rFonts w:ascii="Times New Roman"/>
          <w:b w:val="false"/>
          <w:i w:val="false"/>
          <w:color w:val="000000"/>
          <w:sz w:val="28"/>
        </w:rPr>
        <w:t>
</w:t>
      </w:r>
      <w:r>
        <w:rPr>
          <w:rFonts w:ascii="Times New Roman"/>
          <w:b w:val="false"/>
          <w:i w:val="false"/>
          <w:color w:val="000000"/>
          <w:sz w:val="28"/>
        </w:rPr>
        <w:t>
      3) бокс – сырттан науқас келіп түсуіне арналған жеке есігі бар үй-жай. Оның құрамына мыналар енеді: палата, санитариялық торап, ванна және шлюз.</w:t>
      </w:r>
      <w:r>
        <w:br/>
      </w:r>
      <w:r>
        <w:rPr>
          <w:rFonts w:ascii="Times New Roman"/>
          <w:b w:val="false"/>
          <w:i w:val="false"/>
          <w:color w:val="000000"/>
          <w:sz w:val="28"/>
        </w:rPr>
        <w:t>
</w:t>
      </w:r>
      <w:r>
        <w:rPr>
          <w:rFonts w:ascii="Times New Roman"/>
          <w:b w:val="false"/>
          <w:i w:val="false"/>
          <w:color w:val="000000"/>
          <w:sz w:val="28"/>
        </w:rPr>
        <w:t>
      4) санитариялық-көрсетімдік микроорганизмдер – қоршаған орта объектілерінде ықтимал фекальдық ластану және инфекциялық аурулар қоздырғыштарының болуының әлеуетті қаупі жөнінде куәландыратын индикаторлық микроорганизмдер;</w:t>
      </w:r>
      <w:r>
        <w:br/>
      </w:r>
      <w:r>
        <w:rPr>
          <w:rFonts w:ascii="Times New Roman"/>
          <w:b w:val="false"/>
          <w:i w:val="false"/>
          <w:color w:val="000000"/>
          <w:sz w:val="28"/>
        </w:rPr>
        <w:t>
</w:t>
      </w:r>
      <w:r>
        <w:rPr>
          <w:rFonts w:ascii="Times New Roman"/>
          <w:b w:val="false"/>
          <w:i w:val="false"/>
          <w:color w:val="000000"/>
          <w:sz w:val="28"/>
        </w:rPr>
        <w:t>
      5) шлюз – палата, бөлімше және жалпы дәліз арасындағы үй-жай бөлігі;</w:t>
      </w:r>
      <w:r>
        <w:br/>
      </w:r>
      <w:r>
        <w:rPr>
          <w:rFonts w:ascii="Times New Roman"/>
          <w:b w:val="false"/>
          <w:i w:val="false"/>
          <w:color w:val="000000"/>
          <w:sz w:val="28"/>
        </w:rPr>
        <w:t>
      6) жылжымалы медициналық объект</w:t>
      </w:r>
      <w:r>
        <w:rPr>
          <w:rFonts w:ascii="Times New Roman"/>
          <w:b/>
          <w:i w:val="false"/>
          <w:color w:val="000000"/>
          <w:sz w:val="28"/>
        </w:rPr>
        <w:t xml:space="preserve"> – </w:t>
      </w:r>
      <w:r>
        <w:rPr>
          <w:rFonts w:ascii="Times New Roman"/>
          <w:b w:val="false"/>
          <w:i w:val="false"/>
          <w:color w:val="000000"/>
          <w:sz w:val="28"/>
        </w:rPr>
        <w:t>арнайы медициналық жабдық орнатылған, дәрігер мамандардың кабинеттері бар көлік құралдары (автомобиль, темір жол, теңіз, өзен) базасында орналасқан шұғыл консультациялық-диагностикалық денсаулық сақтау объектісі.</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ҚР Денсаулық сақтау министрінің 2011.02.10 </w:t>
      </w:r>
      <w:r>
        <w:rPr>
          <w:rFonts w:ascii="Times New Roman"/>
          <w:b w:val="false"/>
          <w:i w:val="false"/>
          <w:color w:val="000000"/>
          <w:sz w:val="28"/>
        </w:rPr>
        <w:t>№ 72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bookmarkEnd w:id="3"/>
    <w:bookmarkStart w:name="z23" w:id="4"/>
    <w:p>
      <w:pPr>
        <w:spacing w:after="0"/>
        <w:ind w:left="0"/>
        <w:jc w:val="left"/>
      </w:pPr>
      <w:r>
        <w:rPr>
          <w:rFonts w:ascii="Times New Roman"/>
          <w:b/>
          <w:i w:val="false"/>
          <w:color w:val="000000"/>
        </w:rPr>
        <w:t xml:space="preserve"> 
3. Денсаулық сақтау объектілерінің құрылысына жер учаскесін таңдауға қойылатын санитариялық-эпидемиологиялық талаптар</w:t>
      </w:r>
    </w:p>
    <w:bookmarkEnd w:id="4"/>
    <w:bookmarkStart w:name="z24" w:id="5"/>
    <w:p>
      <w:pPr>
        <w:spacing w:after="0"/>
        <w:ind w:left="0"/>
        <w:jc w:val="both"/>
      </w:pPr>
      <w:r>
        <w:rPr>
          <w:rFonts w:ascii="Times New Roman"/>
          <w:b w:val="false"/>
          <w:i w:val="false"/>
          <w:color w:val="000000"/>
          <w:sz w:val="28"/>
        </w:rPr>
        <w:t>
      2. Денсаулық сақтау объектілерінің жаңадан салынған, реконструкцияланған ғимараттарын орналастыруға, олардың құрылысы мен реконструкциясына жобалық құжаттаманы бекітуге, пайдалануға беруге осы санитариялық ереже талаптарына сәйкестігі туралы санитариялық-эпидемиологиялық қорытынды бар болғанда жол беріледі.</w:t>
      </w:r>
      <w:r>
        <w:br/>
      </w:r>
      <w:r>
        <w:rPr>
          <w:rFonts w:ascii="Times New Roman"/>
          <w:b w:val="false"/>
          <w:i w:val="false"/>
          <w:color w:val="000000"/>
          <w:sz w:val="28"/>
        </w:rPr>
        <w:t>
</w:t>
      </w:r>
      <w:r>
        <w:rPr>
          <w:rFonts w:ascii="Times New Roman"/>
          <w:b w:val="false"/>
          <w:i w:val="false"/>
          <w:color w:val="000000"/>
          <w:sz w:val="28"/>
        </w:rPr>
        <w:t>
      3. Құрылысқа бұрын қоқыстар төгу, ассенизация алаңдары, малдардың өлексесін көметін орын, бейіт ретінде пайдаланылған жерлерге, топырағында органикалық, химиялық, радиациялық сипаттағы ластанулары бар аумақтарда жер учаскесін бөлуге жол берілмейді.</w:t>
      </w:r>
      <w:r>
        <w:br/>
      </w:r>
      <w:r>
        <w:rPr>
          <w:rFonts w:ascii="Times New Roman"/>
          <w:b w:val="false"/>
          <w:i w:val="false"/>
          <w:color w:val="000000"/>
          <w:sz w:val="28"/>
        </w:rPr>
        <w:t>
</w:t>
      </w:r>
      <w:r>
        <w:rPr>
          <w:rFonts w:ascii="Times New Roman"/>
          <w:b w:val="false"/>
          <w:i w:val="false"/>
          <w:color w:val="000000"/>
          <w:sz w:val="28"/>
        </w:rPr>
        <w:t>
      4. Ұйымдар тұрғын үй құрылысының аумағына, көкжелек немесе табиғи аймақтарға, өнеркәсіптік және азаматтық мақсаттағы объектілерден қалалық, кенттік және ауылдық елді мекендерді жоспарлау және салу жөніндегі нормативтік құқықтық актілердің талаптарына және осы ережеге сәйкес қашықтыққа орналастырылады.</w:t>
      </w:r>
      <w:r>
        <w:br/>
      </w:r>
      <w:r>
        <w:rPr>
          <w:rFonts w:ascii="Times New Roman"/>
          <w:b w:val="false"/>
          <w:i w:val="false"/>
          <w:color w:val="000000"/>
          <w:sz w:val="28"/>
        </w:rPr>
        <w:t>
</w:t>
      </w:r>
      <w:r>
        <w:rPr>
          <w:rFonts w:ascii="Times New Roman"/>
          <w:b w:val="false"/>
          <w:i w:val="false"/>
          <w:color w:val="000000"/>
          <w:sz w:val="28"/>
        </w:rPr>
        <w:t>
      5. Науқастардың ұзақ уақыт болуына арналған қуаты 1000-нан артық төсегі бар арнаулы ұйымдар немесе кешендер, ерекше режимдегі көрсетілген қуаты бар стационарлар (психиатриялық, туберкулезге қарсы, наркологиялық және басқалары) қоныстанған аумақтан кемінде 500 метр (бұдан әрі – м) ажырауды сақтай отырып қала маңындағы аймақта немесе шеткері аудандарда орналастырылады.</w:t>
      </w:r>
      <w:r>
        <w:br/>
      </w:r>
      <w:r>
        <w:rPr>
          <w:rFonts w:ascii="Times New Roman"/>
          <w:b w:val="false"/>
          <w:i w:val="false"/>
          <w:color w:val="000000"/>
          <w:sz w:val="28"/>
        </w:rPr>
        <w:t>
</w:t>
      </w:r>
      <w:r>
        <w:rPr>
          <w:rFonts w:ascii="Times New Roman"/>
          <w:b w:val="false"/>
          <w:i w:val="false"/>
          <w:color w:val="000000"/>
          <w:sz w:val="28"/>
        </w:rPr>
        <w:t>
      6. Қоныстанған аймаққа ұйымдарды орналастырған кезде емдеу және палаталы корпустар құрылыстың қызыл сызығынан 30 м-ден жақын емес және тұрғын үйлер мен қоғамдық ғимраттардан кем дегенде 50 м алыс және темір жолдардан, әуежайлардан, жүрдек автомагистральдардан және басқа да шу көздерінен алшақ орналастырылады.</w:t>
      </w:r>
      <w:r>
        <w:br/>
      </w:r>
      <w:r>
        <w:rPr>
          <w:rFonts w:ascii="Times New Roman"/>
          <w:b w:val="false"/>
          <w:i w:val="false"/>
          <w:color w:val="000000"/>
          <w:sz w:val="28"/>
        </w:rPr>
        <w:t>
      Ұйымның аумағы арқылы қалалық (ауылдық) пайдаланудағы магистральды инженерлік коммуникациялар (сумен жабдықтау, кәріз, жылумен қамтамасыз ету, электрмен жабдықтау) өтпеуі тиіс.</w:t>
      </w:r>
      <w:r>
        <w:br/>
      </w:r>
      <w:r>
        <w:rPr>
          <w:rFonts w:ascii="Times New Roman"/>
          <w:b w:val="false"/>
          <w:i w:val="false"/>
          <w:color w:val="000000"/>
          <w:sz w:val="28"/>
        </w:rPr>
        <w:t>
</w:t>
      </w:r>
      <w:r>
        <w:rPr>
          <w:rFonts w:ascii="Times New Roman"/>
          <w:b w:val="false"/>
          <w:i w:val="false"/>
          <w:color w:val="000000"/>
          <w:sz w:val="28"/>
        </w:rPr>
        <w:t>
      7. Жер учаскесі құрғақ, таза, атмосфералық ауаны ластау көздерінен алыс болуы тиіс.</w:t>
      </w:r>
    </w:p>
    <w:bookmarkEnd w:id="5"/>
    <w:bookmarkStart w:name="z30" w:id="6"/>
    <w:p>
      <w:pPr>
        <w:spacing w:after="0"/>
        <w:ind w:left="0"/>
        <w:jc w:val="left"/>
      </w:pPr>
      <w:r>
        <w:rPr>
          <w:rFonts w:ascii="Times New Roman"/>
          <w:b/>
          <w:i w:val="false"/>
          <w:color w:val="000000"/>
        </w:rPr>
        <w:t xml:space="preserve"> 
3. Денсаулық сақтау объектілерінің ғимараттарын жобалауға, салуға, реконструкциялауға, қайта бейіндеуге қойылатын санитариялық-эпидемиологиялық талаптар</w:t>
      </w:r>
    </w:p>
    <w:bookmarkEnd w:id="6"/>
    <w:bookmarkStart w:name="z31" w:id="7"/>
    <w:p>
      <w:pPr>
        <w:spacing w:after="0"/>
        <w:ind w:left="0"/>
        <w:jc w:val="both"/>
      </w:pPr>
      <w:r>
        <w:rPr>
          <w:rFonts w:ascii="Times New Roman"/>
          <w:b w:val="false"/>
          <w:i w:val="false"/>
          <w:color w:val="000000"/>
          <w:sz w:val="28"/>
        </w:rPr>
        <w:t>
      8. Денсаулық сақтау объектілерінің ғимараттары тоғыз қабаттан жоғары болмай жобаланады. Балалар ауруханаларының палаталы бөлімшелері (оның ішінде аналары бар үш жасқа дейінгі балаларға арналған) бесінші қабаттан жоғарыға, жеті жасқа дейінгі балаларға арналған палаталар және балалардың психиатриялық бөлімшелері (палаталары) екінші қабаттан жоғарыға орналастырылмайды.</w:t>
      </w:r>
      <w:r>
        <w:br/>
      </w:r>
      <w:r>
        <w:rPr>
          <w:rFonts w:ascii="Times New Roman"/>
          <w:b w:val="false"/>
          <w:i w:val="false"/>
          <w:color w:val="000000"/>
          <w:sz w:val="28"/>
        </w:rPr>
        <w:t>
</w:t>
      </w:r>
      <w:r>
        <w:rPr>
          <w:rFonts w:ascii="Times New Roman"/>
          <w:b w:val="false"/>
          <w:i w:val="false"/>
          <w:color w:val="000000"/>
          <w:sz w:val="28"/>
        </w:rPr>
        <w:t>
      9. Корпустар мен басқа ғимараттар арасындағы арақашықтық күн сәулесінің түсуінің, жарықтандырудың, желдетудің және шудан қорғаудың оңтайлы жағдайларын қамтамасыз етуі тиіс.</w:t>
      </w:r>
      <w:r>
        <w:br/>
      </w:r>
      <w:r>
        <w:rPr>
          <w:rFonts w:ascii="Times New Roman"/>
          <w:b w:val="false"/>
          <w:i w:val="false"/>
          <w:color w:val="000000"/>
          <w:sz w:val="28"/>
        </w:rPr>
        <w:t>
</w:t>
      </w:r>
      <w:r>
        <w:rPr>
          <w:rFonts w:ascii="Times New Roman"/>
          <w:b w:val="false"/>
          <w:i w:val="false"/>
          <w:color w:val="000000"/>
          <w:sz w:val="28"/>
        </w:rPr>
        <w:t>
      10. Тұрғын үй және қоғамдық ғимараттарға, оларға жапсыра-жанастыра салынған ғимараттарға бөлек есігі болған жағдайда, қуаты ауысымына 100 келушіден аспайтын амбулаториялық-емханалық көмек көрсететін, оның ішінде инфекциялық науқастар мен алкогольдік және есірткіге тәуелділіктен зардап шегетін адамдарға қызмет көрсетуге арналған стационарларды қоспағанда күндізгі стационарлары бар ұйымдарды орналастыруға жол беріледі.</w:t>
      </w:r>
      <w:r>
        <w:br/>
      </w:r>
      <w:r>
        <w:rPr>
          <w:rFonts w:ascii="Times New Roman"/>
          <w:b w:val="false"/>
          <w:i w:val="false"/>
          <w:color w:val="000000"/>
          <w:sz w:val="28"/>
        </w:rPr>
        <w:t>
</w:t>
      </w:r>
      <w:r>
        <w:rPr>
          <w:rFonts w:ascii="Times New Roman"/>
          <w:b w:val="false"/>
          <w:i w:val="false"/>
          <w:color w:val="000000"/>
          <w:sz w:val="28"/>
        </w:rPr>
        <w:t>
      11. Тұрғын үй және қоғамдық ғимараттарда мыналарды: пациенттер тәулік бойы болатын стационарды, микробиологиялық (вирусологиялық, паразитологиялық) зертханаларды, магнитті-резонанстық томография бөлімшелерін орналастыруға жол берілмейді.</w:t>
      </w:r>
      <w:r>
        <w:br/>
      </w:r>
      <w:r>
        <w:rPr>
          <w:rFonts w:ascii="Times New Roman"/>
          <w:b w:val="false"/>
          <w:i w:val="false"/>
          <w:color w:val="000000"/>
          <w:sz w:val="28"/>
        </w:rPr>
        <w:t>
</w:t>
      </w:r>
      <w:r>
        <w:rPr>
          <w:rFonts w:ascii="Times New Roman"/>
          <w:b w:val="false"/>
          <w:i w:val="false"/>
          <w:color w:val="000000"/>
          <w:sz w:val="28"/>
        </w:rPr>
        <w:t>
      12. Көп салалы ауруханалардың құрамына кіретін инфекциялық, психиатриялық, тері-венерологиялық, туберкулезге қарсы бөлімшелер жеке тұрған ғимараттарға орналастырылады. Жоспарлы оқшаулау кезінде және автономды желдету жүйесі бар болғанда туберкулезге қарсы бөлімшені қоспағанда көрсетілген бөлімшелерді басқа бөлімшелермен бір ғимаратта орналастыруға жол беріледі.</w:t>
      </w:r>
      <w:r>
        <w:br/>
      </w:r>
      <w:r>
        <w:rPr>
          <w:rFonts w:ascii="Times New Roman"/>
          <w:b w:val="false"/>
          <w:i w:val="false"/>
          <w:color w:val="000000"/>
          <w:sz w:val="28"/>
        </w:rPr>
        <w:t>
</w:t>
      </w:r>
      <w:r>
        <w:rPr>
          <w:rFonts w:ascii="Times New Roman"/>
          <w:b w:val="false"/>
          <w:i w:val="false"/>
          <w:color w:val="000000"/>
          <w:sz w:val="28"/>
        </w:rPr>
        <w:t>
      13. Инфекциялық және туберкулезге қарсы бөлімшелерде көлік кіретін (есік) жеке жол және көлікті дезинфекциялауға арналған жабық алаң болуы тиіс.</w:t>
      </w:r>
      <w:r>
        <w:br/>
      </w:r>
      <w:r>
        <w:rPr>
          <w:rFonts w:ascii="Times New Roman"/>
          <w:b w:val="false"/>
          <w:i w:val="false"/>
          <w:color w:val="000000"/>
          <w:sz w:val="28"/>
        </w:rPr>
        <w:t>
</w:t>
      </w:r>
      <w:r>
        <w:rPr>
          <w:rFonts w:ascii="Times New Roman"/>
          <w:b w:val="false"/>
          <w:i w:val="false"/>
          <w:color w:val="000000"/>
          <w:sz w:val="28"/>
        </w:rPr>
        <w:t>
      14. Емхана корпусы дербес кіру есігімен учаскенің шетіне орналастырылады.</w:t>
      </w:r>
      <w:r>
        <w:br/>
      </w:r>
      <w:r>
        <w:rPr>
          <w:rFonts w:ascii="Times New Roman"/>
          <w:b w:val="false"/>
          <w:i w:val="false"/>
          <w:color w:val="000000"/>
          <w:sz w:val="28"/>
        </w:rPr>
        <w:t>
</w:t>
      </w:r>
      <w:r>
        <w:rPr>
          <w:rFonts w:ascii="Times New Roman"/>
          <w:b w:val="false"/>
          <w:i w:val="false"/>
          <w:color w:val="000000"/>
          <w:sz w:val="28"/>
        </w:rPr>
        <w:t>
      15. Патологиялық-анатомиялық бөлімше бөлек ғимратта немесе ас блогын қоспағанда шаруашылық аймағында орналасқан ғимратқа жапсарлас үй-жайда орналастырылады. Бөлімшеден палаталы корпустарға және ас блогына дейінгі арақашықтық 30 м-ден кем емес болуы тиіс.</w:t>
      </w:r>
      <w:r>
        <w:br/>
      </w:r>
      <w:r>
        <w:rPr>
          <w:rFonts w:ascii="Times New Roman"/>
          <w:b w:val="false"/>
          <w:i w:val="false"/>
          <w:color w:val="000000"/>
          <w:sz w:val="28"/>
        </w:rPr>
        <w:t>
</w:t>
      </w:r>
      <w:r>
        <w:rPr>
          <w:rFonts w:ascii="Times New Roman"/>
          <w:b w:val="false"/>
          <w:i w:val="false"/>
          <w:color w:val="000000"/>
          <w:sz w:val="28"/>
        </w:rPr>
        <w:t>
      16. Патологиялық-анатомиялық бөлімшеде кемінде үш кіретін есік болуы тиіс (екеуі мәйіттерді бөлек қабылдауға және беруге арналған, үшіншісі персоналға арналған). Инфекцияланған мәйіттерді ашуға арналған үй-жай оқшауланады және сырттан кіретін бөлек есігі болады.</w:t>
      </w:r>
      <w:r>
        <w:br/>
      </w:r>
      <w:r>
        <w:rPr>
          <w:rFonts w:ascii="Times New Roman"/>
          <w:b w:val="false"/>
          <w:i w:val="false"/>
          <w:color w:val="000000"/>
          <w:sz w:val="28"/>
        </w:rPr>
        <w:t>
</w:t>
      </w:r>
      <w:r>
        <w:rPr>
          <w:rFonts w:ascii="Times New Roman"/>
          <w:b w:val="false"/>
          <w:i w:val="false"/>
          <w:color w:val="000000"/>
          <w:sz w:val="28"/>
        </w:rPr>
        <w:t>
      Патологиялық-анатомиялық бөлімшенің ғимараты емдеу және босануға көмектесетін үй-жайлардың, ұйымның аумағына жақын орналасқан тұрғын үй мен қоғамдық ғимараттардың терезелерінен көрінбеуі тиіс.</w:t>
      </w:r>
      <w:r>
        <w:br/>
      </w:r>
      <w:r>
        <w:rPr>
          <w:rFonts w:ascii="Times New Roman"/>
          <w:b w:val="false"/>
          <w:i w:val="false"/>
          <w:color w:val="000000"/>
          <w:sz w:val="28"/>
        </w:rPr>
        <w:t>
</w:t>
      </w:r>
      <w:r>
        <w:rPr>
          <w:rFonts w:ascii="Times New Roman"/>
          <w:b w:val="false"/>
          <w:i w:val="false"/>
          <w:color w:val="000000"/>
          <w:sz w:val="28"/>
        </w:rPr>
        <w:t>
      17. Виварий палаталардан кемінде 50 м және тұрғын үйлерден 100 м арақашықтықта орналастырылады.</w:t>
      </w:r>
      <w:r>
        <w:br/>
      </w:r>
      <w:r>
        <w:rPr>
          <w:rFonts w:ascii="Times New Roman"/>
          <w:b w:val="false"/>
          <w:i w:val="false"/>
          <w:color w:val="000000"/>
          <w:sz w:val="28"/>
        </w:rPr>
        <w:t>
</w:t>
      </w:r>
      <w:r>
        <w:rPr>
          <w:rFonts w:ascii="Times New Roman"/>
          <w:b w:val="false"/>
          <w:i w:val="false"/>
          <w:color w:val="000000"/>
          <w:sz w:val="28"/>
        </w:rPr>
        <w:t>
      18. Стационарлардың палаталық бөлімшелерінің және алғашқы медициналық-санитариялық көмек көрсететін ұйымдардың үй-жайларының ауданы осы ережеге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келуі тиіс.</w:t>
      </w:r>
      <w:r>
        <w:br/>
      </w:r>
      <w:r>
        <w:rPr>
          <w:rFonts w:ascii="Times New Roman"/>
          <w:b w:val="false"/>
          <w:i w:val="false"/>
          <w:color w:val="000000"/>
          <w:sz w:val="28"/>
        </w:rPr>
        <w:t>
</w:t>
      </w:r>
      <w:r>
        <w:rPr>
          <w:rFonts w:ascii="Times New Roman"/>
          <w:b w:val="false"/>
          <w:i w:val="false"/>
          <w:color w:val="000000"/>
          <w:sz w:val="28"/>
        </w:rPr>
        <w:t>
      19. Ғимараттардың цокольды қабаттарында науқастарға арналған қабылдау және палаталы бөлімшелерді, электр-жарықпен емдеу кабинеттерін, босандыру бөлімшесін, операциялық, рентген кабинеттерін, емшара және дәрігерлердің кабинеттерін, шеберханаларды, улы, қатты әсер ететін, жеңіл тұтанатын және жанғыш сұйықтықтар қоймасын орналастыруға жол берілмейді.</w:t>
      </w:r>
      <w:r>
        <w:br/>
      </w:r>
      <w:r>
        <w:rPr>
          <w:rFonts w:ascii="Times New Roman"/>
          <w:b w:val="false"/>
          <w:i w:val="false"/>
          <w:color w:val="000000"/>
          <w:sz w:val="28"/>
        </w:rPr>
        <w:t>
</w:t>
      </w:r>
      <w:r>
        <w:rPr>
          <w:rFonts w:ascii="Times New Roman"/>
          <w:b w:val="false"/>
          <w:i w:val="false"/>
          <w:color w:val="000000"/>
          <w:sz w:val="28"/>
        </w:rPr>
        <w:t>
      20. Септикалық және асептикалық операциялық блоктар (бөлімшелер) ішкі үй-жайларды қатаң түрде аймақтай отырып (стерильді аймақ, қатаң режим аймағы, «лас» үй-жайлар аймағы) оқшауланған ғимаратта, ғимараттың жапсарлас блогында немесе оқшауланған секцияларында орналастырылады. Операциялық блокты басқа емдеу корпустарынан тыс орналастырған кезде жылытылған өтпелер болуы тиіс. Кезек күттірмейтін хирургияға арналған операциялық бөлімшелер қабылдау бөлімшесінің құрамында орналастырылады.</w:t>
      </w:r>
      <w:r>
        <w:br/>
      </w:r>
      <w:r>
        <w:rPr>
          <w:rFonts w:ascii="Times New Roman"/>
          <w:b w:val="false"/>
          <w:i w:val="false"/>
          <w:color w:val="000000"/>
          <w:sz w:val="28"/>
        </w:rPr>
        <w:t>
</w:t>
      </w:r>
      <w:r>
        <w:rPr>
          <w:rFonts w:ascii="Times New Roman"/>
          <w:b w:val="false"/>
          <w:i w:val="false"/>
          <w:color w:val="000000"/>
          <w:sz w:val="28"/>
        </w:rPr>
        <w:t>
      21. Операциялық блоктарды бірінің үстіне бірін орналастырған кезде септикалық операциялық блоктар асептикалықтан жоғары немесе терапевтік бейінді корпустардың жоғарғы қабаттарына орналастырылады.</w:t>
      </w:r>
      <w:r>
        <w:br/>
      </w:r>
      <w:r>
        <w:rPr>
          <w:rFonts w:ascii="Times New Roman"/>
          <w:b w:val="false"/>
          <w:i w:val="false"/>
          <w:color w:val="000000"/>
          <w:sz w:val="28"/>
        </w:rPr>
        <w:t>
</w:t>
      </w:r>
      <w:r>
        <w:rPr>
          <w:rFonts w:ascii="Times New Roman"/>
          <w:b w:val="false"/>
          <w:i w:val="false"/>
          <w:color w:val="000000"/>
          <w:sz w:val="28"/>
        </w:rPr>
        <w:t>
      22. Операциялық блоктар (бөлімшелер) әрі-бері өтетін жол болмауы тиіс. Операциялық блокқа персоналдың кіруі санитариялық өткізгіштер арқылы, ал науқастар үшін шлюздер арқылы көзделеді.</w:t>
      </w:r>
      <w:r>
        <w:br/>
      </w:r>
      <w:r>
        <w:rPr>
          <w:rFonts w:ascii="Times New Roman"/>
          <w:b w:val="false"/>
          <w:i w:val="false"/>
          <w:color w:val="000000"/>
          <w:sz w:val="28"/>
        </w:rPr>
        <w:t>
</w:t>
      </w:r>
      <w:r>
        <w:rPr>
          <w:rFonts w:ascii="Times New Roman"/>
          <w:b w:val="false"/>
          <w:i w:val="false"/>
          <w:color w:val="000000"/>
          <w:sz w:val="28"/>
        </w:rPr>
        <w:t>
      23. Персоналға арналған санитариялық өткізгіштерде (әйелдер мен ерлерге арналған) үш-үштен көршілес үй-жай болуы тиіс. Бірінші үй-жайда себезгі, санитариялық торап және антисептик ерітіндісі бар дозатор көзделеді, екінші және үшінші персоналдың киінуіне және қолданылған киім-кешекті жинауға арналады. Себезгі бөлмелер 2-4 операциялық блокқа 1 кабина есебінен жобаланады.</w:t>
      </w:r>
      <w:r>
        <w:br/>
      </w:r>
      <w:r>
        <w:rPr>
          <w:rFonts w:ascii="Times New Roman"/>
          <w:b w:val="false"/>
          <w:i w:val="false"/>
          <w:color w:val="000000"/>
          <w:sz w:val="28"/>
        </w:rPr>
        <w:t>
</w:t>
      </w:r>
      <w:r>
        <w:rPr>
          <w:rFonts w:ascii="Times New Roman"/>
          <w:b w:val="false"/>
          <w:i w:val="false"/>
          <w:color w:val="000000"/>
          <w:sz w:val="28"/>
        </w:rPr>
        <w:t>
      24. Операциялық блоктың (бөлімшенің) сәулет-жоспарлау шешімі мынадай үш бөлек ағынның қозғалысын қамтамасыз етуі тиіс: «стерильді» (хирургтар мен операциялық мейірбикелер), «таза» (науқасты жеткізу, анестезиологтардың, кіші және техникалық персоналдың, таза киім-кешектің, дәрі-дәрмектердің өтуі), «лас» (медициналық қалдықтарды, пайдаланылған төсек әбзелдерін, таңу материалын шығару).</w:t>
      </w:r>
      <w:r>
        <w:br/>
      </w:r>
      <w:r>
        <w:rPr>
          <w:rFonts w:ascii="Times New Roman"/>
          <w:b w:val="false"/>
          <w:i w:val="false"/>
          <w:color w:val="000000"/>
          <w:sz w:val="28"/>
        </w:rPr>
        <w:t>
      Көп қабатты ғимараттарда ағындар бөлек лифтілермен қамтамасыз етіледі және қиылыспауы тиіс.</w:t>
      </w:r>
      <w:r>
        <w:br/>
      </w:r>
      <w:r>
        <w:rPr>
          <w:rFonts w:ascii="Times New Roman"/>
          <w:b w:val="false"/>
          <w:i w:val="false"/>
          <w:color w:val="000000"/>
          <w:sz w:val="28"/>
        </w:rPr>
        <w:t>
</w:t>
      </w:r>
      <w:r>
        <w:rPr>
          <w:rFonts w:ascii="Times New Roman"/>
          <w:b w:val="false"/>
          <w:i w:val="false"/>
          <w:color w:val="000000"/>
          <w:sz w:val="28"/>
        </w:rPr>
        <w:t>
      25. Реанимация және анестезиология бөлімшелері мынадай 2 бөлімнен тұруы тиіс: аурухананың палаталы бөлімшелерінен түсетін науқастарға және қабылдау бөлімшесі арқылы түсетін науқастарға арналған.</w:t>
      </w:r>
      <w:r>
        <w:br/>
      </w:r>
      <w:r>
        <w:rPr>
          <w:rFonts w:ascii="Times New Roman"/>
          <w:b w:val="false"/>
          <w:i w:val="false"/>
          <w:color w:val="000000"/>
          <w:sz w:val="28"/>
        </w:rPr>
        <w:t>
</w:t>
      </w:r>
      <w:r>
        <w:rPr>
          <w:rFonts w:ascii="Times New Roman"/>
          <w:b w:val="false"/>
          <w:i w:val="false"/>
          <w:color w:val="000000"/>
          <w:sz w:val="28"/>
        </w:rPr>
        <w:t>
      26. 400 және одан да көп төсектері бар ұйымдарда стационар науқастарына және емханалық бөлімше науқастарына арналған екі функционалдық диагностика бөлімшесі болуы тиіс.</w:t>
      </w:r>
      <w:r>
        <w:br/>
      </w:r>
      <w:r>
        <w:rPr>
          <w:rFonts w:ascii="Times New Roman"/>
          <w:b w:val="false"/>
          <w:i w:val="false"/>
          <w:color w:val="000000"/>
          <w:sz w:val="28"/>
        </w:rPr>
        <w:t>
</w:t>
      </w:r>
      <w:r>
        <w:rPr>
          <w:rFonts w:ascii="Times New Roman"/>
          <w:b w:val="false"/>
          <w:i w:val="false"/>
          <w:color w:val="000000"/>
          <w:sz w:val="28"/>
        </w:rPr>
        <w:t>
      27. Микробиологиялық зертхана үй-жайлары зертхананың басқа үй-жайларынан оқшауланады. Микробиологиялық зертхананың келушілерге арналған есігі сырт жақтан болуы тиіс.</w:t>
      </w:r>
      <w:r>
        <w:br/>
      </w:r>
      <w:r>
        <w:rPr>
          <w:rFonts w:ascii="Times New Roman"/>
          <w:b w:val="false"/>
          <w:i w:val="false"/>
          <w:color w:val="000000"/>
          <w:sz w:val="28"/>
        </w:rPr>
        <w:t>
</w:t>
      </w:r>
      <w:r>
        <w:rPr>
          <w:rFonts w:ascii="Times New Roman"/>
          <w:b w:val="false"/>
          <w:i w:val="false"/>
          <w:color w:val="000000"/>
          <w:sz w:val="28"/>
        </w:rPr>
        <w:t>
      28. Қан құюға арналған бөлімше бірінші қабатқа орналастырылады.</w:t>
      </w:r>
      <w:r>
        <w:br/>
      </w:r>
      <w:r>
        <w:rPr>
          <w:rFonts w:ascii="Times New Roman"/>
          <w:b w:val="false"/>
          <w:i w:val="false"/>
          <w:color w:val="000000"/>
          <w:sz w:val="28"/>
        </w:rPr>
        <w:t>
</w:t>
      </w:r>
      <w:r>
        <w:rPr>
          <w:rFonts w:ascii="Times New Roman"/>
          <w:b w:val="false"/>
          <w:i w:val="false"/>
          <w:color w:val="000000"/>
          <w:sz w:val="28"/>
        </w:rPr>
        <w:t>
      29. Көп салалы ауруханалардың ана мен баланы қорғаудың дербес объектілері мен бөлімшелерінің сәулет-жоспарлау шешімі бөлімшелерді аймақтауды, олардың толу және санитариялық өңдеу кезеңділігін қамтамасыз етуі тиіс. Физиологиялық («таза ағын») және обсервациялық («лас ағын») бөлімшелер үшін барлық үй-жайлар бөлек болуы тиіс (вестибюльден және сүзгіден басқа).</w:t>
      </w:r>
      <w:r>
        <w:br/>
      </w:r>
      <w:r>
        <w:rPr>
          <w:rFonts w:ascii="Times New Roman"/>
          <w:b w:val="false"/>
          <w:i w:val="false"/>
          <w:color w:val="000000"/>
          <w:sz w:val="28"/>
        </w:rPr>
        <w:t>
</w:t>
      </w:r>
      <w:r>
        <w:rPr>
          <w:rFonts w:ascii="Times New Roman"/>
          <w:b w:val="false"/>
          <w:i w:val="false"/>
          <w:color w:val="000000"/>
          <w:sz w:val="28"/>
        </w:rPr>
        <w:t>
      30. Физиологиялық және обсервациялық бөлімшелердің қабылдау бөлімелері мен балалар стационарының қабылдау бөлімшелерінде 5 адамға 1 себезгі кабинасы есебінен персоналға арналған киім ілетін орын мен себезгі бар санитариялық өткізгіш жабдықталады.</w:t>
      </w:r>
      <w:r>
        <w:br/>
      </w:r>
      <w:r>
        <w:rPr>
          <w:rFonts w:ascii="Times New Roman"/>
          <w:b w:val="false"/>
          <w:i w:val="false"/>
          <w:color w:val="000000"/>
          <w:sz w:val="28"/>
        </w:rPr>
        <w:t>
</w:t>
      </w:r>
      <w:r>
        <w:rPr>
          <w:rFonts w:ascii="Times New Roman"/>
          <w:b w:val="false"/>
          <w:i w:val="false"/>
          <w:color w:val="000000"/>
          <w:sz w:val="28"/>
        </w:rPr>
        <w:t>
      31. Ана мен бала объектілерінде реанимация және қарқынды терапия палаталары (бөлімшелері) болуы тиіс.</w:t>
      </w:r>
      <w:r>
        <w:br/>
      </w:r>
      <w:r>
        <w:rPr>
          <w:rFonts w:ascii="Times New Roman"/>
          <w:b w:val="false"/>
          <w:i w:val="false"/>
          <w:color w:val="000000"/>
          <w:sz w:val="28"/>
        </w:rPr>
        <w:t>
</w:t>
      </w:r>
      <w:r>
        <w:rPr>
          <w:rFonts w:ascii="Times New Roman"/>
          <w:b w:val="false"/>
          <w:i w:val="false"/>
          <w:color w:val="000000"/>
          <w:sz w:val="28"/>
        </w:rPr>
        <w:t>
      32. Инфекциялық бөлімшелерде жалпы палаталардан басқа бокстар мен жартылай бокстар болуы тиіс. Бокстар мен жартылай бокстардың құрамына дәретхана мен ваннадан тұратын санитариялық торап, палата мен дәліз арасындағы палата және шлюз кіруі тиіс. Бокста сыртқа шығатын тамбур болуы тиіс.</w:t>
      </w:r>
      <w:r>
        <w:br/>
      </w:r>
      <w:r>
        <w:rPr>
          <w:rFonts w:ascii="Times New Roman"/>
          <w:b w:val="false"/>
          <w:i w:val="false"/>
          <w:color w:val="000000"/>
          <w:sz w:val="28"/>
        </w:rPr>
        <w:t>
</w:t>
      </w:r>
      <w:r>
        <w:rPr>
          <w:rFonts w:ascii="Times New Roman"/>
          <w:b w:val="false"/>
          <w:i w:val="false"/>
          <w:color w:val="000000"/>
          <w:sz w:val="28"/>
        </w:rPr>
        <w:t>
      33. Науқастарды қабылдау үшін стационарда (бөлімшеде) мынадай қабылдау-қарау бокстары: 60 төсекке дейін 2 бокс, 60-тан 100-ге дейінгі төсекке 3 бокс, 100-дан артық төсекке төсектердің жалпы санының 3 %-ы болуы тиіс.</w:t>
      </w:r>
      <w:r>
        <w:br/>
      </w:r>
      <w:r>
        <w:rPr>
          <w:rFonts w:ascii="Times New Roman"/>
          <w:b w:val="false"/>
          <w:i w:val="false"/>
          <w:color w:val="000000"/>
          <w:sz w:val="28"/>
        </w:rPr>
        <w:t>
</w:t>
      </w:r>
      <w:r>
        <w:rPr>
          <w:rFonts w:ascii="Times New Roman"/>
          <w:b w:val="false"/>
          <w:i w:val="false"/>
          <w:color w:val="000000"/>
          <w:sz w:val="28"/>
        </w:rPr>
        <w:t>
      34. Балаларға арналған инфекциялық емес бөлімшелердегі қабылдау-қарау бокстары төсектер санының 3 %-ын, ауруханаға жатқызуға арналған бокстар бөлімшедегі төсектер санының 5 %-ын құрауы тиіс.</w:t>
      </w:r>
      <w:r>
        <w:br/>
      </w:r>
      <w:r>
        <w:rPr>
          <w:rFonts w:ascii="Times New Roman"/>
          <w:b w:val="false"/>
          <w:i w:val="false"/>
          <w:color w:val="000000"/>
          <w:sz w:val="28"/>
        </w:rPr>
        <w:t>
</w:t>
      </w:r>
      <w:r>
        <w:rPr>
          <w:rFonts w:ascii="Times New Roman"/>
          <w:b w:val="false"/>
          <w:i w:val="false"/>
          <w:color w:val="000000"/>
          <w:sz w:val="28"/>
        </w:rPr>
        <w:t>
      35. Стационарлық көмек көрсететін барлық денсаулық сақтау объектілеріндегі палаталы секцияның кіру есігінде шлюзі бар өтетін жол болмауы тиіс.</w:t>
      </w:r>
      <w:r>
        <w:br/>
      </w:r>
      <w:r>
        <w:rPr>
          <w:rFonts w:ascii="Times New Roman"/>
          <w:b w:val="false"/>
          <w:i w:val="false"/>
          <w:color w:val="000000"/>
          <w:sz w:val="28"/>
        </w:rPr>
        <w:t>
</w:t>
      </w:r>
      <w:r>
        <w:rPr>
          <w:rFonts w:ascii="Times New Roman"/>
          <w:b w:val="false"/>
          <w:i w:val="false"/>
          <w:color w:val="000000"/>
          <w:sz w:val="28"/>
        </w:rPr>
        <w:t>
      36. Палаталардың, оның ішінде 1 жастан үлкен балалар мен ересектерге арналған күндізгі стационар палаталарының сыйымдылығы 4 төсектен артық болмауы, 1 жасқа дейінгі балалар мен обсервациялық акушерлік бөлімшелер палаталарының сыйымдылығы 2 төсектен артық болмауы тиіс.</w:t>
      </w:r>
      <w:r>
        <w:br/>
      </w:r>
      <w:r>
        <w:rPr>
          <w:rFonts w:ascii="Times New Roman"/>
          <w:b w:val="false"/>
          <w:i w:val="false"/>
          <w:color w:val="000000"/>
          <w:sz w:val="28"/>
        </w:rPr>
        <w:t>
</w:t>
      </w:r>
      <w:r>
        <w:rPr>
          <w:rFonts w:ascii="Times New Roman"/>
          <w:b w:val="false"/>
          <w:i w:val="false"/>
          <w:color w:val="000000"/>
          <w:sz w:val="28"/>
        </w:rPr>
        <w:t>
      37. 1 жасқа дейінгі балалар бөлімшелерінде кемінде 8 төсек болуы тиіс.</w:t>
      </w:r>
      <w:r>
        <w:br/>
      </w:r>
      <w:r>
        <w:rPr>
          <w:rFonts w:ascii="Times New Roman"/>
          <w:b w:val="false"/>
          <w:i w:val="false"/>
          <w:color w:val="000000"/>
          <w:sz w:val="28"/>
        </w:rPr>
        <w:t>
</w:t>
      </w:r>
      <w:r>
        <w:rPr>
          <w:rFonts w:ascii="Times New Roman"/>
          <w:b w:val="false"/>
          <w:i w:val="false"/>
          <w:color w:val="000000"/>
          <w:sz w:val="28"/>
        </w:rPr>
        <w:t>
      38. Жаңа туған нәрестелерге арналған төсектерді жаңа босанған әйелдер палаталарында орналастырады.</w:t>
      </w:r>
      <w:r>
        <w:br/>
      </w:r>
      <w:r>
        <w:rPr>
          <w:rFonts w:ascii="Times New Roman"/>
          <w:b w:val="false"/>
          <w:i w:val="false"/>
          <w:color w:val="000000"/>
          <w:sz w:val="28"/>
        </w:rPr>
        <w:t>
</w:t>
      </w:r>
      <w:r>
        <w:rPr>
          <w:rFonts w:ascii="Times New Roman"/>
          <w:b w:val="false"/>
          <w:i w:val="false"/>
          <w:color w:val="000000"/>
          <w:sz w:val="28"/>
        </w:rPr>
        <w:t>
      39. Екі палаталы секциясы бар бөлімшелерде кемінде 2 емшара бөлмесі болуы тиіс.</w:t>
      </w:r>
      <w:r>
        <w:br/>
      </w:r>
      <w:r>
        <w:rPr>
          <w:rFonts w:ascii="Times New Roman"/>
          <w:b w:val="false"/>
          <w:i w:val="false"/>
          <w:color w:val="000000"/>
          <w:sz w:val="28"/>
        </w:rPr>
        <w:t>
</w:t>
      </w:r>
      <w:r>
        <w:rPr>
          <w:rFonts w:ascii="Times New Roman"/>
          <w:b w:val="false"/>
          <w:i w:val="false"/>
          <w:color w:val="000000"/>
          <w:sz w:val="28"/>
        </w:rPr>
        <w:t>
      40. Балалар бөлімшелерінде үш жастан үлкен балаларға арналған асхана болуы тиіс.</w:t>
      </w:r>
      <w:r>
        <w:br/>
      </w:r>
      <w:r>
        <w:rPr>
          <w:rFonts w:ascii="Times New Roman"/>
          <w:b w:val="false"/>
          <w:i w:val="false"/>
          <w:color w:val="000000"/>
          <w:sz w:val="28"/>
        </w:rPr>
        <w:t>
</w:t>
      </w:r>
      <w:r>
        <w:rPr>
          <w:rFonts w:ascii="Times New Roman"/>
          <w:b w:val="false"/>
          <w:i w:val="false"/>
          <w:color w:val="000000"/>
          <w:sz w:val="28"/>
        </w:rPr>
        <w:t>
      41. 1 жастан үлкен балаларға арналған палаталы секциялардың ванна бөлмесінде 2 ванна, 1 жасқа дейінгі балалар үшін ванналар палаталарда немесе кезекші мейірбикенің үй-жайында болуы тиіс.</w:t>
      </w:r>
      <w:r>
        <w:br/>
      </w:r>
      <w:r>
        <w:rPr>
          <w:rFonts w:ascii="Times New Roman"/>
          <w:b w:val="false"/>
          <w:i w:val="false"/>
          <w:color w:val="000000"/>
          <w:sz w:val="28"/>
        </w:rPr>
        <w:t>
</w:t>
      </w:r>
      <w:r>
        <w:rPr>
          <w:rFonts w:ascii="Times New Roman"/>
          <w:b w:val="false"/>
          <w:i w:val="false"/>
          <w:color w:val="000000"/>
          <w:sz w:val="28"/>
        </w:rPr>
        <w:t>
      42. Күндізгі стационар үй-жайларының жиыны мен ең аз аудандары осы ережеге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      Ескерту: 42-тармаққа өзгерту енгізілді - ҚР Денсаулық сақтау министрінің м.а. 2010.10.25 </w:t>
      </w:r>
      <w:r>
        <w:rPr>
          <w:rFonts w:ascii="Times New Roman"/>
          <w:b w:val="false"/>
          <w:i w:val="false"/>
          <w:color w:val="000000"/>
          <w:sz w:val="28"/>
        </w:rPr>
        <w:t>№ 828</w:t>
      </w:r>
      <w:r>
        <w:rPr>
          <w:rFonts w:ascii="Times New Roman"/>
          <w:b w:val="false"/>
          <w:i w:val="false"/>
          <w:color w:val="ff0000"/>
          <w:sz w:val="28"/>
        </w:rPr>
        <w:t xml:space="preserve"> (қолданысқа енгізілу </w:t>
      </w:r>
      <w:r>
        <w:rPr>
          <w:rFonts w:ascii="Times New Roman"/>
          <w:b w:val="false"/>
          <w:i w:val="false"/>
          <w:color w:val="ff0000"/>
          <w:sz w:val="28"/>
        </w:rPr>
        <w:t xml:space="preserve">тәртібін </w:t>
      </w:r>
      <w:r>
        <w:rPr>
          <w:rFonts w:ascii="Times New Roman"/>
          <w:b w:val="false"/>
          <w:i w:val="false"/>
          <w:color w:val="000000"/>
          <w:sz w:val="28"/>
        </w:rPr>
        <w:t>5-т.</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43. Қалпына келтіру емі мен медициналық оңалту бөлімшесі емханалық бөлімше мен күндізгі стационар келушілері үшін жалпы болуы мүмкін.</w:t>
      </w:r>
      <w:r>
        <w:br/>
      </w:r>
      <w:r>
        <w:rPr>
          <w:rFonts w:ascii="Times New Roman"/>
          <w:b w:val="false"/>
          <w:i w:val="false"/>
          <w:color w:val="000000"/>
          <w:sz w:val="28"/>
        </w:rPr>
        <w:t>
</w:t>
      </w:r>
      <w:r>
        <w:rPr>
          <w:rFonts w:ascii="Times New Roman"/>
          <w:b w:val="false"/>
          <w:i w:val="false"/>
          <w:color w:val="000000"/>
          <w:sz w:val="28"/>
        </w:rPr>
        <w:t>
      44. Терапевтік және хирургиялық бейіндегі науқастарға арналған туберкулезге қарсы стационардың жиыны мен ең аз аудандары осы санитариялық ережеге </w:t>
      </w:r>
      <w:r>
        <w:rPr>
          <w:rFonts w:ascii="Times New Roman"/>
          <w:b w:val="false"/>
          <w:i w:val="false"/>
          <w:color w:val="000000"/>
          <w:sz w:val="28"/>
        </w:rPr>
        <w:t>6-қосымшада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45. Стационарлардағы (бөлімшелердегі) бір орындық бокстар палаталардың жалпы санының кемінде 30 %-ы есебінен орналасады. Әр бөлімшеде қақырық жинауға арналған бөлме бөлінеді.</w:t>
      </w:r>
      <w:r>
        <w:br/>
      </w:r>
      <w:r>
        <w:rPr>
          <w:rFonts w:ascii="Times New Roman"/>
          <w:b w:val="false"/>
          <w:i w:val="false"/>
          <w:color w:val="000000"/>
          <w:sz w:val="28"/>
        </w:rPr>
        <w:t>
      Балалар мен жасөспірімдерді емдеуге арналған бөлімше жеке ғимаратта орналасады.</w:t>
      </w:r>
      <w:r>
        <w:br/>
      </w:r>
      <w:r>
        <w:rPr>
          <w:rFonts w:ascii="Times New Roman"/>
          <w:b w:val="false"/>
          <w:i w:val="false"/>
          <w:color w:val="000000"/>
          <w:sz w:val="28"/>
        </w:rPr>
        <w:t>
</w:t>
      </w:r>
      <w:r>
        <w:rPr>
          <w:rFonts w:ascii="Times New Roman"/>
          <w:b w:val="false"/>
          <w:i w:val="false"/>
          <w:color w:val="000000"/>
          <w:sz w:val="28"/>
        </w:rPr>
        <w:t>
      46. Туберкулезге қарсы стационардың әрбір бөлімшесі арасында шлюз құрылғысы бар «таза» және «лас» аймақтарға бөлінеді. Шлюз тез жуылатын, жуу және дезинфекциялау құралдарына төзімді материалдан жасалады және жасанды жолмен іске қосылатын дербес сору желдеткіш жүйесімен, екі бактерицидті экрандалған сәулелегішпен (әр есіктің үстінде), дезинфекциялау құралдарының ерітіндісіне арналған үстелмен, қол жууға арналған сұйық сабын дозаторы бар қол жуғышпен, медициналық халаттарды ілетін киім ілгіштермен жабдықталады.</w:t>
      </w:r>
      <w:r>
        <w:br/>
      </w:r>
      <w:r>
        <w:rPr>
          <w:rFonts w:ascii="Times New Roman"/>
          <w:b w:val="false"/>
          <w:i w:val="false"/>
          <w:color w:val="000000"/>
          <w:sz w:val="28"/>
        </w:rPr>
        <w:t>
      Шлюздің ені кемінде 2 м, ұзындығы дәліздің еніндей болуы тиіс. Шлюз есіктері барлық периметрі бойынша саңылаусыз, диагональ бойынша орналасқан, бөлімшенің «лас» аймағы жағына қарай ашылатын және өздігінен жабылатын механизмдермен жабдықталған болуы тиіс.</w:t>
      </w:r>
      <w:r>
        <w:br/>
      </w:r>
      <w:r>
        <w:rPr>
          <w:rFonts w:ascii="Times New Roman"/>
          <w:b w:val="false"/>
          <w:i w:val="false"/>
          <w:color w:val="000000"/>
          <w:sz w:val="28"/>
        </w:rPr>
        <w:t>
</w:t>
      </w:r>
      <w:r>
        <w:rPr>
          <w:rFonts w:ascii="Times New Roman"/>
          <w:b w:val="false"/>
          <w:i w:val="false"/>
          <w:color w:val="000000"/>
          <w:sz w:val="28"/>
        </w:rPr>
        <w:t>
      47. Туберкулезге қарсы стационарда науқас балалар мен жасөспірімдерге жалпы білім беруге жол беріледі.</w:t>
      </w:r>
      <w:r>
        <w:br/>
      </w:r>
      <w:r>
        <w:rPr>
          <w:rFonts w:ascii="Times New Roman"/>
          <w:b w:val="false"/>
          <w:i w:val="false"/>
          <w:color w:val="000000"/>
          <w:sz w:val="28"/>
        </w:rPr>
        <w:t>
</w:t>
      </w:r>
      <w:r>
        <w:rPr>
          <w:rFonts w:ascii="Times New Roman"/>
          <w:b w:val="false"/>
          <w:i w:val="false"/>
          <w:color w:val="000000"/>
          <w:sz w:val="28"/>
        </w:rPr>
        <w:t>
      48. Физиотерапия бөлімшелері «құрғақ» (электрмен, жарықпен, жылумен емдеу кабинеттері) және «ылғал» аймаққа бөлінеді. Емдеудің әрбір түрі бойынша емшара өткізу үшін бөлек үй-жайлар жабдықталады.</w:t>
      </w:r>
      <w:r>
        <w:br/>
      </w:r>
      <w:r>
        <w:rPr>
          <w:rFonts w:ascii="Times New Roman"/>
          <w:b w:val="false"/>
          <w:i w:val="false"/>
          <w:color w:val="000000"/>
          <w:sz w:val="28"/>
        </w:rPr>
        <w:t>
</w:t>
      </w:r>
      <w:r>
        <w:rPr>
          <w:rFonts w:ascii="Times New Roman"/>
          <w:b w:val="false"/>
          <w:i w:val="false"/>
          <w:color w:val="000000"/>
          <w:sz w:val="28"/>
        </w:rPr>
        <w:t>
      49. Физиотерапевтік аппаратура қаңқалары пластмасса немесе ағаш бағандардан не жерленуден еркін (қабырға мен еденнен оқшаулау) металл (никельденген) құбырлардан орындалған оқшауланған кабиналарда орнатылады. Стационарлық ультражоғары жиілік (бұдан әрі – УЖЖ) және өте жоғары жиілік (бұдан әрі – ӨЖЖ) генераторлары экрандалған кабиналарда орнатылады.</w:t>
      </w:r>
      <w:r>
        <w:br/>
      </w:r>
      <w:r>
        <w:rPr>
          <w:rFonts w:ascii="Times New Roman"/>
          <w:b w:val="false"/>
          <w:i w:val="false"/>
          <w:color w:val="000000"/>
          <w:sz w:val="28"/>
        </w:rPr>
        <w:t>
      Электрмен емдеуге және жарықпен емдеуге арналған жабдықтарды бір үй-жайда орналастыруға жол беріледі.</w:t>
      </w:r>
      <w:r>
        <w:br/>
      </w:r>
      <w:r>
        <w:rPr>
          <w:rFonts w:ascii="Times New Roman"/>
          <w:b w:val="false"/>
          <w:i w:val="false"/>
          <w:color w:val="000000"/>
          <w:sz w:val="28"/>
        </w:rPr>
        <w:t>
</w:t>
      </w:r>
      <w:r>
        <w:rPr>
          <w:rFonts w:ascii="Times New Roman"/>
          <w:b w:val="false"/>
          <w:i w:val="false"/>
          <w:color w:val="000000"/>
          <w:sz w:val="28"/>
        </w:rPr>
        <w:t>
      50. УЖЖ қуаты 100 Ваттан (бұдан әрі – Вт) асатын стационарлық аппараттар немесе УЖЖ қуаты кемінде 100 ВТ болатын 4 және одан да көп аппараттар басқа да электрмен және жарықпен емдеу үй-жайларымен көршілес жеке үй-жайда орналастырылады.</w:t>
      </w:r>
      <w:r>
        <w:br/>
      </w:r>
      <w:r>
        <w:rPr>
          <w:rFonts w:ascii="Times New Roman"/>
          <w:b w:val="false"/>
          <w:i w:val="false"/>
          <w:color w:val="000000"/>
          <w:sz w:val="28"/>
        </w:rPr>
        <w:t>
</w:t>
      </w:r>
      <w:r>
        <w:rPr>
          <w:rFonts w:ascii="Times New Roman"/>
          <w:b w:val="false"/>
          <w:i w:val="false"/>
          <w:color w:val="000000"/>
          <w:sz w:val="28"/>
        </w:rPr>
        <w:t>
      51. Кабинада бір аппараттан артық орналастыруға жол берілмейді. Кабина бағанының биіктігі 2,0 м, ұзындығы 2,2 м, ені 1,8 м болуы тиіс. Қуаты 200 Вт асатын индуктотермия, шағын толқынды терапия аппараттарын, УЖЖ генераторларды пайдаланған кезде кабинаның ені кемінде 2 м болып қабылданады.</w:t>
      </w:r>
      <w:r>
        <w:br/>
      </w:r>
      <w:r>
        <w:rPr>
          <w:rFonts w:ascii="Times New Roman"/>
          <w:b w:val="false"/>
          <w:i w:val="false"/>
          <w:color w:val="000000"/>
          <w:sz w:val="28"/>
        </w:rPr>
        <w:t>
</w:t>
      </w:r>
      <w:r>
        <w:rPr>
          <w:rFonts w:ascii="Times New Roman"/>
          <w:b w:val="false"/>
          <w:i w:val="false"/>
          <w:color w:val="000000"/>
          <w:sz w:val="28"/>
        </w:rPr>
        <w:t>
      52. Электрмен емдеу, жарықпен емдеу және ультрадыбыстық терапия бөлімшелерінде (кабинеттерінде) кабиналардың ауданы бір стационарлық аппаратқа кемінде 6 шаршы метр (бұдан әрі – м</w:t>
      </w:r>
      <w:r>
        <w:rPr>
          <w:rFonts w:ascii="Times New Roman"/>
          <w:b w:val="false"/>
          <w:i w:val="false"/>
          <w:color w:val="000000"/>
          <w:vertAlign w:val="superscript"/>
        </w:rPr>
        <w:t>2</w:t>
      </w:r>
      <w:r>
        <w:rPr>
          <w:rFonts w:ascii="Times New Roman"/>
          <w:b w:val="false"/>
          <w:i w:val="false"/>
          <w:color w:val="000000"/>
          <w:sz w:val="28"/>
        </w:rPr>
        <w:t>) болуы тиіс. Бір кабинада бір стационарлық физиотерапиялық аппарат, бас жағы көтерілетін және жергілікті жарықтандыруға арналған құрылғысы бар бір ағаш кушетка орнатылады.</w:t>
      </w:r>
      <w:r>
        <w:br/>
      </w:r>
      <w:r>
        <w:rPr>
          <w:rFonts w:ascii="Times New Roman"/>
          <w:b w:val="false"/>
          <w:i w:val="false"/>
          <w:color w:val="000000"/>
          <w:sz w:val="28"/>
        </w:rPr>
        <w:t>
</w:t>
      </w:r>
      <w:r>
        <w:rPr>
          <w:rFonts w:ascii="Times New Roman"/>
          <w:b w:val="false"/>
          <w:i w:val="false"/>
          <w:color w:val="000000"/>
          <w:sz w:val="28"/>
        </w:rPr>
        <w:t>
      53. Электрмен ұйықтату кабинеті дыбыс өткізбеу жағдайларында терезелерін тыныш аймаққа бағыттауды ескере отырып өтуге болмайтын аймаққа орналастырылады.</w:t>
      </w:r>
      <w:r>
        <w:br/>
      </w:r>
      <w:r>
        <w:rPr>
          <w:rFonts w:ascii="Times New Roman"/>
          <w:b w:val="false"/>
          <w:i w:val="false"/>
          <w:color w:val="000000"/>
          <w:sz w:val="28"/>
        </w:rPr>
        <w:t>
</w:t>
      </w:r>
      <w:r>
        <w:rPr>
          <w:rFonts w:ascii="Times New Roman"/>
          <w:b w:val="false"/>
          <w:i w:val="false"/>
          <w:color w:val="000000"/>
          <w:sz w:val="28"/>
        </w:rPr>
        <w:t>
      54. Аадамдарға топтық ультракүлгін сәулелеуді өткізуге арналған үй-жайда науқастарға арналған киім шешетін бөлме мен пульт бөлмесі (мейірбикенің жұмыс орны) болуы тиіс. Сәулеленушілерді бақылау ауданы кемінде 0,5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8"/>
        </w:rPr>
        <w:t>әйнектелген қарайтын терезе арқылы жүзеге асырылады, пульт бөлмесіне кіретін есік емшара бөлмесінен болуы тиіс.</w:t>
      </w:r>
      <w:r>
        <w:br/>
      </w:r>
      <w:r>
        <w:rPr>
          <w:rFonts w:ascii="Times New Roman"/>
          <w:b w:val="false"/>
          <w:i w:val="false"/>
          <w:color w:val="000000"/>
          <w:sz w:val="28"/>
        </w:rPr>
        <w:t>
</w:t>
      </w:r>
      <w:r>
        <w:rPr>
          <w:rFonts w:ascii="Times New Roman"/>
          <w:b w:val="false"/>
          <w:i w:val="false"/>
          <w:color w:val="000000"/>
          <w:sz w:val="28"/>
        </w:rPr>
        <w:t>
      55. Қауіптілігі 3 және 4-сыныпты лазер қондырғылар қабырғалары күңгірт бетті жанбайтын материалдан дайындалған бөлек үй-жайларда орналастырылады, қауіптілігі 1 және 2-сыныпты лазер қондырғыларын жалпы үй-жайларда орнатуға жол беріледі.</w:t>
      </w:r>
      <w:r>
        <w:br/>
      </w:r>
      <w:r>
        <w:rPr>
          <w:rFonts w:ascii="Times New Roman"/>
          <w:b w:val="false"/>
          <w:i w:val="false"/>
          <w:color w:val="000000"/>
          <w:sz w:val="28"/>
        </w:rPr>
        <w:t>
      Лазер қондырғылары бар үй-жайдың есіктері үй-жайға лазерлердің жұмысы кезінде кіруді болдырмайтын, блоктайтын құрылғылары бар ішкі құлыппен жабылады. Есікке лазерлік қауіптілік белгісі және автоматты түрде қосылатын мемлекеттік және орыс тіліндегі «Лазер жұмыс істеп тұр, қауіпті!» деген жанатын тақта ілінеді.</w:t>
      </w:r>
      <w:r>
        <w:br/>
      </w:r>
      <w:r>
        <w:rPr>
          <w:rFonts w:ascii="Times New Roman"/>
          <w:b w:val="false"/>
          <w:i w:val="false"/>
          <w:color w:val="000000"/>
          <w:sz w:val="28"/>
        </w:rPr>
        <w:t>
</w:t>
      </w:r>
      <w:r>
        <w:rPr>
          <w:rFonts w:ascii="Times New Roman"/>
          <w:b w:val="false"/>
          <w:i w:val="false"/>
          <w:color w:val="000000"/>
          <w:sz w:val="28"/>
        </w:rPr>
        <w:t>
      56. Иондаушы сәулелену көздері бар жабдықты орнату оны пайдалану құқығына санитариялық паспорты бар болғанда жол беріледі.</w:t>
      </w:r>
      <w:r>
        <w:br/>
      </w:r>
      <w:r>
        <w:rPr>
          <w:rFonts w:ascii="Times New Roman"/>
          <w:b w:val="false"/>
          <w:i w:val="false"/>
          <w:color w:val="000000"/>
          <w:sz w:val="28"/>
        </w:rPr>
        <w:t>
</w:t>
      </w:r>
      <w:r>
        <w:rPr>
          <w:rFonts w:ascii="Times New Roman"/>
          <w:b w:val="false"/>
          <w:i w:val="false"/>
          <w:color w:val="000000"/>
          <w:sz w:val="28"/>
        </w:rPr>
        <w:t>
      57. Топтық ингаляциялау үй-жайы қалған үй-жайлардан оқшауланады. Жеке ингаляциялық аппараттарға арналған компрессор олардың жанында немесе көрші үй-жайда орналасады. Бірнеше емшара орнының ингаляциялық қондырғыға арналған компрессорлары жертөле немесе жартылай жертөле қабатында орналасады.</w:t>
      </w:r>
      <w:r>
        <w:br/>
      </w:r>
      <w:r>
        <w:rPr>
          <w:rFonts w:ascii="Times New Roman"/>
          <w:b w:val="false"/>
          <w:i w:val="false"/>
          <w:color w:val="000000"/>
          <w:sz w:val="28"/>
        </w:rPr>
        <w:t>
</w:t>
      </w:r>
      <w:r>
        <w:rPr>
          <w:rFonts w:ascii="Times New Roman"/>
          <w:b w:val="false"/>
          <w:i w:val="false"/>
          <w:color w:val="000000"/>
          <w:sz w:val="28"/>
        </w:rPr>
        <w:t>
      58. Емдеу уқалауын өткізуге арналған үй-жайлар мынадай: уқалауға арналған кабинеттерден, дәрігер кабинетінен, персоналға арналған себезгі бөлмесінен (уқалау кушеткасының саны төрт және одан да көп болғанда), персоналға арналған бөлмелерден тұруы тиіс. Уқалауға арналған кабинеттің ең аз ауданы бір кушеткаға кемінде 6 м</w:t>
      </w:r>
      <w:r>
        <w:rPr>
          <w:rFonts w:ascii="Times New Roman"/>
          <w:b w:val="false"/>
          <w:i w:val="false"/>
          <w:color w:val="000000"/>
          <w:vertAlign w:val="superscript"/>
        </w:rPr>
        <w:t>2</w:t>
      </w:r>
      <w:r>
        <w:rPr>
          <w:rFonts w:ascii="Times New Roman"/>
          <w:b w:val="false"/>
          <w:i w:val="false"/>
          <w:color w:val="000000"/>
          <w:sz w:val="28"/>
        </w:rPr>
        <w:t xml:space="preserve"> есебінен болуы тиіс.</w:t>
      </w:r>
      <w:r>
        <w:br/>
      </w:r>
      <w:r>
        <w:rPr>
          <w:rFonts w:ascii="Times New Roman"/>
          <w:b w:val="false"/>
          <w:i w:val="false"/>
          <w:color w:val="000000"/>
          <w:sz w:val="28"/>
        </w:rPr>
        <w:t>
</w:t>
      </w:r>
      <w:r>
        <w:rPr>
          <w:rFonts w:ascii="Times New Roman"/>
          <w:b w:val="false"/>
          <w:i w:val="false"/>
          <w:color w:val="000000"/>
          <w:sz w:val="28"/>
        </w:rPr>
        <w:t>
      59. Инемен емдеу бөлімшесінде мыналар: дәрігер кабинеті, науқастарды қабылдауға арналған кабинет (үштен онға дейін кушетка есебінен), емшара кабинеті, науқастарға арналған демалыс бөлмесі және санитариялық-тұрмыстық үй-жайлар болуы тиіс. Науқастарды қабылдауға арналған кабинеттің ауданы 1 кушеткаға 6 м</w:t>
      </w:r>
      <w:r>
        <w:rPr>
          <w:rFonts w:ascii="Times New Roman"/>
          <w:b w:val="false"/>
          <w:i w:val="false"/>
          <w:color w:val="000000"/>
          <w:vertAlign w:val="superscript"/>
        </w:rPr>
        <w:t>2</w:t>
      </w:r>
      <w:r>
        <w:rPr>
          <w:rFonts w:ascii="Times New Roman"/>
          <w:b w:val="false"/>
          <w:i w:val="false"/>
          <w:color w:val="000000"/>
          <w:sz w:val="28"/>
        </w:rPr>
        <w:t xml:space="preserve"> есебінен, бірақ 12 м</w:t>
      </w:r>
      <w:r>
        <w:rPr>
          <w:rFonts w:ascii="Times New Roman"/>
          <w:b w:val="false"/>
          <w:i w:val="false"/>
          <w:color w:val="000000"/>
          <w:vertAlign w:val="superscript"/>
        </w:rPr>
        <w:t>2</w:t>
      </w:r>
      <w:r>
        <w:rPr>
          <w:rFonts w:ascii="Times New Roman"/>
          <w:b w:val="false"/>
          <w:i w:val="false"/>
          <w:color w:val="000000"/>
          <w:sz w:val="28"/>
        </w:rPr>
        <w:t xml:space="preserve"> кем емес болып қабылданады.</w:t>
      </w:r>
      <w:r>
        <w:br/>
      </w:r>
      <w:r>
        <w:rPr>
          <w:rFonts w:ascii="Times New Roman"/>
          <w:b w:val="false"/>
          <w:i w:val="false"/>
          <w:color w:val="000000"/>
          <w:sz w:val="28"/>
        </w:rPr>
        <w:t>
</w:t>
      </w:r>
      <w:r>
        <w:rPr>
          <w:rFonts w:ascii="Times New Roman"/>
          <w:b w:val="false"/>
          <w:i w:val="false"/>
          <w:color w:val="000000"/>
          <w:sz w:val="28"/>
        </w:rPr>
        <w:t>
      60. Физиотерапия бөлімшесіндегі (кабинетіндегі) кабиналардың металл құрылымдары қабырғалар мен еденнен оқшауланады, барлық металл заттар мен аспаптар қорғаныш жерлендірілуі тиіс.</w:t>
      </w:r>
      <w:r>
        <w:br/>
      </w:r>
      <w:r>
        <w:rPr>
          <w:rFonts w:ascii="Times New Roman"/>
          <w:b w:val="false"/>
          <w:i w:val="false"/>
          <w:color w:val="000000"/>
          <w:sz w:val="28"/>
        </w:rPr>
        <w:t>
</w:t>
      </w:r>
      <w:r>
        <w:rPr>
          <w:rFonts w:ascii="Times New Roman"/>
          <w:b w:val="false"/>
          <w:i w:val="false"/>
          <w:color w:val="000000"/>
          <w:sz w:val="28"/>
        </w:rPr>
        <w:t>
      61. Конрасталық ванналар үшін өлшемдері 1,75 м-ге 1,75 м және тереңдігі 1,2 (1,3) м болатын екі жапсарлас бассейн болуы тиіс. Бір бассейннен екінші бассейнге өту бассейндер арасындағы баспалдақ бойынша жүзеге асырылады.</w:t>
      </w:r>
      <w:r>
        <w:br/>
      </w:r>
      <w:r>
        <w:rPr>
          <w:rFonts w:ascii="Times New Roman"/>
          <w:b w:val="false"/>
          <w:i w:val="false"/>
          <w:color w:val="000000"/>
          <w:sz w:val="28"/>
        </w:rPr>
        <w:t>
</w:t>
      </w:r>
      <w:r>
        <w:rPr>
          <w:rFonts w:ascii="Times New Roman"/>
          <w:b w:val="false"/>
          <w:i w:val="false"/>
          <w:color w:val="000000"/>
          <w:sz w:val="28"/>
        </w:rPr>
        <w:t>
      62. Балшықпен емдеу залы оларға жалғасқан себезгі кабиналары бар жеке кабиналардан және науқастардың шешінуіне арналған екі кабинадан тұруы тиіс. Науқастарға арналған кіретін есік тек шешінуге арналған және себезгі кабинасы арқылы болады.</w:t>
      </w:r>
      <w:r>
        <w:br/>
      </w:r>
      <w:r>
        <w:rPr>
          <w:rFonts w:ascii="Times New Roman"/>
          <w:b w:val="false"/>
          <w:i w:val="false"/>
          <w:color w:val="000000"/>
          <w:sz w:val="28"/>
        </w:rPr>
        <w:t>
</w:t>
      </w:r>
      <w:r>
        <w:rPr>
          <w:rFonts w:ascii="Times New Roman"/>
          <w:b w:val="false"/>
          <w:i w:val="false"/>
          <w:color w:val="000000"/>
          <w:sz w:val="28"/>
        </w:rPr>
        <w:t>
      63. Электрлі балшықпен емдеу емшаралары балшықпен емдеу үй-жайының құрамына кіретін бөлек оқшауланған үй-жайда өткізіледі.</w:t>
      </w:r>
      <w:r>
        <w:br/>
      </w:r>
      <w:r>
        <w:rPr>
          <w:rFonts w:ascii="Times New Roman"/>
          <w:b w:val="false"/>
          <w:i w:val="false"/>
          <w:color w:val="000000"/>
          <w:sz w:val="28"/>
        </w:rPr>
        <w:t>
</w:t>
      </w:r>
      <w:r>
        <w:rPr>
          <w:rFonts w:ascii="Times New Roman"/>
          <w:b w:val="false"/>
          <w:i w:val="false"/>
          <w:color w:val="000000"/>
          <w:sz w:val="28"/>
        </w:rPr>
        <w:t>
      64. Емдеу-жүзу бассейндері суының айнасының өлшемдері бір жүзетін адамға 6 м</w:t>
      </w:r>
      <w:r>
        <w:rPr>
          <w:rFonts w:ascii="Times New Roman"/>
          <w:b w:val="false"/>
          <w:i w:val="false"/>
          <w:color w:val="000000"/>
          <w:vertAlign w:val="superscript"/>
        </w:rPr>
        <w:t>2</w:t>
      </w:r>
      <w:r>
        <w:rPr>
          <w:rFonts w:ascii="Times New Roman"/>
          <w:b w:val="false"/>
          <w:i w:val="false"/>
          <w:color w:val="000000"/>
          <w:sz w:val="28"/>
        </w:rPr>
        <w:t xml:space="preserve"> есебінен қабылданады.</w:t>
      </w:r>
      <w:r>
        <w:br/>
      </w:r>
      <w:r>
        <w:rPr>
          <w:rFonts w:ascii="Times New Roman"/>
          <w:b w:val="false"/>
          <w:i w:val="false"/>
          <w:color w:val="000000"/>
          <w:sz w:val="28"/>
        </w:rPr>
        <w:t>
</w:t>
      </w:r>
      <w:r>
        <w:rPr>
          <w:rFonts w:ascii="Times New Roman"/>
          <w:b w:val="false"/>
          <w:i w:val="false"/>
          <w:color w:val="000000"/>
          <w:sz w:val="28"/>
        </w:rPr>
        <w:t>
      65. Денсаулық сақтау объектілерінде үй-жай жиыны мен аудандары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болуы тиіс орталық стерилизациялау бөлімшелері (бұдан әрі – ОСБ) болуы тиіс.</w:t>
      </w:r>
      <w:r>
        <w:br/>
      </w:r>
      <w:r>
        <w:rPr>
          <w:rFonts w:ascii="Times New Roman"/>
          <w:b w:val="false"/>
          <w:i w:val="false"/>
          <w:color w:val="000000"/>
          <w:sz w:val="28"/>
        </w:rPr>
        <w:t>
</w:t>
      </w:r>
      <w:r>
        <w:rPr>
          <w:rFonts w:ascii="Times New Roman"/>
          <w:b w:val="false"/>
          <w:i w:val="false"/>
          <w:color w:val="000000"/>
          <w:sz w:val="28"/>
        </w:rPr>
        <w:t>
      66. Кір жуу орнын жобалау кезінде оның өнімділігі стационардағы 1 төсекке тәулігіне құрғақ төсек әбзелдерінің 2,3 килограмын (бұдан әрі – кг) және амбулаториялық-емханалық ұйымға бір рет келуге 0,4 кг құрғақ төсек әбзелдерін жуу есебінен қабылданады.</w:t>
      </w:r>
      <w:r>
        <w:br/>
      </w:r>
      <w:r>
        <w:rPr>
          <w:rFonts w:ascii="Times New Roman"/>
          <w:b w:val="false"/>
          <w:i w:val="false"/>
          <w:color w:val="000000"/>
          <w:sz w:val="28"/>
        </w:rPr>
        <w:t>
      Кір жуу орнының бар болуына қарамастан стационарда құрамы мен ауданы өңделетін төсек әбзелдерімен айқындалатын дезинфекциялау бөлімшесі болуы тиіс.</w:t>
      </w:r>
      <w:r>
        <w:br/>
      </w:r>
      <w:r>
        <w:rPr>
          <w:rFonts w:ascii="Times New Roman"/>
          <w:b w:val="false"/>
          <w:i w:val="false"/>
          <w:color w:val="000000"/>
          <w:sz w:val="28"/>
        </w:rPr>
        <w:t>
</w:t>
      </w:r>
      <w:r>
        <w:rPr>
          <w:rFonts w:ascii="Times New Roman"/>
          <w:b w:val="false"/>
          <w:i w:val="false"/>
          <w:color w:val="000000"/>
          <w:sz w:val="28"/>
        </w:rPr>
        <w:t>
      67. Биіктігі екі қабаттан артық ғимараттар лифтілермен, қоқыс жинауға арналған камералары бар қоқыс құбырларымен және көтергіш құрылғылармен жабдықталады.</w:t>
      </w:r>
      <w:r>
        <w:br/>
      </w:r>
      <w:r>
        <w:rPr>
          <w:rFonts w:ascii="Times New Roman"/>
          <w:b w:val="false"/>
          <w:i w:val="false"/>
          <w:color w:val="000000"/>
          <w:sz w:val="28"/>
        </w:rPr>
        <w:t>
</w:t>
      </w:r>
      <w:r>
        <w:rPr>
          <w:rFonts w:ascii="Times New Roman"/>
          <w:b w:val="false"/>
          <w:i w:val="false"/>
          <w:color w:val="000000"/>
          <w:sz w:val="28"/>
        </w:rPr>
        <w:t>
      68. Денсаулық сақтау объектілерінің қабылдау бөлімшесінде түсетін науқастар мен персоналға арналған бөлек санитариялық өткізгіш, инфекциялық стационарда (бөлімшеде) кемінде екі қабылдау-қарау бокстары болуы тиіс. Туберкулезге қарсы стационардың қабылдау бөлімшесінде кемінде екі қабылдау-қарау бокстары мен науқастардың қақырығын жинауға арналған бөлме (кабина) болуы тиіс.</w:t>
      </w:r>
      <w:r>
        <w:br/>
      </w:r>
      <w:r>
        <w:rPr>
          <w:rFonts w:ascii="Times New Roman"/>
          <w:b w:val="false"/>
          <w:i w:val="false"/>
          <w:color w:val="000000"/>
          <w:sz w:val="28"/>
        </w:rPr>
        <w:t>
</w:t>
      </w:r>
      <w:r>
        <w:rPr>
          <w:rFonts w:ascii="Times New Roman"/>
          <w:b w:val="false"/>
          <w:i w:val="false"/>
          <w:color w:val="000000"/>
          <w:sz w:val="28"/>
        </w:rPr>
        <w:t>
      69. Денсаулық сақтау объектілерінің қабылдау бөлімшесі төсек қуатына байланысты мыналармен: ішіне науқастардың киімі мен іш киімдерін салуға арналған таза қаптар қорымен, үй-жайлар мен санитариялық тораптарға арналған бөлек жинау мүкаммалымен, жуу, дезинфекциялау және дезинсекциялау құралдарымен, экрандалған бактерицидті ультракүлгін сәулелегіштермен, арнайы киімдермен және персоналға арналған жеке қорғаныш құралдарымен, педикулезге қарсы және обаға қарсы жиындармен қамтамасыз етіледі.</w:t>
      </w:r>
      <w:r>
        <w:br/>
      </w:r>
      <w:r>
        <w:rPr>
          <w:rFonts w:ascii="Times New Roman"/>
          <w:b w:val="false"/>
          <w:i w:val="false"/>
          <w:color w:val="000000"/>
          <w:sz w:val="28"/>
        </w:rPr>
        <w:t>
      Инфекциялық және туберкулезге қарсы стационарларда (бөлімшелерде) кіретін есіктер, баспалдақ торлары және лифтілер науқастарды қабылдау және шығару үшін бөлек болуы тиіс.</w:t>
      </w:r>
      <w:r>
        <w:br/>
      </w:r>
      <w:r>
        <w:rPr>
          <w:rFonts w:ascii="Times New Roman"/>
          <w:b w:val="false"/>
          <w:i w:val="false"/>
          <w:color w:val="000000"/>
          <w:sz w:val="28"/>
        </w:rPr>
        <w:t>
</w:t>
      </w:r>
      <w:r>
        <w:rPr>
          <w:rFonts w:ascii="Times New Roman"/>
          <w:b w:val="false"/>
          <w:i w:val="false"/>
          <w:color w:val="000000"/>
          <w:sz w:val="28"/>
        </w:rPr>
        <w:t>
      70. Науқастарға арналған палаталардың, емдеу-диагностикалық және емшара кабинеттерінің жанына шу мен діріл көзі болып табылатын медициналық және инженерлік жабдықты орнатуға жол берілмейді.</w:t>
      </w:r>
      <w:r>
        <w:br/>
      </w:r>
      <w:r>
        <w:rPr>
          <w:rFonts w:ascii="Times New Roman"/>
          <w:b w:val="false"/>
          <w:i w:val="false"/>
          <w:color w:val="000000"/>
          <w:sz w:val="28"/>
        </w:rPr>
        <w:t>
</w:t>
      </w:r>
      <w:r>
        <w:rPr>
          <w:rFonts w:ascii="Times New Roman"/>
          <w:b w:val="false"/>
          <w:i w:val="false"/>
          <w:color w:val="000000"/>
          <w:sz w:val="28"/>
        </w:rPr>
        <w:t>
      71. Арбамен жылжитын мүгедектер үшін пандустар жабдықталады. Әрбір пандустың басында және соңында ені пандустың енінен кем емес және ұзындығы 1,5 м кем емес көлденең алаң орналастырылады. Пандустың сыртқы бүйір жиектерінде және алаңдарда биіктігі кемінде 5 сантиметр (бұдан әрі – см) болатын қалқалар болуы тиіс. Пандустың еңкею бұрышы 15</w:t>
      </w:r>
      <w:r>
        <w:rPr>
          <w:rFonts w:ascii="Times New Roman"/>
          <w:b w:val="false"/>
          <w:i w:val="false"/>
          <w:color w:val="000000"/>
          <w:vertAlign w:val="superscript"/>
        </w:rPr>
        <w:t>0</w:t>
      </w:r>
      <w:r>
        <w:rPr>
          <w:rFonts w:ascii="Times New Roman"/>
          <w:b w:val="false"/>
          <w:i w:val="false"/>
          <w:color w:val="000000"/>
          <w:sz w:val="28"/>
        </w:rPr>
        <w:t>-тан аспауы тиіс.</w:t>
      </w:r>
      <w:r>
        <w:br/>
      </w:r>
      <w:r>
        <w:rPr>
          <w:rFonts w:ascii="Times New Roman"/>
          <w:b w:val="false"/>
          <w:i w:val="false"/>
          <w:color w:val="000000"/>
          <w:sz w:val="28"/>
        </w:rPr>
        <w:t>
</w:t>
      </w:r>
      <w:r>
        <w:rPr>
          <w:rFonts w:ascii="Times New Roman"/>
          <w:b w:val="false"/>
          <w:i w:val="false"/>
          <w:color w:val="000000"/>
          <w:sz w:val="28"/>
        </w:rPr>
        <w:t>
      72. Пандустың немесе мүгедектердің қозғалуына арналған баспалдақ маршының екі жағында биіктігі кемінде 0,9 м қоршаулар, ересектер үшін биіктігі кемінде 0,7-0,9 м және мектепке дейінгі жастағы балалар үшін 0,5 м қос тұтқа орнатылады. Тұтқалардың ұзындығы әрбір жағынан пандустың немесе баспалдақ маршының ұзындығынан кемінде 0,3 м-ге ұзын болуы тиіс.</w:t>
      </w:r>
      <w:r>
        <w:br/>
      </w:r>
      <w:r>
        <w:rPr>
          <w:rFonts w:ascii="Times New Roman"/>
          <w:b w:val="false"/>
          <w:i w:val="false"/>
          <w:color w:val="000000"/>
          <w:sz w:val="28"/>
        </w:rPr>
        <w:t>
</w:t>
      </w:r>
      <w:r>
        <w:rPr>
          <w:rFonts w:ascii="Times New Roman"/>
          <w:b w:val="false"/>
          <w:i w:val="false"/>
          <w:color w:val="000000"/>
          <w:sz w:val="28"/>
        </w:rPr>
        <w:t>
      73. Соқырлар және нашар көретіндер үшін баспалдақтың жоғарғы және төменгі жағында, баспалдақтың бірінші және соңғы сатыларының тұтқалар учаскесі кедір-бұдырмен және қарсылас бояулармен белгіленеді.</w:t>
      </w:r>
      <w:r>
        <w:br/>
      </w:r>
      <w:r>
        <w:rPr>
          <w:rFonts w:ascii="Times New Roman"/>
          <w:b w:val="false"/>
          <w:i w:val="false"/>
          <w:color w:val="000000"/>
          <w:sz w:val="28"/>
        </w:rPr>
        <w:t>
</w:t>
      </w:r>
      <w:r>
        <w:rPr>
          <w:rFonts w:ascii="Times New Roman"/>
          <w:b w:val="false"/>
          <w:i w:val="false"/>
          <w:color w:val="000000"/>
          <w:sz w:val="28"/>
        </w:rPr>
        <w:t>
      74. Денсаулық сақтау объектілерінде науқастар мен персонал үшін шлюздері және қол жуғыштары бар бөлек дәретханалар болуы тиіс.</w:t>
      </w:r>
      <w:r>
        <w:br/>
      </w:r>
      <w:r>
        <w:rPr>
          <w:rFonts w:ascii="Times New Roman"/>
          <w:b w:val="false"/>
          <w:i w:val="false"/>
          <w:color w:val="000000"/>
          <w:sz w:val="28"/>
        </w:rPr>
        <w:t>
      Соматикалық ауруханадағы палаталы бөлімшелердің науқастарына арналған санитариялық аспаптар (шүмектер, қол жуғыштар, ванналар, унитаздар, писсуарлар) саны, егер олар палаталарда қарастырылмаған болса ерлердің санитариялық торабында 10 адамға 1 аспап, әйелдер санитариялық торабында 8 адамға 1 аспап есебінен қабылданады. Ерлер дәретханасындағы писсуарлар саны унитаздар саны бойынша қабылданады.</w:t>
      </w:r>
      <w:r>
        <w:br/>
      </w:r>
      <w:r>
        <w:rPr>
          <w:rFonts w:ascii="Times New Roman"/>
          <w:b w:val="false"/>
          <w:i w:val="false"/>
          <w:color w:val="000000"/>
          <w:sz w:val="28"/>
        </w:rPr>
        <w:t>
      Әйелдердің палаталы секцияларындағы санитариялық тораптарда жоғары көтерілетін себезгі бар әйелдер гигиенасы кабинасы жабдықталады.</w:t>
      </w:r>
      <w:r>
        <w:br/>
      </w:r>
      <w:r>
        <w:rPr>
          <w:rFonts w:ascii="Times New Roman"/>
          <w:b w:val="false"/>
          <w:i w:val="false"/>
          <w:color w:val="000000"/>
          <w:sz w:val="28"/>
        </w:rPr>
        <w:t>
</w:t>
      </w:r>
      <w:r>
        <w:rPr>
          <w:rFonts w:ascii="Times New Roman"/>
          <w:b w:val="false"/>
          <w:i w:val="false"/>
          <w:color w:val="000000"/>
          <w:sz w:val="28"/>
        </w:rPr>
        <w:t>
      75. Персоналға арналған санитариялық-тұрмыстық үй-жайларда мыналар:</w:t>
      </w:r>
      <w:r>
        <w:br/>
      </w:r>
      <w:r>
        <w:rPr>
          <w:rFonts w:ascii="Times New Roman"/>
          <w:b w:val="false"/>
          <w:i w:val="false"/>
          <w:color w:val="000000"/>
          <w:sz w:val="28"/>
        </w:rPr>
        <w:t>
</w:t>
      </w:r>
      <w:r>
        <w:rPr>
          <w:rFonts w:ascii="Times New Roman"/>
          <w:b w:val="false"/>
          <w:i w:val="false"/>
          <w:color w:val="000000"/>
          <w:sz w:val="28"/>
        </w:rPr>
        <w:t>
      1) санитариялық аспаптар саны әйелдер үшін кемінде екі аспап және ерлер үшін бір аспап;</w:t>
      </w:r>
      <w:r>
        <w:br/>
      </w:r>
      <w:r>
        <w:rPr>
          <w:rFonts w:ascii="Times New Roman"/>
          <w:b w:val="false"/>
          <w:i w:val="false"/>
          <w:color w:val="000000"/>
          <w:sz w:val="28"/>
        </w:rPr>
        <w:t>
</w:t>
      </w:r>
      <w:r>
        <w:rPr>
          <w:rFonts w:ascii="Times New Roman"/>
          <w:b w:val="false"/>
          <w:i w:val="false"/>
          <w:color w:val="000000"/>
          <w:sz w:val="28"/>
        </w:rPr>
        <w:t>
      2) инфекциялық және туберкулезге қарсы стационарларда (бөлімшелерде) 10 адамға бір себезгi кабинасы, басқа бөлімшелерде орта және кіші персоналдың неғұрлым көп ауысымында жұмыс істейтін 15 адамға кемінде 1 себезгі кабинасы болуы тиіс. Персонал саны аз болған жағдайда бір бөлімшеге бір себезгi кабинасы болуы тиіс.</w:t>
      </w:r>
      <w:r>
        <w:br/>
      </w:r>
      <w:r>
        <w:rPr>
          <w:rFonts w:ascii="Times New Roman"/>
          <w:b w:val="false"/>
          <w:i w:val="false"/>
          <w:color w:val="000000"/>
          <w:sz w:val="28"/>
        </w:rPr>
        <w:t>
</w:t>
      </w:r>
      <w:r>
        <w:rPr>
          <w:rFonts w:ascii="Times New Roman"/>
          <w:b w:val="false"/>
          <w:i w:val="false"/>
          <w:color w:val="000000"/>
          <w:sz w:val="28"/>
        </w:rPr>
        <w:t>
      76. Үй-жайлардың ішін әрлеу олардың функционалдық мақсатына сәйкес орындалады.</w:t>
      </w:r>
      <w:r>
        <w:br/>
      </w:r>
      <w:r>
        <w:rPr>
          <w:rFonts w:ascii="Times New Roman"/>
          <w:b w:val="false"/>
          <w:i w:val="false"/>
          <w:color w:val="000000"/>
          <w:sz w:val="28"/>
        </w:rPr>
        <w:t>
</w:t>
      </w:r>
      <w:r>
        <w:rPr>
          <w:rFonts w:ascii="Times New Roman"/>
          <w:b w:val="false"/>
          <w:i w:val="false"/>
          <w:color w:val="000000"/>
          <w:sz w:val="28"/>
        </w:rPr>
        <w:t>
      77. Үй-жайлардың, ауаөткізгіштердің, желдеткіш жүйелерінің, сүзгілердің ішін әрлеу үшін пайдаланылатын барлық материалдар Қазақстан Республикасында пайдалануға рұқсат етілуі тиіс.</w:t>
      </w:r>
      <w:r>
        <w:br/>
      </w:r>
      <w:r>
        <w:rPr>
          <w:rFonts w:ascii="Times New Roman"/>
          <w:b w:val="false"/>
          <w:i w:val="false"/>
          <w:color w:val="000000"/>
          <w:sz w:val="28"/>
        </w:rPr>
        <w:t>
</w:t>
      </w:r>
      <w:r>
        <w:rPr>
          <w:rFonts w:ascii="Times New Roman"/>
          <w:b w:val="false"/>
          <w:i w:val="false"/>
          <w:color w:val="000000"/>
          <w:sz w:val="28"/>
        </w:rPr>
        <w:t>
      78. Ылғалды жұмыс режимі бар үй-жайлардың, көптеген дәрі-дәрмекке тұрақты микобактериясы бар туберкулезбен ауыратын науқастарға арналған стационардың үй-жайларының қабырғалары тұтастай көп рет жууға және дезинфекциялауға болатын, ылғалға төзімді материалдардан орындалады.</w:t>
      </w:r>
      <w:r>
        <w:br/>
      </w:r>
      <w:r>
        <w:rPr>
          <w:rFonts w:ascii="Times New Roman"/>
          <w:b w:val="false"/>
          <w:i w:val="false"/>
          <w:color w:val="000000"/>
          <w:sz w:val="28"/>
        </w:rPr>
        <w:t>
</w:t>
      </w:r>
      <w:r>
        <w:rPr>
          <w:rFonts w:ascii="Times New Roman"/>
          <w:b w:val="false"/>
          <w:i w:val="false"/>
          <w:color w:val="000000"/>
          <w:sz w:val="28"/>
        </w:rPr>
        <w:t>
      79. Денсаулық сақтау объектілерінің өндірістік үй-жайларының (қабырғалардың, төбелердің, едендердің ішкі беттері) ішін әрлеу тегіс, түсі ақшыл болуы және Қазақстан Республикасы Денсаулық сақтау министрлігі рұқсат еткен жуу және дезинфекциялау құралдарын пайдалана отырып ылғалды жинау жүргізуге жол беруі тиіс.</w:t>
      </w:r>
      <w:r>
        <w:br/>
      </w:r>
      <w:r>
        <w:rPr>
          <w:rFonts w:ascii="Times New Roman"/>
          <w:b w:val="false"/>
          <w:i w:val="false"/>
          <w:color w:val="000000"/>
          <w:sz w:val="28"/>
        </w:rPr>
        <w:t>
</w:t>
      </w:r>
      <w:r>
        <w:rPr>
          <w:rFonts w:ascii="Times New Roman"/>
          <w:b w:val="false"/>
          <w:i w:val="false"/>
          <w:color w:val="000000"/>
          <w:sz w:val="28"/>
        </w:rPr>
        <w:t>
      80. Палаталар, дәрігерлер кабинеттері, холлдар, вестибюльдер, асханалар, физиотерапевтік және басқа да емдеу-диагностикалық кабинеттердің қабырғаларын бояу үшін нитробояуларды қолдануға жол берілмейді.</w:t>
      </w:r>
      <w:r>
        <w:br/>
      </w:r>
      <w:r>
        <w:rPr>
          <w:rFonts w:ascii="Times New Roman"/>
          <w:b w:val="false"/>
          <w:i w:val="false"/>
          <w:color w:val="000000"/>
          <w:sz w:val="28"/>
        </w:rPr>
        <w:t>
</w:t>
      </w:r>
      <w:r>
        <w:rPr>
          <w:rFonts w:ascii="Times New Roman"/>
          <w:b w:val="false"/>
          <w:i w:val="false"/>
          <w:color w:val="000000"/>
          <w:sz w:val="28"/>
        </w:rPr>
        <w:t>
      81. Вестибюльдердегі еденнің бетін жабу үшін механикалық әсерге төзімді материал, операциялық, наркоз, босану бөлімшелерінде антистатикалық қасиеттерге ие материал пайдаланылады.</w:t>
      </w:r>
      <w:r>
        <w:br/>
      </w:r>
      <w:r>
        <w:rPr>
          <w:rFonts w:ascii="Times New Roman"/>
          <w:b w:val="false"/>
          <w:i w:val="false"/>
          <w:color w:val="000000"/>
          <w:sz w:val="28"/>
        </w:rPr>
        <w:t>
</w:t>
      </w:r>
      <w:r>
        <w:rPr>
          <w:rFonts w:ascii="Times New Roman"/>
          <w:b w:val="false"/>
          <w:i w:val="false"/>
          <w:color w:val="000000"/>
          <w:sz w:val="28"/>
        </w:rPr>
        <w:t>
      82. Аспалы төбелерді вестибюльдерде, дәліздерде, холлдарда және басқа да қосалқы үй-жайларда қолдануға жол беріледі.</w:t>
      </w:r>
      <w:r>
        <w:br/>
      </w:r>
      <w:r>
        <w:rPr>
          <w:rFonts w:ascii="Times New Roman"/>
          <w:b w:val="false"/>
          <w:i w:val="false"/>
          <w:color w:val="000000"/>
          <w:sz w:val="28"/>
        </w:rPr>
        <w:t>
</w:t>
      </w:r>
      <w:r>
        <w:rPr>
          <w:rFonts w:ascii="Times New Roman"/>
          <w:b w:val="false"/>
          <w:i w:val="false"/>
          <w:color w:val="000000"/>
          <w:sz w:val="28"/>
        </w:rPr>
        <w:t>
      83. Психиатриялық стационарлардың (бөлімшелерде) терезелері сталинитпен әйнектеледі, үй-жайлардың есіктері арнайы жапқыштармен жабдықталады. Санитариялық-техникалық жабдықтың шығып тұратын бөліктері болмауы тиіс, санитариялық-техникалық арматура науқастар үшін қолжетімсіз болуы тиіс. Жылытқыш құралдар ретінде панельдер, төбеге ілінетін жабық шамшырақтар көзделеді.</w:t>
      </w:r>
      <w:r>
        <w:br/>
      </w:r>
      <w:r>
        <w:rPr>
          <w:rFonts w:ascii="Times New Roman"/>
          <w:b w:val="false"/>
          <w:i w:val="false"/>
          <w:color w:val="000000"/>
          <w:sz w:val="28"/>
        </w:rPr>
        <w:t>
</w:t>
      </w:r>
      <w:r>
        <w:rPr>
          <w:rFonts w:ascii="Times New Roman"/>
          <w:b w:val="false"/>
          <w:i w:val="false"/>
          <w:color w:val="000000"/>
          <w:sz w:val="28"/>
        </w:rPr>
        <w:t>
      84. Мультирезистентті және суперрезистентті туберкулезбен ауыратын науқастарға арналған бөлімшелерде БК- және БК+ науқастарға арналған палаталарда екі адамнан асырмау есептелуі тиіс.</w:t>
      </w:r>
      <w:r>
        <w:br/>
      </w:r>
      <w:r>
        <w:rPr>
          <w:rFonts w:ascii="Times New Roman"/>
          <w:b w:val="false"/>
          <w:i w:val="false"/>
          <w:color w:val="000000"/>
          <w:sz w:val="28"/>
        </w:rPr>
        <w:t>
</w:t>
      </w:r>
      <w:r>
        <w:rPr>
          <w:rFonts w:ascii="Times New Roman"/>
          <w:b w:val="false"/>
          <w:i w:val="false"/>
          <w:color w:val="000000"/>
          <w:sz w:val="28"/>
        </w:rPr>
        <w:t>
      85. Науқастардан қақырық жинау ауданы 8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8"/>
        </w:rPr>
        <w:t>кем емес</w:t>
      </w:r>
      <w:r>
        <w:rPr>
          <w:rFonts w:ascii="Times New Roman"/>
          <w:b w:val="false"/>
          <w:i w:val="false"/>
          <w:color w:val="000000"/>
          <w:vertAlign w:val="superscript"/>
        </w:rPr>
        <w:t> </w:t>
      </w:r>
      <w:r>
        <w:rPr>
          <w:rFonts w:ascii="Times New Roman"/>
          <w:b w:val="false"/>
          <w:i w:val="false"/>
          <w:color w:val="000000"/>
          <w:sz w:val="28"/>
        </w:rPr>
        <w:t>арнайы бөлмелерде жүзеге асырылады. Қақырықты тікелей жинау үшін бөлмелер (ауданы 4 м</w:t>
      </w:r>
      <w:r>
        <w:rPr>
          <w:rFonts w:ascii="Times New Roman"/>
          <w:b w:val="false"/>
          <w:i w:val="false"/>
          <w:color w:val="000000"/>
          <w:vertAlign w:val="superscript"/>
        </w:rPr>
        <w:t>2</w:t>
      </w:r>
      <w:r>
        <w:rPr>
          <w:rFonts w:ascii="Times New Roman"/>
          <w:b w:val="false"/>
          <w:i w:val="false"/>
          <w:color w:val="000000"/>
          <w:sz w:val="28"/>
        </w:rPr>
        <w:t xml:space="preserve"> кем емес) үй-жайдың барлық биіктігі бойынша жуу және дезинфекциялау құралдарына төзімді материалдан жасалған қалқамен бөлінеді.</w:t>
      </w:r>
      <w:r>
        <w:br/>
      </w:r>
      <w:r>
        <w:rPr>
          <w:rFonts w:ascii="Times New Roman"/>
          <w:b w:val="false"/>
          <w:i w:val="false"/>
          <w:color w:val="000000"/>
          <w:sz w:val="28"/>
        </w:rPr>
        <w:t>
</w:t>
      </w:r>
      <w:r>
        <w:rPr>
          <w:rFonts w:ascii="Times New Roman"/>
          <w:b w:val="false"/>
          <w:i w:val="false"/>
          <w:color w:val="000000"/>
          <w:sz w:val="28"/>
        </w:rPr>
        <w:t>
      86. Туберкулезге қарсы диспансердің бактериоскопиялық зерттеулер орындауға арналған зертханасында үш бөлек секция болуы тиіс: үстелде орнатылған сору шкафында жшайынды дайындауға және жшайынды ны бояуға арналған екі бөлікке бөлінген үстелі бар жшайынды ларды дайындауға және бояуға арналған; микроскопияға арналған, препараттарды тіркеуге және сақтауға арналған.</w:t>
      </w:r>
      <w:r>
        <w:br/>
      </w:r>
      <w:r>
        <w:rPr>
          <w:rFonts w:ascii="Times New Roman"/>
          <w:b w:val="false"/>
          <w:i w:val="false"/>
          <w:color w:val="000000"/>
          <w:sz w:val="28"/>
        </w:rPr>
        <w:t>
</w:t>
      </w:r>
      <w:r>
        <w:rPr>
          <w:rFonts w:ascii="Times New Roman"/>
          <w:b w:val="false"/>
          <w:i w:val="false"/>
          <w:color w:val="000000"/>
          <w:sz w:val="28"/>
        </w:rPr>
        <w:t>
      87. Гирудотерапия кабинеті денсаулық сақтау объектілерінің немесе дербес объект құрамына кіреді, жанастыра салынған немесе жеке тұрған ғимаратқа орналасады. Кабинетті тұрғын пәтерлерге кіретін есіктен оқшауланған жеке есік ұйымдастыра отырып тұрғын үйдің бірінші және цокольдық қабатына орналастыруға жол беріледі.</w:t>
      </w:r>
      <w:r>
        <w:br/>
      </w:r>
      <w:r>
        <w:rPr>
          <w:rFonts w:ascii="Times New Roman"/>
          <w:b w:val="false"/>
          <w:i w:val="false"/>
          <w:color w:val="000000"/>
          <w:sz w:val="28"/>
        </w:rPr>
        <w:t>
</w:t>
      </w:r>
      <w:r>
        <w:rPr>
          <w:rFonts w:ascii="Times New Roman"/>
          <w:b w:val="false"/>
          <w:i w:val="false"/>
          <w:color w:val="000000"/>
          <w:sz w:val="28"/>
        </w:rPr>
        <w:t>
      88. Гирудотерапия кабинетінде мынадай үй-жайлар болуы тиіс: ауданы 6 м</w:t>
      </w:r>
      <w:r>
        <w:rPr>
          <w:rFonts w:ascii="Times New Roman"/>
          <w:b w:val="false"/>
          <w:i w:val="false"/>
          <w:color w:val="000000"/>
          <w:vertAlign w:val="superscript"/>
        </w:rPr>
        <w:t>2</w:t>
      </w:r>
      <w:r>
        <w:rPr>
          <w:rFonts w:ascii="Times New Roman"/>
          <w:b w:val="false"/>
          <w:i w:val="false"/>
          <w:color w:val="000000"/>
          <w:sz w:val="28"/>
        </w:rPr>
        <w:t xml:space="preserve"> кем емес қабылдауды күтуге арналған, ауданы 12 м</w:t>
      </w:r>
      <w:r>
        <w:rPr>
          <w:rFonts w:ascii="Times New Roman"/>
          <w:b w:val="false"/>
          <w:i w:val="false"/>
          <w:color w:val="000000"/>
          <w:vertAlign w:val="superscript"/>
        </w:rPr>
        <w:t>2</w:t>
      </w:r>
      <w:r>
        <w:rPr>
          <w:rFonts w:ascii="Times New Roman"/>
          <w:b w:val="false"/>
          <w:i w:val="false"/>
          <w:color w:val="000000"/>
          <w:sz w:val="28"/>
        </w:rPr>
        <w:t xml:space="preserve"> кем емес дәрігер кабинеті, бір кушеткаға 6 м</w:t>
      </w:r>
      <w:r>
        <w:rPr>
          <w:rFonts w:ascii="Times New Roman"/>
          <w:b w:val="false"/>
          <w:i w:val="false"/>
          <w:color w:val="000000"/>
          <w:vertAlign w:val="superscript"/>
        </w:rPr>
        <w:t>2</w:t>
      </w:r>
      <w:r>
        <w:rPr>
          <w:rFonts w:ascii="Times New Roman"/>
          <w:b w:val="false"/>
          <w:i w:val="false"/>
          <w:color w:val="000000"/>
          <w:sz w:val="28"/>
        </w:rPr>
        <w:t>, бірақ 12 м</w:t>
      </w:r>
      <w:r>
        <w:rPr>
          <w:rFonts w:ascii="Times New Roman"/>
          <w:b w:val="false"/>
          <w:i w:val="false"/>
          <w:color w:val="000000"/>
          <w:vertAlign w:val="superscript"/>
        </w:rPr>
        <w:t>2</w:t>
      </w:r>
      <w:r>
        <w:rPr>
          <w:rFonts w:ascii="Times New Roman"/>
          <w:b w:val="false"/>
          <w:i w:val="false"/>
          <w:color w:val="000000"/>
          <w:sz w:val="28"/>
        </w:rPr>
        <w:t xml:space="preserve"> есебінен кабиналармен жабдықталған емдеу емшараларына арналған, тұрмыстық үй-жайлар (ауданы 6 м</w:t>
      </w:r>
      <w:r>
        <w:rPr>
          <w:rFonts w:ascii="Times New Roman"/>
          <w:b w:val="false"/>
          <w:i w:val="false"/>
          <w:color w:val="000000"/>
          <w:vertAlign w:val="superscript"/>
        </w:rPr>
        <w:t>2</w:t>
      </w:r>
      <w:r>
        <w:rPr>
          <w:rFonts w:ascii="Times New Roman"/>
          <w:b w:val="false"/>
          <w:i w:val="false"/>
          <w:color w:val="000000"/>
          <w:sz w:val="28"/>
        </w:rPr>
        <w:t xml:space="preserve"> кем емес персонал үшін) және ауданы 3 м</w:t>
      </w:r>
      <w:r>
        <w:rPr>
          <w:rFonts w:ascii="Times New Roman"/>
          <w:b w:val="false"/>
          <w:i w:val="false"/>
          <w:color w:val="000000"/>
          <w:vertAlign w:val="superscript"/>
        </w:rPr>
        <w:t>2</w:t>
      </w:r>
      <w:r>
        <w:rPr>
          <w:rFonts w:ascii="Times New Roman"/>
          <w:b w:val="false"/>
          <w:i w:val="false"/>
          <w:color w:val="000000"/>
          <w:sz w:val="28"/>
        </w:rPr>
        <w:t xml:space="preserve"> кем емес дезинфекциялау құралдарын және жинау мүкаммалын сақтауға арналған үй-жай.</w:t>
      </w:r>
      <w:r>
        <w:br/>
      </w:r>
      <w:r>
        <w:rPr>
          <w:rFonts w:ascii="Times New Roman"/>
          <w:b w:val="false"/>
          <w:i w:val="false"/>
          <w:color w:val="000000"/>
          <w:sz w:val="28"/>
        </w:rPr>
        <w:t>
</w:t>
      </w:r>
      <w:r>
        <w:rPr>
          <w:rFonts w:ascii="Times New Roman"/>
          <w:b w:val="false"/>
          <w:i w:val="false"/>
          <w:color w:val="000000"/>
          <w:sz w:val="28"/>
        </w:rPr>
        <w:t>
      89. Балаларға арналған қалпына келтіру емі мен медициналық оңалтудың (бұдан әрі – орталық) ұйықтайтын үй-жайлары сыйымдылығы әрқайсында 30 төсектен артық емес оқшауланған палаталы секциялардан тұрады. Секция құрамында мыналар болуы тиіс: ауданы 15 м</w:t>
      </w:r>
      <w:r>
        <w:rPr>
          <w:rFonts w:ascii="Times New Roman"/>
          <w:b w:val="false"/>
          <w:i w:val="false"/>
          <w:color w:val="000000"/>
          <w:vertAlign w:val="superscript"/>
        </w:rPr>
        <w:t>2</w:t>
      </w:r>
      <w:r>
        <w:rPr>
          <w:rFonts w:ascii="Times New Roman"/>
          <w:b w:val="false"/>
          <w:i w:val="false"/>
          <w:color w:val="000000"/>
          <w:sz w:val="28"/>
        </w:rPr>
        <w:t xml:space="preserve"> кем емес ойын алаңы, 1 орынға 5-6 м</w:t>
      </w:r>
      <w:r>
        <w:rPr>
          <w:rFonts w:ascii="Times New Roman"/>
          <w:b w:val="false"/>
          <w:i w:val="false"/>
          <w:color w:val="000000"/>
          <w:vertAlign w:val="superscript"/>
        </w:rPr>
        <w:t>2</w:t>
      </w:r>
      <w:r>
        <w:rPr>
          <w:rFonts w:ascii="Times New Roman"/>
          <w:b w:val="false"/>
          <w:i w:val="false"/>
          <w:color w:val="000000"/>
          <w:sz w:val="28"/>
        </w:rPr>
        <w:t xml:space="preserve"> есебінен ұйықтайтын палата, бір орынға 0,7-0,9 м</w:t>
      </w:r>
      <w:r>
        <w:rPr>
          <w:rFonts w:ascii="Times New Roman"/>
          <w:b w:val="false"/>
          <w:i w:val="false"/>
          <w:color w:val="000000"/>
          <w:vertAlign w:val="superscript"/>
        </w:rPr>
        <w:t>2</w:t>
      </w:r>
      <w:r>
        <w:rPr>
          <w:rFonts w:ascii="Times New Roman"/>
          <w:b w:val="false"/>
          <w:i w:val="false"/>
          <w:color w:val="000000"/>
          <w:sz w:val="28"/>
        </w:rPr>
        <w:t xml:space="preserve"> есебінен кептіру шкафтары бар гардероб, буфет бөлмесі.</w:t>
      </w:r>
      <w:r>
        <w:br/>
      </w:r>
      <w:r>
        <w:rPr>
          <w:rFonts w:ascii="Times New Roman"/>
          <w:b w:val="false"/>
          <w:i w:val="false"/>
          <w:color w:val="000000"/>
          <w:sz w:val="28"/>
        </w:rPr>
        <w:t>
</w:t>
      </w:r>
      <w:r>
        <w:rPr>
          <w:rFonts w:ascii="Times New Roman"/>
          <w:b w:val="false"/>
          <w:i w:val="false"/>
          <w:color w:val="000000"/>
          <w:sz w:val="28"/>
        </w:rPr>
        <w:t>
      90. Оқушыларға арналған ұйықтайтын палатаның сыйымдылығы 5 орыннан аспауы тиіс. Екі секцияға киімді үтіктеуге және тазалауға арналған бөлме (1 орынға 0,1 м</w:t>
      </w:r>
      <w:r>
        <w:rPr>
          <w:rFonts w:ascii="Times New Roman"/>
          <w:b w:val="false"/>
          <w:i w:val="false"/>
          <w:color w:val="000000"/>
          <w:vertAlign w:val="superscript"/>
        </w:rPr>
        <w:t>2</w:t>
      </w:r>
      <w:r>
        <w:rPr>
          <w:rFonts w:ascii="Times New Roman"/>
          <w:b w:val="false"/>
          <w:i w:val="false"/>
          <w:color w:val="000000"/>
          <w:sz w:val="28"/>
        </w:rPr>
        <w:t xml:space="preserve"> кем емес) және балалардың заттарын сақтауға арналған үй-жай (1 орынға 0,2 м</w:t>
      </w:r>
      <w:r>
        <w:rPr>
          <w:rFonts w:ascii="Times New Roman"/>
          <w:b w:val="false"/>
          <w:i w:val="false"/>
          <w:color w:val="000000"/>
          <w:vertAlign w:val="superscript"/>
        </w:rPr>
        <w:t>2</w:t>
      </w:r>
      <w:r>
        <w:rPr>
          <w:rFonts w:ascii="Times New Roman"/>
          <w:b w:val="false"/>
          <w:i w:val="false"/>
          <w:color w:val="000000"/>
          <w:sz w:val="28"/>
        </w:rPr>
        <w:t>), 3 жасқа дейінгі балалар үшін 15 төсекке және 3 жастан үлкен балалар үшін 30 төсекке тәуліктік мейірбике посты.</w:t>
      </w:r>
      <w:r>
        <w:br/>
      </w:r>
      <w:r>
        <w:rPr>
          <w:rFonts w:ascii="Times New Roman"/>
          <w:b w:val="false"/>
          <w:i w:val="false"/>
          <w:color w:val="000000"/>
          <w:sz w:val="28"/>
        </w:rPr>
        <w:t>
</w:t>
      </w:r>
      <w:r>
        <w:rPr>
          <w:rFonts w:ascii="Times New Roman"/>
          <w:b w:val="false"/>
          <w:i w:val="false"/>
          <w:color w:val="000000"/>
          <w:sz w:val="28"/>
        </w:rPr>
        <w:t>
      91. Балалар орталықтарында мектеп жасындағы балаларды оқытуға ұйықтау корпустарында бөлінген бөліктерде немесе жеке тұрған ғимаратта орналасқан оқу үй-жайларында өткізуге жол беріледі. Жататын және нашар қозғалатын балаларды оқыту палаталарда өткізіледі. Сынып ауданы бір оқушы орнына 2,5 м</w:t>
      </w:r>
      <w:r>
        <w:rPr>
          <w:rFonts w:ascii="Times New Roman"/>
          <w:b w:val="false"/>
          <w:i w:val="false"/>
          <w:color w:val="000000"/>
          <w:vertAlign w:val="superscript"/>
        </w:rPr>
        <w:t>2</w:t>
      </w:r>
      <w:r>
        <w:rPr>
          <w:rFonts w:ascii="Times New Roman"/>
          <w:b w:val="false"/>
          <w:i w:val="false"/>
          <w:color w:val="000000"/>
          <w:sz w:val="28"/>
        </w:rPr>
        <w:t>, рекреация ауданы бір орынға 0,6 м</w:t>
      </w:r>
      <w:r>
        <w:rPr>
          <w:rFonts w:ascii="Times New Roman"/>
          <w:b w:val="false"/>
          <w:i w:val="false"/>
          <w:color w:val="000000"/>
          <w:vertAlign w:val="superscript"/>
        </w:rPr>
        <w:t>2</w:t>
      </w:r>
      <w:r>
        <w:rPr>
          <w:rFonts w:ascii="Times New Roman"/>
          <w:b w:val="false"/>
          <w:i w:val="false"/>
          <w:color w:val="000000"/>
          <w:sz w:val="28"/>
        </w:rPr>
        <w:t xml:space="preserve"> есебінен болуы тиіс.</w:t>
      </w:r>
      <w:r>
        <w:br/>
      </w:r>
      <w:r>
        <w:rPr>
          <w:rFonts w:ascii="Times New Roman"/>
          <w:b w:val="false"/>
          <w:i w:val="false"/>
          <w:color w:val="000000"/>
          <w:sz w:val="28"/>
        </w:rPr>
        <w:t>
</w:t>
      </w:r>
      <w:r>
        <w:rPr>
          <w:rFonts w:ascii="Times New Roman"/>
          <w:b w:val="false"/>
          <w:i w:val="false"/>
          <w:color w:val="000000"/>
          <w:sz w:val="28"/>
        </w:rPr>
        <w:t>
      92. Мектепке дейінгі балаларға арналған бөлімшелерде санитариялық тораптар әр секция үшін бөлек орнатылады. Санитариялық тораптар мыналармен жабдықталады: балалар ванналарымен, себезгілермен, раковиналармен, ыстық және суық су қоспалауыштар арқылы келтірілген аяққа арналған жуғыштармен, балалар унитаздарымен, тостағандарды жууға арналған жуғыштармен, тостағандарды сақтауға арналған ссөрелермен, сүлгілер мен жуу құралдарына арналған ашық шкафтармен. 5 жастан үлкен балалар үшін ер балалар мен қыз балаларға арналған жеке дәретхана болуы тиіс.</w:t>
      </w:r>
      <w:r>
        <w:br/>
      </w:r>
      <w:r>
        <w:rPr>
          <w:rFonts w:ascii="Times New Roman"/>
          <w:b w:val="false"/>
          <w:i w:val="false"/>
          <w:color w:val="000000"/>
          <w:sz w:val="28"/>
        </w:rPr>
        <w:t>
</w:t>
      </w:r>
      <w:r>
        <w:rPr>
          <w:rFonts w:ascii="Times New Roman"/>
          <w:b w:val="false"/>
          <w:i w:val="false"/>
          <w:color w:val="000000"/>
          <w:sz w:val="28"/>
        </w:rPr>
        <w:t>
      93. Оқушылар үшін санитариялық тораптар әр секцияда мынадай есеппен жабдықталады: 5 адамға қол жуу үшін бір раковина, 15 адамға аяқ жуу үшін екі жуғыш, 15 қыз балаға екі унитаз және 15 ер балаға бір унитаз және писсуар, 15 адамға себезгі кабинасының бір аспабы, 15 адам үшін бір ваннаға ауданы 6 м</w:t>
      </w:r>
      <w:r>
        <w:rPr>
          <w:rFonts w:ascii="Times New Roman"/>
          <w:b w:val="false"/>
          <w:i w:val="false"/>
          <w:color w:val="000000"/>
          <w:vertAlign w:val="superscript"/>
        </w:rPr>
        <w:t>2</w:t>
      </w:r>
      <w:r>
        <w:rPr>
          <w:rFonts w:ascii="Times New Roman"/>
          <w:b w:val="false"/>
          <w:i w:val="false"/>
          <w:color w:val="000000"/>
          <w:sz w:val="28"/>
        </w:rPr>
        <w:t xml:space="preserve"> ванна бөлмелері, 15 қыз балаға екі кабина есебінен, иілгіш шлангі және раковинасы бар табандықпен жабдықталған ауданы 4 м</w:t>
      </w:r>
      <w:r>
        <w:rPr>
          <w:rFonts w:ascii="Times New Roman"/>
          <w:b w:val="false"/>
          <w:i w:val="false"/>
          <w:color w:val="000000"/>
          <w:vertAlign w:val="superscript"/>
        </w:rPr>
        <w:t>2</w:t>
      </w:r>
      <w:r>
        <w:rPr>
          <w:rFonts w:ascii="Times New Roman"/>
          <w:b w:val="false"/>
          <w:i w:val="false"/>
          <w:color w:val="000000"/>
          <w:sz w:val="28"/>
        </w:rPr>
        <w:t xml:space="preserve"> қыз балалар гигиенасы бөлмесі.</w:t>
      </w:r>
      <w:r>
        <w:br/>
      </w:r>
      <w:r>
        <w:rPr>
          <w:rFonts w:ascii="Times New Roman"/>
          <w:b w:val="false"/>
          <w:i w:val="false"/>
          <w:color w:val="000000"/>
          <w:sz w:val="28"/>
        </w:rPr>
        <w:t>
</w:t>
      </w:r>
      <w:r>
        <w:rPr>
          <w:rFonts w:ascii="Times New Roman"/>
          <w:b w:val="false"/>
          <w:i w:val="false"/>
          <w:color w:val="000000"/>
          <w:sz w:val="28"/>
        </w:rPr>
        <w:t>
      94. Ересектерге арналған орталықтың жатын бөлмелері бір пациентке 7 м</w:t>
      </w:r>
      <w:r>
        <w:rPr>
          <w:rFonts w:ascii="Times New Roman"/>
          <w:b w:val="false"/>
          <w:i w:val="false"/>
          <w:color w:val="000000"/>
          <w:vertAlign w:val="superscript"/>
        </w:rPr>
        <w:t>2</w:t>
      </w:r>
      <w:r>
        <w:rPr>
          <w:rFonts w:ascii="Times New Roman"/>
          <w:b w:val="false"/>
          <w:i w:val="false"/>
          <w:color w:val="000000"/>
          <w:sz w:val="28"/>
        </w:rPr>
        <w:t xml:space="preserve"> есебінен, бірақ 9 м</w:t>
      </w:r>
      <w:r>
        <w:rPr>
          <w:rFonts w:ascii="Times New Roman"/>
          <w:b w:val="false"/>
          <w:i w:val="false"/>
          <w:color w:val="000000"/>
          <w:vertAlign w:val="superscript"/>
        </w:rPr>
        <w:t>2</w:t>
      </w:r>
      <w:r>
        <w:rPr>
          <w:rFonts w:ascii="Times New Roman"/>
          <w:b w:val="false"/>
          <w:i w:val="false"/>
          <w:color w:val="000000"/>
          <w:sz w:val="28"/>
        </w:rPr>
        <w:t xml:space="preserve"> кем емес ауданмен бір-екі орынға есептелінеді.</w:t>
      </w:r>
      <w:r>
        <w:br/>
      </w:r>
      <w:r>
        <w:rPr>
          <w:rFonts w:ascii="Times New Roman"/>
          <w:b w:val="false"/>
          <w:i w:val="false"/>
          <w:color w:val="000000"/>
          <w:sz w:val="28"/>
        </w:rPr>
        <w:t>
</w:t>
      </w:r>
      <w:r>
        <w:rPr>
          <w:rFonts w:ascii="Times New Roman"/>
          <w:b w:val="false"/>
          <w:i w:val="false"/>
          <w:color w:val="000000"/>
          <w:sz w:val="28"/>
        </w:rPr>
        <w:t>
      95. Мүгедектерге арналған жатын бөлмелер бірінші қабатта орналасады. Мүгедектерге арналған тұрғын бөлмелер мен тұрмыстық үй-жайлардың есік жақтауларының ені 1,2 м-ден кем болмауы тиіс. Кіретін есіктер автоматты ашылатын және жабылатын (не жылжитын) есіктермен, дәліздерде қабырғалардың бойы мүгедектердің қозғалуы үшін тұтқалармен жабдықталады.</w:t>
      </w:r>
      <w:r>
        <w:br/>
      </w:r>
      <w:r>
        <w:rPr>
          <w:rFonts w:ascii="Times New Roman"/>
          <w:b w:val="false"/>
          <w:i w:val="false"/>
          <w:color w:val="000000"/>
          <w:sz w:val="28"/>
        </w:rPr>
        <w:t>
</w:t>
      </w:r>
      <w:r>
        <w:rPr>
          <w:rFonts w:ascii="Times New Roman"/>
          <w:b w:val="false"/>
          <w:i w:val="false"/>
          <w:color w:val="000000"/>
          <w:sz w:val="28"/>
        </w:rPr>
        <w:t>
      96. Кресло-арбада қозғалатын мүгедектер үшін дәретханаларда ені 1,65 м кем емес және тереңдігі 1,8 м кем емес, қабырғаға қағылған тұтқа түрінде арнайы құралдармен жабдықталған кабина көзделеді. Себезгі бөлмелерде еден деңгейінен 90-130 см биіктікте тік тұтқа, ваннада көлденең тұтқалар орнатылады.</w:t>
      </w:r>
      <w:r>
        <w:br/>
      </w:r>
      <w:r>
        <w:rPr>
          <w:rFonts w:ascii="Times New Roman"/>
          <w:b w:val="false"/>
          <w:i w:val="false"/>
          <w:color w:val="000000"/>
          <w:sz w:val="28"/>
        </w:rPr>
        <w:t>
</w:t>
      </w:r>
      <w:r>
        <w:rPr>
          <w:rFonts w:ascii="Times New Roman"/>
          <w:b w:val="false"/>
          <w:i w:val="false"/>
          <w:color w:val="000000"/>
          <w:sz w:val="28"/>
        </w:rPr>
        <w:t>
      97. Палаталы секцияда персоналға арналған санитариялық торап және ауданы 6 м</w:t>
      </w:r>
      <w:r>
        <w:rPr>
          <w:rFonts w:ascii="Times New Roman"/>
          <w:b w:val="false"/>
          <w:i w:val="false"/>
          <w:color w:val="000000"/>
          <w:vertAlign w:val="superscript"/>
        </w:rPr>
        <w:t>2</w:t>
      </w:r>
      <w:r>
        <w:rPr>
          <w:rFonts w:ascii="Times New Roman"/>
          <w:b w:val="false"/>
          <w:i w:val="false"/>
          <w:color w:val="000000"/>
          <w:sz w:val="28"/>
        </w:rPr>
        <w:t xml:space="preserve"> кем емес, су ағызатын құралмен және раковинамен жабдықталған санитариялық бөлме болуы тиіс.</w:t>
      </w:r>
      <w:r>
        <w:br/>
      </w:r>
      <w:r>
        <w:rPr>
          <w:rFonts w:ascii="Times New Roman"/>
          <w:b w:val="false"/>
          <w:i w:val="false"/>
          <w:color w:val="000000"/>
          <w:sz w:val="28"/>
        </w:rPr>
        <w:t>
</w:t>
      </w:r>
      <w:r>
        <w:rPr>
          <w:rFonts w:ascii="Times New Roman"/>
          <w:b w:val="false"/>
          <w:i w:val="false"/>
          <w:color w:val="000000"/>
          <w:sz w:val="28"/>
        </w:rPr>
        <w:t>
      98. Орталықтың тұрғын корпусында мыналар көзделеді: емшара бөлмесі, таза және лас киім-кешекке арналған бөлек қоймалар, тұрмыстық бөлме, кезекші персоналдың бөлмесі және жинау мүкаммалын және дезинфекциялау құралдарын сақтауға арналған үй-жай.</w:t>
      </w:r>
      <w:r>
        <w:br/>
      </w:r>
      <w:r>
        <w:rPr>
          <w:rFonts w:ascii="Times New Roman"/>
          <w:b w:val="false"/>
          <w:i w:val="false"/>
          <w:color w:val="000000"/>
          <w:sz w:val="28"/>
        </w:rPr>
        <w:t>
</w:t>
      </w:r>
      <w:r>
        <w:rPr>
          <w:rFonts w:ascii="Times New Roman"/>
          <w:b w:val="false"/>
          <w:i w:val="false"/>
          <w:color w:val="000000"/>
          <w:sz w:val="28"/>
        </w:rPr>
        <w:t>
      99. 100 төсекке дейінгі стационар жанындағы патологиялық-анатомиялық ұйымның және мәйітхананың жалпы ауданы кемінде 44 м</w:t>
      </w:r>
      <w:r>
        <w:rPr>
          <w:rFonts w:ascii="Times New Roman"/>
          <w:b w:val="false"/>
          <w:i w:val="false"/>
          <w:color w:val="000000"/>
          <w:vertAlign w:val="superscript"/>
        </w:rPr>
        <w:t>2</w:t>
      </w:r>
      <w:r>
        <w:rPr>
          <w:rFonts w:ascii="Times New Roman"/>
          <w:b w:val="false"/>
          <w:i w:val="false"/>
          <w:color w:val="000000"/>
          <w:sz w:val="28"/>
        </w:rPr>
        <w:t>, қуаты үлкен болғанда 2000 орынға арналған стационарда 1 төсекке - 0,77 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8"/>
        </w:rPr>
        <w:t>есебінен, 300-400 орын – 0,83 м</w:t>
      </w:r>
      <w:r>
        <w:rPr>
          <w:rFonts w:ascii="Times New Roman"/>
          <w:b w:val="false"/>
          <w:i w:val="false"/>
          <w:color w:val="000000"/>
          <w:vertAlign w:val="superscript"/>
        </w:rPr>
        <w:t>2</w:t>
      </w:r>
      <w:r>
        <w:rPr>
          <w:rFonts w:ascii="Times New Roman"/>
          <w:b w:val="false"/>
          <w:i w:val="false"/>
          <w:color w:val="000000"/>
          <w:sz w:val="28"/>
        </w:rPr>
        <w:t>, 1000 орын – 0,68 м</w:t>
      </w:r>
      <w:r>
        <w:rPr>
          <w:rFonts w:ascii="Times New Roman"/>
          <w:b w:val="false"/>
          <w:i w:val="false"/>
          <w:color w:val="000000"/>
          <w:vertAlign w:val="superscript"/>
        </w:rPr>
        <w:t>2</w:t>
      </w:r>
      <w:r>
        <w:rPr>
          <w:rFonts w:ascii="Times New Roman"/>
          <w:b w:val="false"/>
          <w:i w:val="false"/>
          <w:color w:val="000000"/>
          <w:sz w:val="28"/>
        </w:rPr>
        <w:t xml:space="preserve"> көзделеді. Сот медицинасы орталығы бөлімшесінің ауданы өткізілетін зерттеулер көлемімен анықталады.</w:t>
      </w:r>
      <w:r>
        <w:br/>
      </w:r>
      <w:r>
        <w:rPr>
          <w:rFonts w:ascii="Times New Roman"/>
          <w:b w:val="false"/>
          <w:i w:val="false"/>
          <w:color w:val="000000"/>
          <w:sz w:val="28"/>
        </w:rPr>
        <w:t>
</w:t>
      </w:r>
      <w:r>
        <w:rPr>
          <w:rFonts w:ascii="Times New Roman"/>
          <w:b w:val="false"/>
          <w:i w:val="false"/>
          <w:color w:val="000000"/>
          <w:sz w:val="28"/>
        </w:rPr>
        <w:t>
      100. Патологиялық-анатомиялық бөлімшеде және мәйітханада үш кіріп-шығатын есік болуы тиіс, екеуі мәйіттерді бөлек қабылдауға және беруге арналған, үшіншісі персоналдың пайдалануына арналған.</w:t>
      </w:r>
      <w:r>
        <w:br/>
      </w:r>
      <w:r>
        <w:rPr>
          <w:rFonts w:ascii="Times New Roman"/>
          <w:b w:val="false"/>
          <w:i w:val="false"/>
          <w:color w:val="000000"/>
          <w:sz w:val="28"/>
        </w:rPr>
        <w:t>
</w:t>
      </w:r>
      <w:r>
        <w:rPr>
          <w:rFonts w:ascii="Times New Roman"/>
          <w:b w:val="false"/>
          <w:i w:val="false"/>
          <w:color w:val="000000"/>
          <w:sz w:val="28"/>
        </w:rPr>
        <w:t>
      101. Мәйітханада мынадай үй-жайлар көзделеді: мәйіттерді қабылдау және сақтау бөлмесі, секциялық, оның ішінде бөлек сыртқы есігі мен кіретін жолдары бар инфекциялық аурулардан қайтыс болған адамдардың мәйіттерін ашуға және беруге арналған кіші секциялық, салт-жора рәсімдері және мәйіттерді беруге арналған бөлме, тіркелген материалдарды, киімдерді, табыттарды және басқа да мүліктерді сақтау бөлмесі, персоналға арналған тұрмыстық үй-жайлар.</w:t>
      </w:r>
      <w:r>
        <w:br/>
      </w:r>
      <w:r>
        <w:rPr>
          <w:rFonts w:ascii="Times New Roman"/>
          <w:b w:val="false"/>
          <w:i w:val="false"/>
          <w:color w:val="000000"/>
          <w:sz w:val="28"/>
        </w:rPr>
        <w:t>
</w:t>
      </w:r>
      <w:r>
        <w:rPr>
          <w:rFonts w:ascii="Times New Roman"/>
          <w:b w:val="false"/>
          <w:i w:val="false"/>
          <w:color w:val="000000"/>
          <w:sz w:val="28"/>
        </w:rPr>
        <w:t>
      102. Патологиялық-анатомиялық бөлімшелерде секциялық материалды зерттеуге арналған қосымша зертхана болуы тиіс.</w:t>
      </w:r>
      <w:r>
        <w:br/>
      </w:r>
      <w:r>
        <w:rPr>
          <w:rFonts w:ascii="Times New Roman"/>
          <w:b w:val="false"/>
          <w:i w:val="false"/>
          <w:color w:val="000000"/>
          <w:sz w:val="28"/>
        </w:rPr>
        <w:t>
      Сот-медициналық сараптама жүргізу кезінде заттық айғақтарды сақтауға арналған жеке бөлме бөлінеді.</w:t>
      </w:r>
      <w:r>
        <w:br/>
      </w:r>
      <w:r>
        <w:rPr>
          <w:rFonts w:ascii="Times New Roman"/>
          <w:b w:val="false"/>
          <w:i w:val="false"/>
          <w:color w:val="000000"/>
          <w:sz w:val="28"/>
        </w:rPr>
        <w:t>
</w:t>
      </w:r>
      <w:r>
        <w:rPr>
          <w:rFonts w:ascii="Times New Roman"/>
          <w:b w:val="false"/>
          <w:i w:val="false"/>
          <w:color w:val="000000"/>
          <w:sz w:val="28"/>
        </w:rPr>
        <w:t>
      103. Ғимарат ішінде мәйіттерді тасымалдауға, ашуға, тіркелмеген секциялық материалды өңдеуге және сақтауға байланысты үй-жайлар гистологиялық зертханадан, дәрігерлер мен қызмет көрсететін персоналға арналған үй-жайлардан, мұражайдан және тұрмыстық үй-жайлардан тамбур немесе дәліз арқылы бөлінеді.</w:t>
      </w:r>
      <w:r>
        <w:br/>
      </w:r>
      <w:r>
        <w:rPr>
          <w:rFonts w:ascii="Times New Roman"/>
          <w:b w:val="false"/>
          <w:i w:val="false"/>
          <w:color w:val="000000"/>
          <w:sz w:val="28"/>
        </w:rPr>
        <w:t>
</w:t>
      </w:r>
      <w:r>
        <w:rPr>
          <w:rFonts w:ascii="Times New Roman"/>
          <w:b w:val="false"/>
          <w:i w:val="false"/>
          <w:color w:val="000000"/>
          <w:sz w:val="28"/>
        </w:rPr>
        <w:t>
      104. Мәйіттерді сақтауға арналған үй-жайды жертөледе немесе ғимараттың цокольды қабатында орналастыруға жол беріледі.</w:t>
      </w:r>
      <w:r>
        <w:br/>
      </w:r>
      <w:r>
        <w:rPr>
          <w:rFonts w:ascii="Times New Roman"/>
          <w:b w:val="false"/>
          <w:i w:val="false"/>
          <w:color w:val="000000"/>
          <w:sz w:val="28"/>
        </w:rPr>
        <w:t>
</w:t>
      </w:r>
      <w:r>
        <w:rPr>
          <w:rFonts w:ascii="Times New Roman"/>
          <w:b w:val="false"/>
          <w:i w:val="false"/>
          <w:color w:val="000000"/>
          <w:sz w:val="28"/>
        </w:rPr>
        <w:t>
      105. Секциялық үй-жайларды мәйіттерді беру үй-жайына тікелей жақын орналастыруға жол берілмейді. Инфекциялық аурулардан қайтыс болған адамдардың мәйіттерін ашуға арналған үй-жайдың бөлек артық, сыртқы кіру-шығу есігі болуы тиіс.</w:t>
      </w:r>
      <w:r>
        <w:br/>
      </w:r>
      <w:r>
        <w:rPr>
          <w:rFonts w:ascii="Times New Roman"/>
          <w:b w:val="false"/>
          <w:i w:val="false"/>
          <w:color w:val="000000"/>
          <w:sz w:val="28"/>
        </w:rPr>
        <w:t>
</w:t>
      </w:r>
      <w:r>
        <w:rPr>
          <w:rFonts w:ascii="Times New Roman"/>
          <w:b w:val="false"/>
          <w:i w:val="false"/>
          <w:color w:val="000000"/>
          <w:sz w:val="28"/>
        </w:rPr>
        <w:t>
      106. Мәйіттерді сақтауға арналған үй-жайлардың, секция алдындағы, секциялық, мәйіттерді киіндіруге арналған бөлменің және қаза рәсімі өтетін залдың есіктерінің жақтауларын және құрылымын жоспарлау зембілдердің және арбаның еркін өтуін қамтамасыз етуі тиіс.</w:t>
      </w:r>
      <w:r>
        <w:br/>
      </w:r>
      <w:r>
        <w:rPr>
          <w:rFonts w:ascii="Times New Roman"/>
          <w:b w:val="false"/>
          <w:i w:val="false"/>
          <w:color w:val="000000"/>
          <w:sz w:val="28"/>
        </w:rPr>
        <w:t>
</w:t>
      </w:r>
      <w:r>
        <w:rPr>
          <w:rFonts w:ascii="Times New Roman"/>
          <w:b w:val="false"/>
          <w:i w:val="false"/>
          <w:color w:val="000000"/>
          <w:sz w:val="28"/>
        </w:rPr>
        <w:t>
      107. Қалпына келтіру емі мен медициналық оңалту аумағында дене шынықтыру-сауықтыру құрылыстарының аймағында спорт алаңдары (1 орынға 20м</w:t>
      </w:r>
      <w:r>
        <w:rPr>
          <w:rFonts w:ascii="Times New Roman"/>
          <w:b w:val="false"/>
          <w:i w:val="false"/>
          <w:color w:val="000000"/>
          <w:vertAlign w:val="superscript"/>
        </w:rPr>
        <w:t>2</w:t>
      </w:r>
      <w:r>
        <w:rPr>
          <w:rFonts w:ascii="Times New Roman"/>
          <w:b w:val="false"/>
          <w:i w:val="false"/>
          <w:color w:val="000000"/>
          <w:sz w:val="28"/>
        </w:rPr>
        <w:t xml:space="preserve"> есебінен) және пациенттердің жас ерекшеліктерін ескере отырып жабдықталған, емдік дене шынықтырумен айналысуға арналған алаң орналасады.</w:t>
      </w:r>
      <w:r>
        <w:br/>
      </w:r>
      <w:r>
        <w:rPr>
          <w:rFonts w:ascii="Times New Roman"/>
          <w:b w:val="false"/>
          <w:i w:val="false"/>
          <w:color w:val="000000"/>
          <w:sz w:val="28"/>
        </w:rPr>
        <w:t>
</w:t>
      </w:r>
      <w:r>
        <w:rPr>
          <w:rFonts w:ascii="Times New Roman"/>
          <w:b w:val="false"/>
          <w:i w:val="false"/>
          <w:color w:val="000000"/>
          <w:sz w:val="28"/>
        </w:rPr>
        <w:t>
      108. Қалпына келтіру емі мен медициналық оңалту аумағында еңбекпен емдеу үшін учаскелер болуы тиіс (бау-бақша өсіру, гүл өсіру, бақша егу).</w:t>
      </w:r>
      <w:r>
        <w:br/>
      </w:r>
      <w:r>
        <w:rPr>
          <w:rFonts w:ascii="Times New Roman"/>
          <w:b w:val="false"/>
          <w:i w:val="false"/>
          <w:color w:val="000000"/>
          <w:sz w:val="28"/>
        </w:rPr>
        <w:t>
</w:t>
      </w:r>
      <w:r>
        <w:rPr>
          <w:rFonts w:ascii="Times New Roman"/>
          <w:b w:val="false"/>
          <w:i w:val="false"/>
          <w:color w:val="000000"/>
          <w:sz w:val="28"/>
        </w:rPr>
        <w:t>
      109. Қалпына келтіру емі мен медициналық оңалту кезінде жағажай орнатуға жол беріледі. Жағажай жатын үй-жайлардан (корпустардан) кемінде 1,2 километр (бұдан әрі – км) арақашықтықта су айдынының жаға аумағының оңаша учаскесінде орналасады, олардың қолайлы кіретін жолдары, кіреберістері және ашық жерлері болады немесе көлік көтеру құралдарымен жабдықталады.</w:t>
      </w:r>
      <w:r>
        <w:br/>
      </w:r>
      <w:r>
        <w:rPr>
          <w:rFonts w:ascii="Times New Roman"/>
          <w:b w:val="false"/>
          <w:i w:val="false"/>
          <w:color w:val="000000"/>
          <w:sz w:val="28"/>
        </w:rPr>
        <w:t>
</w:t>
      </w:r>
      <w:r>
        <w:rPr>
          <w:rFonts w:ascii="Times New Roman"/>
          <w:b w:val="false"/>
          <w:i w:val="false"/>
          <w:color w:val="000000"/>
          <w:sz w:val="28"/>
        </w:rPr>
        <w:t>
      110. Жағажайдың аумағында аэрарий, солярий, емдік дене шынықтыру алаңы, көлеңке қалқалар, жағажайдағы демалушылардың 40 % дейін пайдалануын есепке алу арқылы қол шатырлар, медициналық және құтқару пункттері, климатотерапевт дәрігер кабинеті, себезгі бөлмесі, санитариялық тораптар, гардероб орналасады. Шомылу аймағының шекарасы айыратын белгілермен белгіленеді.</w:t>
      </w:r>
    </w:p>
    <w:bookmarkEnd w:id="7"/>
    <w:bookmarkStart w:name="z137" w:id="8"/>
    <w:p>
      <w:pPr>
        <w:spacing w:after="0"/>
        <w:ind w:left="0"/>
        <w:jc w:val="left"/>
      </w:pPr>
      <w:r>
        <w:rPr>
          <w:rFonts w:ascii="Times New Roman"/>
          <w:b/>
          <w:i w:val="false"/>
          <w:color w:val="000000"/>
        </w:rPr>
        <w:t xml:space="preserve"> 
4. Денсаулық сақтау объектілерінің үй-жайларын және жабдықтарын күтіп-ұстауға және пайдалануға қойылатын санитариялық-эпидемиологиялық талаптар</w:t>
      </w:r>
    </w:p>
    <w:bookmarkEnd w:id="8"/>
    <w:bookmarkStart w:name="z138" w:id="9"/>
    <w:p>
      <w:pPr>
        <w:spacing w:after="0"/>
        <w:ind w:left="0"/>
        <w:jc w:val="both"/>
      </w:pPr>
      <w:r>
        <w:rPr>
          <w:rFonts w:ascii="Times New Roman"/>
          <w:b w:val="false"/>
          <w:i w:val="false"/>
          <w:color w:val="000000"/>
          <w:sz w:val="28"/>
        </w:rPr>
        <w:t>
      111. Жабдықты орналастыру және пайдалану оған қойылатын нормативтік-техникалық құжаттама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1) операциялық, босандыру блоктарында зиянды заттарды жұтатын және жоятын құрылғы болмаса наркоз және басқа да аппараттарды, сондай-ақ герметизациясы бұзылған газ беру жүйесін қолдануға жол берілмейді;</w:t>
      </w:r>
      <w:r>
        <w:br/>
      </w:r>
      <w:r>
        <w:rPr>
          <w:rFonts w:ascii="Times New Roman"/>
          <w:b w:val="false"/>
          <w:i w:val="false"/>
          <w:color w:val="000000"/>
          <w:sz w:val="28"/>
        </w:rPr>
        <w:t>
</w:t>
      </w:r>
      <w:r>
        <w:rPr>
          <w:rFonts w:ascii="Times New Roman"/>
          <w:b w:val="false"/>
          <w:i w:val="false"/>
          <w:color w:val="000000"/>
          <w:sz w:val="28"/>
        </w:rPr>
        <w:t>
      2) емшара, ингаляция кабинеттерінде, таңып-байлау және стерилизация бөлімшелерінде раковинамен және кәрізге ағызумен жабдықталған, уыттылығы жоғары дәрі-дәрмектерді пайдалануға байланысты манипуляцияны орындау үшін сору шкафтары орнатылады.</w:t>
      </w:r>
      <w:r>
        <w:br/>
      </w:r>
      <w:r>
        <w:rPr>
          <w:rFonts w:ascii="Times New Roman"/>
          <w:b w:val="false"/>
          <w:i w:val="false"/>
          <w:color w:val="000000"/>
          <w:sz w:val="28"/>
        </w:rPr>
        <w:t>
</w:t>
      </w:r>
      <w:r>
        <w:rPr>
          <w:rFonts w:ascii="Times New Roman"/>
          <w:b w:val="false"/>
          <w:i w:val="false"/>
          <w:color w:val="000000"/>
          <w:sz w:val="28"/>
        </w:rPr>
        <w:t>
      112. Үй-жайлар, жабдықтар, медициналық және басқа мүкаммал тазалықта ұсталады. Ылғалды жинау (еден, жиһаз, жабдық, терезе алдылары, есіктер) Қазақстан Республикасында қолдануға рұқсат етілген жуу және дезинфекциялау құралдарын қолдану арқылы тәулігіне кемінде екі рет жүргізіледі.</w:t>
      </w:r>
      <w:r>
        <w:br/>
      </w:r>
      <w:r>
        <w:rPr>
          <w:rFonts w:ascii="Times New Roman"/>
          <w:b w:val="false"/>
          <w:i w:val="false"/>
          <w:color w:val="000000"/>
          <w:sz w:val="28"/>
        </w:rPr>
        <w:t>
</w:t>
      </w:r>
      <w:r>
        <w:rPr>
          <w:rFonts w:ascii="Times New Roman"/>
          <w:b w:val="false"/>
          <w:i w:val="false"/>
          <w:color w:val="000000"/>
          <w:sz w:val="28"/>
        </w:rPr>
        <w:t>
      113. Терезе әйнектерін сүрту айына кемінде бір рет ішінен, 3 айда кемінде бір рет және ластануына қарай сыртынан жүргізіледі. Барлық жинау мүкаммалы таңбаланады, белгіленуіне сай пайдаланылады, өңделеді және арнайы бөлінген орындарда бөлек сақталады.</w:t>
      </w:r>
      <w:r>
        <w:br/>
      </w:r>
      <w:r>
        <w:rPr>
          <w:rFonts w:ascii="Times New Roman"/>
          <w:b w:val="false"/>
          <w:i w:val="false"/>
          <w:color w:val="000000"/>
          <w:sz w:val="28"/>
        </w:rPr>
        <w:t>
</w:t>
      </w:r>
      <w:r>
        <w:rPr>
          <w:rFonts w:ascii="Times New Roman"/>
          <w:b w:val="false"/>
          <w:i w:val="false"/>
          <w:color w:val="000000"/>
          <w:sz w:val="28"/>
        </w:rPr>
        <w:t>
      114. Палаталы бөлімшелерді және басқа да функционалдық үй-жайларды жуу және дезинфекциялау құралдарын пайдалана отырып күрделі жинау кесте бойынша айына 1 рет, қабырғаларды, еденді, жабдықтарды, мүкаммалды, шамшырақтарды өңдеу арқылы жүргізіледі.</w:t>
      </w:r>
      <w:r>
        <w:br/>
      </w:r>
      <w:r>
        <w:rPr>
          <w:rFonts w:ascii="Times New Roman"/>
          <w:b w:val="false"/>
          <w:i w:val="false"/>
          <w:color w:val="000000"/>
          <w:sz w:val="28"/>
        </w:rPr>
        <w:t>
</w:t>
      </w:r>
      <w:r>
        <w:rPr>
          <w:rFonts w:ascii="Times New Roman"/>
          <w:b w:val="false"/>
          <w:i w:val="false"/>
          <w:color w:val="000000"/>
          <w:sz w:val="28"/>
        </w:rPr>
        <w:t>
      115. Операциялық блокты, таңып-байлау, босандыру залдарын, емшара, манипуляциялық, стерилизациялау үй-жайларын күрделі жинау жабдықтарды, жиһазды, мүкаммалды өңдеу және дезинфекциялау арқылы аптасына бір рет жүргізіледі.</w:t>
      </w:r>
      <w:r>
        <w:br/>
      </w:r>
      <w:r>
        <w:rPr>
          <w:rFonts w:ascii="Times New Roman"/>
          <w:b w:val="false"/>
          <w:i w:val="false"/>
          <w:color w:val="000000"/>
          <w:sz w:val="28"/>
        </w:rPr>
        <w:t>
</w:t>
      </w:r>
      <w:r>
        <w:rPr>
          <w:rFonts w:ascii="Times New Roman"/>
          <w:b w:val="false"/>
          <w:i w:val="false"/>
          <w:color w:val="000000"/>
          <w:sz w:val="28"/>
        </w:rPr>
        <w:t>
      116. Эпидемиологиялық көрсеткіштер бойынша жабылған стационарды ашуға санитариялық-эпиемиологиялық тексеру актісін бере отырып, тиісті аумақтағы, көліктегі халықтың санитариялық-эпидемиологиялық салауаттылығы саласындағы мемлекеттік органының келісімі бойынша жол беріледі.</w:t>
      </w:r>
      <w:r>
        <w:br/>
      </w:r>
      <w:r>
        <w:rPr>
          <w:rFonts w:ascii="Times New Roman"/>
          <w:b w:val="false"/>
          <w:i w:val="false"/>
          <w:color w:val="000000"/>
          <w:sz w:val="28"/>
        </w:rPr>
        <w:t>
</w:t>
      </w:r>
      <w:r>
        <w:rPr>
          <w:rFonts w:ascii="Times New Roman"/>
          <w:b w:val="false"/>
          <w:i w:val="false"/>
          <w:color w:val="ff0000"/>
          <w:sz w:val="28"/>
        </w:rPr>
        <w:t xml:space="preserve">      Ескерту: 116-тармақ жаңа редакцияда - ҚР Денсаулық сақтау министрінің м.а. 2011.06.06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117. Операциялық, таңып-байлау, босандыру залдарында, реанимация палаталарында, жаңа туған және шала туған нәрестелер мен бір жасқа дейінгі нәрестелер палаталарында, емшара, инфекциялық бокстарда, сүт бөлмелерінде әрбір жинаудан кейін 30 минутқа ультракүлгін сәулелегіштер қосылады.</w:t>
      </w:r>
      <w:r>
        <w:br/>
      </w:r>
      <w:r>
        <w:rPr>
          <w:rFonts w:ascii="Times New Roman"/>
          <w:b w:val="false"/>
          <w:i w:val="false"/>
          <w:color w:val="000000"/>
          <w:sz w:val="28"/>
        </w:rPr>
        <w:t>
</w:t>
      </w:r>
      <w:r>
        <w:rPr>
          <w:rFonts w:ascii="Times New Roman"/>
          <w:b w:val="false"/>
          <w:i w:val="false"/>
          <w:color w:val="000000"/>
          <w:sz w:val="28"/>
        </w:rPr>
        <w:t>
      118. Экрандалмаған жылжымалы бактерицидті шамдар үй-жай көлемінің 1 м</w:t>
      </w:r>
      <w:r>
        <w:rPr>
          <w:rFonts w:ascii="Times New Roman"/>
          <w:b w:val="false"/>
          <w:i w:val="false"/>
          <w:color w:val="000000"/>
          <w:vertAlign w:val="superscript"/>
        </w:rPr>
        <w:t>3</w:t>
      </w:r>
      <w:r>
        <w:rPr>
          <w:rFonts w:ascii="Times New Roman"/>
          <w:b w:val="false"/>
          <w:i w:val="false"/>
          <w:color w:val="000000"/>
          <w:sz w:val="28"/>
        </w:rPr>
        <w:t>-не 2,0-2,5 Вт қуат есебінен орнатылады. Экрандалған бактерицидті шамдар үй-жайдағы адамдарға сәуленің бағытталмауы жағдайында үй-жай көлемінің 1 м</w:t>
      </w:r>
      <w:r>
        <w:rPr>
          <w:rFonts w:ascii="Times New Roman"/>
          <w:b w:val="false"/>
          <w:i w:val="false"/>
          <w:color w:val="000000"/>
          <w:vertAlign w:val="superscript"/>
        </w:rPr>
        <w:t>3</w:t>
      </w:r>
      <w:r>
        <w:rPr>
          <w:rFonts w:ascii="Times New Roman"/>
          <w:b w:val="false"/>
          <w:i w:val="false"/>
          <w:color w:val="000000"/>
          <w:sz w:val="28"/>
        </w:rPr>
        <w:t>-не 1,0 Вт қуат есебінен еденнен 1,8-2,0 метр биіктікте орнатылады.</w:t>
      </w:r>
      <w:r>
        <w:br/>
      </w:r>
      <w:r>
        <w:rPr>
          <w:rFonts w:ascii="Times New Roman"/>
          <w:b w:val="false"/>
          <w:i w:val="false"/>
          <w:color w:val="000000"/>
          <w:sz w:val="28"/>
        </w:rPr>
        <w:t>
      Шамдардың жұмысы арнайы журналда тіркеледі. Шамдарға арналған ажыратқыш үй-жайға кіреберісте орналасады және мемлекеттік және орыс тілінде «Кіруге болмайды, бактерицидті сәулелендіргіш қосылып тұр!» деген жанатын тақтамен блокталады. Персоналдың үй-жайға кіруіне бактерицидті қондырғы ажыратылғаннан кейін 30 минуттан соң және үй-жай желдетілгеннен кейін рұқсат етіледі.</w:t>
      </w:r>
      <w:r>
        <w:br/>
      </w:r>
      <w:r>
        <w:rPr>
          <w:rFonts w:ascii="Times New Roman"/>
          <w:b w:val="false"/>
          <w:i w:val="false"/>
          <w:color w:val="000000"/>
          <w:sz w:val="28"/>
        </w:rPr>
        <w:t>
</w:t>
      </w:r>
      <w:r>
        <w:rPr>
          <w:rFonts w:ascii="Times New Roman"/>
          <w:b w:val="false"/>
          <w:i w:val="false"/>
          <w:color w:val="000000"/>
          <w:sz w:val="28"/>
        </w:rPr>
        <w:t>
      119. Науқастардың киімдерін ауыстыру ластануына қарай, бірақ жеті күнде кемінде бір рет жүргізіледі. Науқастардың бөлінділерімен ластанған киімдер тез арада ауыстырылады. Босанған әйелдердің төсек әбзелін ауыстыру әрбір үш күн сайын, іш киімдері, сүлгі және төсем сулықтар күнделікті және қажеттілігіне қарай жүргізіледі.</w:t>
      </w:r>
      <w:r>
        <w:br/>
      </w:r>
      <w:r>
        <w:rPr>
          <w:rFonts w:ascii="Times New Roman"/>
          <w:b w:val="false"/>
          <w:i w:val="false"/>
          <w:color w:val="000000"/>
          <w:sz w:val="28"/>
        </w:rPr>
        <w:t>
</w:t>
      </w:r>
      <w:r>
        <w:rPr>
          <w:rFonts w:ascii="Times New Roman"/>
          <w:b w:val="false"/>
          <w:i w:val="false"/>
          <w:color w:val="000000"/>
          <w:sz w:val="28"/>
        </w:rPr>
        <w:t>
      120. Асептикалық режимдегі операциялық, босандыру блоктарында және басқа да үй-жайларда аруханалық стерильді немесе бір реттік киім-кешек пайдаланылады.</w:t>
      </w:r>
      <w:r>
        <w:br/>
      </w:r>
      <w:r>
        <w:rPr>
          <w:rFonts w:ascii="Times New Roman"/>
          <w:b w:val="false"/>
          <w:i w:val="false"/>
          <w:color w:val="000000"/>
          <w:sz w:val="28"/>
        </w:rPr>
        <w:t>
</w:t>
      </w:r>
      <w:r>
        <w:rPr>
          <w:rFonts w:ascii="Times New Roman"/>
          <w:b w:val="false"/>
          <w:i w:val="false"/>
          <w:color w:val="000000"/>
          <w:sz w:val="28"/>
        </w:rPr>
        <w:t>
      121. Пайдаланылған аурухана киімдерін жинау тығыз арнайы ыдыста (клеенка немесе полиэтилен қаптар не жабдықталған киім-кешекке арналған арбалар) жүзеге асырылады. Бөлімшелерде лас киім-кешектерді бөлуге жол берілмейді.</w:t>
      </w:r>
      <w:r>
        <w:br/>
      </w:r>
      <w:r>
        <w:rPr>
          <w:rFonts w:ascii="Times New Roman"/>
          <w:b w:val="false"/>
          <w:i w:val="false"/>
          <w:color w:val="000000"/>
          <w:sz w:val="28"/>
        </w:rPr>
        <w:t>
</w:t>
      </w:r>
      <w:r>
        <w:rPr>
          <w:rFonts w:ascii="Times New Roman"/>
          <w:b w:val="false"/>
          <w:i w:val="false"/>
          <w:color w:val="000000"/>
          <w:sz w:val="28"/>
        </w:rPr>
        <w:t>
      122. Бөлімшелерде лас киім-кешектерді уақытша сақтау (12 сағаттан асырмай) санитариялық бөлмелерде немесе осы мақсат үшін арнайы бөлінген басқа да үй-жайларда жууға және дезинфекциялауға жеңіл (металл, пластмасса бөшкелер) жабық ыдыста жүзеге асырылады. Лас киім-кешектермен жұмыс үшін персонал ауыстырылатын санитариялық киіммен қамтамасыз етіледі.</w:t>
      </w:r>
      <w:r>
        <w:br/>
      </w:r>
      <w:r>
        <w:rPr>
          <w:rFonts w:ascii="Times New Roman"/>
          <w:b w:val="false"/>
          <w:i w:val="false"/>
          <w:color w:val="000000"/>
          <w:sz w:val="28"/>
        </w:rPr>
        <w:t>
</w:t>
      </w:r>
      <w:r>
        <w:rPr>
          <w:rFonts w:ascii="Times New Roman"/>
          <w:b w:val="false"/>
          <w:i w:val="false"/>
          <w:color w:val="000000"/>
          <w:sz w:val="28"/>
        </w:rPr>
        <w:t>
      123. Таза киім-кешектер арнайы бөлінген үй-жайларда немесе шкафтарда сақталады. Киім-кешек таңбаланады.</w:t>
      </w:r>
      <w:r>
        <w:br/>
      </w:r>
      <w:r>
        <w:rPr>
          <w:rFonts w:ascii="Times New Roman"/>
          <w:b w:val="false"/>
          <w:i w:val="false"/>
          <w:color w:val="000000"/>
          <w:sz w:val="28"/>
        </w:rPr>
        <w:t>
</w:t>
      </w:r>
      <w:r>
        <w:rPr>
          <w:rFonts w:ascii="Times New Roman"/>
          <w:b w:val="false"/>
          <w:i w:val="false"/>
          <w:color w:val="000000"/>
          <w:sz w:val="28"/>
        </w:rPr>
        <w:t>
      124. Киім-кешектерді жуу денсаулық сақтау объектілеріндегі кір жуу орындарында жүзеге асырылады. Жеке кір жуу машинасы бөлінген жағдайда аурухана киім-кешектерін кір жуу орындарында жууға жол беріледі. Инфекциялық, обсервациялық және іріңді-хирургиялық бөлімшелердің киім-кешектері жуу алдында дезинфекцияланады.</w:t>
      </w:r>
      <w:r>
        <w:br/>
      </w:r>
      <w:r>
        <w:rPr>
          <w:rFonts w:ascii="Times New Roman"/>
          <w:b w:val="false"/>
          <w:i w:val="false"/>
          <w:color w:val="000000"/>
          <w:sz w:val="28"/>
        </w:rPr>
        <w:t>
</w:t>
      </w:r>
      <w:r>
        <w:rPr>
          <w:rFonts w:ascii="Times New Roman"/>
          <w:b w:val="false"/>
          <w:i w:val="false"/>
          <w:color w:val="000000"/>
          <w:sz w:val="28"/>
        </w:rPr>
        <w:t>
      125. Патологиялық-анатомиялық бөлімшенің арнайы киімдері мен басқа киім-кешектері ұйымның кір жуатын орнында басқа бөлімшелердің киім-кешегінен бөлек алдын ала зарасыздандырылғаннан кейін жуылады.</w:t>
      </w:r>
      <w:r>
        <w:br/>
      </w:r>
      <w:r>
        <w:rPr>
          <w:rFonts w:ascii="Times New Roman"/>
          <w:b w:val="false"/>
          <w:i w:val="false"/>
          <w:color w:val="000000"/>
          <w:sz w:val="28"/>
        </w:rPr>
        <w:t>
</w:t>
      </w:r>
      <w:r>
        <w:rPr>
          <w:rFonts w:ascii="Times New Roman"/>
          <w:b w:val="false"/>
          <w:i w:val="false"/>
          <w:color w:val="000000"/>
          <w:sz w:val="28"/>
        </w:rPr>
        <w:t>
      126. Таза және лас киім-кешектерді жеткізу оралған күйде арнайы бөлінген көлікте жабық таңбаланған ыдыста («таза» немесе «лас» киім-кешек) жүзеге асырылады.</w:t>
      </w:r>
      <w:r>
        <w:br/>
      </w:r>
      <w:r>
        <w:rPr>
          <w:rFonts w:ascii="Times New Roman"/>
          <w:b w:val="false"/>
          <w:i w:val="false"/>
          <w:color w:val="000000"/>
          <w:sz w:val="28"/>
        </w:rPr>
        <w:t>
</w:t>
      </w:r>
      <w:r>
        <w:rPr>
          <w:rFonts w:ascii="Times New Roman"/>
          <w:b w:val="false"/>
          <w:i w:val="false"/>
          <w:color w:val="000000"/>
          <w:sz w:val="28"/>
        </w:rPr>
        <w:t>
      127. Науқасты ауруханадан шығарғаннан кейін (қайтыс болғанда), сондай-ақ ластануына байланысты матрацтар, жастықтар, көрпелер кейіннен дезинфекциялық камерада өңдеу арқылы ауыстырылуы тиіс.</w:t>
      </w:r>
      <w:r>
        <w:br/>
      </w:r>
      <w:r>
        <w:rPr>
          <w:rFonts w:ascii="Times New Roman"/>
          <w:b w:val="false"/>
          <w:i w:val="false"/>
          <w:color w:val="000000"/>
          <w:sz w:val="28"/>
        </w:rPr>
        <w:t>
</w:t>
      </w:r>
      <w:r>
        <w:rPr>
          <w:rFonts w:ascii="Times New Roman"/>
          <w:b w:val="false"/>
          <w:i w:val="false"/>
          <w:color w:val="000000"/>
          <w:sz w:val="28"/>
        </w:rPr>
        <w:t>
      128. Науқастар стационарға келіп түскен кезде қабылдау бөлімшесінде санитариялық өңдеуден өтеді және таза іш киімдер, (пижама, ішке киетін аяқ киім) алады. Стационарда (туберкулезге қарсы ұйымдарда емделіп жатқан науқастарды қоспағанда) науқастардың, жүкті әйелдердің, жаңа босанған әйелдердің және жаңа туған нәрестелердің үй киімімен жүруіне жол беріледі.</w:t>
      </w:r>
      <w:r>
        <w:br/>
      </w:r>
      <w:r>
        <w:rPr>
          <w:rFonts w:ascii="Times New Roman"/>
          <w:b w:val="false"/>
          <w:i w:val="false"/>
          <w:color w:val="000000"/>
          <w:sz w:val="28"/>
        </w:rPr>
        <w:t>
</w:t>
      </w:r>
      <w:r>
        <w:rPr>
          <w:rFonts w:ascii="Times New Roman"/>
          <w:b w:val="false"/>
          <w:i w:val="false"/>
          <w:color w:val="ff0000"/>
          <w:sz w:val="28"/>
        </w:rPr>
        <w:t xml:space="preserve">      Ескерту: 128-тармақ жаңа редакцияда - ҚР Денсаулық сақтау министрінің м.а. 2011.06.06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129. Денсаулық сақтау объектісінің персоналы күнделікті ауыстыру қамтамасыз етілетін көлемде ауыстырылатын арнайы киім жиынымен қамтамасыз етіледі. Арнайы киімді сақтау жеке шкафтарда жеке басының киімінен бөлек, жуу орталықтандырылған және науқастардың киім-кешегінен бөлек жүзеге асырылады.</w:t>
      </w:r>
      <w:r>
        <w:br/>
      </w:r>
      <w:r>
        <w:rPr>
          <w:rFonts w:ascii="Times New Roman"/>
          <w:b w:val="false"/>
          <w:i w:val="false"/>
          <w:color w:val="000000"/>
          <w:sz w:val="28"/>
        </w:rPr>
        <w:t>
</w:t>
      </w:r>
      <w:r>
        <w:rPr>
          <w:rFonts w:ascii="Times New Roman"/>
          <w:b w:val="false"/>
          <w:i w:val="false"/>
          <w:color w:val="000000"/>
          <w:sz w:val="28"/>
        </w:rPr>
        <w:t>
      130. Медициналық персонал әрбір медициналық манипуляцияның алдында, «лас емшараларды» (үй-жайларды жинау, науқастардың киім-кешектерін ауыстыру, дәретханада болу) орындағаннан кейін қолдарын жууы, бір рет қолданылатын сулықпен кептіруі тиіс. Ластану көрінбеген жағдайда қолды тері антисептигімен алдын ала жумай өңдейді.</w:t>
      </w:r>
      <w:r>
        <w:br/>
      </w:r>
      <w:r>
        <w:rPr>
          <w:rFonts w:ascii="Times New Roman"/>
          <w:b w:val="false"/>
          <w:i w:val="false"/>
          <w:color w:val="000000"/>
          <w:sz w:val="28"/>
        </w:rPr>
        <w:t>
</w:t>
      </w:r>
      <w:r>
        <w:rPr>
          <w:rFonts w:ascii="Times New Roman"/>
          <w:b w:val="false"/>
          <w:i w:val="false"/>
          <w:color w:val="000000"/>
          <w:sz w:val="28"/>
        </w:rPr>
        <w:t>
      131. Терінің бүтіндігі және шырышты қабықтар бұзылуына байланысты барлық медициналық қызметтер бір реттік қолданылатын қолғаптармен көрсетіледі.</w:t>
      </w:r>
      <w:r>
        <w:br/>
      </w:r>
      <w:r>
        <w:rPr>
          <w:rFonts w:ascii="Times New Roman"/>
          <w:b w:val="false"/>
          <w:i w:val="false"/>
          <w:color w:val="000000"/>
          <w:sz w:val="28"/>
        </w:rPr>
        <w:t>
</w:t>
      </w:r>
      <w:r>
        <w:rPr>
          <w:rFonts w:ascii="Times New Roman"/>
          <w:b w:val="false"/>
          <w:i w:val="false"/>
          <w:color w:val="000000"/>
          <w:sz w:val="28"/>
        </w:rPr>
        <w:t>
      132. Тамшы инфекцияларымен ауыратын науқастардың палатасына кіру кезінде және тұмау ауруы бойынша қолайсыз кезеңде персонал маска немесе арнайы респиратор киеді. Маскалар ластануына қарай, бірақ әрбір 4 сағаттан жиі емес ауыстырылады.</w:t>
      </w:r>
      <w:r>
        <w:br/>
      </w:r>
      <w:r>
        <w:rPr>
          <w:rFonts w:ascii="Times New Roman"/>
          <w:b w:val="false"/>
          <w:i w:val="false"/>
          <w:color w:val="000000"/>
          <w:sz w:val="28"/>
        </w:rPr>
        <w:t>
</w:t>
      </w:r>
      <w:r>
        <w:rPr>
          <w:rFonts w:ascii="Times New Roman"/>
          <w:b w:val="false"/>
          <w:i w:val="false"/>
          <w:color w:val="000000"/>
          <w:sz w:val="28"/>
        </w:rPr>
        <w:t>
      133. Метициллин (оксациллин)-резистентті алтын түстес стафилококк, ванкомицин-резистентті энтерококк тудырған кез келген жерде орналасқан инфекциясы бар пациенттер оның пайда болған мерзіміне қарамастан жеке палаталарға оқшаулануы тиіс. Палатаға кірер кезде персонал маска, арнайы киім, қолғаптар киеді. Шығар кезде қолғаптар шешіледі, қол құрамында спирт бар тері антисептигімен өңделеді.</w:t>
      </w:r>
      <w:r>
        <w:br/>
      </w:r>
      <w:r>
        <w:rPr>
          <w:rFonts w:ascii="Times New Roman"/>
          <w:b w:val="false"/>
          <w:i w:val="false"/>
          <w:color w:val="000000"/>
          <w:sz w:val="28"/>
        </w:rPr>
        <w:t>
</w:t>
      </w:r>
      <w:r>
        <w:rPr>
          <w:rFonts w:ascii="Times New Roman"/>
          <w:b w:val="false"/>
          <w:i w:val="false"/>
          <w:color w:val="000000"/>
          <w:sz w:val="28"/>
        </w:rPr>
        <w:t>
      134. Күтім заттары мен басқа да медициналық аспаптар тек осы пациент үшін ғана пайдаланылады. Пациенттерді таңып-байлау палатада жүргізіледі. Пациентті шығарғаннан кейін қорытынды дезинфекция, төсек әбзелдерін камералық зарарсыздандыру, ауаны ультракүлгін зарарсыздандыру жүргізіледі.</w:t>
      </w:r>
      <w:r>
        <w:br/>
      </w:r>
      <w:r>
        <w:rPr>
          <w:rFonts w:ascii="Times New Roman"/>
          <w:b w:val="false"/>
          <w:i w:val="false"/>
          <w:color w:val="000000"/>
          <w:sz w:val="28"/>
        </w:rPr>
        <w:t>
</w:t>
      </w:r>
      <w:r>
        <w:rPr>
          <w:rFonts w:ascii="Times New Roman"/>
          <w:b w:val="false"/>
          <w:i w:val="false"/>
          <w:color w:val="000000"/>
          <w:sz w:val="28"/>
        </w:rPr>
        <w:t>
      135. Анаэробты инфекциясы бар науқас жеке палатаға жатқызылады, шығарылғаннан кейін төсегі, төсек жанындағы тумбасы және барлық беттер 0,5% жуу құралының ерітіндісі бар 6 % сутегі тотығы ерітіндісіне немесе анаэробты инфекцияға қатысты белсенді басқа дезинфекциялық құралға мол батырылған шүберекпен сүртіледі. Төсек әбзелдері камералық дезинфекцияға ұшырайды, жуу алдында лас киім-кешек, ыдыс, жеке күтім заттары бактериялардың споралық түрлеріне арналған режим бойынша дезинфекциялық ерітіндіде зарарсыздандырылады.</w:t>
      </w:r>
      <w:r>
        <w:br/>
      </w:r>
      <w:r>
        <w:rPr>
          <w:rFonts w:ascii="Times New Roman"/>
          <w:b w:val="false"/>
          <w:i w:val="false"/>
          <w:color w:val="000000"/>
          <w:sz w:val="28"/>
        </w:rPr>
        <w:t>
</w:t>
      </w:r>
      <w:r>
        <w:rPr>
          <w:rFonts w:ascii="Times New Roman"/>
          <w:b w:val="false"/>
          <w:i w:val="false"/>
          <w:color w:val="000000"/>
          <w:sz w:val="28"/>
        </w:rPr>
        <w:t>
      136. Палаталарды, операциялық, таңып-байлау бөлмелерін жинау күніне кемінде екі рет респиратор мен қолғапты пайдаланумен 0,5 % жуу құралы ерітіндісі бар 6 % сутегі тотығы ерітіндісін қолдану арқылы ылғалды тәсілмен жүргізіледі. Дезинфекциядан кейін үй-жай ыстық сумен жуылады, ауа 1,5-2 сағат бойы бактерицидті сәулелегішпен зарарсыздандырылады.</w:t>
      </w:r>
      <w:r>
        <w:br/>
      </w:r>
      <w:r>
        <w:rPr>
          <w:rFonts w:ascii="Times New Roman"/>
          <w:b w:val="false"/>
          <w:i w:val="false"/>
          <w:color w:val="000000"/>
          <w:sz w:val="28"/>
        </w:rPr>
        <w:t>
</w:t>
      </w:r>
      <w:r>
        <w:rPr>
          <w:rFonts w:ascii="Times New Roman"/>
          <w:b w:val="false"/>
          <w:i w:val="false"/>
          <w:color w:val="000000"/>
          <w:sz w:val="28"/>
        </w:rPr>
        <w:t>
      137. Пайдаланылғаннан кейін жинау мүкаммалы атмосфераның 2 кгс/см (132</w:t>
      </w:r>
      <w:r>
        <w:rPr>
          <w:rFonts w:ascii="Times New Roman"/>
          <w:b w:val="false"/>
          <w:i w:val="false"/>
          <w:color w:val="000000"/>
          <w:vertAlign w:val="superscript"/>
        </w:rPr>
        <w:t>0</w:t>
      </w:r>
      <w:r>
        <w:rPr>
          <w:rFonts w:ascii="Times New Roman"/>
          <w:b w:val="false"/>
          <w:i w:val="false"/>
          <w:color w:val="000000"/>
          <w:sz w:val="28"/>
        </w:rPr>
        <w:t>С ± 2) кезінде 20 минут бойы автоклавталады немесе бактериялардың споралық түріне арналған режим бойынша дезинфекцияланады және арнайы бөлінген орында сақталады.</w:t>
      </w:r>
      <w:r>
        <w:br/>
      </w:r>
      <w:r>
        <w:rPr>
          <w:rFonts w:ascii="Times New Roman"/>
          <w:b w:val="false"/>
          <w:i w:val="false"/>
          <w:color w:val="000000"/>
          <w:sz w:val="28"/>
        </w:rPr>
        <w:t>
</w:t>
      </w:r>
      <w:r>
        <w:rPr>
          <w:rFonts w:ascii="Times New Roman"/>
          <w:b w:val="false"/>
          <w:i w:val="false"/>
          <w:color w:val="000000"/>
          <w:sz w:val="28"/>
        </w:rPr>
        <w:t>
      138. Палаталарда 4 төсек қойылады, тумбалар мен орындықтар төсек санына байланысты. Төсектің бастары арасындағы және төсек бастары мен қабырға арасындағы арақашықтық кемінде 1,2 м, төсектің бүйір жақтары арасындағы арақашықтық кемінде 0,8 м, балалар және қалпына келтіру емі палаталары мен медициналық оңалту палаталарында кемінде 1,2 м болуы тиіс.</w:t>
      </w:r>
      <w:r>
        <w:br/>
      </w:r>
      <w:r>
        <w:rPr>
          <w:rFonts w:ascii="Times New Roman"/>
          <w:b w:val="false"/>
          <w:i w:val="false"/>
          <w:color w:val="000000"/>
          <w:sz w:val="28"/>
        </w:rPr>
        <w:t>
</w:t>
      </w:r>
      <w:r>
        <w:rPr>
          <w:rFonts w:ascii="Times New Roman"/>
          <w:b w:val="false"/>
          <w:i w:val="false"/>
          <w:color w:val="000000"/>
          <w:sz w:val="28"/>
        </w:rPr>
        <w:t>
      139. Әр бөлімше шағын механикаландыру құралдарымен жабдықталады (қоларба, орындық-арба, дәрілер, киім-кешек, тамақ, қалдықтар тасымалдауға арналған арбалар).</w:t>
      </w:r>
      <w:r>
        <w:br/>
      </w:r>
      <w:r>
        <w:rPr>
          <w:rFonts w:ascii="Times New Roman"/>
          <w:b w:val="false"/>
          <w:i w:val="false"/>
          <w:color w:val="000000"/>
          <w:sz w:val="28"/>
        </w:rPr>
        <w:t>
</w:t>
      </w:r>
      <w:r>
        <w:rPr>
          <w:rFonts w:ascii="Times New Roman"/>
          <w:b w:val="false"/>
          <w:i w:val="false"/>
          <w:color w:val="000000"/>
          <w:sz w:val="28"/>
        </w:rPr>
        <w:t>
      140. Киім-кешек сақтауға арналған қоймалар ылғалды жинау мен дезинфекцияға қол жетімді гигиеналық жабыны бар сөрелермен жабдықталады. Жалпы киім-кешек орны стеллаждармен, киім-кешекті іріктеуге және сұрыптауға арналған үстелдермен, қажеттілігіне қарай пандустары немесе көтеру механизмдері бар қабылдау люктерімен жабдықталады.</w:t>
      </w:r>
      <w:r>
        <w:br/>
      </w:r>
      <w:r>
        <w:rPr>
          <w:rFonts w:ascii="Times New Roman"/>
          <w:b w:val="false"/>
          <w:i w:val="false"/>
          <w:color w:val="000000"/>
          <w:sz w:val="28"/>
        </w:rPr>
        <w:t>
</w:t>
      </w:r>
      <w:r>
        <w:rPr>
          <w:rFonts w:ascii="Times New Roman"/>
          <w:b w:val="false"/>
          <w:i w:val="false"/>
          <w:color w:val="000000"/>
          <w:sz w:val="28"/>
        </w:rPr>
        <w:t>
      141. Ағымдағы ақауларды жою (төбе мен қабырғадағы су өтулерді, ылғалдық іздерін, зеңді жою, жарықшақтарды, саңылауларды, ойықтарды жабу, түскен қапталған тақтайды, еден төсенішін қалпына келтіру) тез арада жүргізіледі.</w:t>
      </w:r>
      <w:r>
        <w:br/>
      </w:r>
      <w:r>
        <w:rPr>
          <w:rFonts w:ascii="Times New Roman"/>
          <w:b w:val="false"/>
          <w:i w:val="false"/>
          <w:color w:val="000000"/>
          <w:sz w:val="28"/>
        </w:rPr>
        <w:t>
</w:t>
      </w:r>
      <w:r>
        <w:rPr>
          <w:rFonts w:ascii="Times New Roman"/>
          <w:b w:val="false"/>
          <w:i w:val="false"/>
          <w:color w:val="000000"/>
          <w:sz w:val="28"/>
        </w:rPr>
        <w:t>
      142. Құрылымдық бөлімшеге (бөлімшеге) ағымдық жөндеу жүргізу кезеңінде оның жұмыс істеуі тоқтата тұрылады.</w:t>
      </w:r>
      <w:r>
        <w:br/>
      </w:r>
      <w:r>
        <w:rPr>
          <w:rFonts w:ascii="Times New Roman"/>
          <w:b w:val="false"/>
          <w:i w:val="false"/>
          <w:color w:val="000000"/>
          <w:sz w:val="28"/>
        </w:rPr>
        <w:t>
</w:t>
      </w:r>
      <w:r>
        <w:rPr>
          <w:rFonts w:ascii="Times New Roman"/>
          <w:b w:val="false"/>
          <w:i w:val="false"/>
          <w:color w:val="ff0000"/>
          <w:sz w:val="28"/>
        </w:rPr>
        <w:t xml:space="preserve">      Ескерту: 142-тармақ жаңа редакцияда - ҚР Денсаулық сақтау министрінің м.а. 2011.06.06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143. Денсаулық сақтау объектілерінде жәндіктер, егеуқұйрықтар және тышқан тәрізді кеміргіштер болмауы тиіс. Дезинсекция мен дератизацияны қызметтің осы түріне лицензиясы бар ұйымдар жылына кемінде 4 рет және көрсеткіштер бойынша жүргізеді.</w:t>
      </w:r>
      <w:r>
        <w:br/>
      </w:r>
      <w:r>
        <w:rPr>
          <w:rFonts w:ascii="Times New Roman"/>
          <w:b w:val="false"/>
          <w:i w:val="false"/>
          <w:color w:val="000000"/>
          <w:sz w:val="28"/>
        </w:rPr>
        <w:t>
</w:t>
      </w:r>
      <w:r>
        <w:rPr>
          <w:rFonts w:ascii="Times New Roman"/>
          <w:b w:val="false"/>
          <w:i w:val="false"/>
          <w:color w:val="000000"/>
          <w:sz w:val="28"/>
        </w:rPr>
        <w:t>
      144. Ұйымның аумағы абаттандырылады, көгалдандырылады, қоршалады және жарықтандырылады. Отырғызылған көгал мен гүлзарлардың ауданы учаскенің жалпы ауданының кемінде 60 % құрауы тиіс. Ағаштар ғимараттан 15 м жақын емес арақашықтықта, бұталар 5 м отырғызылады.</w:t>
      </w:r>
      <w:r>
        <w:br/>
      </w:r>
      <w:r>
        <w:rPr>
          <w:rFonts w:ascii="Times New Roman"/>
          <w:b w:val="false"/>
          <w:i w:val="false"/>
          <w:color w:val="000000"/>
          <w:sz w:val="28"/>
        </w:rPr>
        <w:t>
</w:t>
      </w:r>
      <w:r>
        <w:rPr>
          <w:rFonts w:ascii="Times New Roman"/>
          <w:b w:val="false"/>
          <w:i w:val="false"/>
          <w:color w:val="000000"/>
          <w:sz w:val="28"/>
        </w:rPr>
        <w:t>
      145. Аумақты көгалдандыру үшін қауызды, талшықты заттарды және улы жемісі бар мамық тұқымдарды бөлетін тікенекті өсімдіктерді отырғызуға жол берілмейді.</w:t>
      </w:r>
      <w:r>
        <w:br/>
      </w:r>
      <w:r>
        <w:rPr>
          <w:rFonts w:ascii="Times New Roman"/>
          <w:b w:val="false"/>
          <w:i w:val="false"/>
          <w:color w:val="000000"/>
          <w:sz w:val="28"/>
        </w:rPr>
        <w:t>
</w:t>
      </w:r>
      <w:r>
        <w:rPr>
          <w:rFonts w:ascii="Times New Roman"/>
          <w:b w:val="false"/>
          <w:i w:val="false"/>
          <w:color w:val="000000"/>
          <w:sz w:val="28"/>
        </w:rPr>
        <w:t xml:space="preserve">
      146. Инфекциялық стационардың (бөлімшенің) аумағында бөлек кіретін жолы және кәрізге ағызуды немесе бетондалған су ағызатын орды ұйымдастыру арқылы көлікті дезинфекциялауға арналған алаң болуы тиіс. </w:t>
      </w:r>
      <w:r>
        <w:br/>
      </w:r>
      <w:r>
        <w:rPr>
          <w:rFonts w:ascii="Times New Roman"/>
          <w:b w:val="false"/>
          <w:i w:val="false"/>
          <w:color w:val="000000"/>
          <w:sz w:val="28"/>
        </w:rPr>
        <w:t>
</w:t>
      </w:r>
      <w:r>
        <w:rPr>
          <w:rFonts w:ascii="Times New Roman"/>
          <w:b w:val="false"/>
          <w:i w:val="false"/>
          <w:color w:val="000000"/>
          <w:sz w:val="28"/>
        </w:rPr>
        <w:t>
      147. Туберкулезге қарсы стационарда (бөлімшеде) балалар бөлімшесі болған жағдайда оқшауланған серуендеу алаңдары жабдықталады.</w:t>
      </w:r>
      <w:r>
        <w:br/>
      </w:r>
      <w:r>
        <w:rPr>
          <w:rFonts w:ascii="Times New Roman"/>
          <w:b w:val="false"/>
          <w:i w:val="false"/>
          <w:color w:val="000000"/>
          <w:sz w:val="28"/>
        </w:rPr>
        <w:t>
</w:t>
      </w:r>
      <w:r>
        <w:rPr>
          <w:rFonts w:ascii="Times New Roman"/>
          <w:b w:val="false"/>
          <w:i w:val="false"/>
          <w:color w:val="000000"/>
          <w:sz w:val="28"/>
        </w:rPr>
        <w:t>
      148. Көптеген тұрақтылығымен туберкулез микобактериялары бар науқастардың серуендеуіне арналған аймақ басқа аумақтан көгал жолақтарымен оқшауланады.</w:t>
      </w:r>
      <w:r>
        <w:br/>
      </w:r>
      <w:r>
        <w:rPr>
          <w:rFonts w:ascii="Times New Roman"/>
          <w:b w:val="false"/>
          <w:i w:val="false"/>
          <w:color w:val="000000"/>
          <w:sz w:val="28"/>
        </w:rPr>
        <w:t>
</w:t>
      </w:r>
      <w:r>
        <w:rPr>
          <w:rFonts w:ascii="Times New Roman"/>
          <w:b w:val="false"/>
          <w:i w:val="false"/>
          <w:color w:val="000000"/>
          <w:sz w:val="28"/>
        </w:rPr>
        <w:t>
      149. Кіретін жолдардың, ішкі жолдардың және жаяу жүргінші жолдарының қатты төсемі болуы және пандустармен жабдықталуы тиіс.</w:t>
      </w:r>
      <w:r>
        <w:br/>
      </w:r>
      <w:r>
        <w:rPr>
          <w:rFonts w:ascii="Times New Roman"/>
          <w:b w:val="false"/>
          <w:i w:val="false"/>
          <w:color w:val="000000"/>
          <w:sz w:val="28"/>
        </w:rPr>
        <w:t>
</w:t>
      </w:r>
      <w:r>
        <w:rPr>
          <w:rFonts w:ascii="Times New Roman"/>
          <w:b w:val="false"/>
          <w:i w:val="false"/>
          <w:color w:val="000000"/>
          <w:sz w:val="28"/>
        </w:rPr>
        <w:t>
      150. Жеке автокөліктің уақытша тұрақтары денсаулық сақтау объектілері аумағынан 40 м-ден жақын емес арақашықтықта орналасады.</w:t>
      </w:r>
      <w:r>
        <w:br/>
      </w:r>
      <w:r>
        <w:rPr>
          <w:rFonts w:ascii="Times New Roman"/>
          <w:b w:val="false"/>
          <w:i w:val="false"/>
          <w:color w:val="000000"/>
          <w:sz w:val="28"/>
        </w:rPr>
        <w:t>
</w:t>
      </w:r>
      <w:r>
        <w:rPr>
          <w:rFonts w:ascii="Times New Roman"/>
          <w:b w:val="false"/>
          <w:i w:val="false"/>
          <w:color w:val="000000"/>
          <w:sz w:val="28"/>
        </w:rPr>
        <w:t>
      151. Ұйымның автокөлігін жуу және техникалық қызмет көрсету үшін шаруашылық аймағының аумағында автокөлікке қызмет көрсететін жеке үй-жайлар болуы тиіс.</w:t>
      </w:r>
      <w:r>
        <w:br/>
      </w:r>
      <w:r>
        <w:rPr>
          <w:rFonts w:ascii="Times New Roman"/>
          <w:b w:val="false"/>
          <w:i w:val="false"/>
          <w:color w:val="000000"/>
          <w:sz w:val="28"/>
        </w:rPr>
        <w:t>
</w:t>
      </w:r>
      <w:r>
        <w:rPr>
          <w:rFonts w:ascii="Times New Roman"/>
          <w:b w:val="false"/>
          <w:i w:val="false"/>
          <w:color w:val="000000"/>
          <w:sz w:val="28"/>
        </w:rPr>
        <w:t>
      152. Қоқыс жинауға арналған урналар ғимараттарға кіретін жерлерге, демалыс орындарына және аумаққа әр 50 м сайын орнатылады, күн сайын қоқыстан тазаланады және тазалықта ұсталады.</w:t>
      </w:r>
      <w:r>
        <w:br/>
      </w:r>
      <w:r>
        <w:rPr>
          <w:rFonts w:ascii="Times New Roman"/>
          <w:b w:val="false"/>
          <w:i w:val="false"/>
          <w:color w:val="000000"/>
          <w:sz w:val="28"/>
        </w:rPr>
        <w:t>
</w:t>
      </w:r>
      <w:r>
        <w:rPr>
          <w:rFonts w:ascii="Times New Roman"/>
          <w:b w:val="false"/>
          <w:i w:val="false"/>
          <w:color w:val="000000"/>
          <w:sz w:val="28"/>
        </w:rPr>
        <w:t>
      153. Шаруашылық аймағының аумағында ғимараттан 25 м–ден кем емес арақашықтықта, қатты төсемі және көше жақтан кіретін жолы бар қалдықтарды жинауға арналған контейнерлер орнатуға арналған арнайы алаңдар жабдықталады. Алаңның өлшемдері контейнерлер табанының ауданынан барлық жағы бойынша 1,5 м-ге артық болуы тиіс. Контейнер алаңы қоршалады, қалқамен жабдықталады және бөтен адамның келуінен қорғалады.</w:t>
      </w:r>
      <w:r>
        <w:br/>
      </w:r>
      <w:r>
        <w:rPr>
          <w:rFonts w:ascii="Times New Roman"/>
          <w:b w:val="false"/>
          <w:i w:val="false"/>
          <w:color w:val="000000"/>
          <w:sz w:val="28"/>
        </w:rPr>
        <w:t>
</w:t>
      </w:r>
      <w:r>
        <w:rPr>
          <w:rFonts w:ascii="Times New Roman"/>
          <w:b w:val="false"/>
          <w:i w:val="false"/>
          <w:color w:val="000000"/>
          <w:sz w:val="28"/>
        </w:rPr>
        <w:t>
      154. Аумаққа кіретін жерде жаяу және көлік қозғалысының ағынын көрсете отырып негізгі корпустар мен қызметтердің орналасу сызбасы орнатылады.</w:t>
      </w:r>
    </w:p>
    <w:bookmarkEnd w:id="9"/>
    <w:bookmarkStart w:name="z184" w:id="10"/>
    <w:p>
      <w:pPr>
        <w:spacing w:after="0"/>
        <w:ind w:left="0"/>
        <w:jc w:val="left"/>
      </w:pPr>
      <w:r>
        <w:rPr>
          <w:rFonts w:ascii="Times New Roman"/>
          <w:b/>
          <w:i w:val="false"/>
          <w:color w:val="000000"/>
        </w:rPr>
        <w:t xml:space="preserve"> 
5. Денсаулық сақтау объектілерін сумен жабдықтауға, кәріздеуге қойылатын санитариялық-эпидемиологиялық талаптар</w:t>
      </w:r>
    </w:p>
    <w:bookmarkEnd w:id="10"/>
    <w:bookmarkStart w:name="z185" w:id="11"/>
    <w:p>
      <w:pPr>
        <w:spacing w:after="0"/>
        <w:ind w:left="0"/>
        <w:jc w:val="both"/>
      </w:pPr>
      <w:r>
        <w:rPr>
          <w:rFonts w:ascii="Times New Roman"/>
          <w:b w:val="false"/>
          <w:i w:val="false"/>
          <w:color w:val="000000"/>
          <w:sz w:val="28"/>
        </w:rPr>
        <w:t>
      155. Денсаулық сақтау объектілерінің ғимараттары орталықтандырылған суық, ыстық сумен жабдықтау және кәріз жүйелеріне қосылады.</w:t>
      </w:r>
      <w:r>
        <w:br/>
      </w:r>
      <w:r>
        <w:rPr>
          <w:rFonts w:ascii="Times New Roman"/>
          <w:b w:val="false"/>
          <w:i w:val="false"/>
          <w:color w:val="000000"/>
          <w:sz w:val="28"/>
        </w:rPr>
        <w:t>
      Елді мекенде орталықтандырылған сумен жабдықтау жүйесі болмаған жағдайда жергілікті жүйе құрылғысына жол беріледі немесе су объектілерінің қауіпсіздігінің санитариялық-эпидемиологиялық талаптарына сәйкес келуі тиіс әкелінген су пайдаланылады.</w:t>
      </w:r>
      <w:r>
        <w:br/>
      </w:r>
      <w:r>
        <w:rPr>
          <w:rFonts w:ascii="Times New Roman"/>
          <w:b w:val="false"/>
          <w:i w:val="false"/>
          <w:color w:val="000000"/>
          <w:sz w:val="28"/>
        </w:rPr>
        <w:t>
</w:t>
      </w:r>
      <w:r>
        <w:rPr>
          <w:rFonts w:ascii="Times New Roman"/>
          <w:b w:val="false"/>
          <w:i w:val="false"/>
          <w:color w:val="000000"/>
          <w:sz w:val="28"/>
        </w:rPr>
        <w:t>
      156. Ауыз суды тасымалдауға арналған сыйымдылық ыдыстар Қазақстан Республикасында пайдалануға рұқсат етілген материалдардан дайындалады, қақпақтары тығыз жабылатын жылумен оқшаулау қабатымен және су ағызуға арналған шүмекпен жабдықталады, тазаланады, жуылады және 10 күнде кемінде бір рет дезинфекцияланады. Сыйымдылықтарды дезинфекциялау Қазақстан Республикасында пайдалануға жіберілген дезинфекциялау құралдарымен жүргізіледі. Сыйымдылықтарды өңдеуге арналған жуу мүкаммалы, жуу және дезинфекциялау құралдары арнайы үй-жайда сақталады.</w:t>
      </w:r>
      <w:r>
        <w:br/>
      </w:r>
      <w:r>
        <w:rPr>
          <w:rFonts w:ascii="Times New Roman"/>
          <w:b w:val="false"/>
          <w:i w:val="false"/>
          <w:color w:val="000000"/>
          <w:sz w:val="28"/>
        </w:rPr>
        <w:t>
</w:t>
      </w:r>
      <w:r>
        <w:rPr>
          <w:rFonts w:ascii="Times New Roman"/>
          <w:b w:val="false"/>
          <w:i w:val="false"/>
          <w:color w:val="000000"/>
          <w:sz w:val="28"/>
        </w:rPr>
        <w:t>
      157. Палаталарда, кабинеттерде, дәретханаларда, емшара, таңып-байлау және қосалқы үй-жайларда қоспалауыштар арқылы ыстық және суық су келіп тұратын қол жуғыштар орнатылады. Балалар мен психиатриялық палаталарда таратушы желідегі ыстық судың температурасы 37</w:t>
      </w:r>
      <w:r>
        <w:rPr>
          <w:rFonts w:ascii="Times New Roman"/>
          <w:b w:val="false"/>
          <w:i w:val="false"/>
          <w:color w:val="000000"/>
          <w:vertAlign w:val="superscript"/>
        </w:rPr>
        <w:t>0</w:t>
      </w:r>
      <w:r>
        <w:rPr>
          <w:rFonts w:ascii="Times New Roman"/>
          <w:b w:val="false"/>
          <w:i w:val="false"/>
          <w:color w:val="000000"/>
          <w:sz w:val="28"/>
        </w:rPr>
        <w:t>С аспауы тиіс.</w:t>
      </w:r>
      <w:r>
        <w:br/>
      </w:r>
      <w:r>
        <w:rPr>
          <w:rFonts w:ascii="Times New Roman"/>
          <w:b w:val="false"/>
          <w:i w:val="false"/>
          <w:color w:val="000000"/>
          <w:sz w:val="28"/>
        </w:rPr>
        <w:t>
</w:t>
      </w:r>
      <w:r>
        <w:rPr>
          <w:rFonts w:ascii="Times New Roman"/>
          <w:b w:val="false"/>
          <w:i w:val="false"/>
          <w:color w:val="000000"/>
          <w:sz w:val="28"/>
        </w:rPr>
        <w:t>
      158. Операция алды, байлап-таңу, босандыру залдары, емшара кабинеттері, нәрестелер палаталары жанындағы мейiрбикелер посттары, хирургиялық, гинекологиялық кабинеттер, бокстар, жартылай бокстардың шлюздері, зертханалар шынтақ крандары қондырғысы бар қол жуғыштармен, сұйық антисептикалық сабыны мен антисептиктер ерітіндісі бар шынтақ дозаторларымен жабдықталады.</w:t>
      </w:r>
      <w:r>
        <w:br/>
      </w:r>
      <w:r>
        <w:rPr>
          <w:rFonts w:ascii="Times New Roman"/>
          <w:b w:val="false"/>
          <w:i w:val="false"/>
          <w:color w:val="000000"/>
          <w:sz w:val="28"/>
        </w:rPr>
        <w:t>
</w:t>
      </w:r>
      <w:r>
        <w:rPr>
          <w:rFonts w:ascii="Times New Roman"/>
          <w:b w:val="false"/>
          <w:i w:val="false"/>
          <w:color w:val="000000"/>
          <w:sz w:val="28"/>
        </w:rPr>
        <w:t>
      159. Жаңа туған нәрестелер палаталарында балаларды жуындыру үшін кең тостағаны бар және қоспалауыш арқылы ыстық және суық су келіп тұратын раковина орнатылады.</w:t>
      </w:r>
      <w:r>
        <w:br/>
      </w:r>
      <w:r>
        <w:rPr>
          <w:rFonts w:ascii="Times New Roman"/>
          <w:b w:val="false"/>
          <w:i w:val="false"/>
          <w:color w:val="000000"/>
          <w:sz w:val="28"/>
        </w:rPr>
        <w:t>
</w:t>
      </w:r>
      <w:r>
        <w:rPr>
          <w:rFonts w:ascii="Times New Roman"/>
          <w:b w:val="false"/>
          <w:i w:val="false"/>
          <w:color w:val="000000"/>
          <w:sz w:val="28"/>
        </w:rPr>
        <w:t>
      160. Орталықтандырылған ыстық сумен жабдықтау болмаған жағдайда үздіксіз жұмыс істейтін су жылытқыштар орнатылады.</w:t>
      </w:r>
      <w:r>
        <w:br/>
      </w:r>
      <w:r>
        <w:rPr>
          <w:rFonts w:ascii="Times New Roman"/>
          <w:b w:val="false"/>
          <w:i w:val="false"/>
          <w:color w:val="000000"/>
          <w:sz w:val="28"/>
        </w:rPr>
        <w:t>
</w:t>
      </w:r>
      <w:r>
        <w:rPr>
          <w:rFonts w:ascii="Times New Roman"/>
          <w:b w:val="false"/>
          <w:i w:val="false"/>
          <w:color w:val="000000"/>
          <w:sz w:val="28"/>
        </w:rPr>
        <w:t>
      161. Объектілерді кәрізделмеген елді мекенге орналастырған жағдайда жергілікті кәріздеу құрылғысы болуы тиіс. Шайынды суларды қабылдау жерасты бетондалған су өткізбейтін сыйымдылықта жүзеге асырылады. Ауладағы дәретхана және бетондалған су өткізбейтін сыйымдылық ғимараттан кемінде 25 м арақашықтықта орналастырылады.</w:t>
      </w:r>
      <w:r>
        <w:br/>
      </w:r>
      <w:r>
        <w:rPr>
          <w:rFonts w:ascii="Times New Roman"/>
          <w:b w:val="false"/>
          <w:i w:val="false"/>
          <w:color w:val="000000"/>
          <w:sz w:val="28"/>
        </w:rPr>
        <w:t>
</w:t>
      </w:r>
      <w:r>
        <w:rPr>
          <w:rFonts w:ascii="Times New Roman"/>
          <w:b w:val="false"/>
          <w:i w:val="false"/>
          <w:color w:val="000000"/>
          <w:sz w:val="28"/>
        </w:rPr>
        <w:t>
      162. Денсаулық сақтау объектілерінің шайынды суларын тазалау және зарарсыздандыру жалпы қалалық кәріздік тазалау құрылыстарында жүзеге асырылады.</w:t>
      </w:r>
      <w:r>
        <w:br/>
      </w:r>
      <w:r>
        <w:rPr>
          <w:rFonts w:ascii="Times New Roman"/>
          <w:b w:val="false"/>
          <w:i w:val="false"/>
          <w:color w:val="000000"/>
          <w:sz w:val="28"/>
        </w:rPr>
        <w:t>
      Инфекциялық және туберкулезге қарсы стационарларда (бөлімшелерде) жергілікті тазарту құрылыстары болуы тиіс.</w:t>
      </w:r>
      <w:r>
        <w:br/>
      </w:r>
      <w:r>
        <w:rPr>
          <w:rFonts w:ascii="Times New Roman"/>
          <w:b w:val="false"/>
          <w:i w:val="false"/>
          <w:color w:val="000000"/>
          <w:sz w:val="28"/>
        </w:rPr>
        <w:t>
</w:t>
      </w:r>
      <w:r>
        <w:rPr>
          <w:rFonts w:ascii="Times New Roman"/>
          <w:b w:val="false"/>
          <w:i w:val="false"/>
          <w:color w:val="000000"/>
          <w:sz w:val="28"/>
        </w:rPr>
        <w:t>
      163. Балшықпен емдеудің балшық емшаралары мен балшық асүйлері үй-жайларының шайынды суларын ағызу балшық тұндырғыштардағы арнайы жолдар арқылы жүзеге асырылады. Гипс дайындауға арналған үй-жайлардағы қол жуғыштың астына гипс тұндырғыш жабдықталады.</w:t>
      </w:r>
      <w:r>
        <w:br/>
      </w:r>
      <w:r>
        <w:rPr>
          <w:rFonts w:ascii="Times New Roman"/>
          <w:b w:val="false"/>
          <w:i w:val="false"/>
          <w:color w:val="000000"/>
          <w:sz w:val="28"/>
        </w:rPr>
        <w:t>
</w:t>
      </w:r>
      <w:r>
        <w:rPr>
          <w:rFonts w:ascii="Times New Roman"/>
          <w:b w:val="false"/>
          <w:i w:val="false"/>
          <w:color w:val="000000"/>
          <w:sz w:val="28"/>
        </w:rPr>
        <w:t>
      164. Ас блогының өндірістік шайынды суларын тазалау үшін 1000 және одан көп төсекке арналған денсаулық сақтау объектілерінде май аулағыштар (ғимараттан тыс) болуы тиіс.</w:t>
      </w:r>
      <w:r>
        <w:br/>
      </w:r>
      <w:r>
        <w:rPr>
          <w:rFonts w:ascii="Times New Roman"/>
          <w:b w:val="false"/>
          <w:i w:val="false"/>
          <w:color w:val="000000"/>
          <w:sz w:val="28"/>
        </w:rPr>
        <w:t>
      Барлық санитариялық тораптар бір реттік қағаз орамалдармен немесе электр кептіргіштермен жабдықталады.</w:t>
      </w:r>
      <w:r>
        <w:br/>
      </w:r>
      <w:r>
        <w:rPr>
          <w:rFonts w:ascii="Times New Roman"/>
          <w:b w:val="false"/>
          <w:i w:val="false"/>
          <w:color w:val="000000"/>
          <w:sz w:val="28"/>
        </w:rPr>
        <w:t>
</w:t>
      </w:r>
      <w:r>
        <w:rPr>
          <w:rFonts w:ascii="Times New Roman"/>
          <w:b w:val="false"/>
          <w:i w:val="false"/>
          <w:color w:val="000000"/>
          <w:sz w:val="28"/>
        </w:rPr>
        <w:t>
      165. Палаталы бөлімшелердің санитариялық бөлмелері дәрет ыдыстарын, клеенкаларды өңдеу және кептіру үшін шағын механикаландырылған құралдармен жабдықталады.</w:t>
      </w:r>
      <w:r>
        <w:br/>
      </w:r>
      <w:r>
        <w:rPr>
          <w:rFonts w:ascii="Times New Roman"/>
          <w:b w:val="false"/>
          <w:i w:val="false"/>
          <w:color w:val="000000"/>
          <w:sz w:val="28"/>
        </w:rPr>
        <w:t>
</w:t>
      </w:r>
      <w:r>
        <w:rPr>
          <w:rFonts w:ascii="Times New Roman"/>
          <w:b w:val="false"/>
          <w:i w:val="false"/>
          <w:color w:val="000000"/>
          <w:sz w:val="28"/>
        </w:rPr>
        <w:t>
      166. Су жүргізу және кәріз жүйелерінің құбырлары ұзындығы бойынша қаптармен жабылады және жуу және дезинфекциялау құралдарына төзімді материалдан орындалады.</w:t>
      </w:r>
    </w:p>
    <w:bookmarkEnd w:id="11"/>
    <w:bookmarkStart w:name="z197" w:id="12"/>
    <w:p>
      <w:pPr>
        <w:spacing w:after="0"/>
        <w:ind w:left="0"/>
        <w:jc w:val="left"/>
      </w:pPr>
      <w:r>
        <w:rPr>
          <w:rFonts w:ascii="Times New Roman"/>
          <w:b/>
          <w:i w:val="false"/>
          <w:color w:val="000000"/>
        </w:rPr>
        <w:t xml:space="preserve"> 
6. Денсаулық сақтау объектілерін табиғи және жасанды жарықтандыруға қойылатын санитариялық-эпидемиологиялық талаптар</w:t>
      </w:r>
    </w:p>
    <w:bookmarkEnd w:id="12"/>
    <w:bookmarkStart w:name="z198" w:id="13"/>
    <w:p>
      <w:pPr>
        <w:spacing w:after="0"/>
        <w:ind w:left="0"/>
        <w:jc w:val="both"/>
      </w:pPr>
      <w:r>
        <w:rPr>
          <w:rFonts w:ascii="Times New Roman"/>
          <w:b w:val="false"/>
          <w:i w:val="false"/>
          <w:color w:val="000000"/>
          <w:sz w:val="28"/>
        </w:rPr>
        <w:t>
      167. Денсаулық сақтау объектілерінің үй-жайларында табиғи жарықтандыру болуы тиіс. Қойма үй-жайларын, санитариялық тораптарды, клизма, жеке гигиена бөлмелерін, персоналға арналған себезгі және киім ілетін орындарды, термостат, микробиологиялық бокстарды, операция алды және операциялық, аппарат, наркоз бөлмелерін, фотозертханаларды және пайдалану ережесі табиғи жарықтандыруды талап етпейтін басқа да үй-жайларды екінші жарықпен жарықтандыруға немесе тек жасанды жарықтандыруға жол беріледі.</w:t>
      </w:r>
      <w:r>
        <w:br/>
      </w:r>
      <w:r>
        <w:rPr>
          <w:rFonts w:ascii="Times New Roman"/>
          <w:b w:val="false"/>
          <w:i w:val="false"/>
          <w:color w:val="000000"/>
          <w:sz w:val="28"/>
        </w:rPr>
        <w:t>
      Көкжиектің оңтүстік румбаларына бағытталған терезелер күннен қорғау құрылғыларымен жабдықталады (күнқағарлар, жалюздер).</w:t>
      </w:r>
      <w:r>
        <w:br/>
      </w:r>
      <w:r>
        <w:rPr>
          <w:rFonts w:ascii="Times New Roman"/>
          <w:b w:val="false"/>
          <w:i w:val="false"/>
          <w:color w:val="000000"/>
          <w:sz w:val="28"/>
        </w:rPr>
        <w:t>
</w:t>
      </w:r>
      <w:r>
        <w:rPr>
          <w:rFonts w:ascii="Times New Roman"/>
          <w:b w:val="false"/>
          <w:i w:val="false"/>
          <w:color w:val="000000"/>
          <w:sz w:val="28"/>
        </w:rPr>
        <w:t>
      168. Жалпы жасанды жарықтандыру барлық үй-жайларда болуы тиіс. Жеке функционалдық аймақтар мен жұмыс орындарын жарықтандыру үшін қосымша жергілікті жарықтандыру орнатылады.</w:t>
      </w:r>
      <w:r>
        <w:br/>
      </w:r>
      <w:r>
        <w:rPr>
          <w:rFonts w:ascii="Times New Roman"/>
          <w:b w:val="false"/>
          <w:i w:val="false"/>
          <w:color w:val="000000"/>
          <w:sz w:val="28"/>
        </w:rPr>
        <w:t>
</w:t>
      </w:r>
      <w:r>
        <w:rPr>
          <w:rFonts w:ascii="Times New Roman"/>
          <w:b w:val="false"/>
          <w:i w:val="false"/>
          <w:color w:val="000000"/>
          <w:sz w:val="28"/>
        </w:rPr>
        <w:t>
      169. Төбелерге орнатылатын жалпы жарықтандыру шамшырақтары тұтас (жабық) плафондармен жабдықталады.</w:t>
      </w:r>
      <w:r>
        <w:br/>
      </w:r>
      <w:r>
        <w:rPr>
          <w:rFonts w:ascii="Times New Roman"/>
          <w:b w:val="false"/>
          <w:i w:val="false"/>
          <w:color w:val="000000"/>
          <w:sz w:val="28"/>
        </w:rPr>
        <w:t>
</w:t>
      </w:r>
      <w:r>
        <w:rPr>
          <w:rFonts w:ascii="Times New Roman"/>
          <w:b w:val="false"/>
          <w:i w:val="false"/>
          <w:color w:val="000000"/>
          <w:sz w:val="28"/>
        </w:rPr>
        <w:t>
      170. Палаталарды жарықтандыру үшін (балалар мен психиатриялық бөлімшелерді қоспағанда) әрбір төсектің жанына еден деңгейінен 1,7 м биіктікке орнатылатын қабырғаға ілетін құрамдас шамшырақтар (жалпы және жергілікті жарықтандыру) қолданылады.</w:t>
      </w:r>
      <w:r>
        <w:br/>
      </w:r>
      <w:r>
        <w:rPr>
          <w:rFonts w:ascii="Times New Roman"/>
          <w:b w:val="false"/>
          <w:i w:val="false"/>
          <w:color w:val="000000"/>
          <w:sz w:val="28"/>
        </w:rPr>
        <w:t>
</w:t>
      </w:r>
      <w:r>
        <w:rPr>
          <w:rFonts w:ascii="Times New Roman"/>
          <w:b w:val="false"/>
          <w:i w:val="false"/>
          <w:color w:val="000000"/>
          <w:sz w:val="28"/>
        </w:rPr>
        <w:t>
      171. Әрбір палатада еденнен 0,3 м биіктікте есік жанында орнатылған түнгі жарықтандыру шамшырағы, балалар мен психиатриялық бөлімшелерінде еден деңгейінен 2,2 м биіктікте, дәрігерлік қарау кабинеттерінде қабырғаға ілетін немесе науқасты қарауға арналған қозғалмалы шамшырақтар болуы тиіс.</w:t>
      </w:r>
      <w:r>
        <w:br/>
      </w:r>
      <w:r>
        <w:rPr>
          <w:rFonts w:ascii="Times New Roman"/>
          <w:b w:val="false"/>
          <w:i w:val="false"/>
          <w:color w:val="000000"/>
          <w:sz w:val="28"/>
        </w:rPr>
        <w:t>
</w:t>
      </w:r>
      <w:r>
        <w:rPr>
          <w:rFonts w:ascii="Times New Roman"/>
          <w:b w:val="false"/>
          <w:i w:val="false"/>
          <w:color w:val="000000"/>
          <w:sz w:val="28"/>
        </w:rPr>
        <w:t>
      172. Табиғи және жасанды жарықтандыру деңгейі осы ережеге </w:t>
      </w:r>
      <w:r>
        <w:rPr>
          <w:rFonts w:ascii="Times New Roman"/>
          <w:b w:val="false"/>
          <w:i w:val="false"/>
          <w:color w:val="000000"/>
          <w:sz w:val="28"/>
        </w:rPr>
        <w:t>8-қосымшаға</w:t>
      </w:r>
      <w:r>
        <w:rPr>
          <w:rFonts w:ascii="Times New Roman"/>
          <w:b w:val="false"/>
          <w:i w:val="false"/>
          <w:color w:val="000000"/>
          <w:sz w:val="28"/>
        </w:rPr>
        <w:t> сәйкес келуі тиіс.</w:t>
      </w:r>
    </w:p>
    <w:bookmarkEnd w:id="13"/>
    <w:bookmarkStart w:name="z204" w:id="14"/>
    <w:p>
      <w:pPr>
        <w:spacing w:after="0"/>
        <w:ind w:left="0"/>
        <w:jc w:val="left"/>
      </w:pPr>
      <w:r>
        <w:rPr>
          <w:rFonts w:ascii="Times New Roman"/>
          <w:b/>
          <w:i w:val="false"/>
          <w:color w:val="000000"/>
        </w:rPr>
        <w:t xml:space="preserve"> 
7. Денсаулық сақтау объектілерін желдетуге қойылатын санитариялық-эпидемиологиялық талаптар</w:t>
      </w:r>
    </w:p>
    <w:bookmarkEnd w:id="14"/>
    <w:bookmarkStart w:name="z205" w:id="15"/>
    <w:p>
      <w:pPr>
        <w:spacing w:after="0"/>
        <w:ind w:left="0"/>
        <w:jc w:val="both"/>
      </w:pPr>
      <w:r>
        <w:rPr>
          <w:rFonts w:ascii="Times New Roman"/>
          <w:b w:val="false"/>
          <w:i w:val="false"/>
          <w:color w:val="000000"/>
          <w:sz w:val="28"/>
        </w:rPr>
        <w:t>
      173. Желдету, ауа баптау және жылыту жүйелері денсаулық сақтау объектілерінің үй-жайларындағы микроклиматтың және ауа ортасының оңтайлы жағдайларын қамтамасыз етуі тиіс.</w:t>
      </w:r>
      <w:r>
        <w:br/>
      </w:r>
      <w:r>
        <w:rPr>
          <w:rFonts w:ascii="Times New Roman"/>
          <w:b w:val="false"/>
          <w:i w:val="false"/>
          <w:color w:val="000000"/>
          <w:sz w:val="28"/>
        </w:rPr>
        <w:t>
</w:t>
      </w:r>
      <w:r>
        <w:rPr>
          <w:rFonts w:ascii="Times New Roman"/>
          <w:b w:val="false"/>
          <w:i w:val="false"/>
          <w:color w:val="000000"/>
          <w:sz w:val="28"/>
        </w:rPr>
        <w:t>
      174. Ауаның температурасы, ауа алмасу жиілігі, денсаулық сақтау объектілері үй-жайларының тазалық бойынша санаты осы санитариялық ережеге </w:t>
      </w:r>
      <w:r>
        <w:rPr>
          <w:rFonts w:ascii="Times New Roman"/>
          <w:b w:val="false"/>
          <w:i w:val="false"/>
          <w:color w:val="000000"/>
          <w:sz w:val="28"/>
        </w:rPr>
        <w:t>9-қосымшаға</w:t>
      </w:r>
      <w:r>
        <w:rPr>
          <w:rFonts w:ascii="Times New Roman"/>
          <w:b w:val="false"/>
          <w:i w:val="false"/>
          <w:color w:val="000000"/>
          <w:sz w:val="28"/>
        </w:rPr>
        <w:t xml:space="preserve"> сәйкес қабылданады.</w:t>
      </w:r>
      <w:r>
        <w:br/>
      </w:r>
      <w:r>
        <w:rPr>
          <w:rFonts w:ascii="Times New Roman"/>
          <w:b w:val="false"/>
          <w:i w:val="false"/>
          <w:color w:val="000000"/>
          <w:sz w:val="28"/>
        </w:rPr>
        <w:t>
</w:t>
      </w:r>
      <w:r>
        <w:rPr>
          <w:rFonts w:ascii="Times New Roman"/>
          <w:b w:val="false"/>
          <w:i w:val="false"/>
          <w:color w:val="000000"/>
          <w:sz w:val="28"/>
        </w:rPr>
        <w:t>
      175. Денсаулық сақтау объектілері орталықтандырылған жылыту жүйесіне қосылады немесе меншікті жылу көзі пайдаланылады. Ауылдық жерлердегі алғашқы медициналық-санитариялық көмектің денсаулық сақтау объектісіне пеш орнатуға жол беріледі.</w:t>
      </w:r>
      <w:r>
        <w:br/>
      </w:r>
      <w:r>
        <w:rPr>
          <w:rFonts w:ascii="Times New Roman"/>
          <w:b w:val="false"/>
          <w:i w:val="false"/>
          <w:color w:val="000000"/>
          <w:sz w:val="28"/>
        </w:rPr>
        <w:t>
</w:t>
      </w:r>
      <w:r>
        <w:rPr>
          <w:rFonts w:ascii="Times New Roman"/>
          <w:b w:val="false"/>
          <w:i w:val="false"/>
          <w:color w:val="000000"/>
          <w:sz w:val="28"/>
        </w:rPr>
        <w:t>
      176. Жылыту аспаптарының беттері жеңіл тазаланатын тегіс болуы тиіс. Әкімшілік-шаруашылық үй-жайларда және балалар ауруханаларында оларды пайдалануға және жинауға еркін қол жетімділік қамтамасыз етілген жағдайда қоршау қоюға жол беріледі.</w:t>
      </w:r>
      <w:r>
        <w:br/>
      </w:r>
      <w:r>
        <w:rPr>
          <w:rFonts w:ascii="Times New Roman"/>
          <w:b w:val="false"/>
          <w:i w:val="false"/>
          <w:color w:val="000000"/>
          <w:sz w:val="28"/>
        </w:rPr>
        <w:t>
</w:t>
      </w:r>
      <w:r>
        <w:rPr>
          <w:rFonts w:ascii="Times New Roman"/>
          <w:b w:val="false"/>
          <w:i w:val="false"/>
          <w:color w:val="000000"/>
          <w:sz w:val="28"/>
        </w:rPr>
        <w:t>
      177. Орталықтандырылған жылыту жүйесінде жылыту аспаптарындағы шекті температура 85</w:t>
      </w:r>
      <w:r>
        <w:rPr>
          <w:rFonts w:ascii="Times New Roman"/>
          <w:b w:val="false"/>
          <w:i w:val="false"/>
          <w:color w:val="000000"/>
          <w:vertAlign w:val="superscript"/>
        </w:rPr>
        <w:t>0</w:t>
      </w:r>
      <w:r>
        <w:rPr>
          <w:rFonts w:ascii="Times New Roman"/>
          <w:b w:val="false"/>
          <w:i w:val="false"/>
          <w:color w:val="000000"/>
          <w:sz w:val="28"/>
        </w:rPr>
        <w:t>С артық емес су пайдаланылады. Жылыту жүйелерінде жылу тасымалдағыш ретінде басқа сұйықтықтар мен ерітінділерді (антифриза және басқалары) пайдалануға жол берілмейді.</w:t>
      </w:r>
      <w:r>
        <w:br/>
      </w:r>
      <w:r>
        <w:rPr>
          <w:rFonts w:ascii="Times New Roman"/>
          <w:b w:val="false"/>
          <w:i w:val="false"/>
          <w:color w:val="000000"/>
          <w:sz w:val="28"/>
        </w:rPr>
        <w:t>
</w:t>
      </w:r>
      <w:r>
        <w:rPr>
          <w:rFonts w:ascii="Times New Roman"/>
          <w:b w:val="false"/>
          <w:i w:val="false"/>
          <w:color w:val="000000"/>
          <w:sz w:val="28"/>
        </w:rPr>
        <w:t>
      178. Ғимараттар жасанды іске қосылатын сору-сыртқа тарату желдеткіш жүйелерімен жабдықталады. Инфекциялық және туберкулезге қарсы стационарларда (бөлімшелерде) әрбір бокстар мен жартылай бокстардың палаталы секцияларында гравитациялық іске қосылатын дербес сору жүйесі болуы тиіс және ауаны зарарсыздандыру құрылғысымен және дефлектормен жабдықталады. Инфекциялық бөлімшелерде жасанды іске қосылатын сору-сыртқа тарату желдеткіші болмаған жағдайда әрбір бокс пен жартылай бокс ауаны рециркуляциялық түрде зарарсыздандыру құрылғысымен жарақтай отырып жабдықталады.</w:t>
      </w:r>
      <w:r>
        <w:br/>
      </w:r>
      <w:r>
        <w:rPr>
          <w:rFonts w:ascii="Times New Roman"/>
          <w:b w:val="false"/>
          <w:i w:val="false"/>
          <w:color w:val="000000"/>
          <w:sz w:val="28"/>
        </w:rPr>
        <w:t>
</w:t>
      </w:r>
      <w:r>
        <w:rPr>
          <w:rFonts w:ascii="Times New Roman"/>
          <w:b w:val="false"/>
          <w:i w:val="false"/>
          <w:color w:val="000000"/>
          <w:sz w:val="28"/>
        </w:rPr>
        <w:t>
      179. Туберкулезге қарсы ұйымның желдету және ауа баптау жүйелері үшін сырттан ауа жинау жер бетінен кем дегенде 3 м биіктіктегі таза аймақтан, ауаны шығару кемінде 2 м биіктікте жүргізіледі.</w:t>
      </w:r>
      <w:r>
        <w:br/>
      </w:r>
      <w:r>
        <w:rPr>
          <w:rFonts w:ascii="Times New Roman"/>
          <w:b w:val="false"/>
          <w:i w:val="false"/>
          <w:color w:val="000000"/>
          <w:sz w:val="28"/>
        </w:rPr>
        <w:t>
</w:t>
      </w:r>
      <w:r>
        <w:rPr>
          <w:rFonts w:ascii="Times New Roman"/>
          <w:b w:val="false"/>
          <w:i w:val="false"/>
          <w:color w:val="000000"/>
          <w:sz w:val="28"/>
        </w:rPr>
        <w:t>
      180. Операциялық, наркоз, босандыру бөлмесіне, реанимациялық, операциядан кейінгі палаталарға, қарқынды терапия палаталарына, тері күйігі науқастарына арналған палаталарға және басқа да осыған ұқсас емдеу үй-жайларына берілетін ауа өңделетін ауадағы микроорганизмдер мен вирустар инактивациясының тиімділігін 95 %-ға қамтамасыз ететін құрылғылармен зарарсыздандырылады. Сырттан берілетін ауа қысқы уақытта жылытылады.</w:t>
      </w:r>
      <w:r>
        <w:br/>
      </w:r>
      <w:r>
        <w:rPr>
          <w:rFonts w:ascii="Times New Roman"/>
          <w:b w:val="false"/>
          <w:i w:val="false"/>
          <w:color w:val="000000"/>
          <w:sz w:val="28"/>
        </w:rPr>
        <w:t>
</w:t>
      </w:r>
      <w:r>
        <w:rPr>
          <w:rFonts w:ascii="Times New Roman"/>
          <w:b w:val="false"/>
          <w:i w:val="false"/>
          <w:color w:val="000000"/>
          <w:sz w:val="28"/>
        </w:rPr>
        <w:t>
      181. Медициналық жабдықты пайдалану ауаға зиянды заттарды бөлумен қоса жүретін операциялық, қарқынды терапия палаталарында, реанимация, босандыру, емшара және басқа да үй-жайларда жергілікті сорғы құрылғысы немесе сору шкафтары болуы тиіс.</w:t>
      </w:r>
      <w:r>
        <w:br/>
      </w:r>
      <w:r>
        <w:rPr>
          <w:rFonts w:ascii="Times New Roman"/>
          <w:b w:val="false"/>
          <w:i w:val="false"/>
          <w:color w:val="000000"/>
          <w:sz w:val="28"/>
        </w:rPr>
        <w:t>
</w:t>
      </w:r>
      <w:r>
        <w:rPr>
          <w:rFonts w:ascii="Times New Roman"/>
          <w:b w:val="false"/>
          <w:i w:val="false"/>
          <w:color w:val="000000"/>
          <w:sz w:val="28"/>
        </w:rPr>
        <w:t>
      182. Ингаляторияда ауаның сағатына төрт рет, топтық ингаляторияда он рет алмасуын қамтамасыз ететін сору-сыртқа тарату желдеткішінің дербес жүйесі болуы тиіс.</w:t>
      </w:r>
      <w:r>
        <w:br/>
      </w:r>
      <w:r>
        <w:rPr>
          <w:rFonts w:ascii="Times New Roman"/>
          <w:b w:val="false"/>
          <w:i w:val="false"/>
          <w:color w:val="000000"/>
          <w:sz w:val="28"/>
        </w:rPr>
        <w:t>
</w:t>
      </w:r>
      <w:r>
        <w:rPr>
          <w:rFonts w:ascii="Times New Roman"/>
          <w:b w:val="false"/>
          <w:i w:val="false"/>
          <w:color w:val="000000"/>
          <w:sz w:val="28"/>
        </w:rPr>
        <w:t>
      183. Уқалау кабинеттері сағатына ауаны бес рет алмастыратын сору-сыртқа тарату желдеткішімен қамтамасыз етіледі.</w:t>
      </w:r>
      <w:r>
        <w:br/>
      </w:r>
      <w:r>
        <w:rPr>
          <w:rFonts w:ascii="Times New Roman"/>
          <w:b w:val="false"/>
          <w:i w:val="false"/>
          <w:color w:val="000000"/>
          <w:sz w:val="28"/>
        </w:rPr>
        <w:t>
</w:t>
      </w:r>
      <w:r>
        <w:rPr>
          <w:rFonts w:ascii="Times New Roman"/>
          <w:b w:val="false"/>
          <w:i w:val="false"/>
          <w:color w:val="000000"/>
          <w:sz w:val="28"/>
        </w:rPr>
        <w:t>
      184. Операциялық, босандыру палаталарының, қарқынды терапия палаталарының, реанимация, таңып-байлау және басқа да осыған ұқсас емдеу үй-жайларының ауасындағы дәрілік заттар қалдықтарының болуы осы ережеге </w:t>
      </w:r>
      <w:r>
        <w:rPr>
          <w:rFonts w:ascii="Times New Roman"/>
          <w:b w:val="false"/>
          <w:i w:val="false"/>
          <w:color w:val="000000"/>
          <w:sz w:val="28"/>
        </w:rPr>
        <w:t>10-қосымшада</w:t>
      </w:r>
      <w:r>
        <w:rPr>
          <w:rFonts w:ascii="Times New Roman"/>
          <w:b w:val="false"/>
          <w:i w:val="false"/>
          <w:color w:val="000000"/>
          <w:sz w:val="28"/>
        </w:rPr>
        <w:t xml:space="preserve"> келтірілген рұқсат етілетін шекті шоғырланудан аспауы тиіс.</w:t>
      </w:r>
      <w:r>
        <w:br/>
      </w:r>
      <w:r>
        <w:rPr>
          <w:rFonts w:ascii="Times New Roman"/>
          <w:b w:val="false"/>
          <w:i w:val="false"/>
          <w:color w:val="000000"/>
          <w:sz w:val="28"/>
        </w:rPr>
        <w:t>
</w:t>
      </w:r>
      <w:r>
        <w:rPr>
          <w:rFonts w:ascii="Times New Roman"/>
          <w:b w:val="false"/>
          <w:i w:val="false"/>
          <w:color w:val="000000"/>
          <w:sz w:val="28"/>
        </w:rPr>
        <w:t>
      185. Үй-жай ауасының бактериялық тұқымдалуы оның функционалдық тағайындалуы мен тазалық сыныбына байланысты осы ережеге </w:t>
      </w:r>
      <w:r>
        <w:rPr>
          <w:rFonts w:ascii="Times New Roman"/>
          <w:b w:val="false"/>
          <w:i w:val="false"/>
          <w:color w:val="000000"/>
          <w:sz w:val="28"/>
        </w:rPr>
        <w:t>11-қосымшада</w:t>
      </w:r>
      <w:r>
        <w:rPr>
          <w:rFonts w:ascii="Times New Roman"/>
          <w:b w:val="false"/>
          <w:i w:val="false"/>
          <w:color w:val="000000"/>
          <w:sz w:val="28"/>
        </w:rPr>
        <w:t xml:space="preserve"> келтірілген рұқсат етілген деңгейлерден аспауы тиіс.</w:t>
      </w:r>
      <w:r>
        <w:br/>
      </w:r>
      <w:r>
        <w:rPr>
          <w:rFonts w:ascii="Times New Roman"/>
          <w:b w:val="false"/>
          <w:i w:val="false"/>
          <w:color w:val="000000"/>
          <w:sz w:val="28"/>
        </w:rPr>
        <w:t>
</w:t>
      </w:r>
      <w:r>
        <w:rPr>
          <w:rFonts w:ascii="Times New Roman"/>
          <w:b w:val="false"/>
          <w:i w:val="false"/>
          <w:color w:val="000000"/>
          <w:sz w:val="28"/>
        </w:rPr>
        <w:t>
      186. Операциялық, наркоз, босандыру бөлімшелерінде, операцияданкейінгі палаталарда, қарқынды терапия палаталарында, онкогематологиялық науқастар, ЖИТС-пен ауыратын науқастар, тері күйігі бар науқастар палаталарында, реанимациялық, сондай-ақ жаңа туған нәрестелерге, емшектегі сәбилерге, шала туған балаларға, жарақат алған балаларға арналған палаталарда және басқа да осыған ұқсас емдеу үй-жайларында ауаны баптау көзделеді. Кювездермен толығымен жабдықталған палаталарда ауа баптауға жол берілмейді.</w:t>
      </w:r>
      <w:r>
        <w:br/>
      </w:r>
      <w:r>
        <w:rPr>
          <w:rFonts w:ascii="Times New Roman"/>
          <w:b w:val="false"/>
          <w:i w:val="false"/>
          <w:color w:val="000000"/>
          <w:sz w:val="28"/>
        </w:rPr>
        <w:t>
</w:t>
      </w:r>
      <w:r>
        <w:rPr>
          <w:rFonts w:ascii="Times New Roman"/>
          <w:b w:val="false"/>
          <w:i w:val="false"/>
          <w:color w:val="000000"/>
          <w:sz w:val="28"/>
        </w:rPr>
        <w:t>
      187. Эпидемияға қарсы ерекше режимді сақтауды талап ететін үй-жайларда тиімділігі жоғары сүзгілер болған жағдайда сплит-жүйені пайдалануға жол беріледі. Сплит-жүйені орнату тиісті аумақтағы халықтың санитариялық-эпидемиологиялық салауаттылығы саласындағы мемлекеттік органмен келісіледі.</w:t>
      </w:r>
      <w:r>
        <w:br/>
      </w:r>
      <w:r>
        <w:rPr>
          <w:rFonts w:ascii="Times New Roman"/>
          <w:b w:val="false"/>
          <w:i w:val="false"/>
          <w:color w:val="000000"/>
          <w:sz w:val="28"/>
        </w:rPr>
        <w:t>
</w:t>
      </w:r>
      <w:r>
        <w:rPr>
          <w:rFonts w:ascii="Times New Roman"/>
          <w:b w:val="false"/>
          <w:i w:val="false"/>
          <w:color w:val="000000"/>
          <w:sz w:val="28"/>
        </w:rPr>
        <w:t>
      188. Ауаның алмасу жиілігі белгіленген тазалықты қамтамасыз ету есебіне және ауаның газ құрамын ұстап тұруына сүйене отырып таңдалады. Ауаның салыстырмалы ылғалдылығы 60%, ауа қозғалысының жылдамдығы 0,15 м/сек аспауы тиіс.</w:t>
      </w:r>
      <w:r>
        <w:br/>
      </w:r>
      <w:r>
        <w:rPr>
          <w:rFonts w:ascii="Times New Roman"/>
          <w:b w:val="false"/>
          <w:i w:val="false"/>
          <w:color w:val="000000"/>
          <w:sz w:val="28"/>
        </w:rPr>
        <w:t>
</w:t>
      </w:r>
      <w:r>
        <w:rPr>
          <w:rFonts w:ascii="Times New Roman"/>
          <w:b w:val="false"/>
          <w:i w:val="false"/>
          <w:color w:val="000000"/>
          <w:sz w:val="28"/>
        </w:rPr>
        <w:t>
      189. Aуаөткізгіштер, торлар, желдеткіш камералары және басқа да құрылғылар механикалық зақымдалмай, тотығу іздері болмай, герметикалық бұзылмай таза күйінде ұсталады. Сору-сыртқа тарату желдеткіші (ауа баптау) ауаөткізгіштерінің үй-жайға ауаөткізгіш материалы немесе қорғаныш жабынының бөлшектерін шығаруды болдырмайтын ішкі беттері болуы тиіс. Ішкі жабынның сіңіру қасиеттері болмауы тиіс.</w:t>
      </w:r>
      <w:r>
        <w:br/>
      </w:r>
      <w:r>
        <w:rPr>
          <w:rFonts w:ascii="Times New Roman"/>
          <w:b w:val="false"/>
          <w:i w:val="false"/>
          <w:color w:val="000000"/>
          <w:sz w:val="28"/>
        </w:rPr>
        <w:t>
</w:t>
      </w:r>
      <w:r>
        <w:rPr>
          <w:rFonts w:ascii="Times New Roman"/>
          <w:b w:val="false"/>
          <w:i w:val="false"/>
          <w:color w:val="000000"/>
          <w:sz w:val="28"/>
        </w:rPr>
        <w:t>
      190. Желдеткіштер мен электр қозғалтқыштар бөтен шу шығармауы және құрылымның дірілін болдырмауы тиіс.</w:t>
      </w:r>
      <w:r>
        <w:br/>
      </w:r>
      <w:r>
        <w:rPr>
          <w:rFonts w:ascii="Times New Roman"/>
          <w:b w:val="false"/>
          <w:i w:val="false"/>
          <w:color w:val="000000"/>
          <w:sz w:val="28"/>
        </w:rPr>
        <w:t>
</w:t>
      </w:r>
      <w:r>
        <w:rPr>
          <w:rFonts w:ascii="Times New Roman"/>
          <w:b w:val="false"/>
          <w:i w:val="false"/>
          <w:color w:val="000000"/>
          <w:sz w:val="28"/>
        </w:rPr>
        <w:t>
      191. Жалпы алмасу сору-сыртқа тарату және жергілікті сору қондырғылары жұмыс басталардан 5 минут бұрын қосылады және жұмыс аяқталған соң 5 минуттан кейін сөндіріледі.</w:t>
      </w:r>
      <w:r>
        <w:br/>
      </w:r>
      <w:r>
        <w:rPr>
          <w:rFonts w:ascii="Times New Roman"/>
          <w:b w:val="false"/>
          <w:i w:val="false"/>
          <w:color w:val="000000"/>
          <w:sz w:val="28"/>
        </w:rPr>
        <w:t>
</w:t>
      </w:r>
      <w:r>
        <w:rPr>
          <w:rFonts w:ascii="Times New Roman"/>
          <w:b w:val="false"/>
          <w:i w:val="false"/>
          <w:color w:val="000000"/>
          <w:sz w:val="28"/>
        </w:rPr>
        <w:t>
      192. Барлық үй-жайларға ауа жоғарғы аймаққа, стерильді үй-жайларға ламинарлық немесе әлсіз турбулентті ағынмен 0,15 м/сек жылдамдықпен беріледі. Операциялық және операция алды бөлімшелерде алдымен сыртқа тарату, содан соң сору немесе бір уақытта сыртқа тарату және сору жүйелері қосылады.</w:t>
      </w:r>
      <w:r>
        <w:br/>
      </w:r>
      <w:r>
        <w:rPr>
          <w:rFonts w:ascii="Times New Roman"/>
          <w:b w:val="false"/>
          <w:i w:val="false"/>
          <w:color w:val="000000"/>
          <w:sz w:val="28"/>
        </w:rPr>
        <w:t>
</w:t>
      </w:r>
      <w:r>
        <w:rPr>
          <w:rFonts w:ascii="Times New Roman"/>
          <w:b w:val="false"/>
          <w:i w:val="false"/>
          <w:color w:val="000000"/>
          <w:sz w:val="28"/>
        </w:rPr>
        <w:t>
      193. Желдеткіш жүйесінің жабдығы сыртқа тарату және сору жүйелері үшін бөлек және дәрігерлер кабинеттеріне, операциялық бөлімге, палаталарға және адамдар үнемі болатын басқа да үй-жайларға жалғаспайтын арнайы үй-жайларда орналастырылады.</w:t>
      </w:r>
      <w:r>
        <w:br/>
      </w:r>
      <w:r>
        <w:rPr>
          <w:rFonts w:ascii="Times New Roman"/>
          <w:b w:val="false"/>
          <w:i w:val="false"/>
          <w:color w:val="000000"/>
          <w:sz w:val="28"/>
        </w:rPr>
        <w:t>
</w:t>
      </w:r>
      <w:r>
        <w:rPr>
          <w:rFonts w:ascii="Times New Roman"/>
          <w:b w:val="false"/>
          <w:i w:val="false"/>
          <w:color w:val="000000"/>
          <w:sz w:val="28"/>
        </w:rPr>
        <w:t>
      194. Сору жүйелеріне арналған үй-жайларда 1 сағатта бір рет ауа алмасуы бар сору желдеткіші болуы тиіс, сыртқа тарату жүйесіне арналған үй-жайларда екі рет ауа алмасуы бар сыртқа тарату жүйесі болуы тиіс.</w:t>
      </w:r>
      <w:r>
        <w:br/>
      </w:r>
      <w:r>
        <w:rPr>
          <w:rFonts w:ascii="Times New Roman"/>
          <w:b w:val="false"/>
          <w:i w:val="false"/>
          <w:color w:val="000000"/>
          <w:sz w:val="28"/>
        </w:rPr>
        <w:t>
</w:t>
      </w:r>
      <w:r>
        <w:rPr>
          <w:rFonts w:ascii="Times New Roman"/>
          <w:b w:val="false"/>
          <w:i w:val="false"/>
          <w:color w:val="000000"/>
          <w:sz w:val="28"/>
        </w:rPr>
        <w:t>
      195. Асептикалық жағдайлардың талаптары қойылатын үй-жайларда ауаөткізгіштердің, құбырлардың, арматураның жасырын төсемі болуы тиіс. Қалған үй-жайларда ауаөткізгіштерді жабық қораптарда орналастыруға жол беріледі.</w:t>
      </w:r>
      <w:r>
        <w:br/>
      </w:r>
      <w:r>
        <w:rPr>
          <w:rFonts w:ascii="Times New Roman"/>
          <w:b w:val="false"/>
          <w:i w:val="false"/>
          <w:color w:val="000000"/>
          <w:sz w:val="28"/>
        </w:rPr>
        <w:t>
</w:t>
      </w:r>
      <w:r>
        <w:rPr>
          <w:rFonts w:ascii="Times New Roman"/>
          <w:b w:val="false"/>
          <w:i w:val="false"/>
          <w:color w:val="000000"/>
          <w:sz w:val="28"/>
        </w:rPr>
        <w:t>
      196. Жасанды іске қосылатын сыртқа тарату желдеткішін орнатқан кезде және ауа дәлізге берілген жағдайда биіктігі 3 қабаттан артық ғимаратта табиғи сору желдеткішіне жол беріледі.</w:t>
      </w:r>
      <w:r>
        <w:br/>
      </w:r>
      <w:r>
        <w:rPr>
          <w:rFonts w:ascii="Times New Roman"/>
          <w:b w:val="false"/>
          <w:i w:val="false"/>
          <w:color w:val="000000"/>
          <w:sz w:val="28"/>
        </w:rPr>
        <w:t>
</w:t>
      </w:r>
      <w:r>
        <w:rPr>
          <w:rFonts w:ascii="Times New Roman"/>
          <w:b w:val="false"/>
          <w:i w:val="false"/>
          <w:color w:val="000000"/>
          <w:sz w:val="28"/>
        </w:rPr>
        <w:t>
      197. Автоклав, себезгі, дәретханаларда, санитариялық бөлмелерде, лас киім-кешектерді, қалдықтарды уақытша сақтауға арналған үй-жайларда және дезинфекциялық құралдарды сақтауға арналған қоймаларда ұйымдастырылған ауа ағымының құрылғысы жоқ жасанды іске қосылатын сору желдеткіші болуы тиіс.</w:t>
      </w:r>
      <w:r>
        <w:br/>
      </w:r>
      <w:r>
        <w:rPr>
          <w:rFonts w:ascii="Times New Roman"/>
          <w:b w:val="false"/>
          <w:i w:val="false"/>
          <w:color w:val="000000"/>
          <w:sz w:val="28"/>
        </w:rPr>
        <w:t>
</w:t>
      </w:r>
      <w:r>
        <w:rPr>
          <w:rFonts w:ascii="Times New Roman"/>
          <w:b w:val="false"/>
          <w:i w:val="false"/>
          <w:color w:val="000000"/>
          <w:sz w:val="28"/>
        </w:rPr>
        <w:t>
      198. Баспалдақ-лифт тораптарынан лас ауаның палаталы бөлімшелерге берілу мүмкіндігін болдырмау үшін олардың арасында ауа бағанын қамтамасыз ете отырып аралық аймақ құрылады.</w:t>
      </w:r>
      <w:r>
        <w:br/>
      </w:r>
      <w:r>
        <w:rPr>
          <w:rFonts w:ascii="Times New Roman"/>
          <w:b w:val="false"/>
          <w:i w:val="false"/>
          <w:color w:val="000000"/>
          <w:sz w:val="28"/>
        </w:rPr>
        <w:t>
</w:t>
      </w:r>
      <w:r>
        <w:rPr>
          <w:rFonts w:ascii="Times New Roman"/>
          <w:b w:val="false"/>
          <w:i w:val="false"/>
          <w:color w:val="000000"/>
          <w:sz w:val="28"/>
        </w:rPr>
        <w:t>
      199. Желдеткіш және ауа баптаудың дербес жүйелері таза және іріңді операциялық, босандыру блоктарында, реанимациялық, онкогематологиялық, күйік бөлімшелерінде, таңып-байлау, жекелеген палаталық секцияларда, рентген және басқа да арнаулы кабинеттерде болуы тиіс.</w:t>
      </w:r>
      <w:r>
        <w:br/>
      </w:r>
      <w:r>
        <w:rPr>
          <w:rFonts w:ascii="Times New Roman"/>
          <w:b w:val="false"/>
          <w:i w:val="false"/>
          <w:color w:val="000000"/>
          <w:sz w:val="28"/>
        </w:rPr>
        <w:t>
</w:t>
      </w:r>
      <w:r>
        <w:rPr>
          <w:rFonts w:ascii="Times New Roman"/>
          <w:b w:val="false"/>
          <w:i w:val="false"/>
          <w:color w:val="000000"/>
          <w:sz w:val="28"/>
        </w:rPr>
        <w:t>
      200. Туберкулезге қарсы стационарларда (бөлімшелерде):</w:t>
      </w:r>
      <w:r>
        <w:br/>
      </w:r>
      <w:r>
        <w:rPr>
          <w:rFonts w:ascii="Times New Roman"/>
          <w:b w:val="false"/>
          <w:i w:val="false"/>
          <w:color w:val="000000"/>
          <w:sz w:val="28"/>
        </w:rPr>
        <w:t>
</w:t>
      </w:r>
      <w:r>
        <w:rPr>
          <w:rFonts w:ascii="Times New Roman"/>
          <w:b w:val="false"/>
          <w:i w:val="false"/>
          <w:color w:val="000000"/>
          <w:sz w:val="28"/>
        </w:rPr>
        <w:t>
      1) желдету жүйесі палаталарда сағатына кемінде алты еселік ауа алмасуды және аэрозоль құратын емшараларды орындауға арналған үй-жайларда (қақырық жинау бөлмесі, эндоскопия және басқалары) он екі еселік ауа алмасуды қамтамасыз етуі және тұрып қалған аймақтардың пайда болуын болдырмауы тиіс;</w:t>
      </w:r>
      <w:r>
        <w:br/>
      </w:r>
      <w:r>
        <w:rPr>
          <w:rFonts w:ascii="Times New Roman"/>
          <w:b w:val="false"/>
          <w:i w:val="false"/>
          <w:color w:val="000000"/>
          <w:sz w:val="28"/>
        </w:rPr>
        <w:t>
</w:t>
      </w:r>
      <w:r>
        <w:rPr>
          <w:rFonts w:ascii="Times New Roman"/>
          <w:b w:val="false"/>
          <w:i w:val="false"/>
          <w:color w:val="000000"/>
          <w:sz w:val="28"/>
        </w:rPr>
        <w:t>
      2) роторлық және пластиналық рекуператорларды пайдалануға жол бермеуі тиіс;</w:t>
      </w:r>
      <w:r>
        <w:br/>
      </w:r>
      <w:r>
        <w:rPr>
          <w:rFonts w:ascii="Times New Roman"/>
          <w:b w:val="false"/>
          <w:i w:val="false"/>
          <w:color w:val="000000"/>
          <w:sz w:val="28"/>
        </w:rPr>
        <w:t>
</w:t>
      </w:r>
      <w:r>
        <w:rPr>
          <w:rFonts w:ascii="Times New Roman"/>
          <w:b w:val="false"/>
          <w:i w:val="false"/>
          <w:color w:val="000000"/>
          <w:sz w:val="28"/>
        </w:rPr>
        <w:t>
      3) қауіптілігі жоғары аймақтарға және 1-2 сыныптағы биологиялық қауіпсіздік шкафтарына (бұдан әрі – БҚШ) қызмет көрсететін сору қондырғылары HEPA-сүзгілерді немесе жеткілікті қарқындылықтағы бактерицидті ультракүлгін сәулеленуді қолдану арқылы ауаны зарарсыздандыруға арналған құрылғылармен жабдықталады;</w:t>
      </w:r>
      <w:r>
        <w:br/>
      </w:r>
      <w:r>
        <w:rPr>
          <w:rFonts w:ascii="Times New Roman"/>
          <w:b w:val="false"/>
          <w:i w:val="false"/>
          <w:color w:val="000000"/>
          <w:sz w:val="28"/>
        </w:rPr>
        <w:t>
</w:t>
      </w:r>
      <w:r>
        <w:rPr>
          <w:rFonts w:ascii="Times New Roman"/>
          <w:b w:val="false"/>
          <w:i w:val="false"/>
          <w:color w:val="000000"/>
          <w:sz w:val="28"/>
        </w:rPr>
        <w:t>
      4) қабатаралық желілерді бір тік коллектормен біріктіруге жол берілмейді;</w:t>
      </w:r>
      <w:r>
        <w:br/>
      </w:r>
      <w:r>
        <w:rPr>
          <w:rFonts w:ascii="Times New Roman"/>
          <w:b w:val="false"/>
          <w:i w:val="false"/>
          <w:color w:val="000000"/>
          <w:sz w:val="28"/>
        </w:rPr>
        <w:t>
</w:t>
      </w:r>
      <w:r>
        <w:rPr>
          <w:rFonts w:ascii="Times New Roman"/>
          <w:b w:val="false"/>
          <w:i w:val="false"/>
          <w:color w:val="000000"/>
          <w:sz w:val="28"/>
        </w:rPr>
        <w:t>
      5) ауаны беруге және шығаруға арналған жабдықтар қарама-қарсы қабырғаларда орналастырылады. Жұқпаланған үй-жайдан шығатын ауаның көлемі келетін ауаның көлемінен көп болуы тиіс;</w:t>
      </w:r>
      <w:r>
        <w:br/>
      </w:r>
      <w:r>
        <w:rPr>
          <w:rFonts w:ascii="Times New Roman"/>
          <w:b w:val="false"/>
          <w:i w:val="false"/>
          <w:color w:val="000000"/>
          <w:sz w:val="28"/>
        </w:rPr>
        <w:t>
</w:t>
      </w:r>
      <w:r>
        <w:rPr>
          <w:rFonts w:ascii="Times New Roman"/>
          <w:b w:val="false"/>
          <w:i w:val="false"/>
          <w:color w:val="000000"/>
          <w:sz w:val="28"/>
        </w:rPr>
        <w:t>
      6) үй-жайлардың және шлюздердің барлық есіктері автоматты түрде жабылатын құрылғылармен, палаталардың және бокстардың есіктері (есіктің төменгі жағынан) ауа кіруі үшін желдеткіш торлармен жабдықталады;</w:t>
      </w:r>
      <w:r>
        <w:br/>
      </w:r>
      <w:r>
        <w:rPr>
          <w:rFonts w:ascii="Times New Roman"/>
          <w:b w:val="false"/>
          <w:i w:val="false"/>
          <w:color w:val="000000"/>
          <w:sz w:val="28"/>
        </w:rPr>
        <w:t>
</w:t>
      </w:r>
      <w:r>
        <w:rPr>
          <w:rFonts w:ascii="Times New Roman"/>
          <w:b w:val="false"/>
          <w:i w:val="false"/>
          <w:color w:val="000000"/>
          <w:sz w:val="28"/>
        </w:rPr>
        <w:t>
      7) көптеген дәрі-дәрмекке тұрақты микробактериясы бар туберкулезбен ауыратын науқастарға арналған бөлімшелердегі дербес сору желдеткіші әр палатада гравитациялық іске қосылатын және дефлектор қондырғысымен орнатылады;</w:t>
      </w:r>
      <w:r>
        <w:br/>
      </w:r>
      <w:r>
        <w:rPr>
          <w:rFonts w:ascii="Times New Roman"/>
          <w:b w:val="false"/>
          <w:i w:val="false"/>
          <w:color w:val="000000"/>
          <w:sz w:val="28"/>
        </w:rPr>
        <w:t>
</w:t>
      </w:r>
      <w:r>
        <w:rPr>
          <w:rFonts w:ascii="Times New Roman"/>
          <w:b w:val="false"/>
          <w:i w:val="false"/>
          <w:color w:val="000000"/>
          <w:sz w:val="28"/>
        </w:rPr>
        <w:t>
      8) сору ауасының шығыны бір төсекке сағатына кемінде 80 текше метр (бұдан әрі – м</w:t>
      </w:r>
      <w:r>
        <w:rPr>
          <w:rFonts w:ascii="Times New Roman"/>
          <w:b w:val="false"/>
          <w:i w:val="false"/>
          <w:color w:val="000000"/>
          <w:vertAlign w:val="superscript"/>
        </w:rPr>
        <w:t>3</w:t>
      </w:r>
      <w:r>
        <w:rPr>
          <w:rFonts w:ascii="Times New Roman"/>
          <w:b w:val="false"/>
          <w:i w:val="false"/>
          <w:color w:val="000000"/>
          <w:sz w:val="28"/>
        </w:rPr>
        <w:t>) құрауы тиіс. Бактерия бөлмейтін науқастарға арналған палаталар сору ауасы көлемінің 80%-н ауаны сыртқа тарату шығындайтын сору-сыртқа тарату желдеткішімен жабдықталады;</w:t>
      </w:r>
      <w:r>
        <w:br/>
      </w:r>
      <w:r>
        <w:rPr>
          <w:rFonts w:ascii="Times New Roman"/>
          <w:b w:val="false"/>
          <w:i w:val="false"/>
          <w:color w:val="000000"/>
          <w:sz w:val="28"/>
        </w:rPr>
        <w:t>
</w:t>
      </w:r>
      <w:r>
        <w:rPr>
          <w:rFonts w:ascii="Times New Roman"/>
          <w:b w:val="false"/>
          <w:i w:val="false"/>
          <w:color w:val="000000"/>
          <w:sz w:val="28"/>
        </w:rPr>
        <w:t>
      9) баспалдақ алаңдары, лифт шахталары, көтергіштердің діңгектері, пайдаланылған киім-кешектердің киім-кешек бөлмесі ауаны сыртқа шығаруы басым дербес сыртқа тарату желдеткішімен жабдықталады;</w:t>
      </w:r>
      <w:r>
        <w:br/>
      </w:r>
      <w:r>
        <w:rPr>
          <w:rFonts w:ascii="Times New Roman"/>
          <w:b w:val="false"/>
          <w:i w:val="false"/>
          <w:color w:val="000000"/>
          <w:sz w:val="28"/>
        </w:rPr>
        <w:t>
</w:t>
      </w:r>
      <w:r>
        <w:rPr>
          <w:rFonts w:ascii="Times New Roman"/>
          <w:b w:val="false"/>
          <w:i w:val="false"/>
          <w:color w:val="000000"/>
          <w:sz w:val="28"/>
        </w:rPr>
        <w:t>
      10) сору-сыртқа тарату желдеткіш жүйесі тәулік бойы пайдаланылуы тиіс.</w:t>
      </w:r>
      <w:r>
        <w:br/>
      </w:r>
      <w:r>
        <w:rPr>
          <w:rFonts w:ascii="Times New Roman"/>
          <w:b w:val="false"/>
          <w:i w:val="false"/>
          <w:color w:val="000000"/>
          <w:sz w:val="28"/>
        </w:rPr>
        <w:t>
</w:t>
      </w:r>
      <w:r>
        <w:rPr>
          <w:rFonts w:ascii="Times New Roman"/>
          <w:b w:val="false"/>
          <w:i w:val="false"/>
          <w:color w:val="000000"/>
          <w:sz w:val="28"/>
        </w:rPr>
        <w:t>
      201. Айына кемінде бір рет сүзгілердің ластану деңгейін қарау және ауаны зарарсыздандыру құрылғысы жұмысының тиімділігіне бақылау жүргізіледі. Сүзгілерді алмастыру олардың ластануына қарай, бірақ кәсіпорын-дайындаушы ұсынғаннан жиі болмай жүзеге асырылады.</w:t>
      </w:r>
      <w:r>
        <w:br/>
      </w:r>
      <w:r>
        <w:rPr>
          <w:rFonts w:ascii="Times New Roman"/>
          <w:b w:val="false"/>
          <w:i w:val="false"/>
          <w:color w:val="000000"/>
          <w:sz w:val="28"/>
        </w:rPr>
        <w:t>
</w:t>
      </w:r>
      <w:r>
        <w:rPr>
          <w:rFonts w:ascii="Times New Roman"/>
          <w:b w:val="false"/>
          <w:i w:val="false"/>
          <w:color w:val="000000"/>
          <w:sz w:val="28"/>
        </w:rPr>
        <w:t>
      202. Микроклимат параметрлерін және ауа ортасының химиялық заттармен ластануын бақылау:</w:t>
      </w:r>
      <w:r>
        <w:br/>
      </w:r>
      <w:r>
        <w:rPr>
          <w:rFonts w:ascii="Times New Roman"/>
          <w:b w:val="false"/>
          <w:i w:val="false"/>
          <w:color w:val="000000"/>
          <w:sz w:val="28"/>
        </w:rPr>
        <w:t>
</w:t>
      </w:r>
      <w:r>
        <w:rPr>
          <w:rFonts w:ascii="Times New Roman"/>
          <w:b w:val="false"/>
          <w:i w:val="false"/>
          <w:color w:val="000000"/>
          <w:sz w:val="28"/>
        </w:rPr>
        <w:t>
      1) операциялық, операциядан кейiнгi палаталарда, босандыру, қарқынды терапия палаталарында, онкогематологиялық, күйік, физиотерапевтік, радиологиялық бөлімшелерде (палаталарда), қатты әсер ететін және улы заттарды сақтауға арналған, дәрiлік заттарды дайындауға арналған үй-жайларда, зертханаларда, дәріхана қоймаларында және химиялық заттар мен қоспалар пайдаланылатын басқаларында 3 айда 1 рет;</w:t>
      </w:r>
      <w:r>
        <w:br/>
      </w:r>
      <w:r>
        <w:rPr>
          <w:rFonts w:ascii="Times New Roman"/>
          <w:b w:val="false"/>
          <w:i w:val="false"/>
          <w:color w:val="000000"/>
          <w:sz w:val="28"/>
        </w:rPr>
        <w:t>
</w:t>
      </w:r>
      <w:r>
        <w:rPr>
          <w:rFonts w:ascii="Times New Roman"/>
          <w:b w:val="false"/>
          <w:i w:val="false"/>
          <w:color w:val="000000"/>
          <w:sz w:val="28"/>
        </w:rPr>
        <w:t>
      2) инфекциялық және туберкулезге қарсы стационарларда (бөлімшелерде), микробологиялық зертханаларда, рентгендік диагностика кабинеттерінде 6 айда 1 рет жүргізіледі.</w:t>
      </w:r>
      <w:r>
        <w:br/>
      </w:r>
      <w:r>
        <w:rPr>
          <w:rFonts w:ascii="Times New Roman"/>
          <w:b w:val="false"/>
          <w:i w:val="false"/>
          <w:color w:val="000000"/>
          <w:sz w:val="28"/>
        </w:rPr>
        <w:t>
</w:t>
      </w:r>
      <w:r>
        <w:rPr>
          <w:rFonts w:ascii="Times New Roman"/>
          <w:b w:val="false"/>
          <w:i w:val="false"/>
          <w:color w:val="000000"/>
          <w:sz w:val="28"/>
        </w:rPr>
        <w:t>
      203. Сору желдеткіші қақырық алу рәсімі басталардан 10 минут бұрын қосылады және ол аяқталған соң 10 минуттан кейін ажыратылады.</w:t>
      </w:r>
      <w:r>
        <w:br/>
      </w:r>
      <w:r>
        <w:rPr>
          <w:rFonts w:ascii="Times New Roman"/>
          <w:b w:val="false"/>
          <w:i w:val="false"/>
          <w:color w:val="000000"/>
          <w:sz w:val="28"/>
        </w:rPr>
        <w:t>
</w:t>
      </w:r>
      <w:r>
        <w:rPr>
          <w:rFonts w:ascii="Times New Roman"/>
          <w:b w:val="false"/>
          <w:i w:val="false"/>
          <w:color w:val="000000"/>
          <w:sz w:val="28"/>
        </w:rPr>
        <w:t>
      204. Патологиялық-гистологиялық және сот-гистологиялық зертханалар механикалық іске қосылатын сору шкафтарымен жабдықталады. Препараттардың әртүрлі реңдерінің күрделі әдістемесі қолданылатын зертханаларда биологиялық қауіпсіздік шкафтары орнатылады.</w:t>
      </w:r>
    </w:p>
    <w:bookmarkEnd w:id="15"/>
    <w:bookmarkStart w:name="z249" w:id="16"/>
    <w:p>
      <w:pPr>
        <w:spacing w:after="0"/>
        <w:ind w:left="0"/>
        <w:jc w:val="left"/>
      </w:pPr>
      <w:r>
        <w:rPr>
          <w:rFonts w:ascii="Times New Roman"/>
          <w:b/>
          <w:i w:val="false"/>
          <w:color w:val="000000"/>
        </w:rPr>
        <w:t xml:space="preserve"> 
8. Денсаулық сақтау ұйымдарының медициналық қалдықтарын жинауға, залалсыздандыруға, тасымалдауға, сақтауға және жоюға қойылатын санитариялық-эпидемиологиялық талаптар</w:t>
      </w:r>
    </w:p>
    <w:bookmarkEnd w:id="16"/>
    <w:bookmarkStart w:name="z250" w:id="17"/>
    <w:p>
      <w:pPr>
        <w:spacing w:after="0"/>
        <w:ind w:left="0"/>
        <w:jc w:val="both"/>
      </w:pPr>
      <w:r>
        <w:rPr>
          <w:rFonts w:ascii="Times New Roman"/>
          <w:b w:val="false"/>
          <w:i w:val="false"/>
          <w:color w:val="000000"/>
          <w:sz w:val="28"/>
        </w:rPr>
        <w:t>
      205. Ұйымның медициналық қалдықтары (бұдан әрі – қалдықтар) қауіпсіздік дәрежесі бойынша мынадай 5 сыныпқа бөлінеді:</w:t>
      </w:r>
      <w:r>
        <w:br/>
      </w:r>
      <w:r>
        <w:rPr>
          <w:rFonts w:ascii="Times New Roman"/>
          <w:b w:val="false"/>
          <w:i w:val="false"/>
          <w:color w:val="000000"/>
          <w:sz w:val="28"/>
        </w:rPr>
        <w:t>
      А сыныбы - қауіпті емес, қатты тұрмыстық қалдықтарға ұқсас;</w:t>
      </w:r>
      <w:r>
        <w:br/>
      </w:r>
      <w:r>
        <w:rPr>
          <w:rFonts w:ascii="Times New Roman"/>
          <w:b w:val="false"/>
          <w:i w:val="false"/>
          <w:color w:val="000000"/>
          <w:sz w:val="28"/>
        </w:rPr>
        <w:t>
      Б сыныбы - орташа қауіпті;</w:t>
      </w:r>
      <w:r>
        <w:br/>
      </w:r>
      <w:r>
        <w:rPr>
          <w:rFonts w:ascii="Times New Roman"/>
          <w:b w:val="false"/>
          <w:i w:val="false"/>
          <w:color w:val="000000"/>
          <w:sz w:val="28"/>
        </w:rPr>
        <w:t>
      В сыныбы - өте қауіпті;</w:t>
      </w:r>
      <w:r>
        <w:br/>
      </w:r>
      <w:r>
        <w:rPr>
          <w:rFonts w:ascii="Times New Roman"/>
          <w:b w:val="false"/>
          <w:i w:val="false"/>
          <w:color w:val="000000"/>
          <w:sz w:val="28"/>
        </w:rPr>
        <w:t>
      Г сыныбы – құрамы бойынша өнеркәсіптік қалдықтарға ұқсас қалдықтар;</w:t>
      </w:r>
      <w:r>
        <w:br/>
      </w:r>
      <w:r>
        <w:rPr>
          <w:rFonts w:ascii="Times New Roman"/>
          <w:b w:val="false"/>
          <w:i w:val="false"/>
          <w:color w:val="000000"/>
          <w:sz w:val="28"/>
        </w:rPr>
        <w:t>
      Д сыныбы – радиоактивті медициналық қалдықтар.</w:t>
      </w:r>
      <w:r>
        <w:br/>
      </w:r>
      <w:r>
        <w:rPr>
          <w:rFonts w:ascii="Times New Roman"/>
          <w:b w:val="false"/>
          <w:i w:val="false"/>
          <w:color w:val="000000"/>
          <w:sz w:val="28"/>
        </w:rPr>
        <w:t>
</w:t>
      </w:r>
      <w:r>
        <w:rPr>
          <w:rFonts w:ascii="Times New Roman"/>
          <w:b w:val="false"/>
          <w:i w:val="false"/>
          <w:color w:val="000000"/>
          <w:sz w:val="28"/>
        </w:rPr>
        <w:t>
      206. Денсаулық сақтау объектілерінде мыналар қамтамасыз етіледі:</w:t>
      </w:r>
      <w:r>
        <w:br/>
      </w:r>
      <w:r>
        <w:rPr>
          <w:rFonts w:ascii="Times New Roman"/>
          <w:b w:val="false"/>
          <w:i w:val="false"/>
          <w:color w:val="000000"/>
          <w:sz w:val="28"/>
        </w:rPr>
        <w:t>
</w:t>
      </w:r>
      <w:r>
        <w:rPr>
          <w:rFonts w:ascii="Times New Roman"/>
          <w:b w:val="false"/>
          <w:i w:val="false"/>
          <w:color w:val="000000"/>
          <w:sz w:val="28"/>
        </w:rPr>
        <w:t>
      1) қалдықтарды жинау және залалсыздандыру;</w:t>
      </w:r>
      <w:r>
        <w:br/>
      </w:r>
      <w:r>
        <w:rPr>
          <w:rFonts w:ascii="Times New Roman"/>
          <w:b w:val="false"/>
          <w:i w:val="false"/>
          <w:color w:val="000000"/>
          <w:sz w:val="28"/>
        </w:rPr>
        <w:t>
</w:t>
      </w:r>
      <w:r>
        <w:rPr>
          <w:rFonts w:ascii="Times New Roman"/>
          <w:b w:val="false"/>
          <w:i w:val="false"/>
          <w:color w:val="000000"/>
          <w:sz w:val="28"/>
        </w:rPr>
        <w:t>
      2) қалдықтарды аумақтағы контейнерлерде (А сыныбы) және арнайы бөлінген үй-жайларда (Б, В, Г, Д сыныптары) уақытша сақтау;</w:t>
      </w:r>
      <w:r>
        <w:br/>
      </w:r>
      <w:r>
        <w:rPr>
          <w:rFonts w:ascii="Times New Roman"/>
          <w:b w:val="false"/>
          <w:i w:val="false"/>
          <w:color w:val="000000"/>
          <w:sz w:val="28"/>
        </w:rPr>
        <w:t>
</w:t>
      </w:r>
      <w:r>
        <w:rPr>
          <w:rFonts w:ascii="Times New Roman"/>
          <w:b w:val="false"/>
          <w:i w:val="false"/>
          <w:color w:val="000000"/>
          <w:sz w:val="28"/>
        </w:rPr>
        <w:t>
      3) контейнерлерді залалсыздандыру немесе қалдықтарды жою.</w:t>
      </w:r>
      <w:r>
        <w:br/>
      </w:r>
      <w:r>
        <w:rPr>
          <w:rFonts w:ascii="Times New Roman"/>
          <w:b w:val="false"/>
          <w:i w:val="false"/>
          <w:color w:val="000000"/>
          <w:sz w:val="28"/>
        </w:rPr>
        <w:t>
</w:t>
      </w:r>
      <w:r>
        <w:rPr>
          <w:rFonts w:ascii="Times New Roman"/>
          <w:b w:val="false"/>
          <w:i w:val="false"/>
          <w:color w:val="000000"/>
          <w:sz w:val="28"/>
        </w:rPr>
        <w:t>
      207. Қалдықтарды жинау үшін бір реттік су өтпейтін қағаз қаптар, пакеттер, металл және пластикалық сыйымдылықтар, қауіпсіз кәдеге жарату қораптары (бұдан әрі – ҚКЖҚ), контейнерлер пайдаланылады. Қалдықтардың әрбір сыныбын жинауға арналған пакеттердің түсі әртүрлі болуы тиіс; контейнерлер мен сыйымдылықтар таңбаланады. А сыныбы қалдықтарын жинауға арналған пакеттердің түсі ақ, Б сыныбы сары, В сыныбы қызыл, Г сыныбы қара, Д сыныбы радиоактивті қауіптілік белгісімен таңбаланады.</w:t>
      </w:r>
      <w:r>
        <w:br/>
      </w:r>
      <w:r>
        <w:rPr>
          <w:rFonts w:ascii="Times New Roman"/>
          <w:b w:val="false"/>
          <w:i w:val="false"/>
          <w:color w:val="000000"/>
          <w:sz w:val="28"/>
        </w:rPr>
        <w:t>
</w:t>
      </w:r>
      <w:r>
        <w:rPr>
          <w:rFonts w:ascii="Times New Roman"/>
          <w:b w:val="false"/>
          <w:i w:val="false"/>
          <w:color w:val="000000"/>
          <w:sz w:val="28"/>
        </w:rPr>
        <w:t>
      208. Әр сынып үшін контейнерлердің, сыйымдылықтардың және пакеттердің таңбалары сәйкес келуі тиіс. Б және В сыныбы қалдықтарын жинауға арналған металл және пластикалық сыйымдылықтар, контейнерлер тығыз жабылуы тиіс.</w:t>
      </w:r>
      <w:r>
        <w:br/>
      </w:r>
      <w:r>
        <w:rPr>
          <w:rFonts w:ascii="Times New Roman"/>
          <w:b w:val="false"/>
          <w:i w:val="false"/>
          <w:color w:val="000000"/>
          <w:sz w:val="28"/>
        </w:rPr>
        <w:t>
</w:t>
      </w:r>
      <w:r>
        <w:rPr>
          <w:rFonts w:ascii="Times New Roman"/>
          <w:b w:val="false"/>
          <w:i w:val="false"/>
          <w:color w:val="000000"/>
          <w:sz w:val="28"/>
        </w:rPr>
        <w:t>
      209. ҚКЖҚ бір рет қолданылатын болуы, тығыз, тесілмейтін және су өтпейтін материалдан дайындалған болуы, медициналық қалдықтардың төгілуін немесе түсіп қалуын болдырмайтын клапан-бекіткіші бар болуы тиіс. ҚКЖҚ көлемінің үштен екі бөлігінен асырмай толтырылады және толтырылған жерінде тәуліктен артық сақталмайды.</w:t>
      </w:r>
      <w:r>
        <w:br/>
      </w:r>
      <w:r>
        <w:rPr>
          <w:rFonts w:ascii="Times New Roman"/>
          <w:b w:val="false"/>
          <w:i w:val="false"/>
          <w:color w:val="000000"/>
          <w:sz w:val="28"/>
        </w:rPr>
        <w:t>
</w:t>
      </w:r>
      <w:r>
        <w:rPr>
          <w:rFonts w:ascii="Times New Roman"/>
          <w:b w:val="false"/>
          <w:i w:val="false"/>
          <w:color w:val="000000"/>
          <w:sz w:val="28"/>
        </w:rPr>
        <w:t>
      210. Қалдықтары бар қаптарды, пакеттерді, сыйымдылықтарды, ҚКЖҚ тасымалдау үшін арнайы бекіткіштері бар арбалар пайдаланылады.</w:t>
      </w:r>
      <w:r>
        <w:br/>
      </w:r>
      <w:r>
        <w:rPr>
          <w:rFonts w:ascii="Times New Roman"/>
          <w:b w:val="false"/>
          <w:i w:val="false"/>
          <w:color w:val="000000"/>
          <w:sz w:val="28"/>
        </w:rPr>
        <w:t>
</w:t>
      </w:r>
      <w:r>
        <w:rPr>
          <w:rFonts w:ascii="Times New Roman"/>
          <w:b w:val="false"/>
          <w:i w:val="false"/>
          <w:color w:val="000000"/>
          <w:sz w:val="28"/>
        </w:rPr>
        <w:t>
      211. Мыналарға:</w:t>
      </w:r>
      <w:r>
        <w:br/>
      </w:r>
      <w:r>
        <w:rPr>
          <w:rFonts w:ascii="Times New Roman"/>
          <w:b w:val="false"/>
          <w:i w:val="false"/>
          <w:color w:val="000000"/>
          <w:sz w:val="28"/>
        </w:rPr>
        <w:t>
</w:t>
      </w:r>
      <w:r>
        <w:rPr>
          <w:rFonts w:ascii="Times New Roman"/>
          <w:b w:val="false"/>
          <w:i w:val="false"/>
          <w:color w:val="000000"/>
          <w:sz w:val="28"/>
        </w:rPr>
        <w:t>
      1) арбаларды қолданылу мақсатынан тыс пайдалануға;</w:t>
      </w:r>
      <w:r>
        <w:br/>
      </w:r>
      <w:r>
        <w:rPr>
          <w:rFonts w:ascii="Times New Roman"/>
          <w:b w:val="false"/>
          <w:i w:val="false"/>
          <w:color w:val="000000"/>
          <w:sz w:val="28"/>
        </w:rPr>
        <w:t>
</w:t>
      </w:r>
      <w:r>
        <w:rPr>
          <w:rFonts w:ascii="Times New Roman"/>
          <w:b w:val="false"/>
          <w:i w:val="false"/>
          <w:color w:val="000000"/>
          <w:sz w:val="28"/>
        </w:rPr>
        <w:t>
      2) әртүрлі сыныптың медициналық қалдықтарын оларды жинау, залалсыздандыру, сақтау және тасымалдау кезеңдерінде араластыруға;</w:t>
      </w:r>
      <w:r>
        <w:br/>
      </w:r>
      <w:r>
        <w:rPr>
          <w:rFonts w:ascii="Times New Roman"/>
          <w:b w:val="false"/>
          <w:i w:val="false"/>
          <w:color w:val="000000"/>
          <w:sz w:val="28"/>
        </w:rPr>
        <w:t>
</w:t>
      </w:r>
      <w:r>
        <w:rPr>
          <w:rFonts w:ascii="Times New Roman"/>
          <w:b w:val="false"/>
          <w:i w:val="false"/>
          <w:color w:val="000000"/>
          <w:sz w:val="28"/>
        </w:rPr>
        <w:t>
      3) сыйымдылықтарды электрмен қыздыру аспаптарының жанына орналастыруға;</w:t>
      </w:r>
      <w:r>
        <w:br/>
      </w:r>
      <w:r>
        <w:rPr>
          <w:rFonts w:ascii="Times New Roman"/>
          <w:b w:val="false"/>
          <w:i w:val="false"/>
          <w:color w:val="000000"/>
          <w:sz w:val="28"/>
        </w:rPr>
        <w:t>
</w:t>
      </w:r>
      <w:r>
        <w:rPr>
          <w:rFonts w:ascii="Times New Roman"/>
          <w:b w:val="false"/>
          <w:i w:val="false"/>
          <w:color w:val="000000"/>
          <w:sz w:val="28"/>
        </w:rPr>
        <w:t>
      4) қалдықтарды қолмен тығыздауға;</w:t>
      </w:r>
      <w:r>
        <w:br/>
      </w:r>
      <w:r>
        <w:rPr>
          <w:rFonts w:ascii="Times New Roman"/>
          <w:b w:val="false"/>
          <w:i w:val="false"/>
          <w:color w:val="000000"/>
          <w:sz w:val="28"/>
        </w:rPr>
        <w:t>
</w:t>
      </w:r>
      <w:r>
        <w:rPr>
          <w:rFonts w:ascii="Times New Roman"/>
          <w:b w:val="false"/>
          <w:i w:val="false"/>
          <w:color w:val="000000"/>
          <w:sz w:val="28"/>
        </w:rPr>
        <w:t>
      5) қалдықтарды қолғапсыз жинауды жүзеге асыруға жол берілмейді.</w:t>
      </w:r>
      <w:r>
        <w:br/>
      </w:r>
      <w:r>
        <w:rPr>
          <w:rFonts w:ascii="Times New Roman"/>
          <w:b w:val="false"/>
          <w:i w:val="false"/>
          <w:color w:val="000000"/>
          <w:sz w:val="28"/>
        </w:rPr>
        <w:t>
</w:t>
      </w:r>
      <w:r>
        <w:rPr>
          <w:rFonts w:ascii="Times New Roman"/>
          <w:b w:val="false"/>
          <w:i w:val="false"/>
          <w:color w:val="000000"/>
          <w:sz w:val="28"/>
        </w:rPr>
        <w:t>
      212. А сыныбындағы медициналық қалдықтары жиналған орындарынан ұйымның аумағында орналасқан контейнерге жіберіледі және тұрмыстық және медициналық қалдықтарды жинаумен, шығарумен, сұрыптаумен, залалсыздандырумен, жоюмен және қайта өңдеумен айналысатын объектілер шығарады.</w:t>
      </w:r>
      <w:r>
        <w:br/>
      </w:r>
      <w:r>
        <w:rPr>
          <w:rFonts w:ascii="Times New Roman"/>
          <w:b w:val="false"/>
          <w:i w:val="false"/>
          <w:color w:val="000000"/>
          <w:sz w:val="28"/>
        </w:rPr>
        <w:t>
</w:t>
      </w:r>
      <w:r>
        <w:rPr>
          <w:rFonts w:ascii="Times New Roman"/>
          <w:b w:val="false"/>
          <w:i w:val="false"/>
          <w:color w:val="000000"/>
          <w:sz w:val="28"/>
        </w:rPr>
        <w:t>
      213. Б, В, Г, Д сыныптарының қалдықтарын уақытша сақтау үшін ұйымда жеке үй-жайлар болуы тиіс.</w:t>
      </w:r>
      <w:r>
        <w:br/>
      </w:r>
      <w:r>
        <w:rPr>
          <w:rFonts w:ascii="Times New Roman"/>
          <w:b w:val="false"/>
          <w:i w:val="false"/>
          <w:color w:val="000000"/>
          <w:sz w:val="28"/>
        </w:rPr>
        <w:t>
</w:t>
      </w:r>
      <w:r>
        <w:rPr>
          <w:rFonts w:ascii="Times New Roman"/>
          <w:b w:val="false"/>
          <w:i w:val="false"/>
          <w:color w:val="000000"/>
          <w:sz w:val="28"/>
        </w:rPr>
        <w:t>
      214. Б және В сыныбындағы қалдықтарын уақытша сақтауға арналған үй-жайда таза сыйымдылықтарды жууға, залалсыздандыруға және сақтауға арналған бөлме болуы тиіс. Үй-жай су келтірілген ванналармен, су ағатын жолдармен, таза сыйымдылықтарды сақтауға арналған сөрелермен, арнайы киімді сақтауға арналған шкафтармен, сору-сыртқа тарату желдеткішімен, биологиялық және тағамдық қалдықтарды сақтауға арналған тоңазытқыш жабдығымен, ыстық және суық су келтірілген раковинамен, бактерицидті шаммен жабдықталады.</w:t>
      </w:r>
      <w:r>
        <w:br/>
      </w:r>
      <w:r>
        <w:rPr>
          <w:rFonts w:ascii="Times New Roman"/>
          <w:b w:val="false"/>
          <w:i w:val="false"/>
          <w:color w:val="000000"/>
          <w:sz w:val="28"/>
        </w:rPr>
        <w:t>
</w:t>
      </w:r>
      <w:r>
        <w:rPr>
          <w:rFonts w:ascii="Times New Roman"/>
          <w:b w:val="false"/>
          <w:i w:val="false"/>
          <w:color w:val="000000"/>
          <w:sz w:val="28"/>
        </w:rPr>
        <w:t>
      215. Қалдықтарды уақытша сақтауға арналған үй-жайлар ұйым ғимаратының шығатын есігіне тікелей жақын жерде орналасады және шығару үшін қолайлы кіретін жолдары болуы тиіс. Баспалдақтар траптармен жабдықталады. Едені, қабырғалары, төбесі жуу және дезинфекциялау құралдарына төзімді материалдардан жасалады.</w:t>
      </w:r>
      <w:r>
        <w:br/>
      </w:r>
      <w:r>
        <w:rPr>
          <w:rFonts w:ascii="Times New Roman"/>
          <w:b w:val="false"/>
          <w:i w:val="false"/>
          <w:color w:val="000000"/>
          <w:sz w:val="28"/>
        </w:rPr>
        <w:t>
</w:t>
      </w:r>
      <w:r>
        <w:rPr>
          <w:rFonts w:ascii="Times New Roman"/>
          <w:b w:val="false"/>
          <w:i w:val="false"/>
          <w:color w:val="000000"/>
          <w:sz w:val="28"/>
        </w:rPr>
        <w:t>
      216. А сыныбындағы қалдықтары әкімшілік-шаруашылық үй-жайларда; бөлімшелердің палаталарында (инфекциялық, тері-венерологиялық, туберкулезге қарсы бөлімшелерді қоспағанда); тағамдық блоктарда, буфеттерде, ұйымның аумағында құрылады.</w:t>
      </w:r>
      <w:r>
        <w:br/>
      </w:r>
      <w:r>
        <w:rPr>
          <w:rFonts w:ascii="Times New Roman"/>
          <w:b w:val="false"/>
          <w:i w:val="false"/>
          <w:color w:val="000000"/>
          <w:sz w:val="28"/>
        </w:rPr>
        <w:t>
</w:t>
      </w:r>
      <w:r>
        <w:rPr>
          <w:rFonts w:ascii="Times New Roman"/>
          <w:b w:val="false"/>
          <w:i w:val="false"/>
          <w:color w:val="000000"/>
          <w:sz w:val="28"/>
        </w:rPr>
        <w:t>
      217. Тағам қалдықтары (инфекциялық, тері-венерологиялық, туберкулезге қарсы бөлімшелерді қоспағанда) «Тағам қалдықтары үшін» деген таңбасы бар металл немесе пластик сыйымдылықтарға жиналады.</w:t>
      </w:r>
      <w:r>
        <w:br/>
      </w:r>
      <w:r>
        <w:rPr>
          <w:rFonts w:ascii="Times New Roman"/>
          <w:b w:val="false"/>
          <w:i w:val="false"/>
          <w:color w:val="000000"/>
          <w:sz w:val="28"/>
        </w:rPr>
        <w:t>
</w:t>
      </w:r>
      <w:r>
        <w:rPr>
          <w:rFonts w:ascii="Times New Roman"/>
          <w:b w:val="false"/>
          <w:i w:val="false"/>
          <w:color w:val="000000"/>
          <w:sz w:val="28"/>
        </w:rPr>
        <w:t>
      218. Б сыныбындағы қалдықтары операциялық, реанимациялық және басқа да манипуляциялық–диагностикалық бөлімшелерінде, сондай-ақ емшара, таңып-байлау, егу кабинеттерінде; инфекциялық, тері-венерологиялық стационарларда (бөлімшелерде), клиникалық-диагностикалық және патологиялық-анатомиялық зертханаларда; 3-4 патогенді топқа жататын микроорганизмдермен жұмыс істейтін зертханаларда, виварийлерде, санитарлық бөлмелерде, дәретханаларда құрылады.</w:t>
      </w:r>
      <w:r>
        <w:br/>
      </w:r>
      <w:r>
        <w:rPr>
          <w:rFonts w:ascii="Times New Roman"/>
          <w:b w:val="false"/>
          <w:i w:val="false"/>
          <w:color w:val="000000"/>
          <w:sz w:val="28"/>
        </w:rPr>
        <w:t>
</w:t>
      </w:r>
      <w:r>
        <w:rPr>
          <w:rFonts w:ascii="Times New Roman"/>
          <w:b w:val="false"/>
          <w:i w:val="false"/>
          <w:color w:val="000000"/>
          <w:sz w:val="28"/>
        </w:rPr>
        <w:t>
      219. В сыныбындағы қалдықтары аса қауіпті және карантинді инфекциялары, адамның иммун тапшылығы вирусы, жұқтырылған иммун тапшылығы синдромы бар пациенттерге арналған бөлімшелерде, 1-2 патогенді топқа жататын микроорганизмдермен жұмыс істейтін зертханаларда, фтизиатриялық клиникаларда құрылады.</w:t>
      </w:r>
      <w:r>
        <w:br/>
      </w:r>
      <w:r>
        <w:rPr>
          <w:rFonts w:ascii="Times New Roman"/>
          <w:b w:val="false"/>
          <w:i w:val="false"/>
          <w:color w:val="000000"/>
          <w:sz w:val="28"/>
        </w:rPr>
        <w:t>
</w:t>
      </w:r>
      <w:r>
        <w:rPr>
          <w:rFonts w:ascii="Times New Roman"/>
          <w:b w:val="false"/>
          <w:i w:val="false"/>
          <w:color w:val="000000"/>
          <w:sz w:val="28"/>
        </w:rPr>
        <w:t>
      220. Б және В сыныбындағы қалдықтары дезинфекциялануға жатады. Дезинфекциядан кейін қақпақтары тығыз жабылатын сыйымдылықтарға салынған бір реттік пакеттерге жиналады.</w:t>
      </w:r>
      <w:r>
        <w:br/>
      </w:r>
      <w:r>
        <w:rPr>
          <w:rFonts w:ascii="Times New Roman"/>
          <w:b w:val="false"/>
          <w:i w:val="false"/>
          <w:color w:val="000000"/>
          <w:sz w:val="28"/>
        </w:rPr>
        <w:t>
</w:t>
      </w:r>
      <w:r>
        <w:rPr>
          <w:rFonts w:ascii="Times New Roman"/>
          <w:b w:val="false"/>
          <w:i w:val="false"/>
          <w:color w:val="000000"/>
          <w:sz w:val="28"/>
        </w:rPr>
        <w:t>
      221. Үштен бір бөлігі толғаннан кейін бір реттік пакеттер буылады және қатты тұрмыстық қалдықтар полигонына шығарылады. Пакетпен жасалатын барлық әрекеттер маскада және резеңке қолғаптармен жүргізіледі.</w:t>
      </w:r>
      <w:r>
        <w:br/>
      </w:r>
      <w:r>
        <w:rPr>
          <w:rFonts w:ascii="Times New Roman"/>
          <w:b w:val="false"/>
          <w:i w:val="false"/>
          <w:color w:val="000000"/>
          <w:sz w:val="28"/>
        </w:rPr>
        <w:t>
</w:t>
      </w:r>
      <w:r>
        <w:rPr>
          <w:rFonts w:ascii="Times New Roman"/>
          <w:b w:val="false"/>
          <w:i w:val="false"/>
          <w:color w:val="000000"/>
          <w:sz w:val="28"/>
        </w:rPr>
        <w:t>
      222. Арнайы қондырғыларға жою (өртеу) үшін жіберілетін қалдықтар зарарсыздандырылмайды.</w:t>
      </w:r>
      <w:r>
        <w:br/>
      </w:r>
      <w:r>
        <w:rPr>
          <w:rFonts w:ascii="Times New Roman"/>
          <w:b w:val="false"/>
          <w:i w:val="false"/>
          <w:color w:val="000000"/>
          <w:sz w:val="28"/>
        </w:rPr>
        <w:t>
</w:t>
      </w:r>
      <w:r>
        <w:rPr>
          <w:rFonts w:ascii="Times New Roman"/>
          <w:b w:val="false"/>
          <w:i w:val="false"/>
          <w:color w:val="000000"/>
          <w:sz w:val="28"/>
        </w:rPr>
        <w:t>
      223. Пайдаланылған тікенекті және басқа да үшкір заттар (шприцтер, системалар, инелер, ұстаралар, ампулалар) ҚКЖҚ-ға басқа медициналық қалдықтардан бөлек алдын ала бөлшектенбей және дезинфекцияланбай жиналады. ҚКЖҚ арнайы қондырғыларда жойылуға жіберіледі.</w:t>
      </w:r>
      <w:r>
        <w:br/>
      </w:r>
      <w:r>
        <w:rPr>
          <w:rFonts w:ascii="Times New Roman"/>
          <w:b w:val="false"/>
          <w:i w:val="false"/>
          <w:color w:val="000000"/>
          <w:sz w:val="28"/>
        </w:rPr>
        <w:t>
</w:t>
      </w:r>
      <w:r>
        <w:rPr>
          <w:rFonts w:ascii="Times New Roman"/>
          <w:b w:val="false"/>
          <w:i w:val="false"/>
          <w:color w:val="000000"/>
          <w:sz w:val="28"/>
        </w:rPr>
        <w:t>
      224. Г сыныбындағы қалдықтар диагностикалық, химиялық-терапевттік, патологиялық-анатомиялық бөлімшелерде, фармацевтік цехтарда, дәріханаларда, қоймаларда; химиялық зертханаларда құрылады.</w:t>
      </w:r>
      <w:r>
        <w:br/>
      </w:r>
      <w:r>
        <w:rPr>
          <w:rFonts w:ascii="Times New Roman"/>
          <w:b w:val="false"/>
          <w:i w:val="false"/>
          <w:color w:val="000000"/>
          <w:sz w:val="28"/>
        </w:rPr>
        <w:t>
</w:t>
      </w:r>
      <w:r>
        <w:rPr>
          <w:rFonts w:ascii="Times New Roman"/>
          <w:b w:val="false"/>
          <w:i w:val="false"/>
          <w:color w:val="000000"/>
          <w:sz w:val="28"/>
        </w:rPr>
        <w:t>
      225. Пайдаланылған люминесцентті шамдар, құрамында сынабы бар аспаптар мен жабдық тығыз жабылатын сыйымдылықтарға жиналады. Сыйымдылықтар толтырылғаннан кейін аузы тығыз жабылады және қосалқы үй-жайларда сақталады. Г сыныбындағы қалдықтарын жою олардың қауіптілік сыныбына сәйкес жүргізіледі. Кәрізге сұйық ерітінділерді құюға, егер ерітінділер құбыр материалына және кәріз құрылысының элементтеріне қиратушы әсер етпеген жағдайда жол беріледі.</w:t>
      </w:r>
      <w:r>
        <w:br/>
      </w:r>
      <w:r>
        <w:rPr>
          <w:rFonts w:ascii="Times New Roman"/>
          <w:b w:val="false"/>
          <w:i w:val="false"/>
          <w:color w:val="000000"/>
          <w:sz w:val="28"/>
        </w:rPr>
        <w:t>
</w:t>
      </w:r>
      <w:r>
        <w:rPr>
          <w:rFonts w:ascii="Times New Roman"/>
          <w:b w:val="false"/>
          <w:i w:val="false"/>
          <w:color w:val="000000"/>
          <w:sz w:val="28"/>
        </w:rPr>
        <w:t>
      226. Д сыныбындағы қалдықтары диагностикалық зертханаларда (бөлімшелерде); радиоизотопты зертханаларда; рентген кабинеттерінде құрылады.</w:t>
      </w:r>
      <w:r>
        <w:br/>
      </w:r>
      <w:r>
        <w:rPr>
          <w:rFonts w:ascii="Times New Roman"/>
          <w:b w:val="false"/>
          <w:i w:val="false"/>
          <w:color w:val="000000"/>
          <w:sz w:val="28"/>
        </w:rPr>
        <w:t>
</w:t>
      </w:r>
      <w:r>
        <w:rPr>
          <w:rFonts w:ascii="Times New Roman"/>
          <w:b w:val="false"/>
          <w:i w:val="false"/>
          <w:color w:val="000000"/>
          <w:sz w:val="28"/>
        </w:rPr>
        <w:t>
      227. Қысқа өмірлік айналымы бар (қатты, сұйық және газ түріндегі), кейіннен ҚТТ полигонына шығару арқылы олар толық ыдырағанға дейін тиісті қоймаларда сақтауға жол беріледі. Радиоактивті «ұзақ өмір сүретін» қалдықтар арнайы полигондарға көмуге жіберіледі.</w:t>
      </w:r>
      <w:r>
        <w:br/>
      </w:r>
      <w:r>
        <w:rPr>
          <w:rFonts w:ascii="Times New Roman"/>
          <w:b w:val="false"/>
          <w:i w:val="false"/>
          <w:color w:val="000000"/>
          <w:sz w:val="28"/>
        </w:rPr>
        <w:t>
</w:t>
      </w:r>
      <w:r>
        <w:rPr>
          <w:rFonts w:ascii="Times New Roman"/>
          <w:b w:val="false"/>
          <w:i w:val="false"/>
          <w:color w:val="000000"/>
          <w:sz w:val="28"/>
        </w:rPr>
        <w:t>
      228. Қалдықтарды тасымалдау персонал және қоршаған орта үшін қауіпсіз болуы және арнайы оқытылған персонал жүзеге асыруы тиіс.</w:t>
      </w:r>
      <w:r>
        <w:br/>
      </w:r>
      <w:r>
        <w:rPr>
          <w:rFonts w:ascii="Times New Roman"/>
          <w:b w:val="false"/>
          <w:i w:val="false"/>
          <w:color w:val="000000"/>
          <w:sz w:val="28"/>
        </w:rPr>
        <w:t>
</w:t>
      </w:r>
      <w:r>
        <w:rPr>
          <w:rFonts w:ascii="Times New Roman"/>
          <w:b w:val="false"/>
          <w:i w:val="false"/>
          <w:color w:val="000000"/>
          <w:sz w:val="28"/>
        </w:rPr>
        <w:t>
      229. А, Б және В сыныбындағы қалдықтарын жинауға арналған контейнерлерді, автокөлік құралдарының кузовтарын дезинфекциялау аптасына бір рет және тұрмыстық және медициналық қалдықтарды жинаумен, шығарумен, сұрыптаумен, залалсыздандырумен, жоюмен және қайта өңдеумен айналысатын объектілердің жүк түсіретін орындарында ластануына қарай жүргізіледі.</w:t>
      </w:r>
      <w:r>
        <w:br/>
      </w:r>
      <w:r>
        <w:rPr>
          <w:rFonts w:ascii="Times New Roman"/>
          <w:b w:val="false"/>
          <w:i w:val="false"/>
          <w:color w:val="000000"/>
          <w:sz w:val="28"/>
        </w:rPr>
        <w:t>
</w:t>
      </w:r>
      <w:r>
        <w:rPr>
          <w:rFonts w:ascii="Times New Roman"/>
          <w:b w:val="false"/>
          <w:i w:val="false"/>
          <w:color w:val="000000"/>
          <w:sz w:val="28"/>
        </w:rPr>
        <w:t>
      230. А, Б, В сыныбындағы қалдықтары құрылған орындарында бір тәуліктен асырылмай, арнайы алаңдардағы контейнерлерде немесе қалдықтары бар сыйымдылықтарды уақытша сақтауға арналған үй-жайларда үш тәуліктен асырылмай сақталады. Б сыныбындағы биологиялық қалдықтары, сондай-ақ тағам қалдықтары қосу 5</w:t>
      </w:r>
      <w:r>
        <w:rPr>
          <w:rFonts w:ascii="Times New Roman"/>
          <w:b w:val="false"/>
          <w:i w:val="false"/>
          <w:color w:val="000000"/>
          <w:vertAlign w:val="superscript"/>
        </w:rPr>
        <w:t>о</w:t>
      </w:r>
      <w:r>
        <w:rPr>
          <w:rFonts w:ascii="Times New Roman"/>
          <w:b w:val="false"/>
          <w:i w:val="false"/>
          <w:color w:val="000000"/>
          <w:sz w:val="28"/>
        </w:rPr>
        <w:t>С-тан аспайтын температурада сақталады.</w:t>
      </w:r>
      <w:r>
        <w:br/>
      </w:r>
      <w:r>
        <w:rPr>
          <w:rFonts w:ascii="Times New Roman"/>
          <w:b w:val="false"/>
          <w:i w:val="false"/>
          <w:color w:val="000000"/>
          <w:sz w:val="28"/>
        </w:rPr>
        <w:t>
      Уақытша сақтау үй-жайы, пайдаланылған мүкаммал мен жабдық қалдықтарды шығарғаннан кейін дезинфекцияланады.</w:t>
      </w:r>
      <w:r>
        <w:br/>
      </w:r>
      <w:r>
        <w:rPr>
          <w:rFonts w:ascii="Times New Roman"/>
          <w:b w:val="false"/>
          <w:i w:val="false"/>
          <w:color w:val="000000"/>
          <w:sz w:val="28"/>
        </w:rPr>
        <w:t>
</w:t>
      </w:r>
      <w:r>
        <w:rPr>
          <w:rFonts w:ascii="Times New Roman"/>
          <w:b w:val="false"/>
          <w:i w:val="false"/>
          <w:color w:val="000000"/>
          <w:sz w:val="28"/>
        </w:rPr>
        <w:t>
      230-1. Медициналық ұйымның жауапты адамы осы санитариялық ережеге 13-қосымшаға сәйкес нысан бойынша медициналық қалдықтарды күнделікті есепке алу журналын жүргізеді.</w:t>
      </w:r>
      <w:r>
        <w:br/>
      </w:r>
      <w:r>
        <w:rPr>
          <w:rFonts w:ascii="Times New Roman"/>
          <w:b w:val="false"/>
          <w:i w:val="false"/>
          <w:color w:val="000000"/>
          <w:sz w:val="28"/>
        </w:rPr>
        <w:t>
</w:t>
      </w:r>
      <w:r>
        <w:rPr>
          <w:rFonts w:ascii="Times New Roman"/>
          <w:b w:val="false"/>
          <w:i w:val="false"/>
          <w:color w:val="ff0000"/>
          <w:sz w:val="28"/>
        </w:rPr>
        <w:t xml:space="preserve">      Ескерту: 230-1-тармақпен толықтырылды - ҚР Денсаулық сақтау министрінің м.а. 2011.06.06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End w:id="17"/>
    <w:bookmarkStart w:name="z285" w:id="18"/>
    <w:p>
      <w:pPr>
        <w:spacing w:after="0"/>
        <w:ind w:left="0"/>
        <w:jc w:val="left"/>
      </w:pPr>
      <w:r>
        <w:rPr>
          <w:rFonts w:ascii="Times New Roman"/>
          <w:b/>
          <w:i w:val="false"/>
          <w:color w:val="000000"/>
        </w:rPr>
        <w:t xml:space="preserve"> 
9. Денсаулық сақтау ұйымдарында еңбек жағдайларына және қоғамдық тамақтандыруды ұйымдастыруға қойылатын санитариялық-эпидемиологиялық талаптар</w:t>
      </w:r>
    </w:p>
    <w:bookmarkEnd w:id="18"/>
    <w:bookmarkStart w:name="z286" w:id="19"/>
    <w:p>
      <w:pPr>
        <w:spacing w:after="0"/>
        <w:ind w:left="0"/>
        <w:jc w:val="both"/>
      </w:pPr>
      <w:r>
        <w:rPr>
          <w:rFonts w:ascii="Times New Roman"/>
          <w:b w:val="false"/>
          <w:i w:val="false"/>
          <w:color w:val="000000"/>
          <w:sz w:val="28"/>
        </w:rPr>
        <w:t>
      231. Қоғамдық, емдік және диеталық тамақтандыруды ұйымдастыру, азық-түлік тағамдарын өндіру, тасымалдау, сақтау және өткізу жағдайлары, бір науқасқа арналған тамақтандыру нормасын сақтау, тамақтандырудың химиялық құрамы, тағамдық құндылығы, өнімдердің жиыны, тамақтандыру режимі бойынша сәйкестігі қолданыстағы нормативтік құқықтық актілердің талаптарына сай келуі тиіс.</w:t>
      </w:r>
      <w:r>
        <w:br/>
      </w:r>
      <w:r>
        <w:rPr>
          <w:rFonts w:ascii="Times New Roman"/>
          <w:b w:val="false"/>
          <w:i w:val="false"/>
          <w:color w:val="000000"/>
          <w:sz w:val="28"/>
        </w:rPr>
        <w:t>
</w:t>
      </w:r>
      <w:r>
        <w:rPr>
          <w:rFonts w:ascii="Times New Roman"/>
          <w:b w:val="false"/>
          <w:i w:val="false"/>
          <w:color w:val="000000"/>
          <w:sz w:val="28"/>
        </w:rPr>
        <w:t>
      232. Денсаулық сақтау объектілерінің бөлімшелерінде пациенттердің тамақтарын сақтауға арналған тоңазытқыштар орнатылады.</w:t>
      </w:r>
      <w:r>
        <w:br/>
      </w:r>
      <w:r>
        <w:rPr>
          <w:rFonts w:ascii="Times New Roman"/>
          <w:b w:val="false"/>
          <w:i w:val="false"/>
          <w:color w:val="000000"/>
          <w:sz w:val="28"/>
        </w:rPr>
        <w:t>
</w:t>
      </w:r>
      <w:r>
        <w:rPr>
          <w:rFonts w:ascii="Times New Roman"/>
          <w:b w:val="false"/>
          <w:i w:val="false"/>
          <w:color w:val="000000"/>
          <w:sz w:val="28"/>
        </w:rPr>
        <w:t>
      233. Персоналға арналған тұрмыстық үй-жайлар санитариялық өткізгіш типі бойынша жабдықталады және олардың құрамына мыналар кіреді: киім ілетін орын, себезгі бөлмесі, қол жуғыштар, дәретхана, арнайы киім мен жеке қорғаныш құралдарын сақтауға арналған үй-жай. Киім ілетін орындар арнайы және жеке киімді сақтауға арналған жеке шкафтармен жабдықталады.</w:t>
      </w:r>
      <w:r>
        <w:br/>
      </w:r>
      <w:r>
        <w:rPr>
          <w:rFonts w:ascii="Times New Roman"/>
          <w:b w:val="false"/>
          <w:i w:val="false"/>
          <w:color w:val="000000"/>
          <w:sz w:val="28"/>
        </w:rPr>
        <w:t>
</w:t>
      </w:r>
      <w:r>
        <w:rPr>
          <w:rFonts w:ascii="Times New Roman"/>
          <w:b w:val="false"/>
          <w:i w:val="false"/>
          <w:color w:val="000000"/>
          <w:sz w:val="28"/>
        </w:rPr>
        <w:t>
      234. Тамақпен қамтамасыз ету үшін асханалар мен буфеттер болуы тиіс, барлық бөлімшелерде ауданы 12 м</w:t>
      </w:r>
      <w:r>
        <w:rPr>
          <w:rFonts w:ascii="Times New Roman"/>
          <w:b w:val="false"/>
          <w:i w:val="false"/>
          <w:color w:val="000000"/>
          <w:vertAlign w:val="superscript"/>
        </w:rPr>
        <w:t>2</w:t>
      </w:r>
      <w:r>
        <w:rPr>
          <w:rFonts w:ascii="Times New Roman"/>
          <w:b w:val="false"/>
          <w:i w:val="false"/>
          <w:color w:val="000000"/>
          <w:sz w:val="28"/>
        </w:rPr>
        <w:t xml:space="preserve"> кем емес, тоңазытқышпен, су жылытуға арналған құрылғымен, қол жууға арналған раковиналармен жабдықталған персоналға арналған бөлме бөлінеді. Жұмыс орындарында тамақ ішуге болмайды.</w:t>
      </w:r>
      <w:r>
        <w:br/>
      </w:r>
      <w:r>
        <w:rPr>
          <w:rFonts w:ascii="Times New Roman"/>
          <w:b w:val="false"/>
          <w:i w:val="false"/>
          <w:color w:val="000000"/>
          <w:sz w:val="28"/>
        </w:rPr>
        <w:t>
</w:t>
      </w:r>
      <w:r>
        <w:rPr>
          <w:rFonts w:ascii="Times New Roman"/>
          <w:b w:val="false"/>
          <w:i w:val="false"/>
          <w:color w:val="000000"/>
          <w:sz w:val="28"/>
        </w:rPr>
        <w:t>
      235. Персонал арнайы киімді күнделікті ауыстыруды қамтамасыз ететін мөлшерде ауысымға арналған арнайы киім жиынымен (халаттар, костюмдер, қалпақтар немесе орамалдар), ауысымдық аяқ киіммен қамтамасыз етіледі. Арнайы киім қақырықпен немесе басқа да науқастардың бөлінділерімен ластанған кезде ол тез арада ауыстырылады.</w:t>
      </w:r>
      <w:r>
        <w:br/>
      </w:r>
      <w:r>
        <w:rPr>
          <w:rFonts w:ascii="Times New Roman"/>
          <w:b w:val="false"/>
          <w:i w:val="false"/>
          <w:color w:val="000000"/>
          <w:sz w:val="28"/>
        </w:rPr>
        <w:t>
</w:t>
      </w:r>
      <w:r>
        <w:rPr>
          <w:rFonts w:ascii="Times New Roman"/>
          <w:b w:val="false"/>
          <w:i w:val="false"/>
          <w:color w:val="000000"/>
          <w:sz w:val="28"/>
        </w:rPr>
        <w:t>
      236. Персонал ауыстыруды қамтамасыз ететін мөлшерде өнеркәсіптік өндірістің тыныс алу органдарын қорғауға арналған құралдарымен (қорғау дәрежесі жоғары маскалар, респираторлар), бір рет қолданылатын қолғаптармен қамтамасыз етіледі.</w:t>
      </w:r>
      <w:r>
        <w:br/>
      </w:r>
      <w:r>
        <w:rPr>
          <w:rFonts w:ascii="Times New Roman"/>
          <w:b w:val="false"/>
          <w:i w:val="false"/>
          <w:color w:val="000000"/>
          <w:sz w:val="28"/>
        </w:rPr>
        <w:t>
</w:t>
      </w:r>
      <w:r>
        <w:rPr>
          <w:rFonts w:ascii="Times New Roman"/>
          <w:b w:val="false"/>
          <w:i w:val="false"/>
          <w:color w:val="000000"/>
          <w:sz w:val="28"/>
        </w:rPr>
        <w:t>
      237. Көптеген дәрі-дәрмекке тұрақтылығы бар микобактериялар бөлетін туберкулезбен ауыратын науқастармен жұмыс жүргізген кезде қорғау дәрежесі жоғары қорғаныш маскалары мен респираторлар пайдаланылады.</w:t>
      </w:r>
      <w:r>
        <w:br/>
      </w:r>
      <w:r>
        <w:rPr>
          <w:rFonts w:ascii="Times New Roman"/>
          <w:b w:val="false"/>
          <w:i w:val="false"/>
          <w:color w:val="000000"/>
          <w:sz w:val="28"/>
        </w:rPr>
        <w:t>
</w:t>
      </w:r>
      <w:r>
        <w:rPr>
          <w:rFonts w:ascii="Times New Roman"/>
          <w:b w:val="false"/>
          <w:i w:val="false"/>
          <w:color w:val="000000"/>
          <w:sz w:val="28"/>
        </w:rPr>
        <w:t>
      238. Өкпеден тыс туберкулез бөлімшелерінде хирургиялық түрдегі маскаларды киюге жол беріледі. Осы бөлімшелерге жанамалас өкпеден тыс және өкпе туберкулезімен ауыратын науқастарды жатқызған жағдайда персонал қорғау дәрежесі жоғары маскалармен немесе респираторлық түрдегі маскалармен қамтамасыз етіледі.</w:t>
      </w:r>
      <w:r>
        <w:br/>
      </w:r>
      <w:r>
        <w:rPr>
          <w:rFonts w:ascii="Times New Roman"/>
          <w:b w:val="false"/>
          <w:i w:val="false"/>
          <w:color w:val="000000"/>
          <w:sz w:val="28"/>
        </w:rPr>
        <w:t>
</w:t>
      </w:r>
      <w:r>
        <w:rPr>
          <w:rFonts w:ascii="Times New Roman"/>
          <w:b w:val="false"/>
          <w:i w:val="false"/>
          <w:color w:val="000000"/>
          <w:sz w:val="28"/>
        </w:rPr>
        <w:t>
      239. Инфекциялық, туберкулезге қарсы, босануға көмектесетін және басқа да ұйымдардың мейірбике посттарында (қажеттілігіне қарай) оларды ауыстыруды есепке ала отырып таза маскалар мен респираторлардың тәуліктік қоры көзделеді. Пайдаланылған маскалар кейіннен жойыла отырып арнайы бөлінген тығыз жабылатын сыйымдылықтарға салынады.</w:t>
      </w:r>
      <w:r>
        <w:br/>
      </w:r>
      <w:r>
        <w:rPr>
          <w:rFonts w:ascii="Times New Roman"/>
          <w:b w:val="false"/>
          <w:i w:val="false"/>
          <w:color w:val="000000"/>
          <w:sz w:val="28"/>
        </w:rPr>
        <w:t>
</w:t>
      </w:r>
      <w:r>
        <w:rPr>
          <w:rFonts w:ascii="Times New Roman"/>
          <w:b w:val="false"/>
          <w:i w:val="false"/>
          <w:color w:val="000000"/>
          <w:sz w:val="28"/>
        </w:rPr>
        <w:t>
      240. Персонал электрмен емдеу емшаралары кезінде мыналармен:</w:t>
      </w:r>
      <w:r>
        <w:br/>
      </w:r>
      <w:r>
        <w:rPr>
          <w:rFonts w:ascii="Times New Roman"/>
          <w:b w:val="false"/>
          <w:i w:val="false"/>
          <w:color w:val="000000"/>
          <w:sz w:val="28"/>
        </w:rPr>
        <w:t>
</w:t>
      </w:r>
      <w:r>
        <w:rPr>
          <w:rFonts w:ascii="Times New Roman"/>
          <w:b w:val="false"/>
          <w:i w:val="false"/>
          <w:color w:val="000000"/>
          <w:sz w:val="28"/>
        </w:rPr>
        <w:t>
      1) су астында ультрадыбыстық емшара өткізу кезінде (арнайы фаянс ванналарда) мата қолғап үстінен киетін резеңке қолғаптармен;</w:t>
      </w:r>
      <w:r>
        <w:br/>
      </w:r>
      <w:r>
        <w:rPr>
          <w:rFonts w:ascii="Times New Roman"/>
          <w:b w:val="false"/>
          <w:i w:val="false"/>
          <w:color w:val="000000"/>
          <w:sz w:val="28"/>
        </w:rPr>
        <w:t>
</w:t>
      </w:r>
      <w:r>
        <w:rPr>
          <w:rFonts w:ascii="Times New Roman"/>
          <w:b w:val="false"/>
          <w:i w:val="false"/>
          <w:color w:val="000000"/>
          <w:sz w:val="28"/>
        </w:rPr>
        <w:t>
      2) ультракүлгін сәулелегіштерді пайдалану кезінде әйнегі қоңыр және бүйірлік қорғанышы бар қорғаныш көзілдірігімен қамтамасыз етіледі.</w:t>
      </w:r>
      <w:r>
        <w:br/>
      </w:r>
      <w:r>
        <w:rPr>
          <w:rFonts w:ascii="Times New Roman"/>
          <w:b w:val="false"/>
          <w:i w:val="false"/>
          <w:color w:val="000000"/>
          <w:sz w:val="28"/>
        </w:rPr>
        <w:t>
</w:t>
      </w:r>
      <w:r>
        <w:rPr>
          <w:rFonts w:ascii="Times New Roman"/>
          <w:b w:val="false"/>
          <w:i w:val="false"/>
          <w:color w:val="000000"/>
          <w:sz w:val="28"/>
        </w:rPr>
        <w:t>
      241. Кіші медициналық персоналдың физиотерапевтік емшара өткізуіне жол берілмейді. УЖЖ пен ӨЖЖ генераторларындағы электрлі медициналық аппаратурамен жұмысқа он сегіз жастан кіші адамдар және жүкті әйелдер жіберілмейді.</w:t>
      </w:r>
      <w:r>
        <w:br/>
      </w:r>
      <w:r>
        <w:rPr>
          <w:rFonts w:ascii="Times New Roman"/>
          <w:b w:val="false"/>
          <w:i w:val="false"/>
          <w:color w:val="000000"/>
          <w:sz w:val="28"/>
        </w:rPr>
        <w:t>
</w:t>
      </w:r>
      <w:r>
        <w:rPr>
          <w:rFonts w:ascii="Times New Roman"/>
          <w:b w:val="false"/>
          <w:i w:val="false"/>
          <w:color w:val="000000"/>
          <w:sz w:val="28"/>
        </w:rPr>
        <w:t>
      242. Құрғақ дезинфекциялау препаратын өлшеп-орау, жұмыс ерітінділерін дайындау, дезинфекция өткізу халатта немесе комбинезонда, резеңке қолғаптармен, қорғаныш көзілдірігімен, алжапқышта орындалады, тыныс алу органдары респиратормен қорғалады. Жұмыстан кейін бет және қолдар сабынмен ағынды суда жуылады, ерітінді көзге, шырышты қабыққа тиген жағдайда, оны таза ағынды сумен немесе арнайы ерітіндімен молынан жуады.</w:t>
      </w:r>
      <w:r>
        <w:br/>
      </w:r>
      <w:r>
        <w:rPr>
          <w:rFonts w:ascii="Times New Roman"/>
          <w:b w:val="false"/>
          <w:i w:val="false"/>
          <w:color w:val="000000"/>
          <w:sz w:val="28"/>
        </w:rPr>
        <w:t>
</w:t>
      </w:r>
      <w:r>
        <w:rPr>
          <w:rFonts w:ascii="Times New Roman"/>
          <w:b w:val="false"/>
          <w:i w:val="false"/>
          <w:color w:val="000000"/>
          <w:sz w:val="28"/>
        </w:rPr>
        <w:t>
      243. Медициналық және техникалық персонал, жоғары және орта медициналық оқу ұйымдарының студенттері жұмысқа кірер алдында міндетті алдын ала және мерзімдік медициналық текесріп-қараудан өтеді.</w:t>
      </w:r>
      <w:r>
        <w:br/>
      </w:r>
      <w:r>
        <w:rPr>
          <w:rFonts w:ascii="Times New Roman"/>
          <w:b w:val="false"/>
          <w:i w:val="false"/>
          <w:color w:val="000000"/>
          <w:sz w:val="28"/>
        </w:rPr>
        <w:t>
</w:t>
      </w:r>
      <w:r>
        <w:rPr>
          <w:rFonts w:ascii="Times New Roman"/>
          <w:b w:val="false"/>
          <w:i w:val="false"/>
          <w:color w:val="000000"/>
          <w:sz w:val="28"/>
        </w:rPr>
        <w:t>
      244. Әр қызметкерде жеке медициналық кітапша болуы тиіс.</w:t>
      </w:r>
      <w:r>
        <w:br/>
      </w:r>
      <w:r>
        <w:rPr>
          <w:rFonts w:ascii="Times New Roman"/>
          <w:b w:val="false"/>
          <w:i w:val="false"/>
          <w:color w:val="000000"/>
          <w:sz w:val="28"/>
        </w:rPr>
        <w:t>
</w:t>
      </w:r>
      <w:r>
        <w:rPr>
          <w:rFonts w:ascii="Times New Roman"/>
          <w:b w:val="false"/>
          <w:i w:val="false"/>
          <w:color w:val="000000"/>
          <w:sz w:val="28"/>
        </w:rPr>
        <w:t>
      245. Туберкулез микробактерияларын жұқтыру, бұрын болған туберкулез ауруы және қалдық өзгерістердің болуы туберкулезге қарсы ұйымға жұмысқа қабылдау кезінде бас тартуға негіз болып табылмайды.</w:t>
      </w:r>
      <w:r>
        <w:br/>
      </w:r>
      <w:r>
        <w:rPr>
          <w:rFonts w:ascii="Times New Roman"/>
          <w:b w:val="false"/>
          <w:i w:val="false"/>
          <w:color w:val="000000"/>
          <w:sz w:val="28"/>
        </w:rPr>
        <w:t>
</w:t>
      </w:r>
      <w:r>
        <w:rPr>
          <w:rFonts w:ascii="Times New Roman"/>
          <w:b w:val="false"/>
          <w:i w:val="false"/>
          <w:color w:val="000000"/>
          <w:sz w:val="28"/>
        </w:rPr>
        <w:t>
      246. Денсаулық сақтау объектілерінде персоналдың кәсіптік қызметіне байланысты зақымданулары мен төтенша жағдайларға (тіліп алу, шаншу, қанның көзге түсетін қабықтарға түсуі, зақымданған тері жабыны мен басқалары), өткізілген профилактикалық іс-шаралар (АИТВ инфекциясы кезінде кезек күттірмейтін профилактика) көрсетіле отырып есеп жүргізілуі тиіс.</w:t>
      </w:r>
    </w:p>
    <w:bookmarkEnd w:id="19"/>
    <w:bookmarkStart w:name="z304" w:id="20"/>
    <w:p>
      <w:pPr>
        <w:spacing w:after="0"/>
        <w:ind w:left="0"/>
        <w:jc w:val="left"/>
      </w:pPr>
      <w:r>
        <w:rPr>
          <w:rFonts w:ascii="Times New Roman"/>
          <w:b/>
          <w:i w:val="false"/>
          <w:color w:val="000000"/>
        </w:rPr>
        <w:t xml:space="preserve"> 
10. Денсаулық сақтау ұйымдарында медициналық мақсаттағы бұйымдарына стерилизация және дезинфекция жүргізу жағдайларына қойылатын санитариялық-эпидемиологиялық талаптар</w:t>
      </w:r>
    </w:p>
    <w:bookmarkEnd w:id="20"/>
    <w:bookmarkStart w:name="z305" w:id="21"/>
    <w:p>
      <w:pPr>
        <w:spacing w:after="0"/>
        <w:ind w:left="0"/>
        <w:jc w:val="both"/>
      </w:pPr>
      <w:r>
        <w:rPr>
          <w:rFonts w:ascii="Times New Roman"/>
          <w:b w:val="false"/>
          <w:i w:val="false"/>
          <w:color w:val="000000"/>
          <w:sz w:val="28"/>
        </w:rPr>
        <w:t>
      247. Бір рет пайдаланылатын құрал-сайман алдын ала дезинфекциясыз және бөлшектеусіз жойылады (өртеледі, қиратылады).</w:t>
      </w:r>
      <w:r>
        <w:br/>
      </w:r>
      <w:r>
        <w:rPr>
          <w:rFonts w:ascii="Times New Roman"/>
          <w:b w:val="false"/>
          <w:i w:val="false"/>
          <w:color w:val="000000"/>
          <w:sz w:val="28"/>
        </w:rPr>
        <w:t>
</w:t>
      </w:r>
      <w:r>
        <w:rPr>
          <w:rFonts w:ascii="Times New Roman"/>
          <w:b w:val="false"/>
          <w:i w:val="false"/>
          <w:color w:val="000000"/>
          <w:sz w:val="28"/>
        </w:rPr>
        <w:t>
      248. Көп рет қолданылатын медициналық бұйымдар пайдаланылғаннан кейін дезинфекцияланады, стерильдеу алды тазаланады, кептіріледі, оралады және стерилизацияланады.</w:t>
      </w:r>
      <w:r>
        <w:br/>
      </w:r>
      <w:r>
        <w:rPr>
          <w:rFonts w:ascii="Times New Roman"/>
          <w:b w:val="false"/>
          <w:i w:val="false"/>
          <w:color w:val="000000"/>
          <w:sz w:val="28"/>
        </w:rPr>
        <w:t>
</w:t>
      </w:r>
      <w:r>
        <w:rPr>
          <w:rFonts w:ascii="Times New Roman"/>
          <w:b w:val="false"/>
          <w:i w:val="false"/>
          <w:color w:val="000000"/>
          <w:sz w:val="28"/>
        </w:rPr>
        <w:t>
      249. Құрал-сайманды дезинфекциялау оны дезинфекциялық ерітіндіге батыру арқылы немесе ультракүлгін және басқа да жуу машиналарында пайдаланылған жерінде жүргізіледі.</w:t>
      </w:r>
      <w:r>
        <w:br/>
      </w:r>
      <w:r>
        <w:rPr>
          <w:rFonts w:ascii="Times New Roman"/>
          <w:b w:val="false"/>
          <w:i w:val="false"/>
          <w:color w:val="000000"/>
          <w:sz w:val="28"/>
        </w:rPr>
        <w:t>
</w:t>
      </w:r>
      <w:r>
        <w:rPr>
          <w:rFonts w:ascii="Times New Roman"/>
          <w:b w:val="false"/>
          <w:i w:val="false"/>
          <w:color w:val="000000"/>
          <w:sz w:val="28"/>
        </w:rPr>
        <w:t>
      250. Қуыстары бар медициналық бұйымдарды дезинфекциялау үшін екі сыйымдылық пайдаланылады. Бірінші сыйымдылықта аспап қанның, сілемейдің, дәрілік препараттардың қалдықтарынан жуылады, сосын экспозия үшін екінші сыйымдылыққа батырылады. Алмалы-салмалы бұйымдар бөлшектенген күйінде өңделеді.</w:t>
      </w:r>
      <w:r>
        <w:br/>
      </w:r>
      <w:r>
        <w:rPr>
          <w:rFonts w:ascii="Times New Roman"/>
          <w:b w:val="false"/>
          <w:i w:val="false"/>
          <w:color w:val="000000"/>
          <w:sz w:val="28"/>
        </w:rPr>
        <w:t>
</w:t>
      </w:r>
      <w:r>
        <w:rPr>
          <w:rFonts w:ascii="Times New Roman"/>
          <w:b w:val="false"/>
          <w:i w:val="false"/>
          <w:color w:val="000000"/>
          <w:sz w:val="28"/>
        </w:rPr>
        <w:t>
      251. Дезинфекциялау ерітінділері дезинфекциялық құралды қолдану бойынша нұсқаулықта (әдістемелік нұсқауда) көрсетілген мерзімдерге сәйкес ластануына, түсінің өзгеруіне немесе шөгіндінің пайда болуына қарай ауыстырылады.</w:t>
      </w:r>
      <w:r>
        <w:br/>
      </w:r>
      <w:r>
        <w:rPr>
          <w:rFonts w:ascii="Times New Roman"/>
          <w:b w:val="false"/>
          <w:i w:val="false"/>
          <w:color w:val="000000"/>
          <w:sz w:val="28"/>
        </w:rPr>
        <w:t>
</w:t>
      </w:r>
      <w:r>
        <w:rPr>
          <w:rFonts w:ascii="Times New Roman"/>
          <w:b w:val="false"/>
          <w:i w:val="false"/>
          <w:color w:val="000000"/>
          <w:sz w:val="28"/>
        </w:rPr>
        <w:t>
      252. Биологиялық сұйықтықтарға қатысты бекітуші әсері бар дезинфекциялық құралдарды пайдаланған кезде құрал-сайман суды кейіннен зарарсыздандыру арқылы алдын ала жеке сыйымдылықта жуылады.</w:t>
      </w:r>
      <w:r>
        <w:br/>
      </w:r>
      <w:r>
        <w:rPr>
          <w:rFonts w:ascii="Times New Roman"/>
          <w:b w:val="false"/>
          <w:i w:val="false"/>
          <w:color w:val="000000"/>
          <w:sz w:val="28"/>
        </w:rPr>
        <w:t>
</w:t>
      </w:r>
      <w:r>
        <w:rPr>
          <w:rFonts w:ascii="Times New Roman"/>
          <w:b w:val="false"/>
          <w:i w:val="false"/>
          <w:color w:val="000000"/>
          <w:sz w:val="28"/>
        </w:rPr>
        <w:t>
      253. Жуу ерітіндісі егер оның түсі өзгермесе, дайындалған сәтінен бастап тәулік бойы қолданылады. Стерильдеу алды өңдеудің сапасы қан мен синтетикалық жуу заттарының сілтілі компоненттерінің қалдық мөлшеріне оң нәтиженің, сондай-ақ аспаптағы майлы дәрілік заттар қалдықтарының болмауы бойынша бағаланады.</w:t>
      </w:r>
      <w:r>
        <w:br/>
      </w:r>
      <w:r>
        <w:rPr>
          <w:rFonts w:ascii="Times New Roman"/>
          <w:b w:val="false"/>
          <w:i w:val="false"/>
          <w:color w:val="000000"/>
          <w:sz w:val="28"/>
        </w:rPr>
        <w:t>
</w:t>
      </w:r>
      <w:r>
        <w:rPr>
          <w:rFonts w:ascii="Times New Roman"/>
          <w:b w:val="false"/>
          <w:i w:val="false"/>
          <w:color w:val="000000"/>
          <w:sz w:val="28"/>
        </w:rPr>
        <w:t>
      254. Құрал-сайманды стерильдеу алды тазалау және стерильдеу денсаулық сақтау ұйымының әр бөлімінің арнайы бөлінген орнында немесе орталықтандырылған стерильдеу бөлімшесінде (бұдан әрі – ОСБ) жүргізіледі. Дезинфекциялық құралдың құрамында жуу компоненті болмаған кезде стерильдеу алды тазалау жүргізілмейді.</w:t>
      </w:r>
      <w:r>
        <w:br/>
      </w:r>
      <w:r>
        <w:rPr>
          <w:rFonts w:ascii="Times New Roman"/>
          <w:b w:val="false"/>
          <w:i w:val="false"/>
          <w:color w:val="000000"/>
          <w:sz w:val="28"/>
        </w:rPr>
        <w:t>
</w:t>
      </w:r>
      <w:r>
        <w:rPr>
          <w:rFonts w:ascii="Times New Roman"/>
          <w:b w:val="false"/>
          <w:i w:val="false"/>
          <w:color w:val="000000"/>
          <w:sz w:val="28"/>
        </w:rPr>
        <w:t>
      255. ОСБ үй-жайлары стерильді және стерильді емес аймақтарға бөлінеді. Жаңадан салынып жатқан стационарлардың қуаты 120 төсектен артық ұйымдарда, 100 төсектен артық перзентханаларда және 500 келуден артық амбулаториялық-емханалық ұйымдардағы ОСБ-да мынадай үш аймақ көзделеді:</w:t>
      </w:r>
      <w:r>
        <w:br/>
      </w:r>
      <w:r>
        <w:rPr>
          <w:rFonts w:ascii="Times New Roman"/>
          <w:b w:val="false"/>
          <w:i w:val="false"/>
          <w:color w:val="000000"/>
          <w:sz w:val="28"/>
        </w:rPr>
        <w:t>
</w:t>
      </w:r>
      <w:r>
        <w:rPr>
          <w:rFonts w:ascii="Times New Roman"/>
          <w:b w:val="false"/>
          <w:i w:val="false"/>
          <w:color w:val="000000"/>
          <w:sz w:val="28"/>
        </w:rPr>
        <w:t>
      1) лас аймақ (лас материалды қабылдау, сұрыптау, дезинфекциялау-жуу машинасына салу);</w:t>
      </w:r>
      <w:r>
        <w:br/>
      </w:r>
      <w:r>
        <w:rPr>
          <w:rFonts w:ascii="Times New Roman"/>
          <w:b w:val="false"/>
          <w:i w:val="false"/>
          <w:color w:val="000000"/>
          <w:sz w:val="28"/>
        </w:rPr>
        <w:t>
</w:t>
      </w:r>
      <w:r>
        <w:rPr>
          <w:rFonts w:ascii="Times New Roman"/>
          <w:b w:val="false"/>
          <w:i w:val="false"/>
          <w:color w:val="000000"/>
          <w:sz w:val="28"/>
        </w:rPr>
        <w:t>
      2) таза аймақ (таза, дезинфекцияланған және кептірілген материалды дезинфекциялау-жуу машинасынан алу, орау, стерилизаторға салу). Медициналық киім-кешекті орау үшін жеке үй-жай болуы тиіс;</w:t>
      </w:r>
      <w:r>
        <w:br/>
      </w:r>
      <w:r>
        <w:rPr>
          <w:rFonts w:ascii="Times New Roman"/>
          <w:b w:val="false"/>
          <w:i w:val="false"/>
          <w:color w:val="000000"/>
          <w:sz w:val="28"/>
        </w:rPr>
        <w:t>
</w:t>
      </w:r>
      <w:r>
        <w:rPr>
          <w:rFonts w:ascii="Times New Roman"/>
          <w:b w:val="false"/>
          <w:i w:val="false"/>
          <w:color w:val="000000"/>
          <w:sz w:val="28"/>
        </w:rPr>
        <w:t>
      3) стерильді аймақ (стерильді материалдың стерилизаторлардан түсуі және оны сақтау).</w:t>
      </w:r>
      <w:r>
        <w:br/>
      </w:r>
      <w:r>
        <w:rPr>
          <w:rFonts w:ascii="Times New Roman"/>
          <w:b w:val="false"/>
          <w:i w:val="false"/>
          <w:color w:val="000000"/>
          <w:sz w:val="28"/>
        </w:rPr>
        <w:t>
</w:t>
      </w:r>
      <w:r>
        <w:rPr>
          <w:rFonts w:ascii="Times New Roman"/>
          <w:b w:val="false"/>
          <w:i w:val="false"/>
          <w:color w:val="000000"/>
          <w:sz w:val="28"/>
        </w:rPr>
        <w:t>
      256. Қосалқы үй-жайлар: экспедиция (стерильді материалды беру), санитариялық тораптар мен медициналық персоналға арналған тұрмыстық үй-жайлар.</w:t>
      </w:r>
      <w:r>
        <w:br/>
      </w:r>
      <w:r>
        <w:rPr>
          <w:rFonts w:ascii="Times New Roman"/>
          <w:b w:val="false"/>
          <w:i w:val="false"/>
          <w:color w:val="000000"/>
          <w:sz w:val="28"/>
        </w:rPr>
        <w:t>
</w:t>
      </w:r>
      <w:r>
        <w:rPr>
          <w:rFonts w:ascii="Times New Roman"/>
          <w:b w:val="false"/>
          <w:i w:val="false"/>
          <w:color w:val="000000"/>
          <w:sz w:val="28"/>
        </w:rPr>
        <w:t>
      257. Лас аймақ таза аймақтан өтпелі дезинфекциялау-жуу машиналарымен, таза аймақ стерильді аймақтан өтпелі стерилизаторлармен бөлінеді. Стерильді аймақ экспедициямен беру терезесі арқылы жалғасады.</w:t>
      </w:r>
      <w:r>
        <w:br/>
      </w:r>
      <w:r>
        <w:rPr>
          <w:rFonts w:ascii="Times New Roman"/>
          <w:b w:val="false"/>
          <w:i w:val="false"/>
          <w:color w:val="000000"/>
          <w:sz w:val="28"/>
        </w:rPr>
        <w:t>
</w:t>
      </w:r>
      <w:r>
        <w:rPr>
          <w:rFonts w:ascii="Times New Roman"/>
          <w:b w:val="false"/>
          <w:i w:val="false"/>
          <w:color w:val="000000"/>
          <w:sz w:val="28"/>
        </w:rPr>
        <w:t>
      258. Таза және стерильді аймақтың үй-жайларына кіру санитариялық өткізгіш арқылы жүзеге асырылады. Стерильді материал бөлімшелерге жабық көлік контейнерлерінде немесе арнайы көлік лифтімен жеткізіледі.</w:t>
      </w:r>
      <w:r>
        <w:br/>
      </w:r>
      <w:r>
        <w:rPr>
          <w:rFonts w:ascii="Times New Roman"/>
          <w:b w:val="false"/>
          <w:i w:val="false"/>
          <w:color w:val="000000"/>
          <w:sz w:val="28"/>
        </w:rPr>
        <w:t>
</w:t>
      </w:r>
      <w:r>
        <w:rPr>
          <w:rFonts w:ascii="Times New Roman"/>
          <w:b w:val="false"/>
          <w:i w:val="false"/>
          <w:color w:val="000000"/>
          <w:sz w:val="28"/>
        </w:rPr>
        <w:t>
      259. Ұйым ішіндегі лас және стерильді материалдың орын ауыстыру жолдары қиылыспауы тиіс.</w:t>
      </w:r>
      <w:r>
        <w:br/>
      </w:r>
      <w:r>
        <w:rPr>
          <w:rFonts w:ascii="Times New Roman"/>
          <w:b w:val="false"/>
          <w:i w:val="false"/>
          <w:color w:val="000000"/>
          <w:sz w:val="28"/>
        </w:rPr>
        <w:t>
</w:t>
      </w:r>
      <w:r>
        <w:rPr>
          <w:rFonts w:ascii="Times New Roman"/>
          <w:b w:val="false"/>
          <w:i w:val="false"/>
          <w:color w:val="000000"/>
          <w:sz w:val="28"/>
        </w:rPr>
        <w:t>
      260. ОСБ-дағы жабдық осы санитариялық ережеге </w:t>
      </w:r>
      <w:r>
        <w:rPr>
          <w:rFonts w:ascii="Times New Roman"/>
          <w:b w:val="false"/>
          <w:i w:val="false"/>
          <w:color w:val="000000"/>
          <w:sz w:val="28"/>
        </w:rPr>
        <w:t>12-қосымшаға</w:t>
      </w:r>
      <w:r>
        <w:rPr>
          <w:rFonts w:ascii="Times New Roman"/>
          <w:b w:val="false"/>
          <w:i w:val="false"/>
          <w:color w:val="000000"/>
          <w:sz w:val="28"/>
        </w:rPr>
        <w:t xml:space="preserve"> сәйкес денсаулық сақтау объектілерінің қуаттары мен мұқтаждықтарына сәйкес келуі тиіс.</w:t>
      </w:r>
      <w:r>
        <w:br/>
      </w:r>
      <w:r>
        <w:rPr>
          <w:rFonts w:ascii="Times New Roman"/>
          <w:b w:val="false"/>
          <w:i w:val="false"/>
          <w:color w:val="000000"/>
          <w:sz w:val="28"/>
        </w:rPr>
        <w:t>
</w:t>
      </w:r>
      <w:r>
        <w:rPr>
          <w:rFonts w:ascii="Times New Roman"/>
          <w:b w:val="false"/>
          <w:i w:val="false"/>
          <w:color w:val="000000"/>
          <w:sz w:val="28"/>
        </w:rPr>
        <w:t>
      261. Құрал-сайманды стерильдеу бу немесе ауа стерилизаторларында жүргізіледі. Ыстық ауа және бу стерилизаторлары пайдалану мерзімі өткен соң қазіргі заманғы жабдыққа ауыстырылуы тиіс (төмен температуралы плазмалық, этилен оксидті стерилизатор, валидация бар бу форвакумды стерилизаторлар).</w:t>
      </w:r>
      <w:r>
        <w:br/>
      </w:r>
      <w:r>
        <w:rPr>
          <w:rFonts w:ascii="Times New Roman"/>
          <w:b w:val="false"/>
          <w:i w:val="false"/>
          <w:color w:val="000000"/>
          <w:sz w:val="28"/>
        </w:rPr>
        <w:t>
</w:t>
      </w:r>
      <w:r>
        <w:rPr>
          <w:rFonts w:ascii="Times New Roman"/>
          <w:b w:val="false"/>
          <w:i w:val="false"/>
          <w:color w:val="000000"/>
          <w:sz w:val="28"/>
        </w:rPr>
        <w:t>
      262. Қазақстан Республикасында пайдалануға рұқсат етілген дезинфекция құралдарын қолдану арқылы стерильдеудің химиялық тәсілін пайдалануға жол беріледі.</w:t>
      </w:r>
      <w:r>
        <w:br/>
      </w:r>
      <w:r>
        <w:rPr>
          <w:rFonts w:ascii="Times New Roman"/>
          <w:b w:val="false"/>
          <w:i w:val="false"/>
          <w:color w:val="000000"/>
          <w:sz w:val="28"/>
        </w:rPr>
        <w:t>
</w:t>
      </w:r>
      <w:r>
        <w:rPr>
          <w:rFonts w:ascii="Times New Roman"/>
          <w:b w:val="false"/>
          <w:i w:val="false"/>
          <w:color w:val="000000"/>
          <w:sz w:val="28"/>
        </w:rPr>
        <w:t xml:space="preserve">
      263. Стерилизатордың жұмысы монтаждаудан, жөндеуден және оны пайдалану процессінде оны әрбір рет іске қосқаннан кейін бақыланады. </w:t>
      </w:r>
      <w:r>
        <w:br/>
      </w:r>
      <w:r>
        <w:rPr>
          <w:rFonts w:ascii="Times New Roman"/>
          <w:b w:val="false"/>
          <w:i w:val="false"/>
          <w:color w:val="000000"/>
          <w:sz w:val="28"/>
        </w:rPr>
        <w:t>
</w:t>
      </w:r>
      <w:r>
        <w:rPr>
          <w:rFonts w:ascii="Times New Roman"/>
          <w:b w:val="false"/>
          <w:i w:val="false"/>
          <w:color w:val="000000"/>
          <w:sz w:val="28"/>
        </w:rPr>
        <w:t>
      264. Ауа, бу, плазмалы стерилизаторлардың жұмысын бақылау химиялық және биологиялық тестілерді, термохимиялық индикаторларды пайдалану арқылы жүзеге асырылады.</w:t>
      </w:r>
      <w:r>
        <w:br/>
      </w:r>
      <w:r>
        <w:rPr>
          <w:rFonts w:ascii="Times New Roman"/>
          <w:b w:val="false"/>
          <w:i w:val="false"/>
          <w:color w:val="000000"/>
          <w:sz w:val="28"/>
        </w:rPr>
        <w:t>
</w:t>
      </w:r>
      <w:r>
        <w:rPr>
          <w:rFonts w:ascii="Times New Roman"/>
          <w:b w:val="false"/>
          <w:i w:val="false"/>
          <w:color w:val="000000"/>
          <w:sz w:val="28"/>
        </w:rPr>
        <w:t>
      265. Тестілер стерильдеу материалымен бірге оралады және стерилизатордың бақылау нүктелерінде орналастырылады. Стерильденетін әрбір партия арнайы журналда тіркеледі. Плазмалы стерилизаторды бақылау кезінде биологиялық индикаторларды пайдаланады, олардың үшеуі стерильдеу камерасына салынады, біреуі бақылау болып табылады және камераға салынбайды. Стерильдеу циклі аяқталған соң барлық индикаторлар арнайы инкубаторға салынады, бу стерилизаторының биологиялық тестілері полиэтилен пакетке салынады және сол күні бактериологиялық зертханаға зерттеуге жеткізіледі.</w:t>
      </w:r>
      <w:r>
        <w:br/>
      </w:r>
      <w:r>
        <w:rPr>
          <w:rFonts w:ascii="Times New Roman"/>
          <w:b w:val="false"/>
          <w:i w:val="false"/>
          <w:color w:val="000000"/>
          <w:sz w:val="28"/>
        </w:rPr>
        <w:t>
</w:t>
      </w:r>
      <w:r>
        <w:rPr>
          <w:rFonts w:ascii="Times New Roman"/>
          <w:b w:val="false"/>
          <w:i w:val="false"/>
          <w:color w:val="000000"/>
          <w:sz w:val="28"/>
        </w:rPr>
        <w:t>
      266. Стерилизатордың бақылау аспаптары (термометр, манометр) жыл сайын тексеріледі.</w:t>
      </w:r>
      <w:r>
        <w:br/>
      </w:r>
      <w:r>
        <w:rPr>
          <w:rFonts w:ascii="Times New Roman"/>
          <w:b w:val="false"/>
          <w:i w:val="false"/>
          <w:color w:val="000000"/>
          <w:sz w:val="28"/>
        </w:rPr>
        <w:t>
</w:t>
      </w:r>
      <w:r>
        <w:rPr>
          <w:rFonts w:ascii="Times New Roman"/>
          <w:b w:val="false"/>
          <w:i w:val="false"/>
          <w:color w:val="000000"/>
          <w:sz w:val="28"/>
        </w:rPr>
        <w:t>
      267. Плазмалы стерилизаторды пайдалану жағдайында температураны, қысымды, сутегі тотығының шоғырлануын бақылау, сондай-ақ стерильдеу циклының ұзақтығы компьютердің және компьютерге қосылған датчиктердің көмегімен жүзеге асырылады.</w:t>
      </w:r>
      <w:r>
        <w:br/>
      </w:r>
      <w:r>
        <w:rPr>
          <w:rFonts w:ascii="Times New Roman"/>
          <w:b w:val="false"/>
          <w:i w:val="false"/>
          <w:color w:val="000000"/>
          <w:sz w:val="28"/>
        </w:rPr>
        <w:t>
</w:t>
      </w:r>
      <w:r>
        <w:rPr>
          <w:rFonts w:ascii="Times New Roman"/>
          <w:b w:val="false"/>
          <w:i w:val="false"/>
          <w:color w:val="000000"/>
          <w:sz w:val="28"/>
        </w:rPr>
        <w:t>
      268. Стерилизаторлармен жұмысқа он сегіз жастан үлкен, медициналық зерттеп-қараудан, курстық оқудан өткен және техникалық минимум тапсыру туралы куәлігі бар адамдар жіберіледі.</w:t>
      </w:r>
      <w:r>
        <w:br/>
      </w:r>
      <w:r>
        <w:rPr>
          <w:rFonts w:ascii="Times New Roman"/>
          <w:b w:val="false"/>
          <w:i w:val="false"/>
          <w:color w:val="000000"/>
          <w:sz w:val="28"/>
        </w:rPr>
        <w:t>
</w:t>
      </w:r>
      <w:r>
        <w:rPr>
          <w:rFonts w:ascii="Times New Roman"/>
          <w:b w:val="false"/>
          <w:i w:val="false"/>
          <w:color w:val="000000"/>
          <w:sz w:val="28"/>
        </w:rPr>
        <w:t>
      269. Стерилизаторларда медициналық бұйымдарды стерильдеумен байланысты емес жұмыстарды өткізуге, үй-жайды ыбырсытатын және ластайтын бөтен заттарды үй-жайда сақтауға жол берілмейді.</w:t>
      </w:r>
    </w:p>
    <w:bookmarkEnd w:id="21"/>
    <w:bookmarkStart w:name="z331" w:id="22"/>
    <w:p>
      <w:pPr>
        <w:spacing w:after="0"/>
        <w:ind w:left="0"/>
        <w:jc w:val="left"/>
      </w:pPr>
      <w:r>
        <w:rPr>
          <w:rFonts w:ascii="Times New Roman"/>
          <w:b/>
          <w:i w:val="false"/>
          <w:color w:val="000000"/>
        </w:rPr>
        <w:t xml:space="preserve"> 
11. Денсаулық сақтау объектілерінде санитариялық-эпидемияға қарсы (профилактикалық) іс-шараларды ұйымдастыру және өткізу</w:t>
      </w:r>
    </w:p>
    <w:bookmarkEnd w:id="22"/>
    <w:bookmarkStart w:name="z332" w:id="23"/>
    <w:p>
      <w:pPr>
        <w:spacing w:after="0"/>
        <w:ind w:left="0"/>
        <w:jc w:val="both"/>
      </w:pPr>
      <w:r>
        <w:rPr>
          <w:rFonts w:ascii="Times New Roman"/>
          <w:b w:val="false"/>
          <w:i w:val="false"/>
          <w:color w:val="000000"/>
          <w:sz w:val="28"/>
        </w:rPr>
        <w:t>
      270. Инфекциялық бақылау бағдарламасы мынаны көздеуі тиіс:</w:t>
      </w:r>
      <w:r>
        <w:br/>
      </w:r>
      <w:r>
        <w:rPr>
          <w:rFonts w:ascii="Times New Roman"/>
          <w:b w:val="false"/>
          <w:i w:val="false"/>
          <w:color w:val="000000"/>
          <w:sz w:val="28"/>
        </w:rPr>
        <w:t>
</w:t>
      </w:r>
      <w:r>
        <w:rPr>
          <w:rFonts w:ascii="Times New Roman"/>
          <w:b w:val="false"/>
          <w:i w:val="false"/>
          <w:color w:val="000000"/>
          <w:sz w:val="28"/>
        </w:rPr>
        <w:t>
      1) ауруханаішілік инфекцияларды есепке алу және тіркеу;</w:t>
      </w:r>
      <w:r>
        <w:br/>
      </w:r>
      <w:r>
        <w:rPr>
          <w:rFonts w:ascii="Times New Roman"/>
          <w:b w:val="false"/>
          <w:i w:val="false"/>
          <w:color w:val="000000"/>
          <w:sz w:val="28"/>
        </w:rPr>
        <w:t>
</w:t>
      </w:r>
      <w:r>
        <w:rPr>
          <w:rFonts w:ascii="Times New Roman"/>
          <w:b w:val="false"/>
          <w:i w:val="false"/>
          <w:color w:val="000000"/>
          <w:sz w:val="28"/>
        </w:rPr>
        <w:t>
      2) сырқаттанушылықты талдау, тәуекел факторларын анықтау, ауруханаішілік инфекцияның (бұдан әрі – АІИ) өршуін тексеру және оларды жою бойынша шаралар қабылдау;</w:t>
      </w:r>
      <w:r>
        <w:br/>
      </w:r>
      <w:r>
        <w:rPr>
          <w:rFonts w:ascii="Times New Roman"/>
          <w:b w:val="false"/>
          <w:i w:val="false"/>
          <w:color w:val="000000"/>
          <w:sz w:val="28"/>
        </w:rPr>
        <w:t>
</w:t>
      </w:r>
      <w:r>
        <w:rPr>
          <w:rFonts w:ascii="Times New Roman"/>
          <w:b w:val="false"/>
          <w:i w:val="false"/>
          <w:color w:val="000000"/>
          <w:sz w:val="28"/>
        </w:rPr>
        <w:t>
      3) микробиологиялық мониторингті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4) антибиотикопрофилактика мен антибиотикпен емдеу тәсілдерін әзірлеу;</w:t>
      </w:r>
      <w:r>
        <w:br/>
      </w:r>
      <w:r>
        <w:rPr>
          <w:rFonts w:ascii="Times New Roman"/>
          <w:b w:val="false"/>
          <w:i w:val="false"/>
          <w:color w:val="000000"/>
          <w:sz w:val="28"/>
        </w:rPr>
        <w:t>
</w:t>
      </w:r>
      <w:r>
        <w:rPr>
          <w:rFonts w:ascii="Times New Roman"/>
          <w:b w:val="false"/>
          <w:i w:val="false"/>
          <w:color w:val="000000"/>
          <w:sz w:val="28"/>
        </w:rPr>
        <w:t>
      5) кәсіптік аурулардың алдын алу бойынша іс-шараларды ұйымдастыру;</w:t>
      </w:r>
      <w:r>
        <w:br/>
      </w:r>
      <w:r>
        <w:rPr>
          <w:rFonts w:ascii="Times New Roman"/>
          <w:b w:val="false"/>
          <w:i w:val="false"/>
          <w:color w:val="000000"/>
          <w:sz w:val="28"/>
        </w:rPr>
        <w:t>
</w:t>
      </w:r>
      <w:r>
        <w:rPr>
          <w:rFonts w:ascii="Times New Roman"/>
          <w:b w:val="false"/>
          <w:i w:val="false"/>
          <w:color w:val="000000"/>
          <w:sz w:val="28"/>
        </w:rPr>
        <w:t>
      6) инфекциялық бақылау мәселелері бойынша персоналды оқыту;</w:t>
      </w:r>
      <w:r>
        <w:br/>
      </w:r>
      <w:r>
        <w:rPr>
          <w:rFonts w:ascii="Times New Roman"/>
          <w:b w:val="false"/>
          <w:i w:val="false"/>
          <w:color w:val="000000"/>
          <w:sz w:val="28"/>
        </w:rPr>
        <w:t>
</w:t>
      </w:r>
      <w:r>
        <w:rPr>
          <w:rFonts w:ascii="Times New Roman"/>
          <w:b w:val="false"/>
          <w:i w:val="false"/>
          <w:color w:val="000000"/>
          <w:sz w:val="28"/>
        </w:rPr>
        <w:t>
      7) санитариялық-эпидемияға қарсы режимді ұйымдастыру және бақылау.</w:t>
      </w:r>
      <w:r>
        <w:br/>
      </w:r>
      <w:r>
        <w:rPr>
          <w:rFonts w:ascii="Times New Roman"/>
          <w:b w:val="false"/>
          <w:i w:val="false"/>
          <w:color w:val="000000"/>
          <w:sz w:val="28"/>
        </w:rPr>
        <w:t>
</w:t>
      </w:r>
      <w:r>
        <w:rPr>
          <w:rFonts w:ascii="Times New Roman"/>
          <w:b w:val="false"/>
          <w:i w:val="false"/>
          <w:color w:val="000000"/>
          <w:sz w:val="28"/>
        </w:rPr>
        <w:t>
      271. АІИ жағдайы комиссия арқылы эпидемиологиялық диагностика деректері, науқаста бар (эндогенді факторлар) және медициналық әрекет жүргізуге байланысты тәуекел факторларының (экзогенді факторлар) әсері негізінде анықталады.</w:t>
      </w:r>
      <w:r>
        <w:br/>
      </w:r>
      <w:r>
        <w:rPr>
          <w:rFonts w:ascii="Times New Roman"/>
          <w:b w:val="false"/>
          <w:i w:val="false"/>
          <w:color w:val="000000"/>
          <w:sz w:val="28"/>
        </w:rPr>
        <w:t>
</w:t>
      </w:r>
      <w:r>
        <w:rPr>
          <w:rFonts w:ascii="Times New Roman"/>
          <w:b w:val="false"/>
          <w:i w:val="false"/>
          <w:color w:val="000000"/>
          <w:sz w:val="28"/>
        </w:rPr>
        <w:t>
      272. Ұйымның персоналы жұмысқа кірер алдында және 6 айда кемінде 1 рет кейіннен тестілеуден өту арқылы инфекциялық бақылау мәселелері бойынша нұсқаулықтан өтеді.</w:t>
      </w:r>
      <w:r>
        <w:br/>
      </w:r>
      <w:r>
        <w:rPr>
          <w:rFonts w:ascii="Times New Roman"/>
          <w:b w:val="false"/>
          <w:i w:val="false"/>
          <w:color w:val="000000"/>
          <w:sz w:val="28"/>
        </w:rPr>
        <w:t>
</w:t>
      </w:r>
      <w:r>
        <w:rPr>
          <w:rFonts w:ascii="Times New Roman"/>
          <w:b w:val="false"/>
          <w:i w:val="false"/>
          <w:color w:val="000000"/>
          <w:sz w:val="28"/>
        </w:rPr>
        <w:t>
      273. Ұйымның зертханасында немесе келісімшарт негізінде патогендігі ІІІ-ІV топтың микроорганизмдерімен жұмысқа рұқсаты бар басқа ұйымның зертханасында дезинфекцияның сапасына микробиологиялық бақылау және АІИ-ге күдік болған жағдайда диагностикалық зерттеулер жүзеге асырылады.</w:t>
      </w:r>
      <w:r>
        <w:br/>
      </w:r>
      <w:r>
        <w:rPr>
          <w:rFonts w:ascii="Times New Roman"/>
          <w:b w:val="false"/>
          <w:i w:val="false"/>
          <w:color w:val="000000"/>
          <w:sz w:val="28"/>
        </w:rPr>
        <w:t>
</w:t>
      </w:r>
      <w:r>
        <w:rPr>
          <w:rFonts w:ascii="Times New Roman"/>
          <w:b w:val="false"/>
          <w:i w:val="false"/>
          <w:color w:val="000000"/>
          <w:sz w:val="28"/>
        </w:rPr>
        <w:t>
      274. Дезинфекцияның сапасын бақылау заттар мен жабдықтардан айына кемінде бір рет 1 төсекке 0,3 шайма есебінен санитариялық-көрсетімдік микроорганизмдерге шаймалар іріктеу және зерттеу жолымен, амбулаториялық-емханалық ұйымдарда 1 келуге 0,2 шайма есебінен өткізіледі.</w:t>
      </w:r>
      <w:r>
        <w:br/>
      </w:r>
      <w:r>
        <w:rPr>
          <w:rFonts w:ascii="Times New Roman"/>
          <w:b w:val="false"/>
          <w:i w:val="false"/>
          <w:color w:val="000000"/>
          <w:sz w:val="28"/>
        </w:rPr>
        <w:t>
</w:t>
      </w:r>
      <w:r>
        <w:rPr>
          <w:rFonts w:ascii="Times New Roman"/>
          <w:b w:val="false"/>
          <w:i w:val="false"/>
          <w:color w:val="000000"/>
          <w:sz w:val="28"/>
        </w:rPr>
        <w:t>
      275. Дезинфекциялық камера жұмысының тиімділігін бақылау оның типі мен көлеміне байланысты камераның үш жазықтығына 5-10 бактериялық немесе химиялық тестілер салу жолымен жүзеге асырылады.</w:t>
      </w:r>
      <w:r>
        <w:br/>
      </w:r>
      <w:r>
        <w:rPr>
          <w:rFonts w:ascii="Times New Roman"/>
          <w:b w:val="false"/>
          <w:i w:val="false"/>
          <w:color w:val="000000"/>
          <w:sz w:val="28"/>
        </w:rPr>
        <w:t>
</w:t>
      </w:r>
      <w:r>
        <w:rPr>
          <w:rFonts w:ascii="Times New Roman"/>
          <w:b w:val="false"/>
          <w:i w:val="false"/>
          <w:color w:val="000000"/>
          <w:sz w:val="28"/>
        </w:rPr>
        <w:t>
      276. Дезинфекция режимінің қанағаттанарлық бағасы мынадай көрсеткіштермен анықталады:</w:t>
      </w:r>
      <w:r>
        <w:br/>
      </w:r>
      <w:r>
        <w:rPr>
          <w:rFonts w:ascii="Times New Roman"/>
          <w:b w:val="false"/>
          <w:i w:val="false"/>
          <w:color w:val="000000"/>
          <w:sz w:val="28"/>
        </w:rPr>
        <w:t>
</w:t>
      </w:r>
      <w:r>
        <w:rPr>
          <w:rFonts w:ascii="Times New Roman"/>
          <w:b w:val="false"/>
          <w:i w:val="false"/>
          <w:color w:val="000000"/>
          <w:sz w:val="28"/>
        </w:rPr>
        <w:t>
      1) бақылау объектілерінен ағымдық дезинфекциядан соң 60 минуттан кейін алынған микробилогиялық шаймалардың кемінде 2 %-да санитариялық-көрсетімдік микроорганизмдердің себілуі;</w:t>
      </w:r>
      <w:r>
        <w:br/>
      </w:r>
      <w:r>
        <w:rPr>
          <w:rFonts w:ascii="Times New Roman"/>
          <w:b w:val="false"/>
          <w:i w:val="false"/>
          <w:color w:val="000000"/>
          <w:sz w:val="28"/>
        </w:rPr>
        <w:t>
</w:t>
      </w:r>
      <w:r>
        <w:rPr>
          <w:rFonts w:ascii="Times New Roman"/>
          <w:b w:val="false"/>
          <w:i w:val="false"/>
          <w:color w:val="000000"/>
          <w:sz w:val="28"/>
        </w:rPr>
        <w:t>
      2) дезинфекциялық ерітінді шоғырлануының төмендеуі немесе артуы ерітіндінің белгіленген шоғырлануынан ± 0,1-0,2% құрайды;</w:t>
      </w:r>
      <w:r>
        <w:br/>
      </w:r>
      <w:r>
        <w:rPr>
          <w:rFonts w:ascii="Times New Roman"/>
          <w:b w:val="false"/>
          <w:i w:val="false"/>
          <w:color w:val="000000"/>
          <w:sz w:val="28"/>
        </w:rPr>
        <w:t>
</w:t>
      </w:r>
      <w:r>
        <w:rPr>
          <w:rFonts w:ascii="Times New Roman"/>
          <w:b w:val="false"/>
          <w:i w:val="false"/>
          <w:color w:val="000000"/>
          <w:sz w:val="28"/>
        </w:rPr>
        <w:t>
      3) дезинфекциялық заттардың қалдық мөлшеріне қанағаттанарлықсыз шұғыл сынамаларды анықтау әр түрдің әкелінген сынамасы мөлшерінің кемінде 2 %-ы;</w:t>
      </w:r>
      <w:r>
        <w:br/>
      </w:r>
      <w:r>
        <w:rPr>
          <w:rFonts w:ascii="Times New Roman"/>
          <w:b w:val="false"/>
          <w:i w:val="false"/>
          <w:color w:val="000000"/>
          <w:sz w:val="28"/>
        </w:rPr>
        <w:t>
</w:t>
      </w:r>
      <w:r>
        <w:rPr>
          <w:rFonts w:ascii="Times New Roman"/>
          <w:b w:val="false"/>
          <w:i w:val="false"/>
          <w:color w:val="000000"/>
          <w:sz w:val="28"/>
        </w:rPr>
        <w:t>
      4) тестілік микробиологиялық бақылаудың камералық дезинфекция режиміне сәйкестігі.</w:t>
      </w:r>
      <w:r>
        <w:br/>
      </w:r>
      <w:r>
        <w:rPr>
          <w:rFonts w:ascii="Times New Roman"/>
          <w:b w:val="false"/>
          <w:i w:val="false"/>
          <w:color w:val="000000"/>
          <w:sz w:val="28"/>
        </w:rPr>
        <w:t>
</w:t>
      </w:r>
      <w:r>
        <w:rPr>
          <w:rFonts w:ascii="Times New Roman"/>
          <w:b w:val="false"/>
          <w:i w:val="false"/>
          <w:color w:val="000000"/>
          <w:sz w:val="28"/>
        </w:rPr>
        <w:t>
      277. Мәжбүрлеп емдеуге арналған бөлімшелерде науқастардың дәріге сезімталдығына және жынысына (ер, әйел) байланысты туберкулезбен ауыратын науқастарды емдеуге бөлек жатқызу қамтамасыз етіледі.</w:t>
      </w:r>
      <w:r>
        <w:br/>
      </w:r>
      <w:r>
        <w:rPr>
          <w:rFonts w:ascii="Times New Roman"/>
          <w:b w:val="false"/>
          <w:i w:val="false"/>
          <w:color w:val="000000"/>
          <w:sz w:val="28"/>
        </w:rPr>
        <w:t>
</w:t>
      </w:r>
      <w:r>
        <w:rPr>
          <w:rFonts w:ascii="Times New Roman"/>
          <w:b w:val="false"/>
          <w:i w:val="false"/>
          <w:color w:val="ff0000"/>
          <w:sz w:val="28"/>
        </w:rPr>
        <w:t xml:space="preserve">      Ескерту: 277-тармақ жаңа редакцияда - ҚР Денсаулық сақтау министрінің м.а. 2011.06.06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278. "Симптоматикалық емдеуді қажет ететін, тұрақты бацилло бөлетін туберкулездың созылмалы түрімен ауыратын науқастар бацилло бөлуді тоқтату кезеңіне дейін туберкулезге қарсы ұйымдардың жанындағы мамандандырылған ұйымдарда немесе бөлімшелерде оқшаулануға жатады.</w:t>
      </w:r>
      <w:r>
        <w:br/>
      </w:r>
      <w:r>
        <w:rPr>
          <w:rFonts w:ascii="Times New Roman"/>
          <w:b w:val="false"/>
          <w:i w:val="false"/>
          <w:color w:val="000000"/>
          <w:sz w:val="28"/>
        </w:rPr>
        <w:t>
</w:t>
      </w:r>
      <w:r>
        <w:rPr>
          <w:rFonts w:ascii="Times New Roman"/>
          <w:b w:val="false"/>
          <w:i w:val="false"/>
          <w:color w:val="ff0000"/>
          <w:sz w:val="28"/>
        </w:rPr>
        <w:t xml:space="preserve">      Ескерту: 278-тармақ жаңа редакцияда - ҚР Денсаулық сақтау министрінің м.а. 2011.06.06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279. Туберкулезге қарсы диспансерлерде мульти-(поли-) резистентті штамм бөлетін науқастарды амбулаториялық қабылдауға арналған жеке кабинеттер бөлінеді.</w:t>
      </w:r>
      <w:r>
        <w:br/>
      </w:r>
      <w:r>
        <w:rPr>
          <w:rFonts w:ascii="Times New Roman"/>
          <w:b w:val="false"/>
          <w:i w:val="false"/>
          <w:color w:val="000000"/>
          <w:sz w:val="28"/>
        </w:rPr>
        <w:t>
</w:t>
      </w:r>
      <w:r>
        <w:rPr>
          <w:rFonts w:ascii="Times New Roman"/>
          <w:b w:val="false"/>
          <w:i w:val="false"/>
          <w:color w:val="000000"/>
          <w:sz w:val="28"/>
        </w:rPr>
        <w:t>
      280. Қақырық жинау бөлмесі бактерицидті экрандалған сәулелегіштермен, қол жууға арналған раковинамен, дезинфекциялық ерітіндісі бар сыйымдылықтармен, таза контейнерлер мен қақырығы бар (бикстер, мырыш және тот баспайтын құрыштан жасалған тұтқалары бар металл жәшіктер) контейнерлерге арналған сыйымдылықтармен жабдықталады, үй-жай ауасын алмастыру жиілігі сағатына 6-12 кем емес көлемдегі жергілікті желдету жүйесімен жабдықталады.</w:t>
      </w:r>
      <w:r>
        <w:br/>
      </w:r>
      <w:r>
        <w:rPr>
          <w:rFonts w:ascii="Times New Roman"/>
          <w:b w:val="false"/>
          <w:i w:val="false"/>
          <w:color w:val="000000"/>
          <w:sz w:val="28"/>
        </w:rPr>
        <w:t>
</w:t>
      </w:r>
      <w:r>
        <w:rPr>
          <w:rFonts w:ascii="Times New Roman"/>
          <w:b w:val="false"/>
          <w:i w:val="false"/>
          <w:color w:val="000000"/>
          <w:sz w:val="28"/>
        </w:rPr>
        <w:t>
      281. Гирудотерапия кабинетінде шок алуға қарсы бұрыш жабдықталады.</w:t>
      </w:r>
      <w:r>
        <w:br/>
      </w:r>
      <w:r>
        <w:rPr>
          <w:rFonts w:ascii="Times New Roman"/>
          <w:b w:val="false"/>
          <w:i w:val="false"/>
          <w:color w:val="000000"/>
          <w:sz w:val="28"/>
        </w:rPr>
        <w:t>
</w:t>
      </w:r>
      <w:r>
        <w:rPr>
          <w:rFonts w:ascii="Times New Roman"/>
          <w:b w:val="false"/>
          <w:i w:val="false"/>
          <w:color w:val="000000"/>
          <w:sz w:val="28"/>
        </w:rPr>
        <w:t>
      282. Сүліктер бір рет қолданылады, содан соң жойылады.</w:t>
      </w:r>
      <w:r>
        <w:br/>
      </w:r>
      <w:r>
        <w:rPr>
          <w:rFonts w:ascii="Times New Roman"/>
          <w:b w:val="false"/>
          <w:i w:val="false"/>
          <w:color w:val="000000"/>
          <w:sz w:val="28"/>
        </w:rPr>
        <w:t>
</w:t>
      </w:r>
      <w:r>
        <w:rPr>
          <w:rFonts w:ascii="Times New Roman"/>
          <w:b w:val="false"/>
          <w:i w:val="false"/>
          <w:color w:val="000000"/>
          <w:sz w:val="28"/>
        </w:rPr>
        <w:t>
      283. Сүліктерді пайдаланғаннан кейін тұзы бар науаларға орналастырылады, қан құсу аяталғаннан кейін полиэтилен пакетке салынады да дезинфекциялық құралмен көміліп тасталады. Қалыптасқан ұйыған қан экспозициясы 60 минуттан кем емес дезинфекциялық құралмен көміліп тасталады.</w:t>
      </w:r>
      <w:r>
        <w:br/>
      </w:r>
      <w:r>
        <w:rPr>
          <w:rFonts w:ascii="Times New Roman"/>
          <w:b w:val="false"/>
          <w:i w:val="false"/>
          <w:color w:val="000000"/>
          <w:sz w:val="28"/>
        </w:rPr>
        <w:t>
</w:t>
      </w:r>
      <w:r>
        <w:rPr>
          <w:rFonts w:ascii="Times New Roman"/>
          <w:b w:val="false"/>
          <w:i w:val="false"/>
          <w:color w:val="000000"/>
          <w:sz w:val="28"/>
        </w:rPr>
        <w:t>
      284. Әрбір жатын бөлмеде раковина мен себезгі бөлмесі бар немесе қоспалауыштар арқылы келітірілетін ыстық және салқын суы бар ванна, унитаз бен биде бар санитариялық торап болуы тиіс.</w:t>
      </w:r>
      <w:r>
        <w:br/>
      </w:r>
      <w:r>
        <w:rPr>
          <w:rFonts w:ascii="Times New Roman"/>
          <w:b w:val="false"/>
          <w:i w:val="false"/>
          <w:color w:val="000000"/>
          <w:sz w:val="28"/>
        </w:rPr>
        <w:t>
</w:t>
      </w:r>
      <w:r>
        <w:rPr>
          <w:rFonts w:ascii="Times New Roman"/>
          <w:b w:val="false"/>
          <w:i w:val="false"/>
          <w:color w:val="000000"/>
          <w:sz w:val="28"/>
        </w:rPr>
        <w:t>
      285. Емдеу-диагностикалық үй-жайларды күтіп-ұстау және пайдалану осы санитариялық ереже талаптарына сәйкес келуі тиіс.</w:t>
      </w:r>
      <w:r>
        <w:br/>
      </w:r>
      <w:r>
        <w:rPr>
          <w:rFonts w:ascii="Times New Roman"/>
          <w:b w:val="false"/>
          <w:i w:val="false"/>
          <w:color w:val="000000"/>
          <w:sz w:val="28"/>
        </w:rPr>
        <w:t>
</w:t>
      </w:r>
      <w:r>
        <w:rPr>
          <w:rFonts w:ascii="Times New Roman"/>
          <w:b w:val="false"/>
          <w:i w:val="false"/>
          <w:color w:val="000000"/>
          <w:sz w:val="28"/>
        </w:rPr>
        <w:t>
      286. Мәйіттерді сақтауға арналған үй-жай қосу 2-4</w:t>
      </w:r>
      <w:r>
        <w:rPr>
          <w:rFonts w:ascii="Times New Roman"/>
          <w:b w:val="false"/>
          <w:i w:val="false"/>
          <w:color w:val="000000"/>
          <w:vertAlign w:val="superscript"/>
        </w:rPr>
        <w:t>0</w:t>
      </w:r>
      <w:r>
        <w:rPr>
          <w:rFonts w:ascii="Times New Roman"/>
          <w:b w:val="false"/>
          <w:i w:val="false"/>
          <w:color w:val="000000"/>
          <w:sz w:val="28"/>
        </w:rPr>
        <w:t>С температураны қамтамасыз ететін тоңазытқыш қондырғыларымен, мәйіттерді тасымалдауға арналған механикаландыру құралдарымен, стеллаждармен, сөрелермен немесе арнайы сейфтермен жабдықталады. Мәйіттерді әртүрлі қабаттарда сақтаған кезде лифт жабдықталады.</w:t>
      </w:r>
      <w:r>
        <w:br/>
      </w:r>
      <w:r>
        <w:rPr>
          <w:rFonts w:ascii="Times New Roman"/>
          <w:b w:val="false"/>
          <w:i w:val="false"/>
          <w:color w:val="000000"/>
          <w:sz w:val="28"/>
        </w:rPr>
        <w:t>
</w:t>
      </w:r>
      <w:r>
        <w:rPr>
          <w:rFonts w:ascii="Times New Roman"/>
          <w:b w:val="false"/>
          <w:i w:val="false"/>
          <w:color w:val="000000"/>
          <w:sz w:val="28"/>
        </w:rPr>
        <w:t>
      287. Еденнің жабыны тегіс және мықты, кеміргіштер өте алмайтын, мәйіттерді каталкамен тасымалдауға қолайлы, жуу және дезинфекциялау құралдарына төзімді болуы тиіс. Секциялық үй-жайлардағы еденнің кәрізге су ағатын жері болады немесе шайынды суға арналған арнайы қабылдауыш орнатылады.</w:t>
      </w:r>
      <w:r>
        <w:br/>
      </w:r>
      <w:r>
        <w:rPr>
          <w:rFonts w:ascii="Times New Roman"/>
          <w:b w:val="false"/>
          <w:i w:val="false"/>
          <w:color w:val="000000"/>
          <w:sz w:val="28"/>
        </w:rPr>
        <w:t>
</w:t>
      </w:r>
      <w:r>
        <w:rPr>
          <w:rFonts w:ascii="Times New Roman"/>
          <w:b w:val="false"/>
          <w:i w:val="false"/>
          <w:color w:val="000000"/>
          <w:sz w:val="28"/>
        </w:rPr>
        <w:t>
      288. Секциялық, секция алды, мәйіттерді сақтауға арналған бөлме қабырғалары биіктігі бойына кафель тақтайшалармен қапталады немесе басқа ылғалға төзімді материалмен жабылады. Төбе майлы бояумен сырланады. Үй-жайдағы бұрыштар мен қабырғалардың, еденнің және төбенің қосылған жерлері дөңгелектеледі, карниздер мен сәндік әшекейлерсіз орнатылады.</w:t>
      </w:r>
      <w:r>
        <w:br/>
      </w:r>
      <w:r>
        <w:rPr>
          <w:rFonts w:ascii="Times New Roman"/>
          <w:b w:val="false"/>
          <w:i w:val="false"/>
          <w:color w:val="000000"/>
          <w:sz w:val="28"/>
        </w:rPr>
        <w:t>
</w:t>
      </w:r>
      <w:r>
        <w:rPr>
          <w:rFonts w:ascii="Times New Roman"/>
          <w:b w:val="false"/>
          <w:i w:val="false"/>
          <w:color w:val="000000"/>
          <w:sz w:val="28"/>
        </w:rPr>
        <w:t>
      289. Секциялық үй-жай торлары бар жолдармен жабдықталады. Шайынды суларға арналған құбырлар кәріз желісімен тор-аулағыштармен және сифон құрылғысымен қосылады.</w:t>
      </w:r>
      <w:r>
        <w:br/>
      </w:r>
      <w:r>
        <w:rPr>
          <w:rFonts w:ascii="Times New Roman"/>
          <w:b w:val="false"/>
          <w:i w:val="false"/>
          <w:color w:val="000000"/>
          <w:sz w:val="28"/>
        </w:rPr>
        <w:t>
</w:t>
      </w:r>
      <w:r>
        <w:rPr>
          <w:rFonts w:ascii="Times New Roman"/>
          <w:b w:val="false"/>
          <w:i w:val="false"/>
          <w:color w:val="000000"/>
          <w:sz w:val="28"/>
        </w:rPr>
        <w:t>
      290. Секциялық үстелдерге ыстық және салқын су жүргізіледі. Секциялық үстел кәрізге ағызу алдында шайынды суды жинауға және зарарсыздандыруға арналған сыйымдылықтармен жабдықталады. Секциялық үстел жанындағы жұмыс орны ағаш тормен жабдықталады.</w:t>
      </w:r>
      <w:r>
        <w:br/>
      </w:r>
      <w:r>
        <w:rPr>
          <w:rFonts w:ascii="Times New Roman"/>
          <w:b w:val="false"/>
          <w:i w:val="false"/>
          <w:color w:val="000000"/>
          <w:sz w:val="28"/>
        </w:rPr>
        <w:t>
</w:t>
      </w:r>
      <w:r>
        <w:rPr>
          <w:rFonts w:ascii="Times New Roman"/>
          <w:b w:val="false"/>
          <w:i w:val="false"/>
          <w:color w:val="000000"/>
          <w:sz w:val="28"/>
        </w:rPr>
        <w:t>
      291. Секциялық үстелдер, каталкалар, зембілдер мен басқа да мәйіттерді тасымалдауға арналған құралдар жуу және дезинфекциялау құралдарына төзімді, су өткізбейтін материалмен қапталады.</w:t>
      </w:r>
      <w:r>
        <w:br/>
      </w:r>
      <w:r>
        <w:rPr>
          <w:rFonts w:ascii="Times New Roman"/>
          <w:b w:val="false"/>
          <w:i w:val="false"/>
          <w:color w:val="000000"/>
          <w:sz w:val="28"/>
        </w:rPr>
        <w:t>
</w:t>
      </w:r>
      <w:r>
        <w:rPr>
          <w:rFonts w:ascii="Times New Roman"/>
          <w:b w:val="false"/>
          <w:i w:val="false"/>
          <w:color w:val="000000"/>
          <w:sz w:val="28"/>
        </w:rPr>
        <w:t>
      292. Бөлімшенің шайынды суы елді мекенде тазалау құрылысы мен зарарсыздандыруға арналған құрылғысы бар кәріз болғанда кәріз желісіне ағызылады.</w:t>
      </w:r>
      <w:r>
        <w:br/>
      </w:r>
      <w:r>
        <w:rPr>
          <w:rFonts w:ascii="Times New Roman"/>
          <w:b w:val="false"/>
          <w:i w:val="false"/>
          <w:color w:val="000000"/>
          <w:sz w:val="28"/>
        </w:rPr>
        <w:t>
</w:t>
      </w:r>
      <w:r>
        <w:rPr>
          <w:rFonts w:ascii="Times New Roman"/>
          <w:b w:val="false"/>
          <w:i w:val="false"/>
          <w:color w:val="000000"/>
          <w:sz w:val="28"/>
        </w:rPr>
        <w:t>
      293. Елді мекенде орталықтандырылған кәріз және шайынды суды зарарсыздандыруға арналған тазалау құрылысы болғанда жергілікті тазалау құрылысы орнатылады. Шайынды су қабылдауға арналған орлар бетондалады, қақпақпен жабдықталады және 2/3 көлемі толуына қарай тазаланады.</w:t>
      </w:r>
      <w:r>
        <w:br/>
      </w:r>
      <w:r>
        <w:rPr>
          <w:rFonts w:ascii="Times New Roman"/>
          <w:b w:val="false"/>
          <w:i w:val="false"/>
          <w:color w:val="000000"/>
          <w:sz w:val="28"/>
        </w:rPr>
        <w:t>
</w:t>
      </w:r>
      <w:r>
        <w:rPr>
          <w:rFonts w:ascii="Times New Roman"/>
          <w:b w:val="false"/>
          <w:i w:val="false"/>
          <w:color w:val="000000"/>
          <w:sz w:val="28"/>
        </w:rPr>
        <w:t>
      294. Жұмыс күні басталар алдында бөлімшенің барлық үй-жайлары желдетіледі. Жұмыс күнінің аяғында ұшпа химиялық заттары бар түтіктер сору шкафына орналастырылады.</w:t>
      </w:r>
      <w:r>
        <w:br/>
      </w:r>
      <w:r>
        <w:rPr>
          <w:rFonts w:ascii="Times New Roman"/>
          <w:b w:val="false"/>
          <w:i w:val="false"/>
          <w:color w:val="000000"/>
          <w:sz w:val="28"/>
        </w:rPr>
        <w:t>
</w:t>
      </w:r>
      <w:r>
        <w:rPr>
          <w:rFonts w:ascii="Times New Roman"/>
          <w:b w:val="false"/>
          <w:i w:val="false"/>
          <w:color w:val="000000"/>
          <w:sz w:val="28"/>
        </w:rPr>
        <w:t>
      295. Еден күн сайын жуу құралдарымен жуылады, қабырғалар панельдері, есіктер ластануына қарай, бірақ аптасына кемінде бір рет жуылады.</w:t>
      </w:r>
      <w:r>
        <w:br/>
      </w:r>
      <w:r>
        <w:rPr>
          <w:rFonts w:ascii="Times New Roman"/>
          <w:b w:val="false"/>
          <w:i w:val="false"/>
          <w:color w:val="000000"/>
          <w:sz w:val="28"/>
        </w:rPr>
        <w:t>
</w:t>
      </w:r>
      <w:r>
        <w:rPr>
          <w:rFonts w:ascii="Times New Roman"/>
          <w:b w:val="false"/>
          <w:i w:val="false"/>
          <w:color w:val="000000"/>
          <w:sz w:val="28"/>
        </w:rPr>
        <w:t>
      296. Мәйіт ашылғаннан кейін және мәйітті алғаннан кейін секциялық үстел, аспаптар, таразылардың тостағандары, раковиналар мен ағзаларды жууға арналған ванналар, торлар мен еден салқын, сосын ыстық сумен жуылады.</w:t>
      </w:r>
      <w:r>
        <w:br/>
      </w:r>
      <w:r>
        <w:rPr>
          <w:rFonts w:ascii="Times New Roman"/>
          <w:b w:val="false"/>
          <w:i w:val="false"/>
          <w:color w:val="000000"/>
          <w:sz w:val="28"/>
        </w:rPr>
        <w:t>
</w:t>
      </w:r>
      <w:r>
        <w:rPr>
          <w:rFonts w:ascii="Times New Roman"/>
          <w:b w:val="false"/>
          <w:i w:val="false"/>
          <w:color w:val="000000"/>
          <w:sz w:val="28"/>
        </w:rPr>
        <w:t>
      297. Айына кемінде бір рет және инфекциялық аурулардан қайтыс болған адамдардың мәйіттерін ашқаннан кейін үй-жайларда жуу және дезинфекциялау құралдарын пайдалану арқылы ауқымды жинау жүргізіледі.</w:t>
      </w:r>
      <w:r>
        <w:br/>
      </w:r>
      <w:r>
        <w:rPr>
          <w:rFonts w:ascii="Times New Roman"/>
          <w:b w:val="false"/>
          <w:i w:val="false"/>
          <w:color w:val="000000"/>
          <w:sz w:val="28"/>
        </w:rPr>
        <w:t>
</w:t>
      </w:r>
      <w:r>
        <w:rPr>
          <w:rFonts w:ascii="Times New Roman"/>
          <w:b w:val="false"/>
          <w:i w:val="false"/>
          <w:color w:val="000000"/>
          <w:sz w:val="28"/>
        </w:rPr>
        <w:t>
      298. Мәйіттерді тасымалдағаннан және жерлегеннен кейін көлік жуылады және дезинфекцияланады.</w:t>
      </w:r>
      <w:r>
        <w:br/>
      </w:r>
      <w:r>
        <w:rPr>
          <w:rFonts w:ascii="Times New Roman"/>
          <w:b w:val="false"/>
          <w:i w:val="false"/>
          <w:color w:val="000000"/>
          <w:sz w:val="28"/>
        </w:rPr>
        <w:t>
</w:t>
      </w:r>
      <w:r>
        <w:rPr>
          <w:rFonts w:ascii="Times New Roman"/>
          <w:b w:val="false"/>
          <w:i w:val="false"/>
          <w:color w:val="000000"/>
          <w:sz w:val="28"/>
        </w:rPr>
        <w:t>
      299. Ашу жүргізу үшін пайдаланылатын арнайы киім және аяқ киім секция алдында жеке шкафта сақталады. Халаттар және қалпақтар ластануына байланысты жуылады, алжапқыштар, жеңқаптар және қолғаптар жуылады және әрбір ашудан кейін дезинфекцияланады. Инфекцияланған мәйітті ашу кезінде барлық киім-кешек пен арнайы киім жуу алдында дезинфекциялық ерітіндіге салынып қойылады.</w:t>
      </w:r>
      <w:r>
        <w:br/>
      </w:r>
      <w:r>
        <w:rPr>
          <w:rFonts w:ascii="Times New Roman"/>
          <w:b w:val="false"/>
          <w:i w:val="false"/>
          <w:color w:val="000000"/>
          <w:sz w:val="28"/>
        </w:rPr>
        <w:t>
</w:t>
      </w:r>
      <w:r>
        <w:rPr>
          <w:rFonts w:ascii="Times New Roman"/>
          <w:b w:val="false"/>
          <w:i w:val="false"/>
          <w:color w:val="000000"/>
          <w:sz w:val="28"/>
        </w:rPr>
        <w:t>
      300. Карантиндік және аса қауіпті инфекциялардан қайтыс болған адамның және оларға күдік пайда болған кезде мәйіттерді ашу бөлімшенің жеке оқшауланған бөлімінде мынадай талаптарды сақтай отырып жүргізіледі:</w:t>
      </w:r>
      <w:r>
        <w:br/>
      </w:r>
      <w:r>
        <w:rPr>
          <w:rFonts w:ascii="Times New Roman"/>
          <w:b w:val="false"/>
          <w:i w:val="false"/>
          <w:color w:val="000000"/>
          <w:sz w:val="28"/>
        </w:rPr>
        <w:t>
</w:t>
      </w:r>
      <w:r>
        <w:rPr>
          <w:rFonts w:ascii="Times New Roman"/>
          <w:b w:val="false"/>
          <w:i w:val="false"/>
          <w:color w:val="000000"/>
          <w:sz w:val="28"/>
        </w:rPr>
        <w:t>
      1) оба, маңқаның өкпе ауруы түрінен немесе осы инфекцияларға күдікті аурулардан болған өлім-жітім жағдайларында ашу 1-типті толық обаға қарсы костюмде; тырысқақ, мелиоидоза, маңқаның басқа да түрлерінде – 2-типті обаға қарсы костюмде жүргізіледі. Күйдіргіден қайтыс болған адамдардың мәйіттері ашылмауы тиіс.</w:t>
      </w:r>
      <w:r>
        <w:br/>
      </w:r>
      <w:r>
        <w:rPr>
          <w:rFonts w:ascii="Times New Roman"/>
          <w:b w:val="false"/>
          <w:i w:val="false"/>
          <w:color w:val="000000"/>
          <w:sz w:val="28"/>
        </w:rPr>
        <w:t>
      Ашудың барлық жағдайларында медициналық клеенкадан немесе полиэтиленді пленкадан жасалған жеңқаптар мен алжапқыштар және резеңке қолғаптардың қосымша пары пайдаланылады;</w:t>
      </w:r>
      <w:r>
        <w:br/>
      </w:r>
      <w:r>
        <w:rPr>
          <w:rFonts w:ascii="Times New Roman"/>
          <w:b w:val="false"/>
          <w:i w:val="false"/>
          <w:color w:val="000000"/>
          <w:sz w:val="28"/>
        </w:rPr>
        <w:t>
</w:t>
      </w:r>
      <w:r>
        <w:rPr>
          <w:rFonts w:ascii="Times New Roman"/>
          <w:b w:val="false"/>
          <w:i w:val="false"/>
          <w:color w:val="000000"/>
          <w:sz w:val="28"/>
        </w:rPr>
        <w:t>
      2) мәйітті ашу барысында секциялық үстелдің үстіне ашу кезінде қолды, үстелді өңдеуге арналған мақта немесе дәке тампондары бар дезинфекциялық ерітінді бар сыйымдылық; секциялық үстелдің астына 6% хлорамин ерітіндісі немесе 10% лизол ерітіндісі бар көлемі кемінде 10 л бак қойылады, секциялық бөлменің шыға берісінде дезинфекциялау ерітіндісі бар сыйымдылық және етікті өңдеуге арналған мақта тампондары бар банкі қойылады. Секциялық үстелден жалпы кәріз желісіне шығатын ағын ажыратылады.</w:t>
      </w:r>
      <w:r>
        <w:br/>
      </w:r>
      <w:r>
        <w:rPr>
          <w:rFonts w:ascii="Times New Roman"/>
          <w:b w:val="false"/>
          <w:i w:val="false"/>
          <w:color w:val="000000"/>
          <w:sz w:val="28"/>
        </w:rPr>
        <w:t>
      Секциялық үй-жайдың есігінің алдында, ішкі және сыртқы жағында дезинфекциялау ерітіндісіне малынған кілемшелер төселеді;</w:t>
      </w:r>
      <w:r>
        <w:br/>
      </w:r>
      <w:r>
        <w:rPr>
          <w:rFonts w:ascii="Times New Roman"/>
          <w:b w:val="false"/>
          <w:i w:val="false"/>
          <w:color w:val="000000"/>
          <w:sz w:val="28"/>
        </w:rPr>
        <w:t>
</w:t>
      </w:r>
      <w:r>
        <w:rPr>
          <w:rFonts w:ascii="Times New Roman"/>
          <w:b w:val="false"/>
          <w:i w:val="false"/>
          <w:color w:val="000000"/>
          <w:sz w:val="28"/>
        </w:rPr>
        <w:t>
      3) ашу процессінде ағып жатқан қан сарысуы мен барлық басқа да сұйық қалдықтар ашу орнында құрғақ дезинфекциялық құралмен көму арқылы, қатты қалдықтар дезинфекциялық ерітіндіге батыру арқылы зарарсыздандырылады.</w:t>
      </w:r>
      <w:r>
        <w:br/>
      </w:r>
      <w:r>
        <w:rPr>
          <w:rFonts w:ascii="Times New Roman"/>
          <w:b w:val="false"/>
          <w:i w:val="false"/>
          <w:color w:val="000000"/>
          <w:sz w:val="28"/>
        </w:rPr>
        <w:t>
</w:t>
      </w:r>
      <w:r>
        <w:rPr>
          <w:rFonts w:ascii="Times New Roman"/>
          <w:b w:val="false"/>
          <w:i w:val="false"/>
          <w:color w:val="000000"/>
          <w:sz w:val="28"/>
        </w:rPr>
        <w:t>
      4) ашу аяқталғаннан кейін секциялық үй-жайға, үстелге, құрал-сайманға, арнайы киімге 5% лизол ерітіндісін немесе карбол қышқылын, 5% хлорамин ерітіндісін немесе басқа да дезинфекциялау құралдарын пайдалану арқылы дезинфекция жүргізіледі.</w:t>
      </w:r>
      <w:r>
        <w:br/>
      </w:r>
      <w:r>
        <w:rPr>
          <w:rFonts w:ascii="Times New Roman"/>
          <w:b w:val="false"/>
          <w:i w:val="false"/>
          <w:color w:val="000000"/>
          <w:sz w:val="28"/>
        </w:rPr>
        <w:t>
      Ашу барысында күйдіргіге күдік пайда болса дезинфекция мына құралдардың бірімен жүргізіледі: 0,5% жуу құралын қоса отырып 4% белсенді хлорамин ерітіндісімен, 6% сутегі тотығы ерітіндісімен және басқа да дезинфекциялау құралдарымен жүргізіледі. Экспозиция кезеңінде үй-жай мөрлеп жабылады;</w:t>
      </w:r>
      <w:r>
        <w:br/>
      </w:r>
      <w:r>
        <w:rPr>
          <w:rFonts w:ascii="Times New Roman"/>
          <w:b w:val="false"/>
          <w:i w:val="false"/>
          <w:color w:val="000000"/>
          <w:sz w:val="28"/>
        </w:rPr>
        <w:t>
</w:t>
      </w:r>
      <w:r>
        <w:rPr>
          <w:rFonts w:ascii="Times New Roman"/>
          <w:b w:val="false"/>
          <w:i w:val="false"/>
          <w:color w:val="000000"/>
          <w:sz w:val="28"/>
        </w:rPr>
        <w:t>
      5) аспаптар 2% сода ерітіндісінде қайнаған сәтінен бастап 30 минут бойы қайтану арқылы зарарсыздандырылады немесес қосу 126</w:t>
      </w:r>
      <w:r>
        <w:rPr>
          <w:rFonts w:ascii="Times New Roman"/>
          <w:b w:val="false"/>
          <w:i w:val="false"/>
          <w:color w:val="000000"/>
          <w:vertAlign w:val="superscript"/>
        </w:rPr>
        <w:t>0</w:t>
      </w:r>
      <w:r>
        <w:rPr>
          <w:rFonts w:ascii="Times New Roman"/>
          <w:b w:val="false"/>
          <w:i w:val="false"/>
          <w:color w:val="000000"/>
          <w:sz w:val="28"/>
        </w:rPr>
        <w:t>С температурада және 1,5 атмосфера қысымында 30 минут бойы автоклавталады.</w:t>
      </w:r>
      <w:r>
        <w:br/>
      </w:r>
      <w:r>
        <w:rPr>
          <w:rFonts w:ascii="Times New Roman"/>
          <w:b w:val="false"/>
          <w:i w:val="false"/>
          <w:color w:val="000000"/>
          <w:sz w:val="28"/>
        </w:rPr>
        <w:t>
</w:t>
      </w:r>
      <w:r>
        <w:rPr>
          <w:rFonts w:ascii="Times New Roman"/>
          <w:b w:val="false"/>
          <w:i w:val="false"/>
          <w:color w:val="000000"/>
          <w:sz w:val="28"/>
        </w:rPr>
        <w:t>
      301. Секциялық материалды дайындау және биопсия өткізу патологиялық-гистологиялық зертханаларда немесе секция алдындағы үй-жайда арнайы киіммен және резеңке қолғаппен жүргізіледі. Кесу жүргізілетін құрал-сайман, қолғаптар, үстел және тақтайлар жұмыс аяқталған соң дезинфекциялық ерітіндімен өңделеді.</w:t>
      </w:r>
      <w:r>
        <w:br/>
      </w:r>
      <w:r>
        <w:rPr>
          <w:rFonts w:ascii="Times New Roman"/>
          <w:b w:val="false"/>
          <w:i w:val="false"/>
          <w:color w:val="000000"/>
          <w:sz w:val="28"/>
        </w:rPr>
        <w:t>
</w:t>
      </w:r>
      <w:r>
        <w:rPr>
          <w:rFonts w:ascii="Times New Roman"/>
          <w:b w:val="false"/>
          <w:i w:val="false"/>
          <w:color w:val="000000"/>
          <w:sz w:val="28"/>
        </w:rPr>
        <w:t>
      302. Формалинді және мықты қышқылдарды құю, олардан ерітінді дайындау, материалды бекіту сору шкафында жүргізіледі. Бекітілген материалдарды сақтау қолмен іске қосылатын сору желдеткіш жүйесімен қамтамасыз етілген үй-жайда жүзеге асырылады.</w:t>
      </w:r>
      <w:r>
        <w:br/>
      </w:r>
      <w:r>
        <w:rPr>
          <w:rFonts w:ascii="Times New Roman"/>
          <w:b w:val="false"/>
          <w:i w:val="false"/>
          <w:color w:val="000000"/>
          <w:sz w:val="28"/>
        </w:rPr>
        <w:t>
</w:t>
      </w:r>
      <w:r>
        <w:rPr>
          <w:rFonts w:ascii="Times New Roman"/>
          <w:b w:val="false"/>
          <w:i w:val="false"/>
          <w:color w:val="000000"/>
          <w:sz w:val="28"/>
        </w:rPr>
        <w:t>
      303. Кескеннен қалған материал мұрағат ретінде 10% формалин ерітіндісі бар жақсы жабылатын шыны банкаларға салынады және жыл бойы арнайы сақталатын орында сақталады. Әрбір банкаға аутопсия немесе биопсия нөмірі көрсетілген белгі бекітіледі.</w:t>
      </w:r>
      <w:r>
        <w:br/>
      </w:r>
      <w:r>
        <w:rPr>
          <w:rFonts w:ascii="Times New Roman"/>
          <w:b w:val="false"/>
          <w:i w:val="false"/>
          <w:color w:val="000000"/>
          <w:sz w:val="28"/>
        </w:rPr>
        <w:t>
</w:t>
      </w:r>
      <w:r>
        <w:rPr>
          <w:rFonts w:ascii="Times New Roman"/>
          <w:b w:val="false"/>
          <w:i w:val="false"/>
          <w:color w:val="000000"/>
          <w:sz w:val="28"/>
        </w:rPr>
        <w:t>
      304. Сақтау мерзімі өткен мұрағат материалдары, сондай-ақ бөлімшеге түсетін ағзалар (хирургиялық және гинекологиялық бөлімшелерден, перзентханалардан) кесілгеннен кейін бекітетін сұйықтығы бар банкаларға орналастырылады, кейіннен арнайы пеште өртеу арқылы жеке үй-жайда сақталады. Пеш болмаған жағдайда қалдықтар бейіттерге көміледі.</w:t>
      </w:r>
      <w:r>
        <w:br/>
      </w:r>
      <w:r>
        <w:rPr>
          <w:rFonts w:ascii="Times New Roman"/>
          <w:b w:val="false"/>
          <w:i w:val="false"/>
          <w:color w:val="000000"/>
          <w:sz w:val="28"/>
        </w:rPr>
        <w:t>
</w:t>
      </w:r>
      <w:r>
        <w:rPr>
          <w:rFonts w:ascii="Times New Roman"/>
          <w:b w:val="false"/>
          <w:i w:val="false"/>
          <w:color w:val="000000"/>
          <w:sz w:val="28"/>
        </w:rPr>
        <w:t>
      305. Улы заттар қолданыстағы нормативтік құқықтық актілердің талаптарына сәйкес сақталады.</w:t>
      </w:r>
    </w:p>
    <w:bookmarkEnd w:id="23"/>
    <w:bookmarkStart w:name="z536" w:id="24"/>
    <w:p>
      <w:pPr>
        <w:spacing w:after="0"/>
        <w:ind w:left="0"/>
        <w:jc w:val="left"/>
      </w:pPr>
      <w:r>
        <w:rPr>
          <w:rFonts w:ascii="Times New Roman"/>
          <w:b/>
          <w:i w:val="false"/>
          <w:color w:val="000000"/>
        </w:rPr>
        <w:t xml:space="preserve"> 
12. Денсаулық сақтаудың жылжымалы медициналық объектілеріне қойылатын санитариялық-эпидемиологиялық талаптар</w:t>
      </w:r>
    </w:p>
    <w:bookmarkEnd w:id="24"/>
    <w:p>
      <w:pPr>
        <w:spacing w:after="0"/>
        <w:ind w:left="0"/>
        <w:jc w:val="both"/>
      </w:pPr>
      <w:r>
        <w:rPr>
          <w:rFonts w:ascii="Times New Roman"/>
          <w:b w:val="false"/>
          <w:i w:val="false"/>
          <w:color w:val="ff0000"/>
          <w:sz w:val="28"/>
        </w:rPr>
        <w:t xml:space="preserve">      Ескерту. 12-тараумен толықтырылды - ҚР Денсаулық сақтау министрінің 2011.02.10 </w:t>
      </w:r>
      <w:r>
        <w:rPr>
          <w:rFonts w:ascii="Times New Roman"/>
          <w:b w:val="false"/>
          <w:i w:val="false"/>
          <w:color w:val="ff0000"/>
          <w:sz w:val="28"/>
        </w:rPr>
        <w:t>№ 72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bookmarkStart w:name="z389" w:id="25"/>
    <w:p>
      <w:pPr>
        <w:spacing w:after="0"/>
        <w:ind w:left="0"/>
        <w:jc w:val="both"/>
      </w:pPr>
      <w:r>
        <w:rPr>
          <w:rFonts w:ascii="Times New Roman"/>
          <w:b w:val="false"/>
          <w:i w:val="false"/>
          <w:color w:val="000000"/>
          <w:sz w:val="28"/>
        </w:rPr>
        <w:t>       
306. Жылжымалы медициналық объектінің құрамында медицина және қызмет көрсететін персоналға арналған ұйықтайтын бөлмелерге, санитариялық-тұрмыстық үй-жайларға, тамақ дайындауға және ішуге арналған үй-жайларға (ас үй, асхана) жол беріледі.</w:t>
      </w:r>
      <w:r>
        <w:br/>
      </w:r>
      <w:r>
        <w:rPr>
          <w:rFonts w:ascii="Times New Roman"/>
          <w:b w:val="false"/>
          <w:i w:val="false"/>
          <w:color w:val="000000"/>
          <w:sz w:val="28"/>
        </w:rPr>
        <w:t>
</w:t>
      </w:r>
      <w:r>
        <w:rPr>
          <w:rFonts w:ascii="Times New Roman"/>
          <w:b w:val="false"/>
          <w:i w:val="false"/>
          <w:color w:val="000000"/>
          <w:sz w:val="28"/>
        </w:rPr>
        <w:t>
      307. Арнайы медициналық жабдық орнатылған жерлерде медициналық жабдық үшін бекіткіштер көзделеді.</w:t>
      </w:r>
      <w:r>
        <w:br/>
      </w:r>
      <w:r>
        <w:rPr>
          <w:rFonts w:ascii="Times New Roman"/>
          <w:b w:val="false"/>
          <w:i w:val="false"/>
          <w:color w:val="000000"/>
          <w:sz w:val="28"/>
        </w:rPr>
        <w:t>
</w:t>
      </w:r>
      <w:r>
        <w:rPr>
          <w:rFonts w:ascii="Times New Roman"/>
          <w:b w:val="false"/>
          <w:i w:val="false"/>
          <w:color w:val="000000"/>
          <w:sz w:val="28"/>
        </w:rPr>
        <w:t>
      308. Қызмет көрсететін персоналға арналған жатын үй-жайлар ұйықтайтын сөрелермен, киімдерге арналған ілгектермен, жоғары орынға көтерілу үшін баспалдақтармен, қосалқы тұтқалармен, үстелшелермен жабдықталады. Тоңазытқыш жабдығы, қысқа толқынды пеш, диспенсерлер көзделеді.</w:t>
      </w:r>
      <w:r>
        <w:br/>
      </w:r>
      <w:r>
        <w:rPr>
          <w:rFonts w:ascii="Times New Roman"/>
          <w:b w:val="false"/>
          <w:i w:val="false"/>
          <w:color w:val="000000"/>
          <w:sz w:val="28"/>
        </w:rPr>
        <w:t>
</w:t>
      </w:r>
      <w:r>
        <w:rPr>
          <w:rFonts w:ascii="Times New Roman"/>
          <w:b w:val="false"/>
          <w:i w:val="false"/>
          <w:color w:val="000000"/>
          <w:sz w:val="28"/>
        </w:rPr>
        <w:t>
      309. Медициналық кабинеттер шалқаймалы үстелмен, жылжымалы шкафтармен, дәрігер үстелімен, кеңсе креслосымен, медициналық кушеткамен, медициналық аппаратурамен жабдықталады.</w:t>
      </w:r>
      <w:r>
        <w:br/>
      </w:r>
      <w:r>
        <w:rPr>
          <w:rFonts w:ascii="Times New Roman"/>
          <w:b w:val="false"/>
          <w:i w:val="false"/>
          <w:color w:val="000000"/>
          <w:sz w:val="28"/>
        </w:rPr>
        <w:t>
</w:t>
      </w:r>
      <w:r>
        <w:rPr>
          <w:rFonts w:ascii="Times New Roman"/>
          <w:b w:val="false"/>
          <w:i w:val="false"/>
          <w:color w:val="000000"/>
          <w:sz w:val="28"/>
        </w:rPr>
        <w:t>
      310. Жылыту генератор қондырғысынан орталықтандырылған қуат көзімен орнатылады.</w:t>
      </w:r>
      <w:r>
        <w:br/>
      </w:r>
      <w:r>
        <w:rPr>
          <w:rFonts w:ascii="Times New Roman"/>
          <w:b w:val="false"/>
          <w:i w:val="false"/>
          <w:color w:val="000000"/>
          <w:sz w:val="28"/>
        </w:rPr>
        <w:t>
</w:t>
      </w:r>
      <w:r>
        <w:rPr>
          <w:rFonts w:ascii="Times New Roman"/>
          <w:b w:val="false"/>
          <w:i w:val="false"/>
          <w:color w:val="000000"/>
          <w:sz w:val="28"/>
        </w:rPr>
        <w:t>
      311. Араластырғыштар арқылы ыстық және суық су келтірілген қол жуғыштар орнатылады. Кабинеттердегі раковиналар шынтақ крандары бар араластырғыштармен және ағызатын құбырлармен жабдықталады.</w:t>
      </w:r>
      <w:r>
        <w:br/>
      </w:r>
      <w:r>
        <w:rPr>
          <w:rFonts w:ascii="Times New Roman"/>
          <w:b w:val="false"/>
          <w:i w:val="false"/>
          <w:color w:val="000000"/>
          <w:sz w:val="28"/>
        </w:rPr>
        <w:t>
</w:t>
      </w:r>
      <w:r>
        <w:rPr>
          <w:rFonts w:ascii="Times New Roman"/>
          <w:b w:val="false"/>
          <w:i w:val="false"/>
          <w:color w:val="000000"/>
          <w:sz w:val="28"/>
        </w:rPr>
        <w:t>
      312. Су қауіпсіз және санитариялық-эпидемиологиялық талаптарға сәйкес болуы тиіс.</w:t>
      </w:r>
      <w:r>
        <w:br/>
      </w:r>
      <w:r>
        <w:rPr>
          <w:rFonts w:ascii="Times New Roman"/>
          <w:b w:val="false"/>
          <w:i w:val="false"/>
          <w:color w:val="000000"/>
          <w:sz w:val="28"/>
        </w:rPr>
        <w:t>
</w:t>
      </w:r>
      <w:r>
        <w:rPr>
          <w:rFonts w:ascii="Times New Roman"/>
          <w:b w:val="false"/>
          <w:i w:val="false"/>
          <w:color w:val="000000"/>
          <w:sz w:val="28"/>
        </w:rPr>
        <w:t>
      313. Ауыз су үшін ауыз суды зарарсыздандырғыш-салқындатқыш орнатылады.</w:t>
      </w:r>
      <w:r>
        <w:br/>
      </w:r>
      <w:r>
        <w:rPr>
          <w:rFonts w:ascii="Times New Roman"/>
          <w:b w:val="false"/>
          <w:i w:val="false"/>
          <w:color w:val="000000"/>
          <w:sz w:val="28"/>
        </w:rPr>
        <w:t>
</w:t>
      </w:r>
      <w:r>
        <w:rPr>
          <w:rFonts w:ascii="Times New Roman"/>
          <w:b w:val="false"/>
          <w:i w:val="false"/>
          <w:color w:val="000000"/>
          <w:sz w:val="28"/>
        </w:rPr>
        <w:t>
      314. Санитариялық торап экологиялық таза дәретхана кешенімен, тот баспайтын құрыштан жасалған жуынатын бұрышқа орнатылған тостағанмен, тұрмыстық араластырғышпен, айнамен, сабын салғышпен, дәретхана құралдарына арналған шағын сөремен, сүлгі ұстағышпен, киімдерге арналған ілгектермен, дәретхана қағазын ұстағышпен, унитазға арналған қыл щеткамен, еденге төсейтін сырғанамайтын жабынмен жабдықталады.</w:t>
      </w:r>
      <w:r>
        <w:br/>
      </w:r>
      <w:r>
        <w:rPr>
          <w:rFonts w:ascii="Times New Roman"/>
          <w:b w:val="false"/>
          <w:i w:val="false"/>
          <w:color w:val="000000"/>
          <w:sz w:val="28"/>
        </w:rPr>
        <w:t>
</w:t>
      </w:r>
      <w:r>
        <w:rPr>
          <w:rFonts w:ascii="Times New Roman"/>
          <w:b w:val="false"/>
          <w:i w:val="false"/>
          <w:color w:val="000000"/>
          <w:sz w:val="28"/>
        </w:rPr>
        <w:t>
      315. Төбеге ілінетін моноблокты ауа баптау жүйесі көзделеді. Температура, ауа алмасу жиілігі, үй-жайлардың тазалық бойынша санаты осы санитариялық ережеге </w:t>
      </w:r>
      <w:r>
        <w:rPr>
          <w:rFonts w:ascii="Times New Roman"/>
          <w:b w:val="false"/>
          <w:i w:val="false"/>
          <w:color w:val="000000"/>
          <w:sz w:val="28"/>
        </w:rPr>
        <w:t>9-қосымшаға</w:t>
      </w:r>
      <w:r>
        <w:rPr>
          <w:rFonts w:ascii="Times New Roman"/>
          <w:b w:val="false"/>
          <w:i w:val="false"/>
          <w:color w:val="000000"/>
          <w:sz w:val="28"/>
        </w:rPr>
        <w:t xml:space="preserve"> сәйкес қабылданады.</w:t>
      </w:r>
    </w:p>
    <w:bookmarkEnd w:id="25"/>
    <w:bookmarkStart w:name="z384" w:id="26"/>
    <w:p>
      <w:pPr>
        <w:spacing w:after="0"/>
        <w:ind w:left="0"/>
        <w:jc w:val="both"/>
      </w:pPr>
      <w:r>
        <w:rPr>
          <w:rFonts w:ascii="Times New Roman"/>
          <w:b w:val="false"/>
          <w:i w:val="false"/>
          <w:color w:val="000000"/>
          <w:sz w:val="28"/>
        </w:rPr>
        <w:t>
«Денсаулық сақтау объектілеріне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w:t>
      </w:r>
      <w:r>
        <w:br/>
      </w:r>
      <w:r>
        <w:rPr>
          <w:rFonts w:ascii="Times New Roman"/>
          <w:b w:val="false"/>
          <w:i w:val="false"/>
          <w:color w:val="000000"/>
          <w:sz w:val="28"/>
        </w:rPr>
        <w:t xml:space="preserve">
1-қосымша                 </w:t>
      </w:r>
    </w:p>
    <w:bookmarkEnd w:id="26"/>
    <w:p>
      <w:pPr>
        <w:spacing w:after="0"/>
        <w:ind w:left="0"/>
        <w:jc w:val="both"/>
      </w:pPr>
      <w:r>
        <w:rPr>
          <w:rFonts w:ascii="Times New Roman"/>
          <w:b w:val="false"/>
          <w:i w:val="false"/>
          <w:color w:val="ff0000"/>
          <w:sz w:val="28"/>
        </w:rPr>
        <w:t xml:space="preserve">      Ескерту: 1-қосымшаға өзгерту енгізілді - ҚР Денсаулық сақтау министрінің м.а. 2010.10.25 </w:t>
      </w:r>
      <w:r>
        <w:rPr>
          <w:rFonts w:ascii="Times New Roman"/>
          <w:b w:val="false"/>
          <w:i w:val="false"/>
          <w:color w:val="ff0000"/>
          <w:sz w:val="28"/>
        </w:rPr>
        <w:t>№ 828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Денсаулық сақтау объектілерінің екі және одан да көп</w:t>
      </w:r>
      <w:r>
        <w:br/>
      </w:r>
      <w:r>
        <w:rPr>
          <w:rFonts w:ascii="Times New Roman"/>
          <w:b/>
          <w:i w:val="false"/>
          <w:color w:val="000000"/>
        </w:rPr>
        <w:t>
төсек бар палаталарындағы ең аз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6"/>
        <w:gridCol w:w="3714"/>
      </w:tblGrid>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1 төсекке м</w:t>
            </w:r>
            <w:r>
              <w:rPr>
                <w:rFonts w:ascii="Times New Roman"/>
                <w:b w:val="false"/>
                <w:i w:val="false"/>
                <w:color w:val="000000"/>
                <w:vertAlign w:val="superscript"/>
              </w:rPr>
              <w:t>2</w:t>
            </w:r>
            <w:r>
              <w:rPr>
                <w:rFonts w:ascii="Times New Roman"/>
                <w:b w:val="false"/>
                <w:i w:val="false"/>
                <w:color w:val="000000"/>
                <w:sz w:val="20"/>
              </w:rPr>
              <w:t xml:space="preserve"> (кемінде)</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инфекциялық және туберкулез</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инфекциялық және туберкулез:</w:t>
            </w:r>
            <w:r>
              <w:br/>
            </w:r>
            <w:r>
              <w:rPr>
                <w:rFonts w:ascii="Times New Roman"/>
                <w:b w:val="false"/>
                <w:i w:val="false"/>
                <w:color w:val="000000"/>
                <w:sz w:val="20"/>
              </w:rPr>
              <w:t>
- аналардың орны жоқ</w:t>
            </w:r>
            <w:r>
              <w:br/>
            </w:r>
            <w:r>
              <w:rPr>
                <w:rFonts w:ascii="Times New Roman"/>
                <w:b w:val="false"/>
                <w:i w:val="false"/>
                <w:color w:val="000000"/>
                <w:sz w:val="20"/>
              </w:rPr>
              <w:t>
- аналар күндіз болатын</w:t>
            </w:r>
            <w:r>
              <w:br/>
            </w:r>
            <w:r>
              <w:rPr>
                <w:rFonts w:ascii="Times New Roman"/>
                <w:b w:val="false"/>
                <w:i w:val="false"/>
                <w:color w:val="000000"/>
                <w:sz w:val="20"/>
              </w:rPr>
              <w:t xml:space="preserve">
- аналар тәулік бойы болатын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6,5</w:t>
            </w:r>
            <w:r>
              <w:br/>
            </w:r>
            <w:r>
              <w:rPr>
                <w:rFonts w:ascii="Times New Roman"/>
                <w:b w:val="false"/>
                <w:i w:val="false"/>
                <w:color w:val="000000"/>
                <w:sz w:val="20"/>
              </w:rPr>
              <w:t>
8,0</w:t>
            </w:r>
            <w:r>
              <w:br/>
            </w:r>
            <w:r>
              <w:rPr>
                <w:rFonts w:ascii="Times New Roman"/>
                <w:b w:val="false"/>
                <w:i w:val="false"/>
                <w:color w:val="000000"/>
                <w:sz w:val="20"/>
              </w:rPr>
              <w:t>
10</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Ортопедиялық-травматологиялық (оның ішінде қалпына келтіру емі), күйік, радиологиялық:</w:t>
            </w:r>
            <w:r>
              <w:br/>
            </w:r>
            <w:r>
              <w:rPr>
                <w:rFonts w:ascii="Times New Roman"/>
                <w:b w:val="false"/>
                <w:i w:val="false"/>
                <w:color w:val="000000"/>
                <w:sz w:val="20"/>
              </w:rPr>
              <w:t>
- ересектерге және аналар күндіз болатын балаларға арналған палаталарда</w:t>
            </w:r>
            <w:r>
              <w:br/>
            </w:r>
            <w:r>
              <w:rPr>
                <w:rFonts w:ascii="Times New Roman"/>
                <w:b w:val="false"/>
                <w:i w:val="false"/>
                <w:color w:val="000000"/>
                <w:sz w:val="20"/>
              </w:rPr>
              <w:t xml:space="preserve">
- аналар тәулік бойы болатын балаларға арналған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w:t>
            </w:r>
          </w:p>
          <w:p>
            <w:pPr>
              <w:spacing w:after="20"/>
              <w:ind w:left="20"/>
              <w:jc w:val="both"/>
            </w:pPr>
            <w:r>
              <w:rPr>
                <w:rFonts w:ascii="Times New Roman"/>
                <w:b w:val="false"/>
                <w:i w:val="false"/>
                <w:color w:val="000000"/>
                <w:sz w:val="20"/>
              </w:rPr>
              <w:t>13</w:t>
            </w:r>
          </w:p>
        </w:tc>
      </w:tr>
      <w:tr>
        <w:trPr>
          <w:trHeight w:val="315"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терапия, операциядан кейінгі</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инфекциялық емес:</w:t>
            </w:r>
            <w:r>
              <w:br/>
            </w:r>
            <w:r>
              <w:rPr>
                <w:rFonts w:ascii="Times New Roman"/>
                <w:b w:val="false"/>
                <w:i w:val="false"/>
                <w:color w:val="000000"/>
                <w:sz w:val="20"/>
              </w:rPr>
              <w:t>
- аналардың орны жоқ</w:t>
            </w:r>
            <w:r>
              <w:br/>
            </w:r>
            <w:r>
              <w:rPr>
                <w:rFonts w:ascii="Times New Roman"/>
                <w:b w:val="false"/>
                <w:i w:val="false"/>
                <w:color w:val="000000"/>
                <w:sz w:val="20"/>
              </w:rPr>
              <w:t>
- аналар күндіз болатын</w:t>
            </w:r>
            <w:r>
              <w:br/>
            </w:r>
            <w:r>
              <w:rPr>
                <w:rFonts w:ascii="Times New Roman"/>
                <w:b w:val="false"/>
                <w:i w:val="false"/>
                <w:color w:val="000000"/>
                <w:sz w:val="20"/>
              </w:rPr>
              <w:t>
- аналар тәулік бойы болатын</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6,0</w:t>
            </w:r>
            <w:r>
              <w:br/>
            </w:r>
            <w:r>
              <w:rPr>
                <w:rFonts w:ascii="Times New Roman"/>
                <w:b w:val="false"/>
                <w:i w:val="false"/>
                <w:color w:val="000000"/>
                <w:sz w:val="20"/>
              </w:rPr>
              <w:t>
7,5</w:t>
            </w:r>
            <w:r>
              <w:br/>
            </w:r>
            <w:r>
              <w:rPr>
                <w:rFonts w:ascii="Times New Roman"/>
                <w:b w:val="false"/>
                <w:i w:val="false"/>
                <w:color w:val="000000"/>
                <w:sz w:val="20"/>
              </w:rPr>
              <w:t>
9,5</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және наркологиялық:</w:t>
            </w:r>
            <w:r>
              <w:br/>
            </w:r>
            <w:r>
              <w:rPr>
                <w:rFonts w:ascii="Times New Roman"/>
                <w:b w:val="false"/>
                <w:i w:val="false"/>
                <w:color w:val="000000"/>
                <w:sz w:val="20"/>
              </w:rPr>
              <w:t>
- жалпы тпті</w:t>
            </w:r>
            <w:r>
              <w:br/>
            </w:r>
            <w:r>
              <w:rPr>
                <w:rFonts w:ascii="Times New Roman"/>
                <w:b w:val="false"/>
                <w:i w:val="false"/>
                <w:color w:val="000000"/>
                <w:sz w:val="20"/>
              </w:rPr>
              <w:t>
- инсулиндік және наркологиялық</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6,0</w:t>
            </w:r>
            <w:r>
              <w:br/>
            </w:r>
            <w:r>
              <w:rPr>
                <w:rFonts w:ascii="Times New Roman"/>
                <w:b w:val="false"/>
                <w:i w:val="false"/>
                <w:color w:val="000000"/>
                <w:sz w:val="20"/>
              </w:rPr>
              <w:t>
7,0</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психиатриялық:</w:t>
            </w:r>
            <w:r>
              <w:br/>
            </w:r>
            <w:r>
              <w:rPr>
                <w:rFonts w:ascii="Times New Roman"/>
                <w:b w:val="false"/>
                <w:i w:val="false"/>
                <w:color w:val="000000"/>
                <w:sz w:val="20"/>
              </w:rPr>
              <w:t>
- жалпы типті</w:t>
            </w:r>
            <w:r>
              <w:br/>
            </w:r>
            <w:r>
              <w:rPr>
                <w:rFonts w:ascii="Times New Roman"/>
                <w:b w:val="false"/>
                <w:i w:val="false"/>
                <w:color w:val="000000"/>
                <w:sz w:val="20"/>
              </w:rPr>
              <w:t>
- қадағалау</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w:t>
            </w:r>
            <w:r>
              <w:br/>
            </w:r>
            <w:r>
              <w:rPr>
                <w:rFonts w:ascii="Times New Roman"/>
                <w:b w:val="false"/>
                <w:i w:val="false"/>
                <w:color w:val="000000"/>
                <w:sz w:val="20"/>
              </w:rPr>
              <w:t>
6,0</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туған балалар үшін</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және одан көп төсегі бар өзге де палаталар</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төсекке арналған палаталар</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стационар палаталарында:</w:t>
            </w:r>
            <w:r>
              <w:br/>
            </w:r>
            <w:r>
              <w:rPr>
                <w:rFonts w:ascii="Times New Roman"/>
                <w:b w:val="false"/>
                <w:i w:val="false"/>
                <w:color w:val="000000"/>
                <w:sz w:val="20"/>
              </w:rPr>
              <w:t>
- балалар үшін;</w:t>
            </w:r>
            <w:r>
              <w:br/>
            </w:r>
            <w:r>
              <w:rPr>
                <w:rFonts w:ascii="Times New Roman"/>
                <w:b w:val="false"/>
                <w:i w:val="false"/>
                <w:color w:val="000000"/>
                <w:sz w:val="20"/>
              </w:rPr>
              <w:t>
- ересектер үшін</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r>
              <w:rPr>
                <w:rFonts w:ascii="Times New Roman"/>
                <w:b w:val="false"/>
                <w:i/>
                <w:color w:val="000000"/>
                <w:sz w:val="20"/>
              </w:rPr>
              <w:t>,</w:t>
            </w:r>
            <w:r>
              <w:rPr>
                <w:rFonts w:ascii="Times New Roman"/>
                <w:b w:val="false"/>
                <w:i w:val="false"/>
                <w:color w:val="000000"/>
                <w:sz w:val="20"/>
              </w:rPr>
              <w:t>5</w:t>
            </w:r>
            <w:r>
              <w:br/>
            </w:r>
            <w:r>
              <w:rPr>
                <w:rFonts w:ascii="Times New Roman"/>
                <w:b w:val="false"/>
                <w:i w:val="false"/>
                <w:color w:val="000000"/>
                <w:sz w:val="20"/>
              </w:rPr>
              <w:t>
6,0</w:t>
            </w:r>
          </w:p>
        </w:tc>
      </w:tr>
    </w:tbl>
    <w:bookmarkStart w:name="z385" w:id="27"/>
    <w:p>
      <w:pPr>
        <w:spacing w:after="0"/>
        <w:ind w:left="0"/>
        <w:jc w:val="both"/>
      </w:pPr>
      <w:r>
        <w:rPr>
          <w:rFonts w:ascii="Times New Roman"/>
          <w:b w:val="false"/>
          <w:i w:val="false"/>
          <w:color w:val="000000"/>
          <w:sz w:val="28"/>
        </w:rPr>
        <w:t>
«Денсаулық сақтау объектілеріне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w:t>
      </w:r>
      <w:r>
        <w:br/>
      </w:r>
      <w:r>
        <w:rPr>
          <w:rFonts w:ascii="Times New Roman"/>
          <w:b w:val="false"/>
          <w:i w:val="false"/>
          <w:color w:val="000000"/>
          <w:sz w:val="28"/>
        </w:rPr>
        <w:t xml:space="preserve">
2-қосымша                 </w:t>
      </w:r>
    </w:p>
    <w:bookmarkEnd w:id="27"/>
    <w:p>
      <w:pPr>
        <w:spacing w:after="0"/>
        <w:ind w:left="0"/>
        <w:jc w:val="both"/>
      </w:pPr>
      <w:r>
        <w:rPr>
          <w:rFonts w:ascii="Times New Roman"/>
          <w:b w:val="false"/>
          <w:i w:val="false"/>
          <w:color w:val="ff0000"/>
          <w:sz w:val="28"/>
        </w:rPr>
        <w:t xml:space="preserve">      Ескерту: 2-қосымшаға өзгерту енгізілді - ҚР Денсаулық сақтау министрінің м.а. 2010.10.25 </w:t>
      </w:r>
      <w:r>
        <w:rPr>
          <w:rFonts w:ascii="Times New Roman"/>
          <w:b w:val="false"/>
          <w:i w:val="false"/>
          <w:color w:val="ff0000"/>
          <w:sz w:val="28"/>
        </w:rPr>
        <w:t>№ 828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Денсаулық сақтау объектілерінің палаталы бөлімшелеріндегі үй-жайлардың ең аз ауданы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7"/>
        <w:gridCol w:w="2333"/>
      </w:tblGrid>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төсектік бокс</w:t>
            </w:r>
            <w:r>
              <w:br/>
            </w:r>
            <w:r>
              <w:rPr>
                <w:rFonts w:ascii="Times New Roman"/>
                <w:b w:val="false"/>
                <w:i w:val="false"/>
                <w:color w:val="000000"/>
                <w:sz w:val="20"/>
              </w:rPr>
              <w:t>
Гинекологиялық креслосы жоқ қарау бөлмесі</w:t>
            </w:r>
            <w:r>
              <w:br/>
            </w:r>
            <w:r>
              <w:rPr>
                <w:rFonts w:ascii="Times New Roman"/>
                <w:b w:val="false"/>
                <w:i w:val="false"/>
                <w:color w:val="000000"/>
                <w:sz w:val="20"/>
              </w:rPr>
              <w:t>
Гинекологиялық креслосы бар қарау бөлмесі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r>
              <w:br/>
            </w:r>
            <w:r>
              <w:rPr>
                <w:rFonts w:ascii="Times New Roman"/>
                <w:b w:val="false"/>
                <w:i w:val="false"/>
                <w:color w:val="000000"/>
                <w:sz w:val="20"/>
              </w:rPr>
              <w:t>
18</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өткізгіштер:</w:t>
            </w:r>
            <w:r>
              <w:br/>
            </w:r>
            <w:r>
              <w:rPr>
                <w:rFonts w:ascii="Times New Roman"/>
                <w:b w:val="false"/>
                <w:i w:val="false"/>
                <w:color w:val="000000"/>
                <w:sz w:val="20"/>
              </w:rPr>
              <w:t>
- киім шешетін орын</w:t>
            </w:r>
            <w:r>
              <w:br/>
            </w:r>
            <w:r>
              <w:rPr>
                <w:rFonts w:ascii="Times New Roman"/>
                <w:b w:val="false"/>
                <w:i w:val="false"/>
                <w:color w:val="000000"/>
                <w:sz w:val="20"/>
              </w:rPr>
              <w:t>
- себезгісі бар ванна</w:t>
            </w:r>
            <w:r>
              <w:br/>
            </w:r>
            <w:r>
              <w:rPr>
                <w:rFonts w:ascii="Times New Roman"/>
                <w:b w:val="false"/>
                <w:i w:val="false"/>
                <w:color w:val="000000"/>
                <w:sz w:val="20"/>
              </w:rPr>
              <w:t>
- киім киюге арналған үй-жай</w:t>
            </w:r>
            <w:r>
              <w:br/>
            </w:r>
            <w:r>
              <w:rPr>
                <w:rFonts w:ascii="Times New Roman"/>
                <w:b w:val="false"/>
                <w:i w:val="false"/>
                <w:color w:val="000000"/>
                <w:sz w:val="20"/>
              </w:rPr>
              <w:t>
- ваннаны 200 және одан аз төсегі бар ауруханалардағы киім киюге арналған үй-жаймен қосуға жол беріледі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r>
              <w:br/>
            </w:r>
            <w:r>
              <w:rPr>
                <w:rFonts w:ascii="Times New Roman"/>
                <w:b w:val="false"/>
                <w:i w:val="false"/>
                <w:color w:val="000000"/>
                <w:sz w:val="20"/>
              </w:rPr>
              <w:t>
10</w:t>
            </w:r>
            <w:r>
              <w:br/>
            </w:r>
            <w:r>
              <w:rPr>
                <w:rFonts w:ascii="Times New Roman"/>
                <w:b w:val="false"/>
                <w:i w:val="false"/>
                <w:color w:val="000000"/>
                <w:sz w:val="20"/>
              </w:rPr>
              <w:t>
6</w:t>
            </w:r>
            <w:r>
              <w:br/>
            </w:r>
            <w:r>
              <w:rPr>
                <w:rFonts w:ascii="Times New Roman"/>
                <w:b w:val="false"/>
                <w:i w:val="false"/>
                <w:color w:val="000000"/>
                <w:sz w:val="20"/>
              </w:rPr>
              <w:t>
12</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15"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Таңып-байлау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операцияларға арналған операциялық:</w:t>
            </w:r>
            <w:r>
              <w:br/>
            </w:r>
            <w:r>
              <w:rPr>
                <w:rFonts w:ascii="Times New Roman"/>
                <w:b w:val="false"/>
                <w:i w:val="false"/>
                <w:color w:val="000000"/>
                <w:sz w:val="20"/>
              </w:rPr>
              <w:t>
- операциялық</w:t>
            </w:r>
            <w:r>
              <w:br/>
            </w:r>
            <w:r>
              <w:rPr>
                <w:rFonts w:ascii="Times New Roman"/>
                <w:b w:val="false"/>
                <w:i w:val="false"/>
                <w:color w:val="000000"/>
                <w:sz w:val="20"/>
              </w:rPr>
              <w:t>
- операция алдындағы</w:t>
            </w:r>
            <w:r>
              <w:br/>
            </w:r>
            <w:r>
              <w:rPr>
                <w:rFonts w:ascii="Times New Roman"/>
                <w:b w:val="false"/>
                <w:i w:val="false"/>
                <w:color w:val="000000"/>
                <w:sz w:val="20"/>
              </w:rPr>
              <w:t>
- стерилизациялық</w:t>
            </w:r>
            <w:r>
              <w:br/>
            </w:r>
            <w:r>
              <w:rPr>
                <w:rFonts w:ascii="Times New Roman"/>
                <w:b w:val="false"/>
                <w:i w:val="false"/>
                <w:color w:val="000000"/>
                <w:sz w:val="20"/>
              </w:rPr>
              <w:t>
- гипсті дайындау мен сақтауға арналған үй-жай</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36</w:t>
            </w:r>
            <w:r>
              <w:br/>
            </w:r>
            <w:r>
              <w:rPr>
                <w:rFonts w:ascii="Times New Roman"/>
                <w:b w:val="false"/>
                <w:i w:val="false"/>
                <w:color w:val="000000"/>
                <w:sz w:val="20"/>
              </w:rPr>
              <w:t>
10</w:t>
            </w:r>
            <w:r>
              <w:br/>
            </w:r>
            <w:r>
              <w:rPr>
                <w:rFonts w:ascii="Times New Roman"/>
                <w:b w:val="false"/>
                <w:i w:val="false"/>
                <w:color w:val="000000"/>
                <w:sz w:val="20"/>
              </w:rPr>
              <w:t>
10</w:t>
            </w:r>
            <w:r>
              <w:br/>
            </w:r>
            <w:r>
              <w:rPr>
                <w:rFonts w:ascii="Times New Roman"/>
                <w:b w:val="false"/>
                <w:i w:val="false"/>
                <w:color w:val="000000"/>
                <w:sz w:val="20"/>
              </w:rPr>
              <w:t>
6</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үй-жайы (посты)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дәрігердің кабинеті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мейірбике бөлмесі мен шаруашылық бикесінің бөлмесі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жеке гигиена бөлмесі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бөлмесі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Қабылдау-қарау боксы (инфекциялық науқастарға арналған және балалардың инфекциялық емес ауруханалырының қабылдау бөлімшелерінде)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киім-кешек сақтау үй-жайы (балалардың инфекциялық емес ауруханалары мен бөлімшелерінің қабылдау бөлімшелерінде)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арналған санөткізгіш (инфекциялық және балалардың инфекциялық емес ауруханаларының және бөлімшелерінің қабылдау бөлімшелерінде):</w:t>
            </w:r>
            <w:r>
              <w:br/>
            </w:r>
            <w:r>
              <w:rPr>
                <w:rFonts w:ascii="Times New Roman"/>
                <w:b w:val="false"/>
                <w:i w:val="false"/>
                <w:color w:val="000000"/>
                <w:sz w:val="20"/>
              </w:rPr>
              <w:t>
- үй киімі мен жұмыс киімі гардеробы</w:t>
            </w:r>
            <w:r>
              <w:br/>
            </w:r>
            <w:r>
              <w:rPr>
                <w:rFonts w:ascii="Times New Roman"/>
                <w:b w:val="false"/>
                <w:i w:val="false"/>
                <w:color w:val="000000"/>
                <w:sz w:val="20"/>
              </w:rPr>
              <w:t>
- себезгі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шкафқа</w:t>
            </w:r>
            <w:r>
              <w:br/>
            </w:r>
            <w:r>
              <w:rPr>
                <w:rFonts w:ascii="Times New Roman"/>
                <w:b w:val="false"/>
                <w:i w:val="false"/>
                <w:color w:val="000000"/>
                <w:sz w:val="20"/>
              </w:rPr>
              <w:t>
0,4 м</w:t>
            </w:r>
            <w:r>
              <w:rPr>
                <w:rFonts w:ascii="Times New Roman"/>
                <w:b w:val="false"/>
                <w:i w:val="false"/>
                <w:color w:val="000000"/>
                <w:vertAlign w:val="superscript"/>
              </w:rPr>
              <w:t>2</w:t>
            </w:r>
            <w:r>
              <w:br/>
            </w:r>
            <w:r>
              <w:rPr>
                <w:rFonts w:ascii="Times New Roman"/>
                <w:b w:val="false"/>
                <w:i w:val="false"/>
                <w:color w:val="000000"/>
                <w:sz w:val="20"/>
              </w:rPr>
              <w:t>
4</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Инфекцияланған киім-кешекті және төсек әбзелдерін уақытша сақтауға арналған үй-жай (инфекциялық ауруханалар мен бөлімшелердің қабылдау бөлімшелеріне жеке кіретін есігі бар)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туылған сәбилерге арналған сүзгі (перзентханалар мен ауруханалардың акушерлік бөлімшелерінің қабылдау бөлімшелерінде)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Буфет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Жинау мүкаммалы мен дезерітінділер дайындауға арналған үй-жай </w:t>
            </w:r>
            <w:r>
              <w:br/>
            </w:r>
            <w:r>
              <w:rPr>
                <w:rFonts w:ascii="Times New Roman"/>
                <w:b w:val="false"/>
                <w:i w:val="false"/>
                <w:color w:val="000000"/>
                <w:sz w:val="20"/>
              </w:rPr>
              <w:t>
Лас киімді сұрыптау және уақытша сақтауға арналған үй-жай</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r>
              <w:br/>
            </w:r>
            <w:r>
              <w:rPr>
                <w:rFonts w:ascii="Times New Roman"/>
                <w:b w:val="false"/>
                <w:i w:val="false"/>
                <w:color w:val="000000"/>
                <w:sz w:val="20"/>
              </w:rPr>
              <w:t>
4</w:t>
            </w:r>
          </w:p>
        </w:tc>
      </w:tr>
      <w:tr>
        <w:trPr>
          <w:trHeight w:val="30" w:hRule="atLeast"/>
        </w:trPr>
        <w:tc>
          <w:tcPr>
            <w:tcW w:w="10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Дәрет тостағандарын жууға және стерильдеуге арналған, клеенкаларды жууға және кептіруге арналған үй-жай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386" w:id="28"/>
    <w:p>
      <w:pPr>
        <w:spacing w:after="0"/>
        <w:ind w:left="0"/>
        <w:jc w:val="both"/>
      </w:pPr>
      <w:r>
        <w:rPr>
          <w:rFonts w:ascii="Times New Roman"/>
          <w:b w:val="false"/>
          <w:i w:val="false"/>
          <w:color w:val="000000"/>
          <w:sz w:val="28"/>
        </w:rPr>
        <w:t>
«Денсаулық сақтау объектілеріне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w:t>
      </w:r>
      <w:r>
        <w:br/>
      </w:r>
      <w:r>
        <w:rPr>
          <w:rFonts w:ascii="Times New Roman"/>
          <w:b w:val="false"/>
          <w:i w:val="false"/>
          <w:color w:val="000000"/>
          <w:sz w:val="28"/>
        </w:rPr>
        <w:t xml:space="preserve">
3-қосымша              </w:t>
      </w:r>
    </w:p>
    <w:bookmarkEnd w:id="28"/>
    <w:p>
      <w:pPr>
        <w:spacing w:after="0"/>
        <w:ind w:left="0"/>
        <w:jc w:val="both"/>
      </w:pPr>
      <w:r>
        <w:rPr>
          <w:rFonts w:ascii="Times New Roman"/>
          <w:b w:val="false"/>
          <w:i w:val="false"/>
          <w:color w:val="ff0000"/>
          <w:sz w:val="28"/>
        </w:rPr>
        <w:t xml:space="preserve">      Ескерту: 3-қосымшаға өзгерту енгізілді - ҚР Денсаулық сақтау министрінің м.а. 2010.10.25 </w:t>
      </w:r>
      <w:r>
        <w:rPr>
          <w:rFonts w:ascii="Times New Roman"/>
          <w:b w:val="false"/>
          <w:i w:val="false"/>
          <w:color w:val="ff0000"/>
          <w:sz w:val="28"/>
        </w:rPr>
        <w:t>№ 828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Аудандық емхананың негізгі үй-жайларының ең</w:t>
      </w:r>
      <w:r>
        <w:br/>
      </w:r>
      <w:r>
        <w:rPr>
          <w:rFonts w:ascii="Times New Roman"/>
          <w:b/>
          <w:i w:val="false"/>
          <w:color w:val="000000"/>
        </w:rPr>
        <w:t>
аз құрамы мен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1"/>
        <w:gridCol w:w="4009"/>
      </w:tblGrid>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атауы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м</w:t>
            </w:r>
            <w:r>
              <w:rPr>
                <w:rFonts w:ascii="Times New Roman"/>
                <w:b w:val="false"/>
                <w:i w:val="false"/>
                <w:color w:val="000000"/>
                <w:vertAlign w:val="super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үй-жайлар</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Вестибюль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Келушілердің гардеробы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(бір орынға 0,1)</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Персоналға арналған сырт киім гардеробы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(бір орынға 0,06)</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Тіркеуші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бөлмесі бар бас дәрігердің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Емдеу-профилактикалық жұмыс бойынша бас дәрігердің орынбасарының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 мейірбике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статистика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Дәріхана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нормативтік құқықтық актіге сәйкес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практика және/немесе учаске қызметі бөлімшесі </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 меңгерушісінің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практика және/немесе учаскелік терапевт, педиатр кабинеті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(кабинеттер саны жобалауға арналған тапсырмамен анықталады)</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практика мейірбикесі, учаскелік қызмет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(кабинеттер саны жобалауға арналған тапсырмамен анықталады)</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Профилактика және диспанцерлеу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Дені сау бала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Емшара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кабинеті:</w:t>
            </w:r>
            <w:r>
              <w:br/>
            </w:r>
            <w:r>
              <w:rPr>
                <w:rFonts w:ascii="Times New Roman"/>
                <w:b w:val="false"/>
                <w:i w:val="false"/>
                <w:color w:val="000000"/>
                <w:sz w:val="20"/>
              </w:rPr>
              <w:t>
Картотека үй-жайы</w:t>
            </w:r>
            <w:r>
              <w:br/>
            </w:r>
            <w:r>
              <w:rPr>
                <w:rFonts w:ascii="Times New Roman"/>
                <w:b w:val="false"/>
                <w:i w:val="false"/>
                <w:color w:val="000000"/>
                <w:sz w:val="20"/>
              </w:rPr>
              <w:t>
Егу үй-жайы</w:t>
            </w:r>
            <w:r>
              <w:br/>
            </w:r>
            <w:r>
              <w:rPr>
                <w:rFonts w:ascii="Times New Roman"/>
                <w:b w:val="false"/>
                <w:i w:val="false"/>
                <w:color w:val="000000"/>
                <w:sz w:val="20"/>
              </w:rPr>
              <w:t>
БЦЖ егу үй-жайы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w:t>
            </w:r>
            <w:r>
              <w:br/>
            </w:r>
            <w:r>
              <w:rPr>
                <w:rFonts w:ascii="Times New Roman"/>
                <w:b w:val="false"/>
                <w:i w:val="false"/>
                <w:color w:val="000000"/>
                <w:sz w:val="20"/>
              </w:rPr>
              <w:t>
10</w:t>
            </w:r>
            <w:r>
              <w:br/>
            </w:r>
            <w:r>
              <w:rPr>
                <w:rFonts w:ascii="Times New Roman"/>
                <w:b w:val="false"/>
                <w:i w:val="false"/>
                <w:color w:val="000000"/>
                <w:sz w:val="20"/>
              </w:rPr>
              <w:t>
10</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Физиотерапевтік емдеу және емдік дене шынықтыру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(кабинеттер саны жобалауға арналған тапсырмамен анықталады)</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Туберкулезге қарсы препараттарды қабылдау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Акушерлік-гинекологиялық қабылдау кабинеті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көмек бөлімшесі </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Бөлімше меңгерушісінің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Бейінді мамандар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(12-ден 18 дейін) (кабинеттер саны жобалауға арналған тапсырмамен анықталады)</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Емшара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Таңып-байлау кабинеті (таза)</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Таңып-байлау кабинеті (іріңді)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операциялық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Изолятор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Күндізгі стационар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 жиыны мен аудандар жобалауға арналған тапсырмамен және қолданыстағы нормативтік құқықтық актілер талаптарымен анықталады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Зертханалық-диагностикалық көмек бөлімшесі </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 кабинеттері (рентген және флюорография)</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нормативтік құқықтық актілер талаптарына сәйкес </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Ультрадыбыстық диагностика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диагностика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(кабинеттер саны жобалауға арналған тапсырмамен және ұйымның штаттық кестесімен анықталады)</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Эндоскопиялық кабинет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Зертханалар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Жобалауға арналған тапсырмамен және қолданыстағы нормативтік құқықтық актілер талаптарына сәйкес </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Қақырық жинауға арналған бөлме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Шаруашылық-тұрмыстық үй-жайлар </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Әкімшілік-шаруашылық бөлім бойынша орынбасардың кабинеті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бикесінің бөлмесі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үй-жайы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мұрағат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Дезинфекциялау құралдарын дайындауға және сақтауға арналған үй-жай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қалдықтарды сақтауға арналған бөлмелер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–нан</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мүкаммалы қоймасы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Келушілер мен персоналға арналған дәретханалар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дәретханасында 15 адамға 1 аспап және әйелдер дәретханасында 10 (дәретханалар саны жобалауға арналған тапсырмамен анықталады)</w:t>
            </w:r>
          </w:p>
        </w:tc>
      </w:tr>
      <w:tr>
        <w:trPr>
          <w:trHeight w:val="30" w:hRule="atLeast"/>
        </w:trPr>
        <w:tc>
          <w:tcPr>
            <w:tcW w:w="8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Ескертпе: басқа үй-жайлардың болуы қолданыстағы нормативтік құқықтық актілер талаптарына сәйкес жобалауға арналған тапсырмамен анықталады.</w:t>
      </w:r>
    </w:p>
    <w:bookmarkStart w:name="z527" w:id="29"/>
    <w:p>
      <w:pPr>
        <w:spacing w:after="0"/>
        <w:ind w:left="0"/>
        <w:jc w:val="left"/>
      </w:pPr>
      <w:r>
        <w:rPr>
          <w:rFonts w:ascii="Times New Roman"/>
          <w:b/>
          <w:i w:val="false"/>
          <w:color w:val="000000"/>
        </w:rPr>
        <w:t xml:space="preserve"> 
АМСК орталығы үй-жайларының ең аз құрамы мен ауданы</w:t>
      </w:r>
    </w:p>
    <w:bookmarkEnd w:id="29"/>
    <w:p>
      <w:pPr>
        <w:spacing w:after="0"/>
        <w:ind w:left="0"/>
        <w:jc w:val="both"/>
      </w:pPr>
      <w:r>
        <w:rPr>
          <w:rFonts w:ascii="Times New Roman"/>
          <w:b w:val="false"/>
          <w:i w:val="false"/>
          <w:color w:val="000000"/>
          <w:sz w:val="28"/>
        </w:rPr>
        <w:t>2-кесте</w:t>
      </w:r>
    </w:p>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2-кесте алынып тасталды</w:t>
      </w:r>
    </w:p>
    <w:bookmarkStart w:name="z528" w:id="30"/>
    <w:p>
      <w:pPr>
        <w:spacing w:after="0"/>
        <w:ind w:left="0"/>
        <w:jc w:val="left"/>
      </w:pPr>
      <w:r>
        <w:rPr>
          <w:rFonts w:ascii="Times New Roman"/>
          <w:b/>
          <w:i w:val="false"/>
          <w:color w:val="000000"/>
        </w:rPr>
        <w:t xml:space="preserve"> 
Дәрігерлік амбулатория үй-жайларының ең аз құрамы мен ауданы (ауылдық жерлерде)</w:t>
      </w:r>
    </w:p>
    <w:bookmarkEnd w:id="30"/>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6"/>
        <w:gridCol w:w="4134"/>
      </w:tblGrid>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атауы</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м</w:t>
            </w:r>
            <w:r>
              <w:rPr>
                <w:rFonts w:ascii="Times New Roman"/>
                <w:b w:val="false"/>
                <w:i w:val="false"/>
                <w:color w:val="000000"/>
                <w:vertAlign w:val="superscript"/>
              </w:rPr>
              <w:t>2</w:t>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үй-жайлар</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Вестибюль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Келушілердің гардеробы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Меңгеруші кабинеті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Дәрігерге дейінгі және дәрігерлік қабылдау кабинеттері</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12х2</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Изолятор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Емшара кабинеті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кабинеті:</w:t>
            </w:r>
            <w:r>
              <w:br/>
            </w:r>
            <w:r>
              <w:rPr>
                <w:rFonts w:ascii="Times New Roman"/>
                <w:b w:val="false"/>
                <w:i w:val="false"/>
                <w:color w:val="000000"/>
                <w:sz w:val="20"/>
              </w:rPr>
              <w:t>
Картотека үй-жайы</w:t>
            </w:r>
            <w:r>
              <w:br/>
            </w:r>
            <w:r>
              <w:rPr>
                <w:rFonts w:ascii="Times New Roman"/>
                <w:b w:val="false"/>
                <w:i w:val="false"/>
                <w:color w:val="000000"/>
                <w:sz w:val="20"/>
              </w:rPr>
              <w:t>
Егу үй-жайы</w:t>
            </w:r>
            <w:r>
              <w:br/>
            </w:r>
            <w:r>
              <w:rPr>
                <w:rFonts w:ascii="Times New Roman"/>
                <w:b w:val="false"/>
                <w:i w:val="false"/>
                <w:color w:val="000000"/>
                <w:sz w:val="20"/>
              </w:rPr>
              <w:t>
БЦЖ егу үй-жайы</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w:t>
            </w:r>
            <w:r>
              <w:br/>
            </w:r>
            <w:r>
              <w:rPr>
                <w:rFonts w:ascii="Times New Roman"/>
                <w:b w:val="false"/>
                <w:i w:val="false"/>
                <w:color w:val="000000"/>
                <w:sz w:val="20"/>
              </w:rPr>
              <w:t>
8</w:t>
            </w:r>
            <w:r>
              <w:br/>
            </w:r>
            <w:r>
              <w:rPr>
                <w:rFonts w:ascii="Times New Roman"/>
                <w:b w:val="false"/>
                <w:i w:val="false"/>
                <w:color w:val="000000"/>
                <w:sz w:val="20"/>
              </w:rPr>
              <w:t>
8</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Физиотерапевтік емдеу кабинеті</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(кабинеттер саны жобалауға арналған тапсырмамен анықталады)</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Күндізгі стационар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4,5</w:t>
            </w:r>
            <w:r>
              <w:br/>
            </w:r>
            <w:r>
              <w:rPr>
                <w:rFonts w:ascii="Times New Roman"/>
                <w:b w:val="false"/>
                <w:i w:val="false"/>
                <w:color w:val="000000"/>
                <w:sz w:val="20"/>
              </w:rPr>
              <w:t>
Ересектер үшін 6,0</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Қақырық жинауға арналған бөлме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Туберкулезге қарсы препараттарды қабылдау кабинеті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Зертханалар:</w:t>
            </w:r>
            <w:r>
              <w:br/>
            </w:r>
            <w:r>
              <w:rPr>
                <w:rFonts w:ascii="Times New Roman"/>
                <w:b w:val="false"/>
                <w:i w:val="false"/>
                <w:color w:val="000000"/>
                <w:sz w:val="20"/>
              </w:rPr>
              <w:t>
- қан алу үй-жайы;</w:t>
            </w:r>
            <w:r>
              <w:br/>
            </w:r>
            <w:r>
              <w:rPr>
                <w:rFonts w:ascii="Times New Roman"/>
                <w:b w:val="false"/>
                <w:i w:val="false"/>
                <w:color w:val="000000"/>
                <w:sz w:val="20"/>
              </w:rPr>
              <w:t>
- талдаулар жүргізу үй-жайы</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r>
              <w:br/>
            </w:r>
            <w:r>
              <w:rPr>
                <w:rFonts w:ascii="Times New Roman"/>
                <w:b w:val="false"/>
                <w:i w:val="false"/>
                <w:color w:val="000000"/>
                <w:sz w:val="20"/>
              </w:rPr>
              <w:t>
12</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Дәріхана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нормативтік құқықтық актілерге сәйкес </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мұрағат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қалдықтарды уақытша сақтауға арналған бөлмелер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үй-жайы</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Келушілер мен пациенттерге арналған дәретхана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дәретханасында 15 адамға 1 аспап және әйелдер дәретханасында 10</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Жинау мүкаммалы қоймасы </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құралдарын сақтауға арналған үй-жай</w:t>
            </w:r>
          </w:p>
        </w:tc>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529" w:id="31"/>
    <w:p>
      <w:pPr>
        <w:spacing w:after="0"/>
        <w:ind w:left="0"/>
        <w:jc w:val="left"/>
      </w:pPr>
      <w:r>
        <w:rPr>
          <w:rFonts w:ascii="Times New Roman"/>
          <w:b/>
          <w:i w:val="false"/>
          <w:color w:val="000000"/>
        </w:rPr>
        <w:t xml:space="preserve"> 
Медициналық пункт үй-жайларының ең аз құрамы мен ауданы</w:t>
      </w:r>
    </w:p>
    <w:bookmarkEnd w:id="31"/>
    <w:p>
      <w:pPr>
        <w:spacing w:after="0"/>
        <w:ind w:left="0"/>
        <w:jc w:val="both"/>
      </w:pPr>
      <w:r>
        <w:rPr>
          <w:rFonts w:ascii="Times New Roman"/>
          <w:b w:val="false"/>
          <w:i w:val="false"/>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5"/>
        <w:gridCol w:w="3555"/>
      </w:tblGrid>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атауы</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м</w:t>
            </w:r>
            <w:r>
              <w:rPr>
                <w:rFonts w:ascii="Times New Roman"/>
                <w:b w:val="false"/>
                <w:i w:val="false"/>
                <w:color w:val="000000"/>
                <w:vertAlign w:val="superscript"/>
              </w:rPr>
              <w:t>2</w:t>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үй-жайлар</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Дәріхана мен анықтамасы бар вестибюль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медициналық персонал кабинеті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Акушерлік қабылдау кабинеті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Емшара кабинеті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Егу кабинеті</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және тұрмыстық үй-жайлар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Дезинфекциялау құралдарды дайындауға және сақтауға арналған үй-жай</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жуға арналған раковинасы (қол жуғыштар) дәретхана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87" w:id="32"/>
    <w:p>
      <w:pPr>
        <w:spacing w:after="0"/>
        <w:ind w:left="0"/>
        <w:jc w:val="both"/>
      </w:pPr>
      <w:r>
        <w:rPr>
          <w:rFonts w:ascii="Times New Roman"/>
          <w:b w:val="false"/>
          <w:i w:val="false"/>
          <w:color w:val="000000"/>
          <w:sz w:val="28"/>
        </w:rPr>
        <w:t>
«Денсаулық сақтау объектілеріне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w:t>
      </w:r>
      <w:r>
        <w:br/>
      </w:r>
      <w:r>
        <w:rPr>
          <w:rFonts w:ascii="Times New Roman"/>
          <w:b w:val="false"/>
          <w:i w:val="false"/>
          <w:color w:val="000000"/>
          <w:sz w:val="28"/>
        </w:rPr>
        <w:t xml:space="preserve">
4-қосымша               </w:t>
      </w:r>
    </w:p>
    <w:bookmarkEnd w:id="32"/>
    <w:p>
      <w:pPr>
        <w:spacing w:after="0"/>
        <w:ind w:left="0"/>
        <w:jc w:val="both"/>
      </w:pPr>
      <w:r>
        <w:rPr>
          <w:rFonts w:ascii="Times New Roman"/>
          <w:b w:val="false"/>
          <w:i w:val="false"/>
          <w:color w:val="ff0000"/>
          <w:sz w:val="28"/>
        </w:rPr>
        <w:t xml:space="preserve">      Ескерту: 4-қосымша жаңа редакцияда - ҚР Денсаулық сақтау министрінің м.а. 2010.10.25 </w:t>
      </w:r>
      <w:r>
        <w:rPr>
          <w:rFonts w:ascii="Times New Roman"/>
          <w:b w:val="false"/>
          <w:i w:val="false"/>
          <w:color w:val="ff0000"/>
          <w:sz w:val="28"/>
        </w:rPr>
        <w:t>№ 828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Күндізгі стационар үй-жайларының ең аз құрамы мен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9345"/>
        <w:gridCol w:w="3194"/>
      </w:tblGrid>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 атауы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ауданы (м</w:t>
            </w:r>
            <w:r>
              <w:rPr>
                <w:rFonts w:ascii="Times New Roman"/>
                <w:b w:val="false"/>
                <w:i w:val="false"/>
                <w:color w:val="000000"/>
                <w:vertAlign w:val="superscript"/>
              </w:rPr>
              <w:t>2</w:t>
            </w:r>
            <w:r>
              <w:rPr>
                <w:rFonts w:ascii="Times New Roman"/>
                <w:b w:val="false"/>
                <w:i w:val="false"/>
                <w:color w:val="000000"/>
                <w:sz w:val="20"/>
              </w:rPr>
              <w:t xml:space="preserve"> )</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төсектік палата:</w:t>
            </w:r>
            <w:r>
              <w:br/>
            </w:r>
            <w:r>
              <w:rPr>
                <w:rFonts w:ascii="Times New Roman"/>
                <w:b w:val="false"/>
                <w:i w:val="false"/>
                <w:color w:val="000000"/>
                <w:sz w:val="20"/>
              </w:rPr>
              <w:t>
медициналық-әлеуметтік, қалпына келтіріп емдеуге және кресло-арба көмегімен қозғалатын науқастарға арналған</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төсектік палата:</w:t>
            </w:r>
            <w:r>
              <w:br/>
            </w:r>
            <w:r>
              <w:rPr>
                <w:rFonts w:ascii="Times New Roman"/>
                <w:b w:val="false"/>
                <w:i w:val="false"/>
                <w:color w:val="000000"/>
                <w:sz w:val="20"/>
              </w:rPr>
              <w:t>
медициналық-әлеуметтік, қалпына келтіріп емдеуге және кресло-арба көмегімен қозғалатын науқастарға арналған</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Палаталар:</w:t>
            </w:r>
            <w:r>
              <w:br/>
            </w:r>
            <w:r>
              <w:rPr>
                <w:rFonts w:ascii="Times New Roman"/>
                <w:b w:val="false"/>
                <w:i w:val="false"/>
                <w:color w:val="000000"/>
                <w:sz w:val="20"/>
              </w:rPr>
              <w:t>
ересектерге арналған</w:t>
            </w:r>
            <w:r>
              <w:br/>
            </w:r>
            <w:r>
              <w:rPr>
                <w:rFonts w:ascii="Times New Roman"/>
                <w:b w:val="false"/>
                <w:i w:val="false"/>
                <w:color w:val="000000"/>
                <w:sz w:val="20"/>
              </w:rPr>
              <w:t>
балаларға арналған</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6,0</w:t>
            </w:r>
            <w:r>
              <w:br/>
            </w:r>
            <w:r>
              <w:rPr>
                <w:rFonts w:ascii="Times New Roman"/>
                <w:b w:val="false"/>
                <w:i w:val="false"/>
                <w:color w:val="000000"/>
                <w:sz w:val="20"/>
              </w:rPr>
              <w:t>
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төсектік палата:</w:t>
            </w:r>
            <w:r>
              <w:br/>
            </w:r>
            <w:r>
              <w:rPr>
                <w:rFonts w:ascii="Times New Roman"/>
                <w:b w:val="false"/>
                <w:i w:val="false"/>
                <w:color w:val="000000"/>
                <w:sz w:val="20"/>
              </w:rPr>
              <w:t>
медициналық-әлеуметтік, қалпына келтіріп емдеуге және кресло-арба көмегімен қозғалатын науқастар үшін</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Палата жанындағы дәретхана (унитаз, қолжуғыштар)</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Манипуляциялық</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Күту залы</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88" w:id="33"/>
    <w:p>
      <w:pPr>
        <w:spacing w:after="0"/>
        <w:ind w:left="0"/>
        <w:jc w:val="both"/>
      </w:pPr>
      <w:r>
        <w:rPr>
          <w:rFonts w:ascii="Times New Roman"/>
          <w:b w:val="false"/>
          <w:i w:val="false"/>
          <w:color w:val="000000"/>
          <w:sz w:val="28"/>
        </w:rPr>
        <w:t>
«Денсаулық сақтау объектілеріне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w:t>
      </w:r>
      <w:r>
        <w:br/>
      </w:r>
      <w:r>
        <w:rPr>
          <w:rFonts w:ascii="Times New Roman"/>
          <w:b w:val="false"/>
          <w:i w:val="false"/>
          <w:color w:val="000000"/>
          <w:sz w:val="28"/>
        </w:rPr>
        <w:t xml:space="preserve">
5-қосымша                </w:t>
      </w:r>
    </w:p>
    <w:bookmarkEnd w:id="33"/>
    <w:p>
      <w:pPr>
        <w:spacing w:after="0"/>
        <w:ind w:left="0"/>
        <w:jc w:val="both"/>
      </w:pPr>
      <w:r>
        <w:rPr>
          <w:rFonts w:ascii="Times New Roman"/>
          <w:b w:val="false"/>
          <w:i w:val="false"/>
          <w:color w:val="ff0000"/>
          <w:sz w:val="28"/>
        </w:rPr>
        <w:t xml:space="preserve">      Ескерту: 5-қосымша алынып тасталды - ҚР Денсаулық сақтау министрінің м.а. 2010.10.25 </w:t>
      </w:r>
      <w:r>
        <w:rPr>
          <w:rFonts w:ascii="Times New Roman"/>
          <w:b w:val="false"/>
          <w:i w:val="false"/>
          <w:color w:val="ff0000"/>
          <w:sz w:val="28"/>
        </w:rPr>
        <w:t>№ 828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 Бұйрығымен.</w:t>
      </w:r>
    </w:p>
    <w:bookmarkStart w:name="z394" w:id="34"/>
    <w:p>
      <w:pPr>
        <w:spacing w:after="0"/>
        <w:ind w:left="0"/>
        <w:jc w:val="both"/>
      </w:pPr>
      <w:r>
        <w:rPr>
          <w:rFonts w:ascii="Times New Roman"/>
          <w:b w:val="false"/>
          <w:i w:val="false"/>
          <w:color w:val="000000"/>
          <w:sz w:val="28"/>
        </w:rPr>
        <w:t>
«Денсаулық сақтау объектілеріне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w:t>
      </w:r>
      <w:r>
        <w:br/>
      </w:r>
      <w:r>
        <w:rPr>
          <w:rFonts w:ascii="Times New Roman"/>
          <w:b w:val="false"/>
          <w:i w:val="false"/>
          <w:color w:val="000000"/>
          <w:sz w:val="28"/>
        </w:rPr>
        <w:t xml:space="preserve">
6-қосымша               </w:t>
      </w:r>
    </w:p>
    <w:bookmarkEnd w:id="34"/>
    <w:p>
      <w:pPr>
        <w:spacing w:after="0"/>
        <w:ind w:left="0"/>
        <w:jc w:val="left"/>
      </w:pPr>
      <w:r>
        <w:rPr>
          <w:rFonts w:ascii="Times New Roman"/>
          <w:b/>
          <w:i w:val="false"/>
          <w:color w:val="000000"/>
        </w:rPr>
        <w:t xml:space="preserve"> Туберкулезге қарсы стационар бөлімшелеріндегі басқа үй-жайлардың ең аз құрамы мен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5"/>
        <w:gridCol w:w="3845"/>
      </w:tblGrid>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-жайлар</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төсектік бокс</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үй-жайы: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Гинекологиялық креслосыз</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Гинекологиялдық кресломен</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өткізгіш:</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шешетін орын</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 бар ванна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Науқастарға арналған жабдығы бар ванна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киюге арналған үй-жай</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Ваннаны 20 және одан көп төсегі бар ауруханаларда киім киюге арналған үй-жаймен қосуға болады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Таңып-байлау</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операцияларға арналған операциялық:</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алды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Стерилизациялық</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Гипсті дайындауға және сақтауға арналған үй-жай</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үй-жайы (посты)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 дәрігер кабинеті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апталық қорын сақтауға арналған үй-жайы бар аға мейірбике бөлмесі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бикесінің бөлмесі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Науқастарға арналған киім шешетін орны бар себезгі бөлмесі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Науқастарға арналған жуынатын-тұрмыстық бөлме</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Түкіргіштерді, қол орамалдарды, қосымша қалталарды, қаптарды жинауға, зарарсыздандыруға арналған бөлме</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Персоналдың жеке гигиенасы бөлмесі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бөлмесі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киім-кешекті сақтау үй-жайы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Персоналға арналған санөткізгіш:</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және жұмыс киімі гардеробы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шкафқа 0,4 м</w:t>
            </w:r>
            <w:r>
              <w:rPr>
                <w:rFonts w:ascii="Times New Roman"/>
                <w:b w:val="false"/>
                <w:i w:val="false"/>
                <w:color w:val="000000"/>
                <w:vertAlign w:val="superscript"/>
              </w:rPr>
              <w:t>2</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Инфекцияланған киім-кешек пен төсек әбзлдерін уақытша сақтауға арналған үй-жай</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 жинау мүкаммалы мен дезерітінділерді дайындау үй-жайы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 киім-кешекті сұрыптау мен уақытша сақтау үй-жайы</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 ыдысын жууға және стерильдеуге, клеенкаларды жууға және стерильдеуге арналған</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қалдықтарды уақытша сақтауға арналған үй-жай</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нормативтік құқықтық актілерге</w:t>
            </w:r>
            <w:r>
              <w:br/>
            </w:r>
            <w:r>
              <w:rPr>
                <w:rFonts w:ascii="Times New Roman"/>
                <w:b w:val="false"/>
                <w:i w:val="false"/>
                <w:color w:val="000000"/>
                <w:sz w:val="20"/>
              </w:rPr>
              <w:t>
сәйкес</w:t>
            </w:r>
          </w:p>
        </w:tc>
      </w:tr>
    </w:tbl>
    <w:bookmarkStart w:name="z395" w:id="35"/>
    <w:p>
      <w:pPr>
        <w:spacing w:after="0"/>
        <w:ind w:left="0"/>
        <w:jc w:val="both"/>
      </w:pPr>
      <w:r>
        <w:rPr>
          <w:rFonts w:ascii="Times New Roman"/>
          <w:b w:val="false"/>
          <w:i w:val="false"/>
          <w:color w:val="000000"/>
          <w:sz w:val="28"/>
        </w:rPr>
        <w:t>
«Денсаулық сақтау объектілеріне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w:t>
      </w:r>
      <w:r>
        <w:br/>
      </w:r>
      <w:r>
        <w:rPr>
          <w:rFonts w:ascii="Times New Roman"/>
          <w:b w:val="false"/>
          <w:i w:val="false"/>
          <w:color w:val="000000"/>
          <w:sz w:val="28"/>
        </w:rPr>
        <w:t xml:space="preserve">
7-қосымша                </w:t>
      </w:r>
    </w:p>
    <w:bookmarkEnd w:id="35"/>
    <w:p>
      <w:pPr>
        <w:spacing w:after="0"/>
        <w:ind w:left="0"/>
        <w:jc w:val="both"/>
      </w:pPr>
      <w:r>
        <w:rPr>
          <w:rFonts w:ascii="Times New Roman"/>
          <w:b w:val="false"/>
          <w:i w:val="false"/>
          <w:color w:val="ff0000"/>
          <w:sz w:val="28"/>
        </w:rPr>
        <w:t xml:space="preserve">      Ескерту: 7-қосымшаға өзгерту енгізілді - ҚР Денсаулық сақтау министрінің м.а. 2010.10.25 </w:t>
      </w:r>
      <w:r>
        <w:rPr>
          <w:rFonts w:ascii="Times New Roman"/>
          <w:b w:val="false"/>
          <w:i w:val="false"/>
          <w:color w:val="ff0000"/>
          <w:sz w:val="28"/>
        </w:rPr>
        <w:t>№ 828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Қуаты ауысымына кемінде 500 келу болатын амбулаториялық-емханалық ұйымдардың ОСБ үй-жайларының ең аз ауданы</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3"/>
        <w:gridCol w:w="1166"/>
        <w:gridCol w:w="910"/>
        <w:gridCol w:w="910"/>
        <w:gridCol w:w="1017"/>
        <w:gridCol w:w="932"/>
        <w:gridCol w:w="762"/>
      </w:tblGrid>
      <w:tr>
        <w:trPr>
          <w:trHeight w:val="30" w:hRule="atLeast"/>
        </w:trPr>
        <w:tc>
          <w:tcPr>
            <w:tcW w:w="7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ОСБ үй-жайлары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мекеме қуаты, келу/см</w:t>
            </w:r>
          </w:p>
        </w:tc>
      </w:tr>
      <w:tr>
        <w:trPr>
          <w:trHeight w:val="30" w:hRule="atLeast"/>
        </w:trPr>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мен материалдарды қабылдау және дайындау үй-жайы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Жуу</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Стерилизациялық</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сақтау және беру үй-жайы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1-кестеде көрсетілген қуаттан артық амбулаториялық-емханалық ұйымдарға арналған ОСБ үй-жайларының ауданы 2-кесте бойынша қабылдау ұсынылады.</w:t>
      </w:r>
      <w:r>
        <w:br/>
      </w:r>
      <w:r>
        <w:rPr>
          <w:rFonts w:ascii="Times New Roman"/>
          <w:b w:val="false"/>
          <w:i w:val="false"/>
          <w:color w:val="000000"/>
          <w:sz w:val="28"/>
        </w:rPr>
        <w:t>
      Аурухана аралық стерилизациялық бөлімшелердің жиыны мен ауданы жобалауға арналған тапсырмамен анықталады.</w:t>
      </w:r>
    </w:p>
    <w:bookmarkStart w:name="z530" w:id="36"/>
    <w:p>
      <w:pPr>
        <w:spacing w:after="0"/>
        <w:ind w:left="0"/>
        <w:jc w:val="left"/>
      </w:pPr>
      <w:r>
        <w:rPr>
          <w:rFonts w:ascii="Times New Roman"/>
          <w:b/>
          <w:i w:val="false"/>
          <w:color w:val="000000"/>
        </w:rPr>
        <w:t xml:space="preserve"> 
Денсаулық сақтау объектілері үшін орталық стерилизациялау бөлімшесі үй-жайларының ең аз ауданы мен құрамы</w:t>
      </w:r>
    </w:p>
    <w:bookmarkEnd w:id="36"/>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686"/>
        <w:gridCol w:w="669"/>
        <w:gridCol w:w="635"/>
        <w:gridCol w:w="652"/>
        <w:gridCol w:w="686"/>
        <w:gridCol w:w="635"/>
        <w:gridCol w:w="669"/>
        <w:gridCol w:w="755"/>
        <w:gridCol w:w="652"/>
        <w:gridCol w:w="652"/>
        <w:gridCol w:w="755"/>
        <w:gridCol w:w="669"/>
        <w:gridCol w:w="686"/>
        <w:gridCol w:w="652"/>
        <w:gridCol w:w="652"/>
        <w:gridCol w:w="686"/>
        <w:gridCol w:w="686"/>
      </w:tblGrid>
      <w:tr>
        <w:trPr>
          <w:trHeight w:val="30" w:hRule="atLeast"/>
        </w:trPr>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Ауруханалар (төсектер)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Перзентханалар (төсектер)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Емханалар(келу/ауысымына)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дейін</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дейін</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емес материалдарды, киім-кешекті, медициналық аспаптарды қабылдау және сақтау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аспаптарды, шприцтерді, инелерді, катетерлерді бөлшектеу, жуу және кептіру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Таңып-байлау материалдарын дайындау, жинау және киім-кешек орау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аспаптарды, шприцтерді, инелерді, катетерлерді бақылау, жинақтау және орау</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Орау материалдары қоймасы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Стерильдеу* (стерильді және стерильді емес жартылардан)</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 материалдар қоймасы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Экспедиция</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Меңгеруші кабинеті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мейірбике бөлмесі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өткізгіш</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6х2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Жиау заттары қоймасы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унитазға 3 (шлюзі мен қол жуғышы бар)</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гигиена бөлмесі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бөлмесі</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96" w:id="37"/>
    <w:p>
      <w:pPr>
        <w:spacing w:after="0"/>
        <w:ind w:left="0"/>
        <w:jc w:val="both"/>
      </w:pPr>
      <w:r>
        <w:rPr>
          <w:rFonts w:ascii="Times New Roman"/>
          <w:b w:val="false"/>
          <w:i w:val="false"/>
          <w:color w:val="000000"/>
          <w:sz w:val="28"/>
        </w:rPr>
        <w:t>
«Денсаулық сақтау объектілеріне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w:t>
      </w:r>
      <w:r>
        <w:br/>
      </w:r>
      <w:r>
        <w:rPr>
          <w:rFonts w:ascii="Times New Roman"/>
          <w:b w:val="false"/>
          <w:i w:val="false"/>
          <w:color w:val="000000"/>
          <w:sz w:val="28"/>
        </w:rPr>
        <w:t xml:space="preserve">
8-қосымша                </w:t>
      </w:r>
    </w:p>
    <w:bookmarkEnd w:id="37"/>
    <w:p>
      <w:pPr>
        <w:spacing w:after="0"/>
        <w:ind w:left="0"/>
        <w:jc w:val="left"/>
      </w:pPr>
      <w:r>
        <w:rPr>
          <w:rFonts w:ascii="Times New Roman"/>
          <w:b/>
          <w:i w:val="false"/>
          <w:color w:val="000000"/>
        </w:rPr>
        <w:t xml:space="preserve"> Денсаулық сақтау объектілері үй-жайларын табиғи және жасанды жарықтандыру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5"/>
        <w:gridCol w:w="1625"/>
        <w:gridCol w:w="994"/>
        <w:gridCol w:w="1187"/>
        <w:gridCol w:w="1168"/>
        <w:gridCol w:w="1055"/>
        <w:gridCol w:w="1037"/>
        <w:gridCol w:w="1172"/>
        <w:gridCol w:w="1315"/>
        <w:gridCol w:w="1222"/>
      </w:tblGrid>
      <w:tr>
        <w:trPr>
          <w:trHeight w:val="30" w:hRule="atLeast"/>
        </w:trPr>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беті және ТЖК нормалау және жарықтандыру жазықтығы (Г-горизон-тальды, В-верти-кальды) және жазықтықтың еден үстінен биіктігі</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Көретін жұмыстың разряды мен шағын разряды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Бірлестірілген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жарықтандыру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 е_н,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 е_н, %</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жарық кезіндегі жарықтандыру, лк</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Жайсыздық көрсеткіші М артық емес</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соғысының коэффициенті К_п, %,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және құрамдас жарық кезінде</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Бүйірден жарықтандырған кезде</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және құрамдас жарық кезінде</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Бүйірден жарықтандырған кезде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алды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Таңып-байлау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сақтауға арналған үй-жай</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VIIIa</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 сақтауға және дайындауға арналған үй-жай</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VIIIб</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Хирургтар, акушер-гинекологтар, травматологтар, педиатрлар, инфекционисттер, дерматологтар, аллергологтар, стоматологта қабылдау кабинеттері, қарау кабинеттері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мамандар қабылдайтын кабинет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Офтальмологтардың қараңғы бөлмелері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функциональдық диагностика кабинеті, эндоскопиялық кабинет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Фотария, физиотерапия, уқалау, ЛФК кабинеттері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Гидротерапия кабинеттері, емдік ванналар, себезгі залдары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емдеу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Ұйқымен емдеу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Парафин, озокерит дайындауға арналған, төсмдерді өңдеуге, ласты регенерациялау үй-жайы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VIIIб</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 болатын палаталар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және таңып-байлау құралдарын сақтау үй-жайы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VIIIб</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Дезинфекциялық құралдарды сақтау үй-жайы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VIIIб</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манипуляциялық</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посттары, кабинеттері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күндіз болатын үй-жай</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тамақ ішетін үй-жай</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тұратын (басқару пульттері), жуу, стерильдеу, сұрыптау және сақтау үй-жайы, киім-кешек  тұратын жер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орны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Дәліздер</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аппаратураны сақтау үй-жайы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VIIIб</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Санитарялық-тұрмыстық үй-жайлар: қол жуғыштар, дәретханалар, темекі тартатын орындар, себезгі, сыртқы киім гардеробы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Г-0,0</w:t>
            </w:r>
            <w:r>
              <w:br/>
            </w:r>
            <w:r>
              <w:rPr>
                <w:rFonts w:ascii="Times New Roman"/>
                <w:b w:val="false"/>
                <w:i w:val="false"/>
                <w:color w:val="000000"/>
                <w:sz w:val="20"/>
              </w:rPr>
              <w:t>
Г-0,0</w:t>
            </w:r>
            <w:r>
              <w:br/>
            </w:r>
            <w:r>
              <w:rPr>
                <w:rFonts w:ascii="Times New Roman"/>
                <w:b w:val="false"/>
                <w:i w:val="false"/>
                <w:color w:val="000000"/>
                <w:sz w:val="20"/>
              </w:rPr>
              <w:t>
Г-0,0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Ж-1</w:t>
            </w:r>
            <w:r>
              <w:br/>
            </w:r>
            <w:r>
              <w:rPr>
                <w:rFonts w:ascii="Times New Roman"/>
                <w:b w:val="false"/>
                <w:i w:val="false"/>
                <w:color w:val="000000"/>
                <w:sz w:val="20"/>
              </w:rPr>
              <w:t>
Ж-2</w:t>
            </w:r>
            <w:r>
              <w:br/>
            </w:r>
            <w:r>
              <w:rPr>
                <w:rFonts w:ascii="Times New Roman"/>
                <w:b w:val="false"/>
                <w:i w:val="false"/>
                <w:color w:val="000000"/>
                <w:sz w:val="20"/>
              </w:rPr>
              <w:t>
Ж-1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r>
              <w:br/>
            </w:r>
            <w:r>
              <w:rPr>
                <w:rFonts w:ascii="Times New Roman"/>
                <w:b w:val="false"/>
                <w:i w:val="false"/>
                <w:color w:val="000000"/>
                <w:sz w:val="20"/>
              </w:rPr>
              <w:t>
50</w:t>
            </w:r>
            <w:r>
              <w:br/>
            </w:r>
            <w:r>
              <w:rPr>
                <w:rFonts w:ascii="Times New Roman"/>
                <w:b w:val="false"/>
                <w:i w:val="false"/>
                <w:color w:val="000000"/>
                <w:sz w:val="20"/>
              </w:rPr>
              <w:t>
75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r>
    </w:tbl>
    <w:bookmarkStart w:name="z397" w:id="38"/>
    <w:p>
      <w:pPr>
        <w:spacing w:after="0"/>
        <w:ind w:left="0"/>
        <w:jc w:val="both"/>
      </w:pPr>
      <w:r>
        <w:rPr>
          <w:rFonts w:ascii="Times New Roman"/>
          <w:b w:val="false"/>
          <w:i w:val="false"/>
          <w:color w:val="000000"/>
          <w:sz w:val="28"/>
        </w:rPr>
        <w:t>
«Денсаулық сақтау объектілеріне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w:t>
      </w:r>
      <w:r>
        <w:br/>
      </w:r>
      <w:r>
        <w:rPr>
          <w:rFonts w:ascii="Times New Roman"/>
          <w:b w:val="false"/>
          <w:i w:val="false"/>
          <w:color w:val="000000"/>
          <w:sz w:val="28"/>
        </w:rPr>
        <w:t xml:space="preserve">
9-қосымша               </w:t>
      </w:r>
    </w:p>
    <w:bookmarkEnd w:id="38"/>
    <w:p>
      <w:pPr>
        <w:spacing w:after="0"/>
        <w:ind w:left="0"/>
        <w:jc w:val="left"/>
      </w:pPr>
      <w:r>
        <w:rPr>
          <w:rFonts w:ascii="Times New Roman"/>
          <w:b/>
          <w:i w:val="false"/>
          <w:color w:val="000000"/>
        </w:rPr>
        <w:t xml:space="preserve"> Денсаулық сақтау объектілері үй-жайларының, оның ішінде күндізгі стационардың есепті температурасы, ауа алмасу жиілігі, тазалығы бойынша санаты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9"/>
        <w:gridCol w:w="1337"/>
        <w:gridCol w:w="1338"/>
        <w:gridCol w:w="1819"/>
        <w:gridCol w:w="1619"/>
        <w:gridCol w:w="1560"/>
      </w:tblGrid>
      <w:tr>
        <w:trPr>
          <w:trHeight w:val="30" w:hRule="atLeast"/>
        </w:trPr>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атауы</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Ауаның есепті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сағатта ауа алмасу жиілігі</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тазалығы бойынша санаты</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ауа алмасу кезіндегі сору жиілігі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приток</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вытяжка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 науқастарға арналған палаталар, балалар ауруханасының аналарға арналған үй-жайы, гопотерапия үй-жайы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төсекке 80 м/с 100%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науқастарға арналған палаталар (ересектер, балалар) </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төсекке 80 м</w:t>
            </w:r>
            <w:r>
              <w:rPr>
                <w:rFonts w:ascii="Times New Roman"/>
                <w:b w:val="false"/>
                <w:i w:val="false"/>
                <w:color w:val="000000"/>
                <w:vertAlign w:val="superscript"/>
              </w:rPr>
              <w:t>3</w:t>
            </w:r>
            <w:r>
              <w:rPr>
                <w:rFonts w:ascii="Times New Roman"/>
                <w:b w:val="false"/>
                <w:i w:val="false"/>
                <w:color w:val="000000"/>
                <w:sz w:val="20"/>
              </w:rPr>
              <w:t xml:space="preserve">/с </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Гипотиреозбен ауыратын науқастарға арналған палаталар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төсекке 80 м</w:t>
            </w:r>
            <w:r>
              <w:rPr>
                <w:rFonts w:ascii="Times New Roman"/>
                <w:b w:val="false"/>
                <w:i w:val="false"/>
                <w:color w:val="000000"/>
                <w:vertAlign w:val="superscript"/>
              </w:rPr>
              <w:t>3</w:t>
            </w:r>
            <w:r>
              <w:rPr>
                <w:rFonts w:ascii="Times New Roman"/>
                <w:b w:val="false"/>
                <w:i w:val="false"/>
                <w:color w:val="000000"/>
                <w:sz w:val="20"/>
              </w:rPr>
              <w:t>/с  100%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Тиреотоксикозбен ауыратын науқастарға арналған палаталар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15" w:hRule="atLeast"/>
        </w:trPr>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палаталар, реанимация залы, қарқынды терапия палатлары, босандыру бокстары, операциялық, наркоз, күйікпен түскен науқастарға арналған 1-2 төсектік палатлар</w:t>
            </w:r>
          </w:p>
          <w:p>
            <w:pPr>
              <w:spacing w:after="20"/>
              <w:ind w:left="20"/>
              <w:jc w:val="both"/>
            </w:pPr>
            <w:r>
              <w:rPr>
                <w:rFonts w:ascii="Times New Roman"/>
                <w:b w:val="false"/>
                <w:i w:val="false"/>
                <w:color w:val="000000"/>
                <w:sz w:val="20"/>
              </w:rPr>
              <w:t xml:space="preserve">Барокамералар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бойынша, бірақ кемінде он еселік алмасу</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берілмейді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асептикалық (20% наркоз, стерили зациялықарқылы)</w:t>
            </w:r>
            <w:r>
              <w:br/>
            </w:r>
            <w:r>
              <w:rPr>
                <w:rFonts w:ascii="Times New Roman"/>
                <w:b w:val="false"/>
                <w:i w:val="false"/>
                <w:color w:val="000000"/>
                <w:sz w:val="20"/>
              </w:rPr>
              <w:t xml:space="preserve">
100% - септикалық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Босанудан кейінгі палаталар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сияқты </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төсектік палаталар күйік науқастарға, балаларға арналған палаталар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w:t>
            </w:r>
          </w:p>
        </w:tc>
      </w:tr>
      <w:tr>
        <w:trPr>
          <w:trHeight w:val="30" w:hRule="atLeast"/>
        </w:trPr>
        <w:tc>
          <w:tcPr>
            <w:tcW w:w="4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Шала туған, емшектегі, жаңа туған нәрестелер және зақымданған балаларға арналған палаталар </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бойынша, бірақ кемінде</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100%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ассептикалық</w:t>
            </w:r>
            <w:r>
              <w:br/>
            </w:r>
            <w:r>
              <w:rPr>
                <w:rFonts w:ascii="Times New Roman"/>
                <w:b w:val="false"/>
                <w:i w:val="false"/>
                <w:color w:val="000000"/>
                <w:sz w:val="20"/>
              </w:rPr>
              <w:t xml:space="preserve">
100%-септикалық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Бокстар, жартылай бокстар, сүзгі-бокстар, бокс алдылар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дәлізден беріледі100%)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Инфекциялық бөлімшенің палаталы секциялары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төсекке 80 м</w:t>
            </w:r>
            <w:r>
              <w:rPr>
                <w:rFonts w:ascii="Times New Roman"/>
                <w:b w:val="false"/>
                <w:i w:val="false"/>
                <w:color w:val="000000"/>
                <w:vertAlign w:val="superscript"/>
              </w:rPr>
              <w:t>3</w:t>
            </w:r>
            <w:r>
              <w:rPr>
                <w:rFonts w:ascii="Times New Roman"/>
                <w:b w:val="false"/>
                <w:i w:val="false"/>
                <w:color w:val="000000"/>
                <w:sz w:val="20"/>
              </w:rPr>
              <w:t xml:space="preserve">/с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төсекке 80 м</w:t>
            </w:r>
            <w:r>
              <w:rPr>
                <w:rFonts w:ascii="Times New Roman"/>
                <w:b w:val="false"/>
                <w:i w:val="false"/>
                <w:color w:val="000000"/>
                <w:vertAlign w:val="superscript"/>
              </w:rPr>
              <w:t>3</w:t>
            </w:r>
            <w:r>
              <w:rPr>
                <w:rFonts w:ascii="Times New Roman"/>
                <w:b w:val="false"/>
                <w:i w:val="false"/>
                <w:color w:val="000000"/>
                <w:sz w:val="20"/>
              </w:rPr>
              <w:t xml:space="preserve">/с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Босандыру алды, сүзгілер, қабылдау-қарау бокстары, қарау таңып-байлау, манипуляциялық операция алды, емшек сүтін сүзуге арналған үй-жай, 1 жасқа дейінгі балаларды тамақтандыруға арналған бөлмелер, екпелер үй-жайы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жанындағы стерилизациялық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септикалық бөлімшелер</w:t>
            </w:r>
            <w:r>
              <w:br/>
            </w:r>
            <w:r>
              <w:rPr>
                <w:rFonts w:ascii="Times New Roman"/>
                <w:b w:val="false"/>
                <w:i w:val="false"/>
                <w:color w:val="000000"/>
                <w:sz w:val="20"/>
              </w:rPr>
              <w:t>
3-асептикалық бөлімшелер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операциялық, оның ішінде күндізгі стационарларда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Дәрігерлер кабинеттері, рефлексотерапия кабинеттері, науқастар күндіз болатын үй-жайлар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Дәлізден ағыс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ЛФК залдары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Залда айналысатын бір адамға 50 м</w:t>
            </w:r>
            <w:r>
              <w:rPr>
                <w:rFonts w:ascii="Times New Roman"/>
                <w:b w:val="false"/>
                <w:i w:val="false"/>
                <w:color w:val="000000"/>
                <w:vertAlign w:val="superscript"/>
              </w:rPr>
              <w:t>3</w:t>
            </w:r>
            <w:r>
              <w:rPr>
                <w:rFonts w:ascii="Times New Roman"/>
                <w:b w:val="false"/>
                <w:i w:val="false"/>
                <w:color w:val="000000"/>
                <w:sz w:val="20"/>
              </w:rPr>
              <w:t xml:space="preserve"> 80%</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Функциональдық диагностика кабинеттері, ректороманоскопия кабинеті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Емдік дене шынықтыру, механотерапия кабинеті, зондтау кабинеті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Вестибюльдер, тамақ ішуге арналған үй-жай, компрессорлық ингаляторлар, киім-кешек және қойма үй-жайы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толқынды және ультражоғары жиілікті терапия кабинеттері, жылумен емдеу, ультрадыбыспен емдеу кабинеттері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берілмейді </w:t>
            </w:r>
          </w:p>
        </w:tc>
      </w:tr>
      <w:tr>
        <w:trPr>
          <w:trHeight w:val="885"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 киім-кешекті, жинау құралдарын, дезинфекциялау құралдарын сақтау қоймалары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0" w:hRule="atLeast"/>
        </w:trPr>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Сантораптар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унитазға 50 м</w:t>
            </w:r>
            <w:r>
              <w:rPr>
                <w:rFonts w:ascii="Times New Roman"/>
                <w:b w:val="false"/>
                <w:i w:val="false"/>
                <w:color w:val="000000"/>
                <w:vertAlign w:val="superscript"/>
              </w:rPr>
              <w:t>3</w:t>
            </w:r>
            <w:r>
              <w:rPr>
                <w:rFonts w:ascii="Times New Roman"/>
                <w:b w:val="false"/>
                <w:i w:val="false"/>
                <w:color w:val="000000"/>
                <w:sz w:val="20"/>
              </w:rPr>
              <w:t xml:space="preserve"> және 1 писсуарға 20 м</w:t>
            </w:r>
            <w:r>
              <w:rPr>
                <w:rFonts w:ascii="Times New Roman"/>
                <w:b w:val="false"/>
                <w:i w:val="false"/>
                <w:color w:val="000000"/>
                <w:vertAlign w:val="superscript"/>
              </w:rPr>
              <w:t>3</w:t>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98" w:id="39"/>
    <w:p>
      <w:pPr>
        <w:spacing w:after="0"/>
        <w:ind w:left="0"/>
        <w:jc w:val="both"/>
      </w:pPr>
      <w:r>
        <w:rPr>
          <w:rFonts w:ascii="Times New Roman"/>
          <w:b w:val="false"/>
          <w:i w:val="false"/>
          <w:color w:val="000000"/>
          <w:sz w:val="28"/>
        </w:rPr>
        <w:t>
«Денсаулық сақтау объектілеріне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w:t>
      </w:r>
      <w:r>
        <w:br/>
      </w:r>
      <w:r>
        <w:rPr>
          <w:rFonts w:ascii="Times New Roman"/>
          <w:b w:val="false"/>
          <w:i w:val="false"/>
          <w:color w:val="000000"/>
          <w:sz w:val="28"/>
        </w:rPr>
        <w:t xml:space="preserve">
10-қосымша              </w:t>
      </w:r>
    </w:p>
    <w:bookmarkEnd w:id="39"/>
    <w:p>
      <w:pPr>
        <w:spacing w:after="0"/>
        <w:ind w:left="0"/>
        <w:jc w:val="left"/>
      </w:pPr>
      <w:r>
        <w:rPr>
          <w:rFonts w:ascii="Times New Roman"/>
          <w:b/>
          <w:i w:val="false"/>
          <w:color w:val="000000"/>
        </w:rPr>
        <w:t xml:space="preserve"> Денсаулық сақтау объектілері үй-жайларының ауасындағы дәрілік заттардың рұқсат етілген шекті шоғырлануы және қауіптілік сыныптары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3293"/>
        <w:gridCol w:w="3113"/>
      </w:tblGrid>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зат</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Қауіптілік сыныбы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r>
              <w:rPr>
                <w:rFonts w:ascii="Times New Roman"/>
                <w:b w:val="false"/>
                <w:i w:val="false"/>
                <w:color w:val="000000"/>
                <w:vertAlign w:val="superscript"/>
              </w:rPr>
              <w:t>3</w:t>
            </w:r>
            <w:r>
              <w:rPr>
                <w:rFonts w:ascii="Times New Roman"/>
                <w:b w:val="false"/>
                <w:i w:val="false"/>
                <w:color w:val="000000"/>
                <w:sz w:val="20"/>
              </w:rPr>
              <w:t xml:space="preserve"> РЕШШ</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Ампициллин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Аминазин (Диметиламинопропил 3-хлорфенотиазинхлоргидрат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Бензилпенициллин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Диэтилді эфир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(1,1-дифтор-2,2-дихлорэтилметилді эфир)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шала тотығы (О</w:t>
            </w:r>
            <w:r>
              <w:rPr>
                <w:rFonts w:ascii="Times New Roman"/>
                <w:b w:val="false"/>
                <w:i w:val="false"/>
                <w:color w:val="000000"/>
                <w:vertAlign w:val="subscript"/>
              </w:rPr>
              <w:t>2</w:t>
            </w:r>
            <w:r>
              <w:rPr>
                <w:rFonts w:ascii="Times New Roman"/>
                <w:b w:val="false"/>
                <w:i w:val="false"/>
                <w:color w:val="000000"/>
                <w:vertAlign w:val="subscript"/>
              </w:rPr>
              <w:t> </w:t>
            </w:r>
            <w:r>
              <w:rPr>
                <w:rFonts w:ascii="Times New Roman"/>
                <w:b w:val="false"/>
                <w:i w:val="false"/>
                <w:color w:val="000000"/>
                <w:sz w:val="20"/>
              </w:rPr>
              <w:t>қайта есептегенде)</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(O</w:t>
            </w:r>
            <w:r>
              <w:rPr>
                <w:rFonts w:ascii="Times New Roman"/>
                <w:b w:val="false"/>
                <w:i w:val="false"/>
                <w:color w:val="000000"/>
                <w:vertAlign w:val="subscript"/>
              </w:rPr>
              <w:t>2</w:t>
            </w:r>
            <w:r>
              <w:rPr>
                <w:rFonts w:ascii="Times New Roman"/>
                <w:b w:val="false"/>
                <w:i w:val="false"/>
                <w:color w:val="000000"/>
                <w:sz w:val="20"/>
              </w:rPr>
              <w:t xml:space="preserve"> қайта есептегенде)</w:t>
            </w:r>
          </w:p>
        </w:tc>
      </w:tr>
      <w:tr>
        <w:trPr>
          <w:trHeight w:val="18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Оксациллин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IA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r>
      <w:tr>
        <w:trPr>
          <w:trHeight w:val="18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Стрептомицин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IA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18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Тетрациклин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А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18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Трихлорэтилен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18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Фторотан (1,1</w:t>
            </w:r>
            <w:r>
              <w:rPr>
                <w:rFonts w:ascii="Times New Roman"/>
                <w:b w:val="false"/>
                <w:i/>
                <w:color w:val="000000"/>
                <w:sz w:val="20"/>
              </w:rPr>
              <w:t>#</w:t>
            </w:r>
            <w:r>
              <w:rPr>
                <w:rFonts w:ascii="Times New Roman"/>
                <w:b w:val="false"/>
                <w:i w:val="false"/>
                <w:color w:val="000000"/>
                <w:sz w:val="20"/>
              </w:rPr>
              <w:t xml:space="preserve"> 1-Трифтор-2-хлорбромэтан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18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Флоримицин</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A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18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A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18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Хлорлы этил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399" w:id="40"/>
    <w:p>
      <w:pPr>
        <w:spacing w:after="0"/>
        <w:ind w:left="0"/>
        <w:jc w:val="both"/>
      </w:pPr>
      <w:r>
        <w:rPr>
          <w:rFonts w:ascii="Times New Roman"/>
          <w:b w:val="false"/>
          <w:i w:val="false"/>
          <w:color w:val="000000"/>
          <w:sz w:val="28"/>
        </w:rPr>
        <w:t>
«Денсаулық сақтау объектілеріне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w:t>
      </w:r>
      <w:r>
        <w:br/>
      </w:r>
      <w:r>
        <w:rPr>
          <w:rFonts w:ascii="Times New Roman"/>
          <w:b w:val="false"/>
          <w:i w:val="false"/>
          <w:color w:val="000000"/>
          <w:sz w:val="28"/>
        </w:rPr>
        <w:t xml:space="preserve">
11-қосымша                </w:t>
      </w:r>
    </w:p>
    <w:bookmarkEnd w:id="40"/>
    <w:p>
      <w:pPr>
        <w:spacing w:after="0"/>
        <w:ind w:left="0"/>
        <w:jc w:val="left"/>
      </w:pPr>
      <w:r>
        <w:rPr>
          <w:rFonts w:ascii="Times New Roman"/>
          <w:b/>
          <w:i w:val="false"/>
          <w:color w:val="000000"/>
        </w:rPr>
        <w:t xml:space="preserve"> Денсаулық сақтау объектілерінің функционалдық белгіленуіне және тазалық сыныбына байланысты үй-жайлардағы ауа ортасының бактериялық тұқымдалуының рұқсат етілген деңгейлері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2"/>
        <w:gridCol w:w="4976"/>
        <w:gridCol w:w="1417"/>
        <w:gridCol w:w="1162"/>
        <w:gridCol w:w="1451"/>
        <w:gridCol w:w="1190"/>
        <w:gridCol w:w="1418"/>
        <w:gridCol w:w="1014"/>
      </w:tblGrid>
      <w:tr>
        <w:trPr>
          <w:trHeight w:val="30" w:hRule="atLeast"/>
        </w:trPr>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Тазалық сыныбы </w:t>
            </w:r>
          </w:p>
        </w:tc>
        <w:tc>
          <w:tcPr>
            <w:tcW w:w="4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 атауы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Санитариялық-микробиологиялық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1 м</w:t>
            </w:r>
            <w:r>
              <w:rPr>
                <w:rFonts w:ascii="Times New Roman"/>
                <w:b w:val="false"/>
                <w:i w:val="false"/>
                <w:color w:val="000000"/>
                <w:vertAlign w:val="superscript"/>
              </w:rPr>
              <w:t>3</w:t>
            </w:r>
            <w:r>
              <w:rPr>
                <w:rFonts w:ascii="Times New Roman"/>
                <w:b w:val="false"/>
                <w:i w:val="false"/>
                <w:color w:val="000000"/>
                <w:sz w:val="20"/>
              </w:rPr>
              <w:t xml:space="preserve"> микроорганизмдердің жалпы саны (КОЕ/м</w:t>
            </w:r>
            <w:r>
              <w:rPr>
                <w:rFonts w:ascii="Times New Roman"/>
                <w:b w:val="false"/>
                <w:i w:val="false"/>
                <w:color w:val="000000"/>
                <w:vertAlign w:val="superscript"/>
              </w:rPr>
              <w:t>3</w:t>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1 м</w:t>
            </w:r>
            <w:r>
              <w:rPr>
                <w:rFonts w:ascii="Times New Roman"/>
                <w:b w:val="false"/>
                <w:i w:val="false"/>
                <w:color w:val="000000"/>
                <w:vertAlign w:val="superscript"/>
              </w:rPr>
              <w:t>3</w:t>
            </w:r>
            <w:r>
              <w:rPr>
                <w:rFonts w:ascii="Times New Roman"/>
                <w:b w:val="false"/>
                <w:i w:val="false"/>
                <w:color w:val="000000"/>
                <w:sz w:val="20"/>
              </w:rPr>
              <w:t xml:space="preserve"> Staphylococcus aureus колониялар саны (КОЕ/м</w:t>
            </w:r>
            <w:r>
              <w:rPr>
                <w:rFonts w:ascii="Times New Roman"/>
                <w:b w:val="false"/>
                <w:i w:val="false"/>
                <w:color w:val="000000"/>
                <w:vertAlign w:val="superscript"/>
              </w:rPr>
              <w:t>3</w:t>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1 дм</w:t>
            </w:r>
            <w:r>
              <w:rPr>
                <w:rFonts w:ascii="Times New Roman"/>
                <w:b w:val="false"/>
                <w:i w:val="false"/>
                <w:color w:val="000000"/>
                <w:vertAlign w:val="superscript"/>
              </w:rPr>
              <w:t>3</w:t>
            </w:r>
            <w:r>
              <w:rPr>
                <w:rFonts w:ascii="Times New Roman"/>
                <w:b w:val="false"/>
                <w:i w:val="false"/>
                <w:color w:val="000000"/>
                <w:sz w:val="20"/>
              </w:rPr>
              <w:t xml:space="preserve"> зең және ашытқы грибоктарының саны </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басталғанға дейін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кезінде</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басталғанға дейін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кезінде</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басталғанға дейін</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кезінде</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таза (А)</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босандыру залдары, гематологиялық, күйігі бар пациенттерге арналған асептикалық бокстар, шала туған балаларға арналған палаталар, дәріханалардың асептикалық блогы, стерилизациялық (таза бөлігі), бактериологиялық зертханалардың бокстары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артық емес</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Болуы мүмкін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Болуы мүмкін емес</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Емшара, таңып-байлау, операция алды, реанимация залдары мен палаталары, балалар палаталары, емшек сүтін жинау және пастерлеу бөлмелері, ассистент және дәріханалардың өлшеп-орау бөлмесі, бактериологиялық және клиникалық зертханалардың зерттеу жүргізуге арналған үй-жайы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артық емес</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Болуы мүмкін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Болуы мүмкін емес</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таза (В)</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Хирургиялық бөлімшелер палаталары, операциялық, босандыру залына жалғасатын дәліздер, қарау кабинеттері, инфекциялық бөлімше бокстарымен палаталары, ординаторлық, материалдық, таза киім-кешек қоймасы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артық емес</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артық емес</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артық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Болуы мүмкін емес</w:t>
            </w:r>
          </w:p>
        </w:tc>
      </w:tr>
      <w:tr>
        <w:trPr>
          <w:trHeight w:val="30" w:hRule="atLeast"/>
        </w:trPr>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 (Г)</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ғимараттар дәліздері мен үй-жайлары, емдеу-диагностикалық корпустардың баспалдақтары, санитариялық бөлмелер, дәретханалар, лас киім-кешекке арналған және қалдықтарды уақытша сақтауға арналған үй-жай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Нормаланбайды </w:t>
            </w:r>
          </w:p>
        </w:tc>
      </w:tr>
    </w:tbl>
    <w:bookmarkStart w:name="z400" w:id="41"/>
    <w:p>
      <w:pPr>
        <w:spacing w:after="0"/>
        <w:ind w:left="0"/>
        <w:jc w:val="both"/>
      </w:pPr>
      <w:r>
        <w:rPr>
          <w:rFonts w:ascii="Times New Roman"/>
          <w:b w:val="false"/>
          <w:i w:val="false"/>
          <w:color w:val="000000"/>
          <w:sz w:val="28"/>
        </w:rPr>
        <w:t>
«Денсаулық сақтау объектілеріне қойылатын</w:t>
      </w:r>
      <w:r>
        <w:br/>
      </w:r>
      <w:r>
        <w:rPr>
          <w:rFonts w:ascii="Times New Roman"/>
          <w:b w:val="false"/>
          <w:i w:val="false"/>
          <w:color w:val="000000"/>
          <w:sz w:val="28"/>
        </w:rPr>
        <w:t xml:space="preserve">
санитариялық-эпидемиологиялық талаптар» </w:t>
      </w:r>
      <w:r>
        <w:br/>
      </w:r>
      <w:r>
        <w:rPr>
          <w:rFonts w:ascii="Times New Roman"/>
          <w:b w:val="false"/>
          <w:i w:val="false"/>
          <w:color w:val="000000"/>
          <w:sz w:val="28"/>
        </w:rPr>
        <w:t xml:space="preserve">
санитариялық ережесіне          </w:t>
      </w:r>
      <w:r>
        <w:br/>
      </w:r>
      <w:r>
        <w:rPr>
          <w:rFonts w:ascii="Times New Roman"/>
          <w:b w:val="false"/>
          <w:i w:val="false"/>
          <w:color w:val="000000"/>
          <w:sz w:val="28"/>
        </w:rPr>
        <w:t xml:space="preserve">
12-қосымша              </w:t>
      </w:r>
    </w:p>
    <w:bookmarkEnd w:id="41"/>
    <w:p>
      <w:pPr>
        <w:spacing w:after="0"/>
        <w:ind w:left="0"/>
        <w:jc w:val="left"/>
      </w:pPr>
      <w:r>
        <w:rPr>
          <w:rFonts w:ascii="Times New Roman"/>
          <w:b/>
          <w:i w:val="false"/>
          <w:color w:val="000000"/>
        </w:rPr>
        <w:t xml:space="preserve"> Денсаулық сақтау объектілерінің ОСБ жабдықтауға арналған ұсынылатын қазіргі заманғы жабдық</w:t>
      </w:r>
    </w:p>
    <w:bookmarkStart w:name="z401" w:id="42"/>
    <w:p>
      <w:pPr>
        <w:spacing w:after="0"/>
        <w:ind w:left="0"/>
        <w:jc w:val="left"/>
      </w:pPr>
      <w:r>
        <w:rPr>
          <w:rFonts w:ascii="Times New Roman"/>
          <w:b/>
          <w:i w:val="false"/>
          <w:color w:val="000000"/>
        </w:rPr>
        <w:t xml:space="preserve"> 
1. Жабдықтың толық жиыны:</w:t>
      </w:r>
    </w:p>
    <w:bookmarkEnd w:id="42"/>
    <w:bookmarkStart w:name="z402" w:id="43"/>
    <w:p>
      <w:pPr>
        <w:spacing w:after="0"/>
        <w:ind w:left="0"/>
        <w:jc w:val="both"/>
      </w:pPr>
      <w:r>
        <w:rPr>
          <w:rFonts w:ascii="Times New Roman"/>
          <w:b w:val="false"/>
          <w:i w:val="false"/>
          <w:color w:val="000000"/>
          <w:sz w:val="28"/>
        </w:rPr>
        <w:t>
      1) ультрадыбыстық жуу машиналары;</w:t>
      </w:r>
      <w:r>
        <w:br/>
      </w:r>
      <w:r>
        <w:rPr>
          <w:rFonts w:ascii="Times New Roman"/>
          <w:b w:val="false"/>
          <w:i w:val="false"/>
          <w:color w:val="000000"/>
          <w:sz w:val="28"/>
        </w:rPr>
        <w:t>
</w:t>
      </w:r>
      <w:r>
        <w:rPr>
          <w:rFonts w:ascii="Times New Roman"/>
          <w:b w:val="false"/>
          <w:i w:val="false"/>
          <w:color w:val="000000"/>
          <w:sz w:val="28"/>
        </w:rPr>
        <w:t>
      2) автоматты дезинфекциялау-жуу машиналары (өтпелі және өтпелі типті);</w:t>
      </w:r>
      <w:r>
        <w:br/>
      </w:r>
      <w:r>
        <w:rPr>
          <w:rFonts w:ascii="Times New Roman"/>
          <w:b w:val="false"/>
          <w:i w:val="false"/>
          <w:color w:val="000000"/>
          <w:sz w:val="28"/>
        </w:rPr>
        <w:t>
</w:t>
      </w:r>
      <w:r>
        <w:rPr>
          <w:rFonts w:ascii="Times New Roman"/>
          <w:b w:val="false"/>
          <w:i w:val="false"/>
          <w:color w:val="000000"/>
          <w:sz w:val="28"/>
        </w:rPr>
        <w:t>
      3) камерасының жұмыс көлемі 100-ден 200 литрге дейін көлденең тиеу бар бу форвакуумды стерилизаторлар (өтпелі және өтпелі емес типті);</w:t>
      </w:r>
      <w:r>
        <w:br/>
      </w:r>
      <w:r>
        <w:rPr>
          <w:rFonts w:ascii="Times New Roman"/>
          <w:b w:val="false"/>
          <w:i w:val="false"/>
          <w:color w:val="000000"/>
          <w:sz w:val="28"/>
        </w:rPr>
        <w:t>
</w:t>
      </w:r>
      <w:r>
        <w:rPr>
          <w:rFonts w:ascii="Times New Roman"/>
          <w:b w:val="false"/>
          <w:i w:val="false"/>
          <w:color w:val="000000"/>
          <w:sz w:val="28"/>
        </w:rPr>
        <w:t>
      4) плазмалы стерилизаторлар (өтпелі және өтпелі емес типті);</w:t>
      </w:r>
      <w:r>
        <w:br/>
      </w:r>
      <w:r>
        <w:rPr>
          <w:rFonts w:ascii="Times New Roman"/>
          <w:b w:val="false"/>
          <w:i w:val="false"/>
          <w:color w:val="000000"/>
          <w:sz w:val="28"/>
        </w:rPr>
        <w:t>
</w:t>
      </w:r>
      <w:r>
        <w:rPr>
          <w:rFonts w:ascii="Times New Roman"/>
          <w:b w:val="false"/>
          <w:i w:val="false"/>
          <w:color w:val="000000"/>
          <w:sz w:val="28"/>
        </w:rPr>
        <w:t>
      5) бу генераторлары, оның ішінде стерилизаторға қоса салынған;</w:t>
      </w:r>
      <w:r>
        <w:br/>
      </w:r>
      <w:r>
        <w:rPr>
          <w:rFonts w:ascii="Times New Roman"/>
          <w:b w:val="false"/>
          <w:i w:val="false"/>
          <w:color w:val="000000"/>
          <w:sz w:val="28"/>
        </w:rPr>
        <w:t>
</w:t>
      </w:r>
      <w:r>
        <w:rPr>
          <w:rFonts w:ascii="Times New Roman"/>
          <w:b w:val="false"/>
          <w:i w:val="false"/>
          <w:color w:val="000000"/>
          <w:sz w:val="28"/>
        </w:rPr>
        <w:t>
      6) матрастар мен жастықтарға арналған дезинфекциялық бу камералары;</w:t>
      </w:r>
      <w:r>
        <w:br/>
      </w:r>
      <w:r>
        <w:rPr>
          <w:rFonts w:ascii="Times New Roman"/>
          <w:b w:val="false"/>
          <w:i w:val="false"/>
          <w:color w:val="000000"/>
          <w:sz w:val="28"/>
        </w:rPr>
        <w:t>
</w:t>
      </w:r>
      <w:r>
        <w:rPr>
          <w:rFonts w:ascii="Times New Roman"/>
          <w:b w:val="false"/>
          <w:i w:val="false"/>
          <w:color w:val="000000"/>
          <w:sz w:val="28"/>
        </w:rPr>
        <w:t>
      7) стерильді материал сақтауға арналған жабдық;</w:t>
      </w:r>
      <w:r>
        <w:br/>
      </w:r>
      <w:r>
        <w:rPr>
          <w:rFonts w:ascii="Times New Roman"/>
          <w:b w:val="false"/>
          <w:i w:val="false"/>
          <w:color w:val="000000"/>
          <w:sz w:val="28"/>
        </w:rPr>
        <w:t>
</w:t>
      </w:r>
      <w:r>
        <w:rPr>
          <w:rFonts w:ascii="Times New Roman"/>
          <w:b w:val="false"/>
          <w:i w:val="false"/>
          <w:color w:val="000000"/>
          <w:sz w:val="28"/>
        </w:rPr>
        <w:t>
      8) қаптама жабдығы (қаптау үстелдері);</w:t>
      </w:r>
      <w:r>
        <w:br/>
      </w:r>
      <w:r>
        <w:rPr>
          <w:rFonts w:ascii="Times New Roman"/>
          <w:b w:val="false"/>
          <w:i w:val="false"/>
          <w:color w:val="000000"/>
          <w:sz w:val="28"/>
        </w:rPr>
        <w:t>
</w:t>
      </w:r>
      <w:r>
        <w:rPr>
          <w:rFonts w:ascii="Times New Roman"/>
          <w:b w:val="false"/>
          <w:i w:val="false"/>
          <w:color w:val="000000"/>
          <w:sz w:val="28"/>
        </w:rPr>
        <w:t>
      9) термиялық пісіретін аспаптар;</w:t>
      </w:r>
      <w:r>
        <w:br/>
      </w:r>
      <w:r>
        <w:rPr>
          <w:rFonts w:ascii="Times New Roman"/>
          <w:b w:val="false"/>
          <w:i w:val="false"/>
          <w:color w:val="000000"/>
          <w:sz w:val="28"/>
        </w:rPr>
        <w:t>
</w:t>
      </w:r>
      <w:r>
        <w:rPr>
          <w:rFonts w:ascii="Times New Roman"/>
          <w:b w:val="false"/>
          <w:i w:val="false"/>
          <w:color w:val="000000"/>
          <w:sz w:val="28"/>
        </w:rPr>
        <w:t>
      10) көлік және тиеу жүйелері;</w:t>
      </w:r>
      <w:r>
        <w:br/>
      </w:r>
      <w:r>
        <w:rPr>
          <w:rFonts w:ascii="Times New Roman"/>
          <w:b w:val="false"/>
          <w:i w:val="false"/>
          <w:color w:val="000000"/>
          <w:sz w:val="28"/>
        </w:rPr>
        <w:t>
</w:t>
      </w:r>
      <w:r>
        <w:rPr>
          <w:rFonts w:ascii="Times New Roman"/>
          <w:b w:val="false"/>
          <w:i w:val="false"/>
          <w:color w:val="000000"/>
          <w:sz w:val="28"/>
        </w:rPr>
        <w:t>
      11) суды дайындау жүйесі.</w:t>
      </w:r>
    </w:p>
    <w:bookmarkEnd w:id="43"/>
    <w:bookmarkStart w:name="z413" w:id="44"/>
    <w:p>
      <w:pPr>
        <w:spacing w:after="0"/>
        <w:ind w:left="0"/>
        <w:jc w:val="left"/>
      </w:pPr>
      <w:r>
        <w:rPr>
          <w:rFonts w:ascii="Times New Roman"/>
          <w:b/>
          <w:i w:val="false"/>
          <w:color w:val="000000"/>
        </w:rPr>
        <w:t xml:space="preserve"> 
Қазіргі заманғы жабдықтың сипаттамасы</w:t>
      </w:r>
    </w:p>
    <w:bookmarkEnd w:id="44"/>
    <w:bookmarkStart w:name="z414" w:id="45"/>
    <w:p>
      <w:pPr>
        <w:spacing w:after="0"/>
        <w:ind w:left="0"/>
        <w:jc w:val="both"/>
      </w:pPr>
      <w:r>
        <w:rPr>
          <w:rFonts w:ascii="Times New Roman"/>
          <w:b w:val="false"/>
          <w:i w:val="false"/>
          <w:color w:val="000000"/>
          <w:sz w:val="28"/>
        </w:rPr>
        <w:t>
      1. Ультрадыбыстық жуу машиналарында:</w:t>
      </w:r>
      <w:r>
        <w:br/>
      </w:r>
      <w:r>
        <w:rPr>
          <w:rFonts w:ascii="Times New Roman"/>
          <w:b w:val="false"/>
          <w:i w:val="false"/>
          <w:color w:val="000000"/>
          <w:sz w:val="28"/>
        </w:rPr>
        <w:t>
</w:t>
      </w:r>
      <w:r>
        <w:rPr>
          <w:rFonts w:ascii="Times New Roman"/>
          <w:b w:val="false"/>
          <w:i w:val="false"/>
          <w:color w:val="000000"/>
          <w:sz w:val="28"/>
        </w:rPr>
        <w:t>
      1) бұйымның қол жетпейтін жерлерін тазалаудың жоғары тиімділігі;</w:t>
      </w:r>
      <w:r>
        <w:br/>
      </w:r>
      <w:r>
        <w:rPr>
          <w:rFonts w:ascii="Times New Roman"/>
          <w:b w:val="false"/>
          <w:i w:val="false"/>
          <w:color w:val="000000"/>
          <w:sz w:val="28"/>
        </w:rPr>
        <w:t>
</w:t>
      </w:r>
      <w:r>
        <w:rPr>
          <w:rFonts w:ascii="Times New Roman"/>
          <w:b w:val="false"/>
          <w:i w:val="false"/>
          <w:color w:val="000000"/>
          <w:sz w:val="28"/>
        </w:rPr>
        <w:t>
      2) әрқайсысының көлемі 60 л екі камера – біреуі ультрадыбыспен жуу үшін, екіншісі жууға және кептіруге;</w:t>
      </w:r>
      <w:r>
        <w:br/>
      </w:r>
      <w:r>
        <w:rPr>
          <w:rFonts w:ascii="Times New Roman"/>
          <w:b w:val="false"/>
          <w:i w:val="false"/>
          <w:color w:val="000000"/>
          <w:sz w:val="28"/>
        </w:rPr>
        <w:t>
</w:t>
      </w:r>
      <w:r>
        <w:rPr>
          <w:rFonts w:ascii="Times New Roman"/>
          <w:b w:val="false"/>
          <w:i w:val="false"/>
          <w:color w:val="000000"/>
          <w:sz w:val="28"/>
        </w:rPr>
        <w:t>
      3) температураны, тазалау уақытын және ультрадыбыстық өңдеу типін (тұрақты және импульсивті) программалаумен шағын процессорлық басқару;</w:t>
      </w:r>
      <w:r>
        <w:br/>
      </w:r>
      <w:r>
        <w:rPr>
          <w:rFonts w:ascii="Times New Roman"/>
          <w:b w:val="false"/>
          <w:i w:val="false"/>
          <w:color w:val="000000"/>
          <w:sz w:val="28"/>
        </w:rPr>
        <w:t>
</w:t>
      </w:r>
      <w:r>
        <w:rPr>
          <w:rFonts w:ascii="Times New Roman"/>
          <w:b w:val="false"/>
          <w:i w:val="false"/>
          <w:color w:val="000000"/>
          <w:sz w:val="28"/>
        </w:rPr>
        <w:t>
      4) суды ағызу үшін пистолет пен тұтқаның жұмыс ортасын ауыстыру үшін су/ауа шүмектері;</w:t>
      </w:r>
      <w:r>
        <w:br/>
      </w:r>
      <w:r>
        <w:rPr>
          <w:rFonts w:ascii="Times New Roman"/>
          <w:b w:val="false"/>
          <w:i w:val="false"/>
          <w:color w:val="000000"/>
          <w:sz w:val="28"/>
        </w:rPr>
        <w:t>
</w:t>
      </w:r>
      <w:r>
        <w:rPr>
          <w:rFonts w:ascii="Times New Roman"/>
          <w:b w:val="false"/>
          <w:i w:val="false"/>
          <w:color w:val="000000"/>
          <w:sz w:val="28"/>
        </w:rPr>
        <w:t>
      5) сумен жабдықтау, электр, кәріз жүйелеріне тұрақты қосылу;</w:t>
      </w:r>
      <w:r>
        <w:br/>
      </w:r>
      <w:r>
        <w:rPr>
          <w:rFonts w:ascii="Times New Roman"/>
          <w:b w:val="false"/>
          <w:i w:val="false"/>
          <w:color w:val="000000"/>
          <w:sz w:val="28"/>
        </w:rPr>
        <w:t>
</w:t>
      </w:r>
      <w:r>
        <w:rPr>
          <w:rFonts w:ascii="Times New Roman"/>
          <w:b w:val="false"/>
          <w:i w:val="false"/>
          <w:color w:val="000000"/>
          <w:sz w:val="28"/>
        </w:rPr>
        <w:t>
      6) инжекторлардың ауыспалы саптамалары, 8 саптамадан тұратын жиыны бар пистолет, жуу камерасының қақпағы;</w:t>
      </w:r>
      <w:r>
        <w:br/>
      </w:r>
      <w:r>
        <w:rPr>
          <w:rFonts w:ascii="Times New Roman"/>
          <w:b w:val="false"/>
          <w:i w:val="false"/>
          <w:color w:val="000000"/>
          <w:sz w:val="28"/>
        </w:rPr>
        <w:t>
</w:t>
      </w:r>
      <w:r>
        <w:rPr>
          <w:rFonts w:ascii="Times New Roman"/>
          <w:b w:val="false"/>
          <w:i w:val="false"/>
          <w:color w:val="000000"/>
          <w:sz w:val="28"/>
        </w:rPr>
        <w:t>
      7) 20-80</w:t>
      </w:r>
      <w:r>
        <w:rPr>
          <w:rFonts w:ascii="Times New Roman"/>
          <w:b w:val="false"/>
          <w:i w:val="false"/>
          <w:color w:val="000000"/>
          <w:vertAlign w:val="superscript"/>
        </w:rPr>
        <w:t>0</w:t>
      </w:r>
      <w:r>
        <w:rPr>
          <w:rFonts w:ascii="Times New Roman"/>
          <w:b w:val="false"/>
          <w:i w:val="false"/>
          <w:color w:val="000000"/>
          <w:sz w:val="28"/>
        </w:rPr>
        <w:t>С (±3</w:t>
      </w:r>
      <w:r>
        <w:rPr>
          <w:rFonts w:ascii="Times New Roman"/>
          <w:b w:val="false"/>
          <w:i w:val="false"/>
          <w:color w:val="000000"/>
          <w:vertAlign w:val="superscript"/>
        </w:rPr>
        <w:t>0</w:t>
      </w:r>
      <w:r>
        <w:rPr>
          <w:rFonts w:ascii="Times New Roman"/>
          <w:b w:val="false"/>
          <w:i w:val="false"/>
          <w:color w:val="000000"/>
          <w:sz w:val="28"/>
        </w:rPr>
        <w:t>С) температураны реттеу диапазоны;</w:t>
      </w:r>
      <w:r>
        <w:br/>
      </w:r>
      <w:r>
        <w:rPr>
          <w:rFonts w:ascii="Times New Roman"/>
          <w:b w:val="false"/>
          <w:i w:val="false"/>
          <w:color w:val="000000"/>
          <w:sz w:val="28"/>
        </w:rPr>
        <w:t>
</w:t>
      </w:r>
      <w:r>
        <w:rPr>
          <w:rFonts w:ascii="Times New Roman"/>
          <w:b w:val="false"/>
          <w:i w:val="false"/>
          <w:color w:val="000000"/>
          <w:sz w:val="28"/>
        </w:rPr>
        <w:t>
      8) температура мен цикл аяқталғанға дейінгі уақыт басқару панелінде үнемі көрініп тұрады.</w:t>
      </w:r>
      <w:r>
        <w:br/>
      </w:r>
      <w:r>
        <w:rPr>
          <w:rFonts w:ascii="Times New Roman"/>
          <w:b w:val="false"/>
          <w:i w:val="false"/>
          <w:color w:val="000000"/>
          <w:sz w:val="28"/>
        </w:rPr>
        <w:t>
</w:t>
      </w:r>
      <w:r>
        <w:rPr>
          <w:rFonts w:ascii="Times New Roman"/>
          <w:b w:val="false"/>
          <w:i w:val="false"/>
          <w:color w:val="000000"/>
          <w:sz w:val="28"/>
        </w:rPr>
        <w:t>
      2. Өтпелі және өтпелі емес типті автоматты дезинфекциялау-жуу машиналарында:</w:t>
      </w:r>
      <w:r>
        <w:br/>
      </w:r>
      <w:r>
        <w:rPr>
          <w:rFonts w:ascii="Times New Roman"/>
          <w:b w:val="false"/>
          <w:i w:val="false"/>
          <w:color w:val="000000"/>
          <w:sz w:val="28"/>
        </w:rPr>
        <w:t>
</w:t>
      </w:r>
      <w:r>
        <w:rPr>
          <w:rFonts w:ascii="Times New Roman"/>
          <w:b w:val="false"/>
          <w:i w:val="false"/>
          <w:color w:val="000000"/>
          <w:sz w:val="28"/>
        </w:rPr>
        <w:t>
      1) тот баспайтын құрыштан орындалған, тік бұрышты, көлденең орналасқан өтпелі емес немесе өтпелі типті камера;</w:t>
      </w:r>
      <w:r>
        <w:br/>
      </w:r>
      <w:r>
        <w:rPr>
          <w:rFonts w:ascii="Times New Roman"/>
          <w:b w:val="false"/>
          <w:i w:val="false"/>
          <w:color w:val="000000"/>
          <w:sz w:val="28"/>
        </w:rPr>
        <w:t>
</w:t>
      </w:r>
      <w:r>
        <w:rPr>
          <w:rFonts w:ascii="Times New Roman"/>
          <w:b w:val="false"/>
          <w:i w:val="false"/>
          <w:color w:val="000000"/>
          <w:sz w:val="28"/>
        </w:rPr>
        <w:t>
      2) жуудың 5-40 бағдарламалары, оның ішінде 20 алдын ала белгіленген;</w:t>
      </w:r>
      <w:r>
        <w:br/>
      </w:r>
      <w:r>
        <w:rPr>
          <w:rFonts w:ascii="Times New Roman"/>
          <w:b w:val="false"/>
          <w:i w:val="false"/>
          <w:color w:val="000000"/>
          <w:sz w:val="28"/>
        </w:rPr>
        <w:t>
</w:t>
      </w:r>
      <w:r>
        <w:rPr>
          <w:rFonts w:ascii="Times New Roman"/>
          <w:b w:val="false"/>
          <w:i w:val="false"/>
          <w:color w:val="000000"/>
          <w:sz w:val="28"/>
        </w:rPr>
        <w:t>
      3) операцияны қол режимінде өткізу мүмкіндігі;</w:t>
      </w:r>
      <w:r>
        <w:br/>
      </w:r>
      <w:r>
        <w:rPr>
          <w:rFonts w:ascii="Times New Roman"/>
          <w:b w:val="false"/>
          <w:i w:val="false"/>
          <w:color w:val="000000"/>
          <w:sz w:val="28"/>
        </w:rPr>
        <w:t>
</w:t>
      </w:r>
      <w:r>
        <w:rPr>
          <w:rFonts w:ascii="Times New Roman"/>
          <w:b w:val="false"/>
          <w:i w:val="false"/>
          <w:color w:val="000000"/>
          <w:sz w:val="28"/>
        </w:rPr>
        <w:t>
      4) процесстің ағымдағы параметрлері мен орындалу кезеңі туралы ақпаратты толық көрсететін дисплей және шағын процессорлық басқару;</w:t>
      </w:r>
      <w:r>
        <w:br/>
      </w:r>
      <w:r>
        <w:rPr>
          <w:rFonts w:ascii="Times New Roman"/>
          <w:b w:val="false"/>
          <w:i w:val="false"/>
          <w:color w:val="000000"/>
          <w:sz w:val="28"/>
        </w:rPr>
        <w:t>
</w:t>
      </w:r>
      <w:r>
        <w:rPr>
          <w:rFonts w:ascii="Times New Roman"/>
          <w:b w:val="false"/>
          <w:i w:val="false"/>
          <w:color w:val="000000"/>
          <w:sz w:val="28"/>
        </w:rPr>
        <w:t>
      5) деңгей өлшеуштері бар жуатын су үшін кемінде екі су сорғысы;</w:t>
      </w:r>
      <w:r>
        <w:br/>
      </w:r>
      <w:r>
        <w:rPr>
          <w:rFonts w:ascii="Times New Roman"/>
          <w:b w:val="false"/>
          <w:i w:val="false"/>
          <w:color w:val="000000"/>
          <w:sz w:val="28"/>
        </w:rPr>
        <w:t>
</w:t>
      </w:r>
      <w:r>
        <w:rPr>
          <w:rFonts w:ascii="Times New Roman"/>
          <w:b w:val="false"/>
          <w:i w:val="false"/>
          <w:color w:val="000000"/>
          <w:sz w:val="28"/>
        </w:rPr>
        <w:t>
      6) жуу құралы үшін мөлшерлеу сорғы;</w:t>
      </w:r>
      <w:r>
        <w:br/>
      </w:r>
      <w:r>
        <w:rPr>
          <w:rFonts w:ascii="Times New Roman"/>
          <w:b w:val="false"/>
          <w:i w:val="false"/>
          <w:color w:val="000000"/>
          <w:sz w:val="28"/>
        </w:rPr>
        <w:t>
</w:t>
      </w:r>
      <w:r>
        <w:rPr>
          <w:rFonts w:ascii="Times New Roman"/>
          <w:b w:val="false"/>
          <w:i w:val="false"/>
          <w:color w:val="000000"/>
          <w:sz w:val="28"/>
        </w:rPr>
        <w:t>
      7) жуу құралдарының деңгейін бақылау, олар жоқ болғанда белгі беру;</w:t>
      </w:r>
      <w:r>
        <w:br/>
      </w:r>
      <w:r>
        <w:rPr>
          <w:rFonts w:ascii="Times New Roman"/>
          <w:b w:val="false"/>
          <w:i w:val="false"/>
          <w:color w:val="000000"/>
          <w:sz w:val="28"/>
        </w:rPr>
        <w:t>
</w:t>
      </w:r>
      <w:r>
        <w:rPr>
          <w:rFonts w:ascii="Times New Roman"/>
          <w:b w:val="false"/>
          <w:i w:val="false"/>
          <w:color w:val="000000"/>
          <w:sz w:val="28"/>
        </w:rPr>
        <w:t>
      8) температураны таңдау және ұстап тұру мүмкіндігі бар кептіру жүйесі;</w:t>
      </w:r>
      <w:r>
        <w:br/>
      </w:r>
      <w:r>
        <w:rPr>
          <w:rFonts w:ascii="Times New Roman"/>
          <w:b w:val="false"/>
          <w:i w:val="false"/>
          <w:color w:val="000000"/>
          <w:sz w:val="28"/>
        </w:rPr>
        <w:t>
</w:t>
      </w:r>
      <w:r>
        <w:rPr>
          <w:rFonts w:ascii="Times New Roman"/>
          <w:b w:val="false"/>
          <w:i w:val="false"/>
          <w:color w:val="000000"/>
          <w:sz w:val="28"/>
        </w:rPr>
        <w:t>
      9) булануды жоятын бу дұзағы;</w:t>
      </w:r>
      <w:r>
        <w:br/>
      </w:r>
      <w:r>
        <w:rPr>
          <w:rFonts w:ascii="Times New Roman"/>
          <w:b w:val="false"/>
          <w:i w:val="false"/>
          <w:color w:val="000000"/>
          <w:sz w:val="28"/>
        </w:rPr>
        <w:t>
</w:t>
      </w:r>
      <w:r>
        <w:rPr>
          <w:rFonts w:ascii="Times New Roman"/>
          <w:b w:val="false"/>
          <w:i w:val="false"/>
          <w:color w:val="000000"/>
          <w:sz w:val="28"/>
        </w:rPr>
        <w:t>
      10) сүзгінің үштік жүйесі;</w:t>
      </w:r>
      <w:r>
        <w:br/>
      </w:r>
      <w:r>
        <w:rPr>
          <w:rFonts w:ascii="Times New Roman"/>
          <w:b w:val="false"/>
          <w:i w:val="false"/>
          <w:color w:val="000000"/>
          <w:sz w:val="28"/>
        </w:rPr>
        <w:t>
</w:t>
      </w:r>
      <w:r>
        <w:rPr>
          <w:rFonts w:ascii="Times New Roman"/>
          <w:b w:val="false"/>
          <w:i w:val="false"/>
          <w:color w:val="000000"/>
          <w:sz w:val="28"/>
        </w:rPr>
        <w:t>
      11) жууға арналған арбаларды таңдаудың көптігі;</w:t>
      </w:r>
      <w:r>
        <w:br/>
      </w:r>
      <w:r>
        <w:rPr>
          <w:rFonts w:ascii="Times New Roman"/>
          <w:b w:val="false"/>
          <w:i w:val="false"/>
          <w:color w:val="000000"/>
          <w:sz w:val="28"/>
        </w:rPr>
        <w:t>
</w:t>
      </w:r>
      <w:r>
        <w:rPr>
          <w:rFonts w:ascii="Times New Roman"/>
          <w:b w:val="false"/>
          <w:i w:val="false"/>
          <w:color w:val="000000"/>
          <w:sz w:val="28"/>
        </w:rPr>
        <w:t>
      12) кез келген тазалау мен дезинфекциялау құралдарын пайдалану мүмкіндігі;</w:t>
      </w:r>
      <w:r>
        <w:br/>
      </w:r>
      <w:r>
        <w:rPr>
          <w:rFonts w:ascii="Times New Roman"/>
          <w:b w:val="false"/>
          <w:i w:val="false"/>
          <w:color w:val="000000"/>
          <w:sz w:val="28"/>
        </w:rPr>
        <w:t>
</w:t>
      </w:r>
      <w:r>
        <w:rPr>
          <w:rFonts w:ascii="Times New Roman"/>
          <w:b w:val="false"/>
          <w:i w:val="false"/>
          <w:color w:val="000000"/>
          <w:sz w:val="28"/>
        </w:rPr>
        <w:t>
      3. Камерасының жұмыс көлемі 100-ден 200 литрге дейін көлденең тиеуі бар бу форвакуумды стерилизаторларында (өтпелі және өтпелі емес типті):</w:t>
      </w:r>
      <w:r>
        <w:br/>
      </w:r>
      <w:r>
        <w:rPr>
          <w:rFonts w:ascii="Times New Roman"/>
          <w:b w:val="false"/>
          <w:i w:val="false"/>
          <w:color w:val="000000"/>
          <w:sz w:val="28"/>
        </w:rPr>
        <w:t>
</w:t>
      </w:r>
      <w:r>
        <w:rPr>
          <w:rFonts w:ascii="Times New Roman"/>
          <w:b w:val="false"/>
          <w:i w:val="false"/>
          <w:color w:val="000000"/>
          <w:sz w:val="28"/>
        </w:rPr>
        <w:t>
      1) стерилизациялау камерасының барлық периметрі бойынша тот баспайтын құрыштан жасалған қаттылық қабырғалары бар толық пісірілген жейде;</w:t>
      </w:r>
      <w:r>
        <w:br/>
      </w:r>
      <w:r>
        <w:rPr>
          <w:rFonts w:ascii="Times New Roman"/>
          <w:b w:val="false"/>
          <w:i w:val="false"/>
          <w:color w:val="000000"/>
          <w:sz w:val="28"/>
        </w:rPr>
        <w:t>
</w:t>
      </w:r>
      <w:r>
        <w:rPr>
          <w:rFonts w:ascii="Times New Roman"/>
          <w:b w:val="false"/>
          <w:i w:val="false"/>
          <w:color w:val="000000"/>
          <w:sz w:val="28"/>
        </w:rPr>
        <w:t>
      2) стерилизациялық камерадан ауаны фракциялық вакуумдық сорып алу;</w:t>
      </w:r>
      <w:r>
        <w:br/>
      </w:r>
      <w:r>
        <w:rPr>
          <w:rFonts w:ascii="Times New Roman"/>
          <w:b w:val="false"/>
          <w:i w:val="false"/>
          <w:color w:val="000000"/>
          <w:sz w:val="28"/>
        </w:rPr>
        <w:t>
</w:t>
      </w:r>
      <w:r>
        <w:rPr>
          <w:rFonts w:ascii="Times New Roman"/>
          <w:b w:val="false"/>
          <w:i w:val="false"/>
          <w:color w:val="000000"/>
          <w:sz w:val="28"/>
        </w:rPr>
        <w:t>
      3) вакуумдық кептіру;</w:t>
      </w:r>
      <w:r>
        <w:br/>
      </w:r>
      <w:r>
        <w:rPr>
          <w:rFonts w:ascii="Times New Roman"/>
          <w:b w:val="false"/>
          <w:i w:val="false"/>
          <w:color w:val="000000"/>
          <w:sz w:val="28"/>
        </w:rPr>
        <w:t>
</w:t>
      </w:r>
      <w:r>
        <w:rPr>
          <w:rFonts w:ascii="Times New Roman"/>
          <w:b w:val="false"/>
          <w:i w:val="false"/>
          <w:color w:val="000000"/>
          <w:sz w:val="28"/>
        </w:rPr>
        <w:t>
      4) пневматикалық ашылатын тот баспайтын құрыштан жасалған слайд типті есік (2 есік);</w:t>
      </w:r>
      <w:r>
        <w:br/>
      </w:r>
      <w:r>
        <w:rPr>
          <w:rFonts w:ascii="Times New Roman"/>
          <w:b w:val="false"/>
          <w:i w:val="false"/>
          <w:color w:val="000000"/>
          <w:sz w:val="28"/>
        </w:rPr>
        <w:t>
</w:t>
      </w:r>
      <w:r>
        <w:rPr>
          <w:rFonts w:ascii="Times New Roman"/>
          <w:b w:val="false"/>
          <w:i w:val="false"/>
          <w:color w:val="000000"/>
          <w:sz w:val="28"/>
        </w:rPr>
        <w:t>
      5) стерилизацияның бес және одан да көп бағдарламалары: текстиль мен ыдыс 134</w:t>
      </w:r>
      <w:r>
        <w:rPr>
          <w:rFonts w:ascii="Times New Roman"/>
          <w:b w:val="false"/>
          <w:i w:val="false"/>
          <w:color w:val="000000"/>
          <w:vertAlign w:val="superscript"/>
        </w:rPr>
        <w:t>0</w:t>
      </w:r>
      <w:r>
        <w:rPr>
          <w:rFonts w:ascii="Times New Roman"/>
          <w:b w:val="false"/>
          <w:i w:val="false"/>
          <w:color w:val="000000"/>
          <w:sz w:val="28"/>
        </w:rPr>
        <w:t>(5 мин), аспаптар мен жабдық 132</w:t>
      </w:r>
      <w:r>
        <w:rPr>
          <w:rFonts w:ascii="Times New Roman"/>
          <w:b w:val="false"/>
          <w:i w:val="false"/>
          <w:color w:val="000000"/>
          <w:vertAlign w:val="superscript"/>
        </w:rPr>
        <w:t>0</w:t>
      </w:r>
      <w:r>
        <w:rPr>
          <w:rFonts w:ascii="Times New Roman"/>
          <w:b w:val="false"/>
          <w:i w:val="false"/>
          <w:color w:val="000000"/>
          <w:sz w:val="28"/>
        </w:rPr>
        <w:t>(20 мин), резеңке бұйымдар 120</w:t>
      </w:r>
      <w:r>
        <w:rPr>
          <w:rFonts w:ascii="Times New Roman"/>
          <w:b w:val="false"/>
          <w:i w:val="false"/>
          <w:color w:val="000000"/>
          <w:vertAlign w:val="superscript"/>
        </w:rPr>
        <w:t>0</w:t>
      </w:r>
      <w:r>
        <w:rPr>
          <w:rFonts w:ascii="Times New Roman"/>
          <w:b w:val="false"/>
          <w:i w:val="false"/>
          <w:color w:val="000000"/>
          <w:sz w:val="28"/>
        </w:rPr>
        <w:t>(45 мин), ерітіндіні стерильдеу 121</w:t>
      </w:r>
      <w:r>
        <w:rPr>
          <w:rFonts w:ascii="Times New Roman"/>
          <w:b w:val="false"/>
          <w:i w:val="false"/>
          <w:color w:val="000000"/>
          <w:vertAlign w:val="superscript"/>
        </w:rPr>
        <w:t>0</w:t>
      </w:r>
      <w:r>
        <w:rPr>
          <w:rFonts w:ascii="Times New Roman"/>
          <w:b w:val="false"/>
          <w:i w:val="false"/>
          <w:color w:val="000000"/>
          <w:sz w:val="28"/>
        </w:rPr>
        <w:t>(20 мин), еркін белгіленетін параметрлері бар бағдарлама;</w:t>
      </w:r>
      <w:r>
        <w:br/>
      </w:r>
      <w:r>
        <w:rPr>
          <w:rFonts w:ascii="Times New Roman"/>
          <w:b w:val="false"/>
          <w:i w:val="false"/>
          <w:color w:val="000000"/>
          <w:sz w:val="28"/>
        </w:rPr>
        <w:t>
</w:t>
      </w:r>
      <w:r>
        <w:rPr>
          <w:rFonts w:ascii="Times New Roman"/>
          <w:b w:val="false"/>
          <w:i w:val="false"/>
          <w:color w:val="000000"/>
          <w:sz w:val="28"/>
        </w:rPr>
        <w:t>
      6) ауаның толық шығарылуын анықтауға арналған Бови-Дик тест бағдарламасы;</w:t>
      </w:r>
      <w:r>
        <w:br/>
      </w:r>
      <w:r>
        <w:rPr>
          <w:rFonts w:ascii="Times New Roman"/>
          <w:b w:val="false"/>
          <w:i w:val="false"/>
          <w:color w:val="000000"/>
          <w:sz w:val="28"/>
        </w:rPr>
        <w:t>
</w:t>
      </w:r>
      <w:r>
        <w:rPr>
          <w:rFonts w:ascii="Times New Roman"/>
          <w:b w:val="false"/>
          <w:i w:val="false"/>
          <w:color w:val="000000"/>
          <w:sz w:val="28"/>
        </w:rPr>
        <w:t>
      7) герметикалыққа автоматты тест;</w:t>
      </w:r>
      <w:r>
        <w:br/>
      </w:r>
      <w:r>
        <w:rPr>
          <w:rFonts w:ascii="Times New Roman"/>
          <w:b w:val="false"/>
          <w:i w:val="false"/>
          <w:color w:val="000000"/>
          <w:sz w:val="28"/>
        </w:rPr>
        <w:t>
</w:t>
      </w:r>
      <w:r>
        <w:rPr>
          <w:rFonts w:ascii="Times New Roman"/>
          <w:b w:val="false"/>
          <w:i w:val="false"/>
          <w:color w:val="000000"/>
          <w:sz w:val="28"/>
        </w:rPr>
        <w:t>
      8) Валидация жүйесі;</w:t>
      </w:r>
      <w:r>
        <w:br/>
      </w:r>
      <w:r>
        <w:rPr>
          <w:rFonts w:ascii="Times New Roman"/>
          <w:b w:val="false"/>
          <w:i w:val="false"/>
          <w:color w:val="000000"/>
          <w:sz w:val="28"/>
        </w:rPr>
        <w:t>
</w:t>
      </w:r>
      <w:r>
        <w:rPr>
          <w:rFonts w:ascii="Times New Roman"/>
          <w:b w:val="false"/>
          <w:i w:val="false"/>
          <w:color w:val="000000"/>
          <w:sz w:val="28"/>
        </w:rPr>
        <w:t>
      9) Жұмыс камерасындағы қысымды көзбен бақылауға арналған манометр сыртқы панельге орналастырылуы тиіс.</w:t>
      </w:r>
      <w:r>
        <w:br/>
      </w:r>
      <w:r>
        <w:rPr>
          <w:rFonts w:ascii="Times New Roman"/>
          <w:b w:val="false"/>
          <w:i w:val="false"/>
          <w:color w:val="000000"/>
          <w:sz w:val="28"/>
        </w:rPr>
        <w:t>
</w:t>
      </w:r>
      <w:r>
        <w:rPr>
          <w:rFonts w:ascii="Times New Roman"/>
          <w:b w:val="false"/>
          <w:i w:val="false"/>
          <w:color w:val="000000"/>
          <w:sz w:val="28"/>
        </w:rPr>
        <w:t>
      4. Мыналарды қамтамасыз етеді:</w:t>
      </w:r>
      <w:r>
        <w:br/>
      </w:r>
      <w:r>
        <w:rPr>
          <w:rFonts w:ascii="Times New Roman"/>
          <w:b w:val="false"/>
          <w:i w:val="false"/>
          <w:color w:val="000000"/>
          <w:sz w:val="28"/>
        </w:rPr>
        <w:t>
</w:t>
      </w:r>
      <w:r>
        <w:rPr>
          <w:rFonts w:ascii="Times New Roman"/>
          <w:b w:val="false"/>
          <w:i w:val="false"/>
          <w:color w:val="000000"/>
          <w:sz w:val="28"/>
        </w:rPr>
        <w:t>
      1) қоса салынған жадыда стерильдеу параметрлерін сақтау және оларды басып шығару мүмкіндігі;</w:t>
      </w:r>
      <w:r>
        <w:br/>
      </w:r>
      <w:r>
        <w:rPr>
          <w:rFonts w:ascii="Times New Roman"/>
          <w:b w:val="false"/>
          <w:i w:val="false"/>
          <w:color w:val="000000"/>
          <w:sz w:val="28"/>
        </w:rPr>
        <w:t>
</w:t>
      </w:r>
      <w:r>
        <w:rPr>
          <w:rFonts w:ascii="Times New Roman"/>
          <w:b w:val="false"/>
          <w:i w:val="false"/>
          <w:color w:val="000000"/>
          <w:sz w:val="28"/>
        </w:rPr>
        <w:t>
      2) қоса салынған принтерге стерильдеу параметрлерін шығару;</w:t>
      </w:r>
      <w:r>
        <w:br/>
      </w:r>
      <w:r>
        <w:rPr>
          <w:rFonts w:ascii="Times New Roman"/>
          <w:b w:val="false"/>
          <w:i w:val="false"/>
          <w:color w:val="000000"/>
          <w:sz w:val="28"/>
        </w:rPr>
        <w:t>
</w:t>
      </w:r>
      <w:r>
        <w:rPr>
          <w:rFonts w:ascii="Times New Roman"/>
          <w:b w:val="false"/>
          <w:i w:val="false"/>
          <w:color w:val="000000"/>
          <w:sz w:val="28"/>
        </w:rPr>
        <w:t>
      3) Басқарудағы қарапайымдылық;</w:t>
      </w:r>
      <w:r>
        <w:br/>
      </w:r>
      <w:r>
        <w:rPr>
          <w:rFonts w:ascii="Times New Roman"/>
          <w:b w:val="false"/>
          <w:i w:val="false"/>
          <w:color w:val="000000"/>
          <w:sz w:val="28"/>
        </w:rPr>
        <w:t>
</w:t>
      </w:r>
      <w:r>
        <w:rPr>
          <w:rFonts w:ascii="Times New Roman"/>
          <w:b w:val="false"/>
          <w:i w:val="false"/>
          <w:color w:val="000000"/>
          <w:sz w:val="28"/>
        </w:rPr>
        <w:t>
      4) стерильденген материалдың кемінде 1 % қалдық ылғалдылығы.</w:t>
      </w:r>
      <w:r>
        <w:br/>
      </w:r>
      <w:r>
        <w:rPr>
          <w:rFonts w:ascii="Times New Roman"/>
          <w:b w:val="false"/>
          <w:i w:val="false"/>
          <w:color w:val="000000"/>
          <w:sz w:val="28"/>
        </w:rPr>
        <w:t>
</w:t>
      </w:r>
      <w:r>
        <w:rPr>
          <w:rFonts w:ascii="Times New Roman"/>
          <w:b w:val="false"/>
          <w:i w:val="false"/>
          <w:color w:val="000000"/>
          <w:sz w:val="28"/>
        </w:rPr>
        <w:t>
      5. Төмен температуралы плазмалы стерилизатор металл және металл емес медициналық құралдарды төмен температурада стерильдеуді қамтамасыз етеді.</w:t>
      </w:r>
      <w:r>
        <w:br/>
      </w:r>
      <w:r>
        <w:rPr>
          <w:rFonts w:ascii="Times New Roman"/>
          <w:b w:val="false"/>
          <w:i w:val="false"/>
          <w:color w:val="000000"/>
          <w:sz w:val="28"/>
        </w:rPr>
        <w:t>
      Сутегі тотығы буын плазмамен қоса пайдалану медициналық аспаптар мен материалдарды уытты қлдықтар қалдырмастан, тез әрі қауіпсіз стерильдеуді қамтамасыз етеді. Стерильдеудің барлық сатылары құрғақ ортада төмен температурада өтеді және бұл ретте жылытуға және ылғалға сезімтал өңделетін аспаптар зақымданбайды. Плазмалы стерилизатор металл және металл емес құралдар үшін пайдаланылуы мүмкін, сондай-ақ іскектердегі топса сияқты қол жетпейтін жерлері (диффузиясы қиын) бар аспаптарды стерильдей алады.</w:t>
      </w:r>
      <w:r>
        <w:br/>
      </w:r>
      <w:r>
        <w:rPr>
          <w:rFonts w:ascii="Times New Roman"/>
          <w:b w:val="false"/>
          <w:i w:val="false"/>
          <w:color w:val="000000"/>
          <w:sz w:val="28"/>
        </w:rPr>
        <w:t>
      Плазмалы стерилизаторда стерильденетін бұйымдар: стерео улы аспаптар, дефибллятор үрекшелері, электрокаустика аспаптары, өңеш кеңейткіштер, бассүйек ішіндегі қысымды өлшеуге алған датчиктердің кабельдері, металл аспаптар, пациентке баратын кабель сымдары, эндоскопия аспаптары, қатты эндоскоптар, ларингоскоп жүздері, трокарлар қабықшалары, криозондтар, тамақтанудың хирургиялық көздері мен аккумуляторлар, жарықтандыру талшықты-оптикалық кабелдері, ұштықтар, оптикалық талшық және лазер құралдары, офтальмиялық линзалар (диагностикалық, үлкейтетін), пигменттеуге арналған ұштықтар, «Доплерлер», радиотерапия аспаптары, ультрадыбыстық зондтар, видеокамералар мен ажыратқыштар, резектоскоп (жұмыс элементтері мен қабықшалар), бір арнасы бар иілмелі эндоскоптар.</w:t>
      </w:r>
      <w:r>
        <w:br/>
      </w:r>
      <w:r>
        <w:rPr>
          <w:rFonts w:ascii="Times New Roman"/>
          <w:b w:val="false"/>
          <w:i w:val="false"/>
          <w:color w:val="000000"/>
          <w:sz w:val="28"/>
        </w:rPr>
        <w:t>
</w:t>
      </w:r>
      <w:r>
        <w:rPr>
          <w:rFonts w:ascii="Times New Roman"/>
          <w:b w:val="false"/>
          <w:i w:val="false"/>
          <w:color w:val="000000"/>
          <w:sz w:val="28"/>
        </w:rPr>
        <w:t>
      6. Дезинфекциялық бу камералары мынаны қамтамасыз етеді:</w:t>
      </w:r>
      <w:r>
        <w:br/>
      </w:r>
      <w:r>
        <w:rPr>
          <w:rFonts w:ascii="Times New Roman"/>
          <w:b w:val="false"/>
          <w:i w:val="false"/>
          <w:color w:val="000000"/>
          <w:sz w:val="28"/>
        </w:rPr>
        <w:t>
</w:t>
      </w:r>
      <w:r>
        <w:rPr>
          <w:rFonts w:ascii="Times New Roman"/>
          <w:b w:val="false"/>
          <w:i w:val="false"/>
          <w:color w:val="000000"/>
          <w:sz w:val="28"/>
        </w:rPr>
        <w:t>
      1) камерадағы және жейдедегі 0,05 МПа номиналды жұмыс қысымы;</w:t>
      </w:r>
      <w:r>
        <w:br/>
      </w:r>
      <w:r>
        <w:rPr>
          <w:rFonts w:ascii="Times New Roman"/>
          <w:b w:val="false"/>
          <w:i w:val="false"/>
          <w:color w:val="000000"/>
          <w:sz w:val="28"/>
        </w:rPr>
        <w:t>
</w:t>
      </w:r>
      <w:r>
        <w:rPr>
          <w:rFonts w:ascii="Times New Roman"/>
          <w:b w:val="false"/>
          <w:i w:val="false"/>
          <w:color w:val="000000"/>
          <w:sz w:val="28"/>
        </w:rPr>
        <w:t>
      2) камерадан ауаны фракциялық вакуумдық сорып алу;</w:t>
      </w:r>
      <w:r>
        <w:br/>
      </w:r>
      <w:r>
        <w:rPr>
          <w:rFonts w:ascii="Times New Roman"/>
          <w:b w:val="false"/>
          <w:i w:val="false"/>
          <w:color w:val="000000"/>
          <w:sz w:val="28"/>
        </w:rPr>
        <w:t>
</w:t>
      </w:r>
      <w:r>
        <w:rPr>
          <w:rFonts w:ascii="Times New Roman"/>
          <w:b w:val="false"/>
          <w:i w:val="false"/>
          <w:color w:val="000000"/>
          <w:sz w:val="28"/>
        </w:rPr>
        <w:t>
      3) дезинфекциялық ұсталым уақыты 1-ден 480 минутқа дейін және өңдеу температурасы вакуумдық кептіргішімен 100</w:t>
      </w:r>
      <w:r>
        <w:rPr>
          <w:rFonts w:ascii="Times New Roman"/>
          <w:b w:val="false"/>
          <w:i w:val="false"/>
          <w:color w:val="000000"/>
          <w:vertAlign w:val="superscript"/>
        </w:rPr>
        <w:t>0</w:t>
      </w:r>
      <w:r>
        <w:rPr>
          <w:rFonts w:ascii="Times New Roman"/>
          <w:b w:val="false"/>
          <w:i w:val="false"/>
          <w:color w:val="000000"/>
          <w:sz w:val="28"/>
        </w:rPr>
        <w:t>С -тан 111</w:t>
      </w:r>
      <w:r>
        <w:rPr>
          <w:rFonts w:ascii="Times New Roman"/>
          <w:b w:val="false"/>
          <w:i w:val="false"/>
          <w:color w:val="000000"/>
          <w:vertAlign w:val="superscript"/>
        </w:rPr>
        <w:t>0</w:t>
      </w:r>
      <w:r>
        <w:rPr>
          <w:rFonts w:ascii="Times New Roman"/>
          <w:b w:val="false"/>
          <w:i w:val="false"/>
          <w:color w:val="000000"/>
          <w:sz w:val="28"/>
        </w:rPr>
        <w:t>С дейін;</w:t>
      </w:r>
      <w:r>
        <w:br/>
      </w:r>
      <w:r>
        <w:rPr>
          <w:rFonts w:ascii="Times New Roman"/>
          <w:b w:val="false"/>
          <w:i w:val="false"/>
          <w:color w:val="000000"/>
          <w:sz w:val="28"/>
        </w:rPr>
        <w:t>
</w:t>
      </w:r>
      <w:r>
        <w:rPr>
          <w:rFonts w:ascii="Times New Roman"/>
          <w:b w:val="false"/>
          <w:i w:val="false"/>
          <w:color w:val="000000"/>
          <w:sz w:val="28"/>
        </w:rPr>
        <w:t>
      4) камерада разряд таусылғанда немесе қысым болғанда есікті ашудың мүмкін еместігі;</w:t>
      </w:r>
      <w:r>
        <w:br/>
      </w:r>
      <w:r>
        <w:rPr>
          <w:rFonts w:ascii="Times New Roman"/>
          <w:b w:val="false"/>
          <w:i w:val="false"/>
          <w:color w:val="000000"/>
          <w:sz w:val="28"/>
        </w:rPr>
        <w:t>
</w:t>
      </w:r>
      <w:r>
        <w:rPr>
          <w:rFonts w:ascii="Times New Roman"/>
          <w:b w:val="false"/>
          <w:i w:val="false"/>
          <w:color w:val="000000"/>
          <w:sz w:val="28"/>
        </w:rPr>
        <w:t>
      5) ағысты бұзбастан салқындатқыштар арқылы бу мен конденсатты шығару жүйесі;</w:t>
      </w:r>
      <w:r>
        <w:br/>
      </w:r>
      <w:r>
        <w:rPr>
          <w:rFonts w:ascii="Times New Roman"/>
          <w:b w:val="false"/>
          <w:i w:val="false"/>
          <w:color w:val="000000"/>
          <w:sz w:val="28"/>
        </w:rPr>
        <w:t>
</w:t>
      </w:r>
      <w:r>
        <w:rPr>
          <w:rFonts w:ascii="Times New Roman"/>
          <w:b w:val="false"/>
          <w:i w:val="false"/>
          <w:color w:val="000000"/>
          <w:sz w:val="28"/>
        </w:rPr>
        <w:t>
      6) дезинфекциялайтын агент – бу,</w:t>
      </w:r>
      <w:r>
        <w:br/>
      </w:r>
      <w:r>
        <w:rPr>
          <w:rFonts w:ascii="Times New Roman"/>
          <w:b w:val="false"/>
          <w:i w:val="false"/>
          <w:color w:val="000000"/>
          <w:sz w:val="28"/>
        </w:rPr>
        <w:t>
</w:t>
      </w:r>
      <w:r>
        <w:rPr>
          <w:rFonts w:ascii="Times New Roman"/>
          <w:b w:val="false"/>
          <w:i w:val="false"/>
          <w:color w:val="000000"/>
          <w:sz w:val="28"/>
        </w:rPr>
        <w:t>
      7) киімді кейіннен вакуумдық кептіру арқылы 100</w:t>
      </w:r>
      <w:r>
        <w:rPr>
          <w:rFonts w:ascii="Times New Roman"/>
          <w:b w:val="false"/>
          <w:i w:val="false"/>
          <w:color w:val="000000"/>
          <w:vertAlign w:val="superscript"/>
        </w:rPr>
        <w:t>0</w:t>
      </w:r>
      <w:r>
        <w:rPr>
          <w:rFonts w:ascii="Times New Roman"/>
          <w:b w:val="false"/>
          <w:i w:val="false"/>
          <w:color w:val="000000"/>
          <w:sz w:val="28"/>
        </w:rPr>
        <w:t>С-та 10 минут дезинфекциялау;</w:t>
      </w:r>
      <w:r>
        <w:br/>
      </w:r>
      <w:r>
        <w:rPr>
          <w:rFonts w:ascii="Times New Roman"/>
          <w:b w:val="false"/>
          <w:i w:val="false"/>
          <w:color w:val="000000"/>
          <w:sz w:val="28"/>
        </w:rPr>
        <w:t>
</w:t>
      </w:r>
      <w:r>
        <w:rPr>
          <w:rFonts w:ascii="Times New Roman"/>
          <w:b w:val="false"/>
          <w:i w:val="false"/>
          <w:color w:val="000000"/>
          <w:sz w:val="28"/>
        </w:rPr>
        <w:t>
      8) төсек әбзелдерін вакуумдық кептіру арқылы 105</w:t>
      </w:r>
      <w:r>
        <w:rPr>
          <w:rFonts w:ascii="Times New Roman"/>
          <w:b w:val="false"/>
          <w:i w:val="false"/>
          <w:color w:val="000000"/>
          <w:vertAlign w:val="superscript"/>
        </w:rPr>
        <w:t>0</w:t>
      </w:r>
      <w:r>
        <w:rPr>
          <w:rFonts w:ascii="Times New Roman"/>
          <w:b w:val="false"/>
          <w:i w:val="false"/>
          <w:color w:val="000000"/>
          <w:sz w:val="28"/>
        </w:rPr>
        <w:t>С-та 60 минут дезинфекциялау;</w:t>
      </w:r>
      <w:r>
        <w:br/>
      </w:r>
      <w:r>
        <w:rPr>
          <w:rFonts w:ascii="Times New Roman"/>
          <w:b w:val="false"/>
          <w:i w:val="false"/>
          <w:color w:val="000000"/>
          <w:sz w:val="28"/>
        </w:rPr>
        <w:t>
</w:t>
      </w:r>
      <w:r>
        <w:rPr>
          <w:rFonts w:ascii="Times New Roman"/>
          <w:b w:val="false"/>
          <w:i w:val="false"/>
          <w:color w:val="000000"/>
          <w:sz w:val="28"/>
        </w:rPr>
        <w:t>
      9) киімді кейіннен вакуумдық кептіру арқылы 100</w:t>
      </w:r>
      <w:r>
        <w:rPr>
          <w:rFonts w:ascii="Times New Roman"/>
          <w:b w:val="false"/>
          <w:i w:val="false"/>
          <w:color w:val="000000"/>
          <w:vertAlign w:val="superscript"/>
        </w:rPr>
        <w:t>0</w:t>
      </w:r>
      <w:r>
        <w:rPr>
          <w:rFonts w:ascii="Times New Roman"/>
          <w:b w:val="false"/>
          <w:i w:val="false"/>
          <w:color w:val="000000"/>
          <w:sz w:val="28"/>
        </w:rPr>
        <w:t>С-та 30 минут дезинфекциялау;</w:t>
      </w:r>
      <w:r>
        <w:br/>
      </w:r>
      <w:r>
        <w:rPr>
          <w:rFonts w:ascii="Times New Roman"/>
          <w:b w:val="false"/>
          <w:i w:val="false"/>
          <w:color w:val="000000"/>
          <w:sz w:val="28"/>
        </w:rPr>
        <w:t>
</w:t>
      </w:r>
      <w:r>
        <w:rPr>
          <w:rFonts w:ascii="Times New Roman"/>
          <w:b w:val="false"/>
          <w:i w:val="false"/>
          <w:color w:val="000000"/>
          <w:sz w:val="28"/>
        </w:rPr>
        <w:t>
      10) төсек әбзелдерін вакуумдық кептіру арқылы 105</w:t>
      </w:r>
      <w:r>
        <w:rPr>
          <w:rFonts w:ascii="Times New Roman"/>
          <w:b w:val="false"/>
          <w:i w:val="false"/>
          <w:color w:val="000000"/>
          <w:vertAlign w:val="superscript"/>
        </w:rPr>
        <w:t>0</w:t>
      </w:r>
      <w:r>
        <w:rPr>
          <w:rFonts w:ascii="Times New Roman"/>
          <w:b w:val="false"/>
          <w:i w:val="false"/>
          <w:color w:val="000000"/>
          <w:sz w:val="28"/>
        </w:rPr>
        <w:t>С-та 40 минут дезинфекциялау;</w:t>
      </w:r>
      <w:r>
        <w:br/>
      </w:r>
      <w:r>
        <w:rPr>
          <w:rFonts w:ascii="Times New Roman"/>
          <w:b w:val="false"/>
          <w:i w:val="false"/>
          <w:color w:val="000000"/>
          <w:sz w:val="28"/>
        </w:rPr>
        <w:t>
</w:t>
      </w:r>
      <w:r>
        <w:rPr>
          <w:rFonts w:ascii="Times New Roman"/>
          <w:b w:val="false"/>
          <w:i w:val="false"/>
          <w:color w:val="000000"/>
          <w:sz w:val="28"/>
        </w:rPr>
        <w:t>
      11) төсек әбзелдерін вакуумдық кептіру арқылы 100</w:t>
      </w:r>
      <w:r>
        <w:rPr>
          <w:rFonts w:ascii="Times New Roman"/>
          <w:b w:val="false"/>
          <w:i w:val="false"/>
          <w:color w:val="000000"/>
          <w:vertAlign w:val="superscript"/>
        </w:rPr>
        <w:t>0</w:t>
      </w:r>
      <w:r>
        <w:rPr>
          <w:rFonts w:ascii="Times New Roman"/>
          <w:b w:val="false"/>
          <w:i w:val="false"/>
          <w:color w:val="000000"/>
          <w:sz w:val="28"/>
        </w:rPr>
        <w:t>С-та 60 минут дезинфекциялау.</w:t>
      </w:r>
      <w:r>
        <w:br/>
      </w:r>
      <w:r>
        <w:rPr>
          <w:rFonts w:ascii="Times New Roman"/>
          <w:b w:val="false"/>
          <w:i w:val="false"/>
          <w:color w:val="000000"/>
          <w:sz w:val="28"/>
        </w:rPr>
        <w:t>
</w:t>
      </w:r>
      <w:r>
        <w:rPr>
          <w:rFonts w:ascii="Times New Roman"/>
          <w:b w:val="false"/>
          <w:i w:val="false"/>
          <w:color w:val="000000"/>
          <w:sz w:val="28"/>
        </w:rPr>
        <w:t>
      7. Орау материалы мен индикаторлардың толық жиынына мыналар кіреді:</w:t>
      </w:r>
      <w:r>
        <w:br/>
      </w:r>
      <w:r>
        <w:rPr>
          <w:rFonts w:ascii="Times New Roman"/>
          <w:b w:val="false"/>
          <w:i w:val="false"/>
          <w:color w:val="000000"/>
          <w:sz w:val="28"/>
        </w:rPr>
        <w:t>
</w:t>
      </w:r>
      <w:r>
        <w:rPr>
          <w:rFonts w:ascii="Times New Roman"/>
          <w:b w:val="false"/>
          <w:i w:val="false"/>
          <w:color w:val="000000"/>
          <w:sz w:val="28"/>
        </w:rPr>
        <w:t>
      1) бу және газбен стерильдеуге арналған стандартты бекітілген қағаз;</w:t>
      </w:r>
      <w:r>
        <w:br/>
      </w:r>
      <w:r>
        <w:rPr>
          <w:rFonts w:ascii="Times New Roman"/>
          <w:b w:val="false"/>
          <w:i w:val="false"/>
          <w:color w:val="000000"/>
          <w:sz w:val="28"/>
        </w:rPr>
        <w:t>
</w:t>
      </w:r>
      <w:r>
        <w:rPr>
          <w:rFonts w:ascii="Times New Roman"/>
          <w:b w:val="false"/>
          <w:i w:val="false"/>
          <w:color w:val="000000"/>
          <w:sz w:val="28"/>
        </w:rPr>
        <w:t>
      2) бу және газбен стерильдеуге арналған жазық құрамдас пакеттер;</w:t>
      </w:r>
      <w:r>
        <w:br/>
      </w:r>
      <w:r>
        <w:rPr>
          <w:rFonts w:ascii="Times New Roman"/>
          <w:b w:val="false"/>
          <w:i w:val="false"/>
          <w:color w:val="000000"/>
          <w:sz w:val="28"/>
        </w:rPr>
        <w:t>
</w:t>
      </w:r>
      <w:r>
        <w:rPr>
          <w:rFonts w:ascii="Times New Roman"/>
          <w:b w:val="false"/>
          <w:i w:val="false"/>
          <w:color w:val="000000"/>
          <w:sz w:val="28"/>
        </w:rPr>
        <w:t>
      3) бу және газбен стерильдеуге арналған қарапайым бүкпесі бар құрамдас пакеттер;</w:t>
      </w:r>
      <w:r>
        <w:br/>
      </w:r>
      <w:r>
        <w:rPr>
          <w:rFonts w:ascii="Times New Roman"/>
          <w:b w:val="false"/>
          <w:i w:val="false"/>
          <w:color w:val="000000"/>
          <w:sz w:val="28"/>
        </w:rPr>
        <w:t>
</w:t>
      </w:r>
      <w:r>
        <w:rPr>
          <w:rFonts w:ascii="Times New Roman"/>
          <w:b w:val="false"/>
          <w:i w:val="false"/>
          <w:color w:val="000000"/>
          <w:sz w:val="28"/>
        </w:rPr>
        <w:t>
      4) бу және газбен стерильдеуге арналған өздігінен желімделетін жазық құрамдас пакеттер;</w:t>
      </w:r>
      <w:r>
        <w:br/>
      </w:r>
      <w:r>
        <w:rPr>
          <w:rFonts w:ascii="Times New Roman"/>
          <w:b w:val="false"/>
          <w:i w:val="false"/>
          <w:color w:val="000000"/>
          <w:sz w:val="28"/>
        </w:rPr>
        <w:t>
</w:t>
      </w:r>
      <w:r>
        <w:rPr>
          <w:rFonts w:ascii="Times New Roman"/>
          <w:b w:val="false"/>
          <w:i w:val="false"/>
          <w:color w:val="000000"/>
          <w:sz w:val="28"/>
        </w:rPr>
        <w:t>
      5) бу және газбен стерильдеуге арналған жазық рулондар;</w:t>
      </w:r>
      <w:r>
        <w:br/>
      </w:r>
      <w:r>
        <w:rPr>
          <w:rFonts w:ascii="Times New Roman"/>
          <w:b w:val="false"/>
          <w:i w:val="false"/>
          <w:color w:val="000000"/>
          <w:sz w:val="28"/>
        </w:rPr>
        <w:t>
</w:t>
      </w:r>
      <w:r>
        <w:rPr>
          <w:rFonts w:ascii="Times New Roman"/>
          <w:b w:val="false"/>
          <w:i w:val="false"/>
          <w:color w:val="000000"/>
          <w:sz w:val="28"/>
        </w:rPr>
        <w:t>
      6) бу және газбен стерильдеуге арналған көлемдік рулондар;</w:t>
      </w:r>
      <w:r>
        <w:br/>
      </w:r>
      <w:r>
        <w:rPr>
          <w:rFonts w:ascii="Times New Roman"/>
          <w:b w:val="false"/>
          <w:i w:val="false"/>
          <w:color w:val="000000"/>
          <w:sz w:val="28"/>
        </w:rPr>
        <w:t>
</w:t>
      </w:r>
      <w:r>
        <w:rPr>
          <w:rFonts w:ascii="Times New Roman"/>
          <w:b w:val="false"/>
          <w:i w:val="false"/>
          <w:color w:val="000000"/>
          <w:sz w:val="28"/>
        </w:rPr>
        <w:t>
      7) бу және газбен стерильдеуге арналған индикатор таспасы;</w:t>
      </w:r>
      <w:r>
        <w:br/>
      </w:r>
      <w:r>
        <w:rPr>
          <w:rFonts w:ascii="Times New Roman"/>
          <w:b w:val="false"/>
          <w:i w:val="false"/>
          <w:color w:val="000000"/>
          <w:sz w:val="28"/>
        </w:rPr>
        <w:t>
</w:t>
      </w:r>
      <w:r>
        <w:rPr>
          <w:rFonts w:ascii="Times New Roman"/>
          <w:b w:val="false"/>
          <w:i w:val="false"/>
          <w:color w:val="000000"/>
          <w:sz w:val="28"/>
        </w:rPr>
        <w:t>
      8) бу және газбен стерильдеуге арналған жұмсақ бекітілген қағаз;</w:t>
      </w:r>
      <w:r>
        <w:br/>
      </w:r>
      <w:r>
        <w:rPr>
          <w:rFonts w:ascii="Times New Roman"/>
          <w:b w:val="false"/>
          <w:i w:val="false"/>
          <w:color w:val="000000"/>
          <w:sz w:val="28"/>
        </w:rPr>
        <w:t>
</w:t>
      </w:r>
      <w:r>
        <w:rPr>
          <w:rFonts w:ascii="Times New Roman"/>
          <w:b w:val="false"/>
          <w:i w:val="false"/>
          <w:color w:val="000000"/>
          <w:sz w:val="28"/>
        </w:rPr>
        <w:t>
      9) Бови-Дик тесті үшін индикатор;</w:t>
      </w:r>
      <w:r>
        <w:br/>
      </w:r>
      <w:r>
        <w:rPr>
          <w:rFonts w:ascii="Times New Roman"/>
          <w:b w:val="false"/>
          <w:i w:val="false"/>
          <w:color w:val="000000"/>
          <w:sz w:val="28"/>
        </w:rPr>
        <w:t>
</w:t>
      </w:r>
      <w:r>
        <w:rPr>
          <w:rFonts w:ascii="Times New Roman"/>
          <w:b w:val="false"/>
          <w:i w:val="false"/>
          <w:color w:val="000000"/>
          <w:sz w:val="28"/>
        </w:rPr>
        <w:t>
      10) бір реттік химиялық бумен стрильдеу индикаторлары;</w:t>
      </w:r>
      <w:r>
        <w:br/>
      </w:r>
      <w:r>
        <w:rPr>
          <w:rFonts w:ascii="Times New Roman"/>
          <w:b w:val="false"/>
          <w:i w:val="false"/>
          <w:color w:val="000000"/>
          <w:sz w:val="28"/>
        </w:rPr>
        <w:t>
</w:t>
      </w:r>
      <w:r>
        <w:rPr>
          <w:rFonts w:ascii="Times New Roman"/>
          <w:b w:val="false"/>
          <w:i w:val="false"/>
          <w:color w:val="000000"/>
          <w:sz w:val="28"/>
        </w:rPr>
        <w:t>
      11) плазмалы стерильдеуге арналған рулондар мен пакеттер.</w:t>
      </w:r>
      <w:r>
        <w:br/>
      </w:r>
      <w:r>
        <w:rPr>
          <w:rFonts w:ascii="Times New Roman"/>
          <w:b w:val="false"/>
          <w:i w:val="false"/>
          <w:color w:val="000000"/>
          <w:sz w:val="28"/>
        </w:rPr>
        <w:t>
</w:t>
      </w:r>
      <w:r>
        <w:rPr>
          <w:rFonts w:ascii="Times New Roman"/>
          <w:b w:val="false"/>
          <w:i w:val="false"/>
          <w:color w:val="000000"/>
          <w:sz w:val="28"/>
        </w:rPr>
        <w:t>
      8. Қаптама материалы (қағаз+пленка)</w:t>
      </w:r>
      <w:r>
        <w:br/>
      </w:r>
      <w:r>
        <w:rPr>
          <w:rFonts w:ascii="Times New Roman"/>
          <w:b w:val="false"/>
          <w:i w:val="false"/>
          <w:color w:val="000000"/>
          <w:sz w:val="28"/>
        </w:rPr>
        <w:t>
      Қаптама материал қағаз+пленка жыртылмайтын, сынығы жоқ көп қабатты (бес қабат) түссіз пленка-ламинаттан, сондай-ақмедициналық қағаздан дайындалады. Қағаз бен пленка термиялық тігіспен жалғасқан.</w:t>
      </w:r>
      <w:r>
        <w:br/>
      </w:r>
      <w:r>
        <w:rPr>
          <w:rFonts w:ascii="Times New Roman"/>
          <w:b w:val="false"/>
          <w:i w:val="false"/>
          <w:color w:val="000000"/>
          <w:sz w:val="28"/>
        </w:rPr>
        <w:t>
      Бу, этиленоксидті және формальдегидті стерильдеу индикаторлары пакеттердің қағаз түптеріне, қағаз бен пленка қабаттарының арасына термиялық тігіс жанына үздіксіз жолақпен, бұйымның дайын қаптама ішінде стерильдеу үшін орналасқан аймағынан тыс жазылады. Стерильдікті сақтау мерзімі: кемінде 12 ай. Атауы, қаптама көлемі мен басқа ақпарат қаптаманың оң жағында материалды салу аймағынан тыс жазылады.</w:t>
      </w:r>
      <w:r>
        <w:br/>
      </w:r>
      <w:r>
        <w:rPr>
          <w:rFonts w:ascii="Times New Roman"/>
          <w:b w:val="false"/>
          <w:i w:val="false"/>
          <w:color w:val="000000"/>
          <w:sz w:val="28"/>
        </w:rPr>
        <w:t>
</w:t>
      </w:r>
      <w:r>
        <w:rPr>
          <w:rFonts w:ascii="Times New Roman"/>
          <w:b w:val="false"/>
          <w:i w:val="false"/>
          <w:color w:val="000000"/>
          <w:sz w:val="28"/>
        </w:rPr>
        <w:t>
      9. Бумен стерильдеудің бір реттік химиялық индикаторларын пайдалануға мыналар ұсынылады:</w:t>
      </w:r>
      <w:r>
        <w:br/>
      </w:r>
      <w:r>
        <w:rPr>
          <w:rFonts w:ascii="Times New Roman"/>
          <w:b w:val="false"/>
          <w:i w:val="false"/>
          <w:color w:val="000000"/>
          <w:sz w:val="28"/>
        </w:rPr>
        <w:t>
</w:t>
      </w:r>
      <w:r>
        <w:rPr>
          <w:rFonts w:ascii="Times New Roman"/>
          <w:b w:val="false"/>
          <w:i w:val="false"/>
          <w:color w:val="000000"/>
          <w:sz w:val="28"/>
        </w:rPr>
        <w:t>
      1) 4 сынып, A тип, сындарлы параметрлер мәндері 134С/5 мин және 121С/20 мин болғанда форвакуумдық бу стерилизаторларының жұмысын бақылау үшін;</w:t>
      </w:r>
      <w:r>
        <w:br/>
      </w:r>
      <w:r>
        <w:rPr>
          <w:rFonts w:ascii="Times New Roman"/>
          <w:b w:val="false"/>
          <w:i w:val="false"/>
          <w:color w:val="000000"/>
          <w:sz w:val="28"/>
        </w:rPr>
        <w:t>
</w:t>
      </w:r>
      <w:r>
        <w:rPr>
          <w:rFonts w:ascii="Times New Roman"/>
          <w:b w:val="false"/>
          <w:i w:val="false"/>
          <w:color w:val="000000"/>
          <w:sz w:val="28"/>
        </w:rPr>
        <w:t>
      2) 4 сынып, А тип, сындарлы параметрлер мәндері 126С/10 мин болғанда форвакуумдық бу стерилизаторларының жұмысын бақылау үшін;</w:t>
      </w:r>
      <w:r>
        <w:br/>
      </w:r>
      <w:r>
        <w:rPr>
          <w:rFonts w:ascii="Times New Roman"/>
          <w:b w:val="false"/>
          <w:i w:val="false"/>
          <w:color w:val="000000"/>
          <w:sz w:val="28"/>
        </w:rPr>
        <w:t>
</w:t>
      </w:r>
      <w:r>
        <w:rPr>
          <w:rFonts w:ascii="Times New Roman"/>
          <w:b w:val="false"/>
          <w:i w:val="false"/>
          <w:color w:val="000000"/>
          <w:sz w:val="28"/>
        </w:rPr>
        <w:t>
      3) 4 сынып, B1 тип, сындарлы параметрлер мәндері 132С/20 мин және 120С/45 мин болғанда камерадан ауаны гравитациялық шығару арқылы бу стерилизаторларының жұмысын бақылау үшін. В1 тип - стерильдеуге арналған қаптаманың сыртына орналастыру үшін қолданылады;</w:t>
      </w:r>
      <w:r>
        <w:br/>
      </w:r>
      <w:r>
        <w:rPr>
          <w:rFonts w:ascii="Times New Roman"/>
          <w:b w:val="false"/>
          <w:i w:val="false"/>
          <w:color w:val="000000"/>
          <w:sz w:val="28"/>
        </w:rPr>
        <w:t>
</w:t>
      </w:r>
      <w:r>
        <w:rPr>
          <w:rFonts w:ascii="Times New Roman"/>
          <w:b w:val="false"/>
          <w:i w:val="false"/>
          <w:color w:val="000000"/>
          <w:sz w:val="28"/>
        </w:rPr>
        <w:t>
      5) 4 сынып, B2 тип, сындарлы параметрлер мәндері 132С/20 мин және 120С/45 мин болғанда камерадан ауаны гравитациялық шығару арқылы бу стерилизаторларының жұмысын бақылау үшін. Тип В2 – стерильдеуге арналған қаптаманың ішіне орналастыру үшін қолданылады;</w:t>
      </w:r>
      <w:r>
        <w:br/>
      </w:r>
      <w:r>
        <w:rPr>
          <w:rFonts w:ascii="Times New Roman"/>
          <w:b w:val="false"/>
          <w:i w:val="false"/>
          <w:color w:val="000000"/>
          <w:sz w:val="28"/>
        </w:rPr>
        <w:t>
</w:t>
      </w:r>
      <w:r>
        <w:rPr>
          <w:rFonts w:ascii="Times New Roman"/>
          <w:b w:val="false"/>
          <w:i w:val="false"/>
          <w:color w:val="000000"/>
          <w:sz w:val="28"/>
        </w:rPr>
        <w:t>
      6) 5 сынып - 120-135</w:t>
      </w:r>
      <w:r>
        <w:rPr>
          <w:rFonts w:ascii="Times New Roman"/>
          <w:b w:val="false"/>
          <w:i w:val="false"/>
          <w:color w:val="000000"/>
          <w:vertAlign w:val="superscript"/>
        </w:rPr>
        <w:t>0</w:t>
      </w:r>
      <w:r>
        <w:rPr>
          <w:rFonts w:ascii="Times New Roman"/>
          <w:b w:val="false"/>
          <w:i w:val="false"/>
          <w:color w:val="000000"/>
          <w:sz w:val="28"/>
        </w:rPr>
        <w:t>С температура диапазонында бу стерильдеудің барлық циклында қаптама ішін бақылау үшін интеграциялық индикатор;</w:t>
      </w:r>
      <w:r>
        <w:br/>
      </w:r>
      <w:r>
        <w:rPr>
          <w:rFonts w:ascii="Times New Roman"/>
          <w:b w:val="false"/>
          <w:i w:val="false"/>
          <w:color w:val="000000"/>
          <w:sz w:val="28"/>
        </w:rPr>
        <w:t>
</w:t>
      </w:r>
      <w:r>
        <w:rPr>
          <w:rFonts w:ascii="Times New Roman"/>
          <w:b w:val="false"/>
          <w:i w:val="false"/>
          <w:color w:val="000000"/>
          <w:sz w:val="28"/>
        </w:rPr>
        <w:t>
      7) Бови-Дик тесті үшін индикатор камерадан ауаның толық шығуын бақылау аптасына 1 рет жүргізіледі.</w:t>
      </w:r>
      <w:r>
        <w:br/>
      </w:r>
      <w:r>
        <w:rPr>
          <w:rFonts w:ascii="Times New Roman"/>
          <w:b w:val="false"/>
          <w:i w:val="false"/>
          <w:color w:val="000000"/>
          <w:sz w:val="28"/>
        </w:rPr>
        <w:t>
</w:t>
      </w:r>
      <w:r>
        <w:rPr>
          <w:rFonts w:ascii="Times New Roman"/>
          <w:b w:val="false"/>
          <w:i w:val="false"/>
          <w:color w:val="000000"/>
          <w:sz w:val="28"/>
        </w:rPr>
        <w:t>
      10. ОСБ арналған медициналық жиһаз тот баспайтын құрыштан болуы тиіс және оған мыналар кіреді: ла материалды қабылдауға, жууға, тексеруге және орауға арналған үстел; материалды тасымалдауға арналған әртүрлі типті арбалар; жабық көлік контейнерлері; стерильді материалды сақтауға арналған стеллаждар; шағын және стандартты торлы кәрзеңкелер; шағын және стандартты торлы тұғырықтар.</w:t>
      </w:r>
      <w:r>
        <w:br/>
      </w:r>
      <w:r>
        <w:rPr>
          <w:rFonts w:ascii="Times New Roman"/>
          <w:b w:val="false"/>
          <w:i w:val="false"/>
          <w:color w:val="000000"/>
          <w:sz w:val="28"/>
        </w:rPr>
        <w:t>
</w:t>
      </w:r>
      <w:r>
        <w:rPr>
          <w:rFonts w:ascii="Times New Roman"/>
          <w:b w:val="false"/>
          <w:i w:val="false"/>
          <w:color w:val="000000"/>
          <w:sz w:val="28"/>
        </w:rPr>
        <w:t>
      11. ОСБ-дағы аймақтар бойынша жабдықты ұсынылатын орналастыру ЕПҰ-дағы ОСБ төсектер саны 120-дан артық тәулігіне келу саны 500-ден артық:</w:t>
      </w:r>
      <w:r>
        <w:br/>
      </w:r>
      <w:r>
        <w:rPr>
          <w:rFonts w:ascii="Times New Roman"/>
          <w:b w:val="false"/>
          <w:i w:val="false"/>
          <w:color w:val="000000"/>
          <w:sz w:val="28"/>
        </w:rPr>
        <w:t>
</w:t>
      </w:r>
      <w:r>
        <w:rPr>
          <w:rFonts w:ascii="Times New Roman"/>
          <w:b w:val="false"/>
          <w:i w:val="false"/>
          <w:color w:val="000000"/>
          <w:sz w:val="28"/>
        </w:rPr>
        <w:t>
      1. Қабылдау аймағы:</w:t>
      </w:r>
      <w:r>
        <w:br/>
      </w:r>
      <w:r>
        <w:rPr>
          <w:rFonts w:ascii="Times New Roman"/>
          <w:b w:val="false"/>
          <w:i w:val="false"/>
          <w:color w:val="000000"/>
          <w:sz w:val="28"/>
        </w:rPr>
        <w:t>
      Лас материалды қабылдауға арналған үстелдер</w:t>
      </w:r>
      <w:r>
        <w:br/>
      </w:r>
      <w:r>
        <w:rPr>
          <w:rFonts w:ascii="Times New Roman"/>
          <w:b w:val="false"/>
          <w:i w:val="false"/>
          <w:color w:val="000000"/>
          <w:sz w:val="28"/>
        </w:rPr>
        <w:t>
</w:t>
      </w:r>
      <w:r>
        <w:rPr>
          <w:rFonts w:ascii="Times New Roman"/>
          <w:b w:val="false"/>
          <w:i w:val="false"/>
          <w:color w:val="000000"/>
          <w:sz w:val="28"/>
        </w:rPr>
        <w:t>
      2. «Лас» аймақ (стерильдеу алдында тазалау):</w:t>
      </w:r>
      <w:r>
        <w:br/>
      </w:r>
      <w:r>
        <w:rPr>
          <w:rFonts w:ascii="Times New Roman"/>
          <w:b w:val="false"/>
          <w:i w:val="false"/>
          <w:color w:val="000000"/>
          <w:sz w:val="28"/>
        </w:rPr>
        <w:t>
</w:t>
      </w:r>
      <w:r>
        <w:rPr>
          <w:rFonts w:ascii="Times New Roman"/>
          <w:b w:val="false"/>
          <w:i w:val="false"/>
          <w:color w:val="000000"/>
          <w:sz w:val="28"/>
        </w:rPr>
        <w:t>
      1) жуу-дезинфекциялау машинасы өтпелі 350 л (бірнеше болуы мүмкін);</w:t>
      </w:r>
      <w:r>
        <w:br/>
      </w:r>
      <w:r>
        <w:rPr>
          <w:rFonts w:ascii="Times New Roman"/>
          <w:b w:val="false"/>
          <w:i w:val="false"/>
          <w:color w:val="000000"/>
          <w:sz w:val="28"/>
        </w:rPr>
        <w:t>
</w:t>
      </w:r>
      <w:r>
        <w:rPr>
          <w:rFonts w:ascii="Times New Roman"/>
          <w:b w:val="false"/>
          <w:i w:val="false"/>
          <w:color w:val="000000"/>
          <w:sz w:val="28"/>
        </w:rPr>
        <w:t>
      2) ультрадыбыстық жуу машинасы (бірнеше болуы мүмкін);</w:t>
      </w:r>
      <w:r>
        <w:br/>
      </w:r>
      <w:r>
        <w:rPr>
          <w:rFonts w:ascii="Times New Roman"/>
          <w:b w:val="false"/>
          <w:i w:val="false"/>
          <w:color w:val="000000"/>
          <w:sz w:val="28"/>
        </w:rPr>
        <w:t>
</w:t>
      </w:r>
      <w:r>
        <w:rPr>
          <w:rFonts w:ascii="Times New Roman"/>
          <w:b w:val="false"/>
          <w:i w:val="false"/>
          <w:color w:val="000000"/>
          <w:sz w:val="28"/>
        </w:rPr>
        <w:t>
      3) үш секциялы жуу ваннасы;</w:t>
      </w:r>
      <w:r>
        <w:br/>
      </w:r>
      <w:r>
        <w:rPr>
          <w:rFonts w:ascii="Times New Roman"/>
          <w:b w:val="false"/>
          <w:i w:val="false"/>
          <w:color w:val="000000"/>
          <w:sz w:val="28"/>
        </w:rPr>
        <w:t>
</w:t>
      </w:r>
      <w:r>
        <w:rPr>
          <w:rFonts w:ascii="Times New Roman"/>
          <w:b w:val="false"/>
          <w:i w:val="false"/>
          <w:color w:val="000000"/>
          <w:sz w:val="28"/>
        </w:rPr>
        <w:t>
      4) тасымалдау және сақтауға арналған жабдық.</w:t>
      </w:r>
      <w:r>
        <w:br/>
      </w:r>
      <w:r>
        <w:rPr>
          <w:rFonts w:ascii="Times New Roman"/>
          <w:b w:val="false"/>
          <w:i w:val="false"/>
          <w:color w:val="000000"/>
          <w:sz w:val="28"/>
        </w:rPr>
        <w:t>
</w:t>
      </w:r>
      <w:r>
        <w:rPr>
          <w:rFonts w:ascii="Times New Roman"/>
          <w:b w:val="false"/>
          <w:i w:val="false"/>
          <w:color w:val="000000"/>
          <w:sz w:val="28"/>
        </w:rPr>
        <w:t>
      3. «Таза» аймақ (стерильдеуге дайындау және стерильдеу);</w:t>
      </w:r>
      <w:r>
        <w:br/>
      </w:r>
      <w:r>
        <w:rPr>
          <w:rFonts w:ascii="Times New Roman"/>
          <w:b w:val="false"/>
          <w:i w:val="false"/>
          <w:color w:val="000000"/>
          <w:sz w:val="28"/>
        </w:rPr>
        <w:t>
</w:t>
      </w:r>
      <w:r>
        <w:rPr>
          <w:rFonts w:ascii="Times New Roman"/>
          <w:b w:val="false"/>
          <w:i w:val="false"/>
          <w:color w:val="000000"/>
          <w:sz w:val="28"/>
        </w:rPr>
        <w:t>
      1) форвакуумды бу стерилизаторы өтпелі 600 л (бірнеше болуы мүмкін);</w:t>
      </w:r>
      <w:r>
        <w:br/>
      </w:r>
      <w:r>
        <w:rPr>
          <w:rFonts w:ascii="Times New Roman"/>
          <w:b w:val="false"/>
          <w:i w:val="false"/>
          <w:color w:val="000000"/>
          <w:sz w:val="28"/>
        </w:rPr>
        <w:t>
</w:t>
      </w:r>
      <w:r>
        <w:rPr>
          <w:rFonts w:ascii="Times New Roman"/>
          <w:b w:val="false"/>
          <w:i w:val="false"/>
          <w:color w:val="000000"/>
          <w:sz w:val="28"/>
        </w:rPr>
        <w:t>
      2) 100 л плазмалы стерилизатор өтпелі;</w:t>
      </w:r>
      <w:r>
        <w:br/>
      </w:r>
      <w:r>
        <w:rPr>
          <w:rFonts w:ascii="Times New Roman"/>
          <w:b w:val="false"/>
          <w:i w:val="false"/>
          <w:color w:val="000000"/>
          <w:sz w:val="28"/>
        </w:rPr>
        <w:t>
</w:t>
      </w:r>
      <w:r>
        <w:rPr>
          <w:rFonts w:ascii="Times New Roman"/>
          <w:b w:val="false"/>
          <w:i w:val="false"/>
          <w:color w:val="000000"/>
          <w:sz w:val="28"/>
        </w:rPr>
        <w:t>
      3) термиялық дәнекерлеуші аппарат (бірнеше болуы мүмкін);</w:t>
      </w:r>
      <w:r>
        <w:br/>
      </w:r>
      <w:r>
        <w:rPr>
          <w:rFonts w:ascii="Times New Roman"/>
          <w:b w:val="false"/>
          <w:i w:val="false"/>
          <w:color w:val="000000"/>
          <w:sz w:val="28"/>
        </w:rPr>
        <w:t>
</w:t>
      </w:r>
      <w:r>
        <w:rPr>
          <w:rFonts w:ascii="Times New Roman"/>
          <w:b w:val="false"/>
          <w:i w:val="false"/>
          <w:color w:val="000000"/>
          <w:sz w:val="28"/>
        </w:rPr>
        <w:t>
      4) орау үстелдері (бірнеше болуы мүмкін);</w:t>
      </w:r>
      <w:r>
        <w:br/>
      </w:r>
      <w:r>
        <w:rPr>
          <w:rFonts w:ascii="Times New Roman"/>
          <w:b w:val="false"/>
          <w:i w:val="false"/>
          <w:color w:val="000000"/>
          <w:sz w:val="28"/>
        </w:rPr>
        <w:t>
</w:t>
      </w:r>
      <w:r>
        <w:rPr>
          <w:rFonts w:ascii="Times New Roman"/>
          <w:b w:val="false"/>
          <w:i w:val="false"/>
          <w:color w:val="000000"/>
          <w:sz w:val="28"/>
        </w:rPr>
        <w:t>
      5) тасымалдау мен сақтауға арналған жаюлық.</w:t>
      </w:r>
      <w:r>
        <w:br/>
      </w:r>
      <w:r>
        <w:rPr>
          <w:rFonts w:ascii="Times New Roman"/>
          <w:b w:val="false"/>
          <w:i w:val="false"/>
          <w:color w:val="000000"/>
          <w:sz w:val="28"/>
        </w:rPr>
        <w:t>
</w:t>
      </w:r>
      <w:r>
        <w:rPr>
          <w:rFonts w:ascii="Times New Roman"/>
          <w:b w:val="false"/>
          <w:i w:val="false"/>
          <w:color w:val="000000"/>
          <w:sz w:val="28"/>
        </w:rPr>
        <w:t>
      4. «Стерильді» аймақ:</w:t>
      </w:r>
      <w:r>
        <w:br/>
      </w:r>
      <w:r>
        <w:rPr>
          <w:rFonts w:ascii="Times New Roman"/>
          <w:b w:val="false"/>
          <w:i w:val="false"/>
          <w:color w:val="000000"/>
          <w:sz w:val="28"/>
        </w:rPr>
        <w:t>
      тасымалдау және сақтауға арналған жабдық.</w:t>
      </w:r>
      <w:r>
        <w:br/>
      </w:r>
      <w:r>
        <w:rPr>
          <w:rFonts w:ascii="Times New Roman"/>
          <w:b w:val="false"/>
          <w:i w:val="false"/>
          <w:color w:val="000000"/>
          <w:sz w:val="28"/>
        </w:rPr>
        <w:t>
</w:t>
      </w:r>
      <w:r>
        <w:rPr>
          <w:rFonts w:ascii="Times New Roman"/>
          <w:b w:val="false"/>
          <w:i w:val="false"/>
          <w:color w:val="000000"/>
          <w:sz w:val="28"/>
        </w:rPr>
        <w:t>
      5. ОСБ қосымша үй-жайлары:</w:t>
      </w:r>
      <w:r>
        <w:br/>
      </w:r>
      <w:r>
        <w:rPr>
          <w:rFonts w:ascii="Times New Roman"/>
          <w:b w:val="false"/>
          <w:i w:val="false"/>
          <w:color w:val="000000"/>
          <w:sz w:val="28"/>
        </w:rPr>
        <w:t>
</w:t>
      </w:r>
      <w:r>
        <w:rPr>
          <w:rFonts w:ascii="Times New Roman"/>
          <w:b w:val="false"/>
          <w:i w:val="false"/>
          <w:color w:val="000000"/>
          <w:sz w:val="28"/>
        </w:rPr>
        <w:t>
      1) стерильді бұйымдарды беру аймағы (экспедиция);</w:t>
      </w:r>
      <w:r>
        <w:br/>
      </w:r>
      <w:r>
        <w:rPr>
          <w:rFonts w:ascii="Times New Roman"/>
          <w:b w:val="false"/>
          <w:i w:val="false"/>
          <w:color w:val="000000"/>
          <w:sz w:val="28"/>
        </w:rPr>
        <w:t>
</w:t>
      </w:r>
      <w:r>
        <w:rPr>
          <w:rFonts w:ascii="Times New Roman"/>
          <w:b w:val="false"/>
          <w:i w:val="false"/>
          <w:color w:val="000000"/>
          <w:sz w:val="28"/>
        </w:rPr>
        <w:t>
      2) су дайындау жүйесі үй-жайы;</w:t>
      </w:r>
      <w:r>
        <w:br/>
      </w:r>
      <w:r>
        <w:rPr>
          <w:rFonts w:ascii="Times New Roman"/>
          <w:b w:val="false"/>
          <w:i w:val="false"/>
          <w:color w:val="000000"/>
          <w:sz w:val="28"/>
        </w:rPr>
        <w:t>
</w:t>
      </w:r>
      <w:r>
        <w:rPr>
          <w:rFonts w:ascii="Times New Roman"/>
          <w:b w:val="false"/>
          <w:i w:val="false"/>
          <w:color w:val="000000"/>
          <w:sz w:val="28"/>
        </w:rPr>
        <w:t>
      3) текстиль материалдар қоймасы;</w:t>
      </w:r>
      <w:r>
        <w:br/>
      </w:r>
      <w:r>
        <w:rPr>
          <w:rFonts w:ascii="Times New Roman"/>
          <w:b w:val="false"/>
          <w:i w:val="false"/>
          <w:color w:val="000000"/>
          <w:sz w:val="28"/>
        </w:rPr>
        <w:t>
</w:t>
      </w:r>
      <w:r>
        <w:rPr>
          <w:rFonts w:ascii="Times New Roman"/>
          <w:b w:val="false"/>
          <w:i w:val="false"/>
          <w:color w:val="000000"/>
          <w:sz w:val="28"/>
        </w:rPr>
        <w:t>
      4) текстиль материалдарды дайындауға арналған үй-жай.</w:t>
      </w:r>
      <w:r>
        <w:br/>
      </w:r>
      <w:r>
        <w:rPr>
          <w:rFonts w:ascii="Times New Roman"/>
          <w:b w:val="false"/>
          <w:i w:val="false"/>
          <w:color w:val="000000"/>
          <w:sz w:val="28"/>
        </w:rPr>
        <w:t>
</w:t>
      </w:r>
      <w:r>
        <w:rPr>
          <w:rFonts w:ascii="Times New Roman"/>
          <w:b w:val="false"/>
          <w:i w:val="false"/>
          <w:color w:val="000000"/>
          <w:sz w:val="28"/>
        </w:rPr>
        <w:t>
      6. Орау материалдарның қоймасы:</w:t>
      </w:r>
      <w:r>
        <w:br/>
      </w:r>
      <w:r>
        <w:rPr>
          <w:rFonts w:ascii="Times New Roman"/>
          <w:b w:val="false"/>
          <w:i w:val="false"/>
          <w:color w:val="000000"/>
          <w:sz w:val="28"/>
        </w:rPr>
        <w:t>
</w:t>
      </w:r>
      <w:r>
        <w:rPr>
          <w:rFonts w:ascii="Times New Roman"/>
          <w:b w:val="false"/>
          <w:i w:val="false"/>
          <w:color w:val="000000"/>
          <w:sz w:val="28"/>
        </w:rPr>
        <w:t>
      1) стерильді материалдар қоймасы;</w:t>
      </w:r>
      <w:r>
        <w:br/>
      </w:r>
      <w:r>
        <w:rPr>
          <w:rFonts w:ascii="Times New Roman"/>
          <w:b w:val="false"/>
          <w:i w:val="false"/>
          <w:color w:val="000000"/>
          <w:sz w:val="28"/>
        </w:rPr>
        <w:t>
</w:t>
      </w:r>
      <w:r>
        <w:rPr>
          <w:rFonts w:ascii="Times New Roman"/>
          <w:b w:val="false"/>
          <w:i w:val="false"/>
          <w:color w:val="000000"/>
          <w:sz w:val="28"/>
        </w:rPr>
        <w:t>
      2) «лас» аймақтың шаруашылық мүкаммалы үй-жайы.</w:t>
      </w:r>
      <w:r>
        <w:br/>
      </w:r>
      <w:r>
        <w:rPr>
          <w:rFonts w:ascii="Times New Roman"/>
          <w:b w:val="false"/>
          <w:i w:val="false"/>
          <w:color w:val="000000"/>
          <w:sz w:val="28"/>
        </w:rPr>
        <w:t>
</w:t>
      </w:r>
      <w:r>
        <w:rPr>
          <w:rFonts w:ascii="Times New Roman"/>
          <w:b w:val="false"/>
          <w:i w:val="false"/>
          <w:color w:val="000000"/>
          <w:sz w:val="28"/>
        </w:rPr>
        <w:t>
      7. Санөткізгіш</w:t>
      </w:r>
      <w:r>
        <w:br/>
      </w:r>
      <w:r>
        <w:rPr>
          <w:rFonts w:ascii="Times New Roman"/>
          <w:b w:val="false"/>
          <w:i w:val="false"/>
          <w:color w:val="000000"/>
          <w:sz w:val="28"/>
        </w:rPr>
        <w:t>
</w:t>
      </w:r>
      <w:r>
        <w:rPr>
          <w:rFonts w:ascii="Times New Roman"/>
          <w:b w:val="false"/>
          <w:i w:val="false"/>
          <w:color w:val="000000"/>
          <w:sz w:val="28"/>
        </w:rPr>
        <w:t>
      8. Химикаттар қоймасы.</w:t>
      </w:r>
      <w:r>
        <w:br/>
      </w:r>
      <w:r>
        <w:rPr>
          <w:rFonts w:ascii="Times New Roman"/>
          <w:b w:val="false"/>
          <w:i w:val="false"/>
          <w:color w:val="000000"/>
          <w:sz w:val="28"/>
        </w:rPr>
        <w:t>
</w:t>
      </w:r>
      <w:r>
        <w:rPr>
          <w:rFonts w:ascii="Times New Roman"/>
          <w:b w:val="false"/>
          <w:i w:val="false"/>
          <w:color w:val="000000"/>
          <w:sz w:val="28"/>
        </w:rPr>
        <w:t>
      9. Бөлімше аралық арбаларды жууға арналған үй-жай.</w:t>
      </w:r>
      <w:r>
        <w:br/>
      </w:r>
      <w:r>
        <w:rPr>
          <w:rFonts w:ascii="Times New Roman"/>
          <w:b w:val="false"/>
          <w:i w:val="false"/>
          <w:color w:val="000000"/>
          <w:sz w:val="28"/>
        </w:rPr>
        <w:t>
</w:t>
      </w:r>
      <w:r>
        <w:rPr>
          <w:rFonts w:ascii="Times New Roman"/>
          <w:b w:val="false"/>
          <w:i w:val="false"/>
          <w:color w:val="000000"/>
          <w:sz w:val="28"/>
        </w:rPr>
        <w:t>
      10. Персоналға арналған үй-жай.</w:t>
      </w:r>
      <w:r>
        <w:br/>
      </w:r>
      <w:r>
        <w:rPr>
          <w:rFonts w:ascii="Times New Roman"/>
          <w:b w:val="false"/>
          <w:i w:val="false"/>
          <w:color w:val="000000"/>
          <w:sz w:val="28"/>
        </w:rPr>
        <w:t>
      Төсек саны 120-дан аз және келу саны 500-ден аз ЕПҰ-ның ОСБ:</w:t>
      </w:r>
      <w:r>
        <w:br/>
      </w:r>
      <w:r>
        <w:rPr>
          <w:rFonts w:ascii="Times New Roman"/>
          <w:b w:val="false"/>
          <w:i w:val="false"/>
          <w:color w:val="000000"/>
          <w:sz w:val="28"/>
        </w:rPr>
        <w:t>
</w:t>
      </w:r>
      <w:r>
        <w:rPr>
          <w:rFonts w:ascii="Times New Roman"/>
          <w:b w:val="false"/>
          <w:i w:val="false"/>
          <w:color w:val="000000"/>
          <w:sz w:val="28"/>
        </w:rPr>
        <w:t>
      1. Қабылдау аймағы:</w:t>
      </w:r>
      <w:r>
        <w:br/>
      </w:r>
      <w:r>
        <w:rPr>
          <w:rFonts w:ascii="Times New Roman"/>
          <w:b w:val="false"/>
          <w:i w:val="false"/>
          <w:color w:val="000000"/>
          <w:sz w:val="28"/>
        </w:rPr>
        <w:t>
      Лас материалды қабылдауға арналған үстелдер.</w:t>
      </w:r>
      <w:r>
        <w:br/>
      </w:r>
      <w:r>
        <w:rPr>
          <w:rFonts w:ascii="Times New Roman"/>
          <w:b w:val="false"/>
          <w:i w:val="false"/>
          <w:color w:val="000000"/>
          <w:sz w:val="28"/>
        </w:rPr>
        <w:t>
</w:t>
      </w:r>
      <w:r>
        <w:rPr>
          <w:rFonts w:ascii="Times New Roman"/>
          <w:b w:val="false"/>
          <w:i w:val="false"/>
          <w:color w:val="000000"/>
          <w:sz w:val="28"/>
        </w:rPr>
        <w:t>
      2. «Лас» аймақ (стерильдеу алдындағы тазалау және стерильдеу);</w:t>
      </w:r>
      <w:r>
        <w:br/>
      </w:r>
      <w:r>
        <w:rPr>
          <w:rFonts w:ascii="Times New Roman"/>
          <w:b w:val="false"/>
          <w:i w:val="false"/>
          <w:color w:val="000000"/>
          <w:sz w:val="28"/>
        </w:rPr>
        <w:t>
</w:t>
      </w:r>
      <w:r>
        <w:rPr>
          <w:rFonts w:ascii="Times New Roman"/>
          <w:b w:val="false"/>
          <w:i w:val="false"/>
          <w:color w:val="000000"/>
          <w:sz w:val="28"/>
        </w:rPr>
        <w:t>
      1) 100 л форвакуумдық бу стерилизаторы өтпелі (бірнеше болуы мүмкін);</w:t>
      </w:r>
      <w:r>
        <w:br/>
      </w:r>
      <w:r>
        <w:rPr>
          <w:rFonts w:ascii="Times New Roman"/>
          <w:b w:val="false"/>
          <w:i w:val="false"/>
          <w:color w:val="000000"/>
          <w:sz w:val="28"/>
        </w:rPr>
        <w:t>
</w:t>
      </w:r>
      <w:r>
        <w:rPr>
          <w:rFonts w:ascii="Times New Roman"/>
          <w:b w:val="false"/>
          <w:i w:val="false"/>
          <w:color w:val="000000"/>
          <w:sz w:val="28"/>
        </w:rPr>
        <w:t>
      2) 250 л жуу-дезинфекциялау машинасы өтпелі;</w:t>
      </w:r>
      <w:r>
        <w:br/>
      </w:r>
      <w:r>
        <w:rPr>
          <w:rFonts w:ascii="Times New Roman"/>
          <w:b w:val="false"/>
          <w:i w:val="false"/>
          <w:color w:val="000000"/>
          <w:sz w:val="28"/>
        </w:rPr>
        <w:t>
</w:t>
      </w:r>
      <w:r>
        <w:rPr>
          <w:rFonts w:ascii="Times New Roman"/>
          <w:b w:val="false"/>
          <w:i w:val="false"/>
          <w:color w:val="000000"/>
          <w:sz w:val="28"/>
        </w:rPr>
        <w:t>
      3) ультрадыбыстық жуу машинасы;</w:t>
      </w:r>
      <w:r>
        <w:br/>
      </w:r>
      <w:r>
        <w:rPr>
          <w:rFonts w:ascii="Times New Roman"/>
          <w:b w:val="false"/>
          <w:i w:val="false"/>
          <w:color w:val="000000"/>
          <w:sz w:val="28"/>
        </w:rPr>
        <w:t>
</w:t>
      </w:r>
      <w:r>
        <w:rPr>
          <w:rFonts w:ascii="Times New Roman"/>
          <w:b w:val="false"/>
          <w:i w:val="false"/>
          <w:color w:val="000000"/>
          <w:sz w:val="28"/>
        </w:rPr>
        <w:t>
      4) үш секциялы жуу ваннасы;</w:t>
      </w:r>
      <w:r>
        <w:br/>
      </w:r>
      <w:r>
        <w:rPr>
          <w:rFonts w:ascii="Times New Roman"/>
          <w:b w:val="false"/>
          <w:i w:val="false"/>
          <w:color w:val="000000"/>
          <w:sz w:val="28"/>
        </w:rPr>
        <w:t>
</w:t>
      </w:r>
      <w:r>
        <w:rPr>
          <w:rFonts w:ascii="Times New Roman"/>
          <w:b w:val="false"/>
          <w:i w:val="false"/>
          <w:color w:val="000000"/>
          <w:sz w:val="28"/>
        </w:rPr>
        <w:t>
      5) термиялық дәнекерлеуші аппарат;</w:t>
      </w:r>
      <w:r>
        <w:br/>
      </w:r>
      <w:r>
        <w:rPr>
          <w:rFonts w:ascii="Times New Roman"/>
          <w:b w:val="false"/>
          <w:i w:val="false"/>
          <w:color w:val="000000"/>
          <w:sz w:val="28"/>
        </w:rPr>
        <w:t>
</w:t>
      </w:r>
      <w:r>
        <w:rPr>
          <w:rFonts w:ascii="Times New Roman"/>
          <w:b w:val="false"/>
          <w:i w:val="false"/>
          <w:color w:val="000000"/>
          <w:sz w:val="28"/>
        </w:rPr>
        <w:t>
      6) орау үстелдері;</w:t>
      </w:r>
      <w:r>
        <w:br/>
      </w:r>
      <w:r>
        <w:rPr>
          <w:rFonts w:ascii="Times New Roman"/>
          <w:b w:val="false"/>
          <w:i w:val="false"/>
          <w:color w:val="000000"/>
          <w:sz w:val="28"/>
        </w:rPr>
        <w:t>
</w:t>
      </w:r>
      <w:r>
        <w:rPr>
          <w:rFonts w:ascii="Times New Roman"/>
          <w:b w:val="false"/>
          <w:i w:val="false"/>
          <w:color w:val="000000"/>
          <w:sz w:val="28"/>
        </w:rPr>
        <w:t>
      7) тұғырығы бар электр аквадистиллятор;</w:t>
      </w:r>
      <w:r>
        <w:br/>
      </w:r>
      <w:r>
        <w:rPr>
          <w:rFonts w:ascii="Times New Roman"/>
          <w:b w:val="false"/>
          <w:i w:val="false"/>
          <w:color w:val="000000"/>
          <w:sz w:val="28"/>
        </w:rPr>
        <w:t>
</w:t>
      </w:r>
      <w:r>
        <w:rPr>
          <w:rFonts w:ascii="Times New Roman"/>
          <w:b w:val="false"/>
          <w:i w:val="false"/>
          <w:color w:val="000000"/>
          <w:sz w:val="28"/>
        </w:rPr>
        <w:t>
      8) тазартылған суды сақтауға арналған жиынтық;</w:t>
      </w:r>
      <w:r>
        <w:br/>
      </w:r>
      <w:r>
        <w:rPr>
          <w:rFonts w:ascii="Times New Roman"/>
          <w:b w:val="false"/>
          <w:i w:val="false"/>
          <w:color w:val="000000"/>
          <w:sz w:val="28"/>
        </w:rPr>
        <w:t>
</w:t>
      </w:r>
      <w:r>
        <w:rPr>
          <w:rFonts w:ascii="Times New Roman"/>
          <w:b w:val="false"/>
          <w:i w:val="false"/>
          <w:color w:val="000000"/>
          <w:sz w:val="28"/>
        </w:rPr>
        <w:t>
      9) тасымалдау және сақтауға арналған жабдық.</w:t>
      </w:r>
      <w:r>
        <w:br/>
      </w:r>
      <w:r>
        <w:rPr>
          <w:rFonts w:ascii="Times New Roman"/>
          <w:b w:val="false"/>
          <w:i w:val="false"/>
          <w:color w:val="000000"/>
          <w:sz w:val="28"/>
        </w:rPr>
        <w:t>
</w:t>
      </w:r>
      <w:r>
        <w:rPr>
          <w:rFonts w:ascii="Times New Roman"/>
          <w:b w:val="false"/>
          <w:i w:val="false"/>
          <w:color w:val="000000"/>
          <w:sz w:val="28"/>
        </w:rPr>
        <w:t>
      3. «Стерильді» аймақ:</w:t>
      </w:r>
      <w:r>
        <w:br/>
      </w:r>
      <w:r>
        <w:rPr>
          <w:rFonts w:ascii="Times New Roman"/>
          <w:b w:val="false"/>
          <w:i w:val="false"/>
          <w:color w:val="000000"/>
          <w:sz w:val="28"/>
        </w:rPr>
        <w:t>
</w:t>
      </w:r>
      <w:r>
        <w:rPr>
          <w:rFonts w:ascii="Times New Roman"/>
          <w:b w:val="false"/>
          <w:i w:val="false"/>
          <w:color w:val="000000"/>
          <w:sz w:val="28"/>
        </w:rPr>
        <w:t>
      1) тасымалдау және сақтауға арналған жабдық;</w:t>
      </w:r>
      <w:r>
        <w:br/>
      </w:r>
      <w:r>
        <w:rPr>
          <w:rFonts w:ascii="Times New Roman"/>
          <w:b w:val="false"/>
          <w:i w:val="false"/>
          <w:color w:val="000000"/>
          <w:sz w:val="28"/>
        </w:rPr>
        <w:t>
</w:t>
      </w:r>
      <w:r>
        <w:rPr>
          <w:rFonts w:ascii="Times New Roman"/>
          <w:b w:val="false"/>
          <w:i w:val="false"/>
          <w:color w:val="000000"/>
          <w:sz w:val="28"/>
        </w:rPr>
        <w:t>
      2) стерильді бұйымдарды беру аймағы (экспедиция);</w:t>
      </w:r>
      <w:r>
        <w:br/>
      </w:r>
      <w:r>
        <w:rPr>
          <w:rFonts w:ascii="Times New Roman"/>
          <w:b w:val="false"/>
          <w:i w:val="false"/>
          <w:color w:val="000000"/>
          <w:sz w:val="28"/>
        </w:rPr>
        <w:t>
</w:t>
      </w:r>
      <w:r>
        <w:rPr>
          <w:rFonts w:ascii="Times New Roman"/>
          <w:b w:val="false"/>
          <w:i w:val="false"/>
          <w:color w:val="000000"/>
          <w:sz w:val="28"/>
        </w:rPr>
        <w:t>
      3) стерильді емес аймақтың шаруашылық мүкаммалы үй-жайы;</w:t>
      </w:r>
      <w:r>
        <w:br/>
      </w:r>
      <w:r>
        <w:rPr>
          <w:rFonts w:ascii="Times New Roman"/>
          <w:b w:val="false"/>
          <w:i w:val="false"/>
          <w:color w:val="000000"/>
          <w:sz w:val="28"/>
        </w:rPr>
        <w:t>
</w:t>
      </w:r>
      <w:r>
        <w:rPr>
          <w:rFonts w:ascii="Times New Roman"/>
          <w:b w:val="false"/>
          <w:i w:val="false"/>
          <w:color w:val="000000"/>
          <w:sz w:val="28"/>
        </w:rPr>
        <w:t>
      4) стерильді аймақ шаруашылық мүкаммалы үй-жайы.</w:t>
      </w:r>
      <w:r>
        <w:br/>
      </w:r>
      <w:r>
        <w:rPr>
          <w:rFonts w:ascii="Times New Roman"/>
          <w:b w:val="false"/>
          <w:i w:val="false"/>
          <w:color w:val="000000"/>
          <w:sz w:val="28"/>
        </w:rPr>
        <w:t>
</w:t>
      </w:r>
      <w:r>
        <w:rPr>
          <w:rFonts w:ascii="Times New Roman"/>
          <w:b w:val="false"/>
          <w:i w:val="false"/>
          <w:color w:val="000000"/>
          <w:sz w:val="28"/>
        </w:rPr>
        <w:t>
      4. Санитариялық өткізгіш</w:t>
      </w:r>
      <w:r>
        <w:br/>
      </w:r>
      <w:r>
        <w:rPr>
          <w:rFonts w:ascii="Times New Roman"/>
          <w:b w:val="false"/>
          <w:i w:val="false"/>
          <w:color w:val="000000"/>
          <w:sz w:val="28"/>
        </w:rPr>
        <w:t>
      Аз инвазивті хирургиялық, стоматологиялық, ауылдық дәрігерлік амбулаториялар, зертханалар, сұлулық салондары үшін су құбыры болмаған жағдайда, суды қолмен құю мүмкіндігімен, жеке үй-жай бөлместен камерасының көлемі 10-25 л үстел автоклавын пайдалануға жол беріледі. Сервистік бағдарламалары бар (кеуекті материалға будың өту сапасына Бови-Дик тесті және герметикалыққа тест), 117-134</w:t>
      </w:r>
      <w:r>
        <w:rPr>
          <w:rFonts w:ascii="Times New Roman"/>
          <w:b w:val="false"/>
          <w:i w:val="false"/>
          <w:color w:val="000000"/>
          <w:vertAlign w:val="superscript"/>
        </w:rPr>
        <w:t>0</w:t>
      </w:r>
      <w:r>
        <w:rPr>
          <w:rFonts w:ascii="Times New Roman"/>
          <w:b w:val="false"/>
          <w:i w:val="false"/>
          <w:color w:val="000000"/>
          <w:sz w:val="28"/>
        </w:rPr>
        <w:t>С стерильдеу температурасымен, вакуумдық кептірумен форвакуумдық бу стерилизаторларын, сондай-ақ жеке үй-жай бөле отырып және белгіленген нормаларды сақтай отырып 30 л-75 л тік тиейтін еденге қоятын автоклавтарды пайдалану ұсынылды. Орталық су құбырына қосу, сондай-ақ суды қолмен құю мүмкіндігімен, сервистік бағдарламалары бар (кеуекті материалға будың өту сапасына Бови-Дик тесті және герметикалық тест), 110-134</w:t>
      </w:r>
      <w:r>
        <w:rPr>
          <w:rFonts w:ascii="Times New Roman"/>
          <w:b w:val="false"/>
          <w:i w:val="false"/>
          <w:color w:val="000000"/>
          <w:vertAlign w:val="superscript"/>
        </w:rPr>
        <w:t>0</w:t>
      </w:r>
      <w:r>
        <w:rPr>
          <w:rFonts w:ascii="Times New Roman"/>
          <w:b w:val="false"/>
          <w:i w:val="false"/>
          <w:color w:val="000000"/>
          <w:sz w:val="28"/>
        </w:rPr>
        <w:t>С стерильдеу температурасымен, вакуумдық кептірумен форвакуумдық бу стерилизаторларын пайдалану ұсынылды.</w:t>
      </w:r>
    </w:p>
    <w:bookmarkEnd w:id="45"/>
    <w:bookmarkStart w:name="z538" w:id="4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6 маусымдағы   </w:t>
      </w:r>
      <w:r>
        <w:br/>
      </w:r>
      <w:r>
        <w:rPr>
          <w:rFonts w:ascii="Times New Roman"/>
          <w:b w:val="false"/>
          <w:i w:val="false"/>
          <w:color w:val="000000"/>
          <w:sz w:val="28"/>
        </w:rPr>
        <w:t xml:space="preserve">
№ 361 бұйрығына қосымша   </w:t>
      </w:r>
    </w:p>
    <w:bookmarkEnd w:id="46"/>
    <w:bookmarkStart w:name="z539" w:id="47"/>
    <w:p>
      <w:pPr>
        <w:spacing w:after="0"/>
        <w:ind w:left="0"/>
        <w:jc w:val="both"/>
      </w:pPr>
      <w:r>
        <w:rPr>
          <w:rFonts w:ascii="Times New Roman"/>
          <w:b w:val="false"/>
          <w:i w:val="false"/>
          <w:color w:val="000000"/>
          <w:sz w:val="28"/>
        </w:rPr>
        <w:t xml:space="preserve">" 
Денсаулық сақтау объектілеріне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ережесіне   </w:t>
      </w:r>
      <w:r>
        <w:br/>
      </w:r>
      <w:r>
        <w:rPr>
          <w:rFonts w:ascii="Times New Roman"/>
          <w:b w:val="false"/>
          <w:i w:val="false"/>
          <w:color w:val="000000"/>
          <w:sz w:val="28"/>
        </w:rPr>
        <w:t xml:space="preserve">
13-қосымша"            </w:t>
      </w:r>
    </w:p>
    <w:bookmarkEnd w:id="47"/>
    <w:p>
      <w:pPr>
        <w:spacing w:after="0"/>
        <w:ind w:left="0"/>
        <w:jc w:val="both"/>
      </w:pPr>
      <w:r>
        <w:rPr>
          <w:rFonts w:ascii="Times New Roman"/>
          <w:b w:val="false"/>
          <w:i w:val="false"/>
          <w:color w:val="ff0000"/>
          <w:sz w:val="28"/>
        </w:rPr>
        <w:t xml:space="preserve">      Ескерту: 13-қосымшамен толықтырылды - ҚР Денсаулық сақтау министрінің м.а. 2011.06.06 </w:t>
      </w:r>
      <w:r>
        <w:rPr>
          <w:rFonts w:ascii="Times New Roman"/>
          <w:b w:val="false"/>
          <w:i w:val="false"/>
          <w:color w:val="ff0000"/>
          <w:sz w:val="28"/>
        </w:rPr>
        <w:t>№ 361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 20 ___ жылға арналған</w:t>
      </w:r>
      <w:r>
        <w:br/>
      </w:r>
      <w:r>
        <w:rPr>
          <w:rFonts w:ascii="Times New Roman"/>
          <w:b w:val="false"/>
          <w:i w:val="false"/>
          <w:color w:val="000000"/>
          <w:sz w:val="28"/>
        </w:rPr>
        <w:t>
              (объектінің атауы)</w:t>
      </w:r>
    </w:p>
    <w:bookmarkStart w:name="z540" w:id="48"/>
    <w:p>
      <w:pPr>
        <w:spacing w:after="0"/>
        <w:ind w:left="0"/>
        <w:jc w:val="left"/>
      </w:pPr>
      <w:r>
        <w:rPr>
          <w:rFonts w:ascii="Times New Roman"/>
          <w:b/>
          <w:i w:val="false"/>
          <w:color w:val="000000"/>
        </w:rPr>
        <w:t xml:space="preserve"> 
Медициналық қалдықтарды күнделікті есепке алу журналы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564"/>
        <w:gridCol w:w="2158"/>
        <w:gridCol w:w="2159"/>
        <w:gridCol w:w="1619"/>
        <w:gridCol w:w="2295"/>
        <w:gridCol w:w="1350"/>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қалдықтардың</w:t>
            </w:r>
            <w:r>
              <w:br/>
            </w:r>
            <w:r>
              <w:rPr>
                <w:rFonts w:ascii="Times New Roman"/>
                <w:b w:val="false"/>
                <w:i w:val="false"/>
                <w:color w:val="000000"/>
                <w:sz w:val="20"/>
              </w:rPr>
              <w:t>
</w:t>
            </w:r>
            <w:r>
              <w:rPr>
                <w:rFonts w:ascii="Times New Roman"/>
                <w:b w:val="false"/>
                <w:i w:val="false"/>
                <w:color w:val="000000"/>
                <w:sz w:val="20"/>
              </w:rPr>
              <w:t>түрлері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қалдықтардың</w:t>
            </w:r>
            <w:r>
              <w:br/>
            </w:r>
            <w:r>
              <w:rPr>
                <w:rFonts w:ascii="Times New Roman"/>
                <w:b w:val="false"/>
                <w:i w:val="false"/>
                <w:color w:val="000000"/>
                <w:sz w:val="20"/>
              </w:rPr>
              <w:t>
</w:t>
            </w:r>
            <w:r>
              <w:rPr>
                <w:rFonts w:ascii="Times New Roman"/>
                <w:b w:val="false"/>
                <w:i w:val="false"/>
                <w:color w:val="000000"/>
                <w:sz w:val="20"/>
              </w:rPr>
              <w:t>көлемі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қалдықтарды</w:t>
            </w:r>
            <w:r>
              <w:br/>
            </w:r>
            <w:r>
              <w:rPr>
                <w:rFonts w:ascii="Times New Roman"/>
                <w:b w:val="false"/>
                <w:i w:val="false"/>
                <w:color w:val="000000"/>
                <w:sz w:val="20"/>
              </w:rPr>
              <w:t>
</w:t>
            </w:r>
            <w:r>
              <w:rPr>
                <w:rFonts w:ascii="Times New Roman"/>
                <w:b w:val="false"/>
                <w:i w:val="false"/>
                <w:color w:val="000000"/>
                <w:sz w:val="20"/>
              </w:rPr>
              <w:t>уақытша сақтау</w:t>
            </w:r>
            <w:r>
              <w:br/>
            </w:r>
            <w:r>
              <w:rPr>
                <w:rFonts w:ascii="Times New Roman"/>
                <w:b w:val="false"/>
                <w:i w:val="false"/>
                <w:color w:val="000000"/>
                <w:sz w:val="20"/>
              </w:rPr>
              <w:t>
</w:t>
            </w:r>
            <w:r>
              <w:rPr>
                <w:rFonts w:ascii="Times New Roman"/>
                <w:b w:val="false"/>
                <w:i w:val="false"/>
                <w:color w:val="000000"/>
                <w:sz w:val="20"/>
              </w:rPr>
              <w:t>үй-жайына</w:t>
            </w:r>
            <w:r>
              <w:br/>
            </w:r>
            <w:r>
              <w:rPr>
                <w:rFonts w:ascii="Times New Roman"/>
                <w:b w:val="false"/>
                <w:i w:val="false"/>
                <w:color w:val="000000"/>
                <w:sz w:val="20"/>
              </w:rPr>
              <w:t>
</w:t>
            </w:r>
            <w:r>
              <w:rPr>
                <w:rFonts w:ascii="Times New Roman"/>
                <w:b w:val="false"/>
                <w:i w:val="false"/>
                <w:color w:val="000000"/>
                <w:sz w:val="20"/>
              </w:rPr>
              <w:t>тапсырылды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Кәдеге жаратылды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қызметкердің</w:t>
            </w:r>
            <w:r>
              <w:br/>
            </w:r>
            <w:r>
              <w:rPr>
                <w:rFonts w:ascii="Times New Roman"/>
                <w:b w:val="false"/>
                <w:i w:val="false"/>
                <w:color w:val="000000"/>
                <w:sz w:val="20"/>
              </w:rPr>
              <w:t>
</w:t>
            </w:r>
            <w:r>
              <w:rPr>
                <w:rFonts w:ascii="Times New Roman"/>
                <w:b w:val="false"/>
                <w:i w:val="false"/>
                <w:color w:val="000000"/>
                <w:sz w:val="20"/>
              </w:rPr>
              <w:t>Т.А.Ә.</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w:t>
            </w:r>
            <w:r>
              <w:br/>
            </w:r>
            <w:r>
              <w:rPr>
                <w:rFonts w:ascii="Times New Roman"/>
                <w:b w:val="false"/>
                <w:i w:val="false"/>
                <w:color w:val="000000"/>
                <w:sz w:val="20"/>
              </w:rPr>
              <w:t>
</w:t>
            </w:r>
            <w:r>
              <w:rPr>
                <w:rFonts w:ascii="Times New Roman"/>
                <w:b w:val="false"/>
                <w:i w:val="false"/>
                <w:color w:val="000000"/>
                <w:sz w:val="20"/>
              </w:rPr>
              <w:t>күні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класының медициналық қалдықтары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класының медициналық қалдықтары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класының медициналық қалдықтары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класының медициналық қалдықтары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