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2253" w14:textId="9a82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аккредиттеу стандарттарына сәйкестігіне сыртқы кешендік бағалау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23 шілдедегі № 542 Бұйрығы. Қазақстан Республикасы Әділет министрлігінде 2010 жылғы 24 тамызда Нормативтік құқықтық кесімдерді мемлекеттік тіркеудің тізіліміне N 6432 болып енгізілді. Күші жойылды - Қазақстан Республикасы Денсаулық сақтау және әлеуметтік даму министрінің 2015 жылғы 10 наурыздағы № 127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10.03.2015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14-бабына</w:t>
      </w:r>
      <w:r>
        <w:rPr>
          <w:rFonts w:ascii="Times New Roman"/>
          <w:b w:val="false"/>
          <w:i w:val="false"/>
          <w:color w:val="000000"/>
          <w:sz w:val="28"/>
        </w:rPr>
        <w:t xml:space="preserve"> сәйкес және "Денсаулық сақтау саласында аккредиттеу ережелерін бекіту туралы" Қазақстан Республикасы Үкіметінің 2009 жылғы 12 қазандағы № 1559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субъектілерінің аккредиттеу стандарттарына сәйкестігіне сыртқы кешендік бағалау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(А.Т. Айдарханов) осы бұйрықты Қазақстан Республикасы Әділет министрлігінде мемлекеттік </w:t>
      </w:r>
      <w:r>
        <w:rPr>
          <w:rFonts w:ascii="Times New Roman"/>
          <w:b w:val="false"/>
          <w:i w:val="false"/>
          <w:color w:val="000000"/>
          <w:sz w:val="28"/>
        </w:rPr>
        <w:t>тіркеуді</w:t>
      </w:r>
      <w:r>
        <w:rPr>
          <w:rFonts w:ascii="Times New Roman"/>
          <w:b w:val="false"/>
          <w:i w:val="false"/>
          <w:color w:val="000000"/>
          <w:sz w:val="28"/>
        </w:rPr>
        <w:t xml:space="preserve">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бұйрықты мемлекеттік тіркегеннен кейін оның бұқаралық ақпарат құралдарында </w:t>
      </w:r>
      <w:r>
        <w:rPr>
          <w:rFonts w:ascii="Times New Roman"/>
          <w:b w:val="false"/>
          <w:i w:val="false"/>
          <w:color w:val="000000"/>
          <w:sz w:val="28"/>
        </w:rPr>
        <w:t>ресми</w:t>
      </w:r>
      <w:r>
        <w:rPr>
          <w:rFonts w:ascii="Times New Roman"/>
          <w:b w:val="false"/>
          <w:i w:val="false"/>
          <w:color w:val="000000"/>
          <w:sz w:val="28"/>
        </w:rPr>
        <w:t xml:space="preserve">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С.З. Қайырбековаға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енгізілсін.</w:t>
      </w:r>
    </w:p>
    <w:bookmarkEnd w:id="0"/>
    <w:p>
      <w:pPr>
        <w:spacing w:after="0"/>
        <w:ind w:left="0"/>
        <w:jc w:val="both"/>
      </w:pPr>
      <w:r>
        <w:rPr>
          <w:rFonts w:ascii="Times New Roman"/>
          <w:b w:val="false"/>
          <w:i/>
          <w:color w:val="000000"/>
          <w:sz w:val="28"/>
        </w:rPr>
        <w:t>      Министрдің м.а.                                    Б. Садықов</w:t>
      </w:r>
    </w:p>
    <w:bookmarkStart w:name="z1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23 шілдедегі  </w:t>
      </w:r>
      <w:r>
        <w:br/>
      </w:r>
      <w:r>
        <w:rPr>
          <w:rFonts w:ascii="Times New Roman"/>
          <w:b w:val="false"/>
          <w:i w:val="false"/>
          <w:color w:val="000000"/>
          <w:sz w:val="28"/>
        </w:rPr>
        <w:t xml:space="preserve">
№ 542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Денсаулық сақтау субъектілерінің аккредиттеу стандарттарына</w:t>
      </w:r>
      <w:r>
        <w:br/>
      </w:r>
      <w:r>
        <w:rPr>
          <w:rFonts w:ascii="Times New Roman"/>
          <w:b/>
          <w:i w:val="false"/>
          <w:color w:val="000000"/>
        </w:rPr>
        <w:t>
сәйкестігіне сыртқы кешендік бағалау жүргізу жөніндегі</w:t>
      </w:r>
      <w:r>
        <w:br/>
      </w:r>
      <w:r>
        <w:rPr>
          <w:rFonts w:ascii="Times New Roman"/>
          <w:b/>
          <w:i w:val="false"/>
          <w:color w:val="000000"/>
        </w:rPr>
        <w:t>
нұсқаулық</w:t>
      </w:r>
    </w:p>
    <w:bookmarkEnd w:id="2"/>
    <w:p>
      <w:pPr>
        <w:spacing w:after="0"/>
        <w:ind w:left="0"/>
        <w:jc w:val="both"/>
      </w:pPr>
      <w:r>
        <w:rPr>
          <w:rFonts w:ascii="Times New Roman"/>
          <w:b w:val="false"/>
          <w:i w:val="false"/>
          <w:color w:val="ff0000"/>
          <w:sz w:val="28"/>
        </w:rPr>
        <w:t xml:space="preserve">      Ескерту. Нұсқаулық жаңа редакцияда - ҚР Денсаулық сақтау министрінің 25.02.2013 </w:t>
      </w:r>
      <w:r>
        <w:rPr>
          <w:rFonts w:ascii="Times New Roman"/>
          <w:b w:val="false"/>
          <w:i w:val="false"/>
          <w:color w:val="ff0000"/>
          <w:sz w:val="28"/>
        </w:rPr>
        <w:t>№ 99</w:t>
      </w:r>
      <w:r>
        <w:rPr>
          <w:rFonts w:ascii="Times New Roman"/>
          <w:b w:val="false"/>
          <w:i w:val="false"/>
          <w:color w:val="ff0000"/>
          <w:sz w:val="28"/>
        </w:rPr>
        <w:t xml:space="preserve"> бұйрығымен (алғаш ресми жарияланған күнінен бастап қолданысқа енгізіледі).</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Денсаулық сақтау субъектілерінің аккредиттеу стандарттарына сәйкестігіне сыртқы кешендік бағалау жүргізу жөніндегі нұсқаулық (бұдан әрі – Нұсқаулық) «Халық денсаулығы және денсаулық сақтау жүйесі туралы» 2009 жылғы 18 қыркүйектегі Қазақстан Республикасының Кодексінің </w:t>
      </w:r>
      <w:r>
        <w:rPr>
          <w:rFonts w:ascii="Times New Roman"/>
          <w:b w:val="false"/>
          <w:i w:val="false"/>
          <w:color w:val="000000"/>
          <w:sz w:val="28"/>
        </w:rPr>
        <w:t>14-бабына</w:t>
      </w:r>
      <w:r>
        <w:rPr>
          <w:rFonts w:ascii="Times New Roman"/>
          <w:b w:val="false"/>
          <w:i w:val="false"/>
          <w:color w:val="000000"/>
          <w:sz w:val="28"/>
        </w:rPr>
        <w:t xml:space="preserve"> сәйкес, «Денсаулық сақтау саласындағы аккредиттеу ережелерін бекіту туралы» Қазақстан Республикасы Үкіметінің 2009 жылғы 12 қазандағы № 1559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әзірленді, аккредиттеу стандарттарына сәйкестігіне сыртқы бағалау жүргізуді нақтылайды және денсаулық сақтау ұйымдарына таралады.</w:t>
      </w:r>
      <w:r>
        <w:br/>
      </w:r>
      <w:r>
        <w:rPr>
          <w:rFonts w:ascii="Times New Roman"/>
          <w:b w:val="false"/>
          <w:i w:val="false"/>
          <w:color w:val="000000"/>
          <w:sz w:val="28"/>
        </w:rPr>
        <w:t>
</w:t>
      </w:r>
      <w:r>
        <w:rPr>
          <w:rFonts w:ascii="Times New Roman"/>
          <w:b w:val="false"/>
          <w:i w:val="false"/>
          <w:color w:val="000000"/>
          <w:sz w:val="28"/>
        </w:rPr>
        <w:t>
      2. Осы Нұсқаулықта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аккредиттеуші орган - Қазақстан Республикасы Денсаулық сақтау министрлігінің Медициналық және фармацевтикалық қызметті бақылау комитеті (бұдан әрі – Комитет) және оның аумақтық департаменттері (бұдан әрі – аумақтық департаменттер);</w:t>
      </w:r>
      <w:r>
        <w:br/>
      </w:r>
      <w:r>
        <w:rPr>
          <w:rFonts w:ascii="Times New Roman"/>
          <w:b w:val="false"/>
          <w:i w:val="false"/>
          <w:color w:val="000000"/>
          <w:sz w:val="28"/>
        </w:rPr>
        <w:t>
</w:t>
      </w:r>
      <w:r>
        <w:rPr>
          <w:rFonts w:ascii="Times New Roman"/>
          <w:b w:val="false"/>
          <w:i w:val="false"/>
          <w:color w:val="000000"/>
          <w:sz w:val="28"/>
        </w:rPr>
        <w:t>
      2) денсаулық сақтау ұйымдары – денсаулық сақтау саласындағы қызметті жүзеге асыратын заңды тұлға;</w:t>
      </w:r>
      <w:r>
        <w:br/>
      </w:r>
      <w:r>
        <w:rPr>
          <w:rFonts w:ascii="Times New Roman"/>
          <w:b w:val="false"/>
          <w:i w:val="false"/>
          <w:color w:val="000000"/>
          <w:sz w:val="28"/>
        </w:rPr>
        <w:t>
</w:t>
      </w:r>
      <w:r>
        <w:rPr>
          <w:rFonts w:ascii="Times New Roman"/>
          <w:b w:val="false"/>
          <w:i w:val="false"/>
          <w:color w:val="000000"/>
          <w:sz w:val="28"/>
        </w:rPr>
        <w:t>
      3) сапа үйлестірушісі – медициналық ұйымның ішкі аудит қызметінің маманы.</w:t>
      </w:r>
      <w:r>
        <w:br/>
      </w:r>
      <w:r>
        <w:rPr>
          <w:rFonts w:ascii="Times New Roman"/>
          <w:b w:val="false"/>
          <w:i w:val="false"/>
          <w:color w:val="000000"/>
          <w:sz w:val="28"/>
        </w:rPr>
        <w:t>
</w:t>
      </w:r>
      <w:r>
        <w:rPr>
          <w:rFonts w:ascii="Times New Roman"/>
          <w:b w:val="false"/>
          <w:i w:val="false"/>
          <w:color w:val="000000"/>
          <w:sz w:val="28"/>
        </w:rPr>
        <w:t>
      3. Денсаулық сақтау ұйымдардың аккредиттеу стандарттарына сәйкестігіне сыртқы кешенді бағалау (бұдан әрі - сыртқы кешендік бағалау) мынадай кезеңдерді қамтиды:</w:t>
      </w:r>
      <w:r>
        <w:br/>
      </w:r>
      <w:r>
        <w:rPr>
          <w:rFonts w:ascii="Times New Roman"/>
          <w:b w:val="false"/>
          <w:i w:val="false"/>
          <w:color w:val="000000"/>
          <w:sz w:val="28"/>
        </w:rPr>
        <w:t>
</w:t>
      </w:r>
      <w:r>
        <w:rPr>
          <w:rFonts w:ascii="Times New Roman"/>
          <w:b w:val="false"/>
          <w:i w:val="false"/>
          <w:color w:val="000000"/>
          <w:sz w:val="28"/>
        </w:rPr>
        <w:t>
      1) аккредиттеу стандарттарына сәйкестігіне өзін-өзі бағалау;</w:t>
      </w:r>
      <w:r>
        <w:br/>
      </w:r>
      <w:r>
        <w:rPr>
          <w:rFonts w:ascii="Times New Roman"/>
          <w:b w:val="false"/>
          <w:i w:val="false"/>
          <w:color w:val="000000"/>
          <w:sz w:val="28"/>
        </w:rPr>
        <w:t>
</w:t>
      </w:r>
      <w:r>
        <w:rPr>
          <w:rFonts w:ascii="Times New Roman"/>
          <w:b w:val="false"/>
          <w:i w:val="false"/>
          <w:color w:val="000000"/>
          <w:sz w:val="28"/>
        </w:rPr>
        <w:t>
      2) аккредиттеу рәсімдерін өту үшін ұсынылатын құжаттарды сараптау;</w:t>
      </w:r>
      <w:r>
        <w:br/>
      </w:r>
      <w:r>
        <w:rPr>
          <w:rFonts w:ascii="Times New Roman"/>
          <w:b w:val="false"/>
          <w:i w:val="false"/>
          <w:color w:val="000000"/>
          <w:sz w:val="28"/>
        </w:rPr>
        <w:t>
</w:t>
      </w:r>
      <w:r>
        <w:rPr>
          <w:rFonts w:ascii="Times New Roman"/>
          <w:b w:val="false"/>
          <w:i w:val="false"/>
          <w:color w:val="000000"/>
          <w:sz w:val="28"/>
        </w:rPr>
        <w:t>
      3) аккредиттеу стандарттарына сәйкестігін сараптамалық бағалау;</w:t>
      </w:r>
      <w:r>
        <w:br/>
      </w:r>
      <w:r>
        <w:rPr>
          <w:rFonts w:ascii="Times New Roman"/>
          <w:b w:val="false"/>
          <w:i w:val="false"/>
          <w:color w:val="000000"/>
          <w:sz w:val="28"/>
        </w:rPr>
        <w:t>
</w:t>
      </w:r>
      <w:r>
        <w:rPr>
          <w:rFonts w:ascii="Times New Roman"/>
          <w:b w:val="false"/>
          <w:i w:val="false"/>
          <w:color w:val="000000"/>
          <w:sz w:val="28"/>
        </w:rPr>
        <w:t>
      4) сауалнама жүргізу, сұхбат алу;</w:t>
      </w:r>
      <w:r>
        <w:br/>
      </w:r>
      <w:r>
        <w:rPr>
          <w:rFonts w:ascii="Times New Roman"/>
          <w:b w:val="false"/>
          <w:i w:val="false"/>
          <w:color w:val="000000"/>
          <w:sz w:val="28"/>
        </w:rPr>
        <w:t>
</w:t>
      </w:r>
      <w:r>
        <w:rPr>
          <w:rFonts w:ascii="Times New Roman"/>
          <w:b w:val="false"/>
          <w:i w:val="false"/>
          <w:color w:val="000000"/>
          <w:sz w:val="28"/>
        </w:rPr>
        <w:t>
      5) аккредиттеу стандарттарына сәйкестікті бағалауды балдық жүйе арқылы жүргізу.</w:t>
      </w:r>
      <w:r>
        <w:br/>
      </w:r>
      <w:r>
        <w:rPr>
          <w:rFonts w:ascii="Times New Roman"/>
          <w:b w:val="false"/>
          <w:i w:val="false"/>
          <w:color w:val="000000"/>
          <w:sz w:val="28"/>
        </w:rPr>
        <w:t>
</w:t>
      </w:r>
      <w:r>
        <w:rPr>
          <w:rFonts w:ascii="Times New Roman"/>
          <w:b w:val="false"/>
          <w:i w:val="false"/>
          <w:color w:val="000000"/>
          <w:sz w:val="28"/>
        </w:rPr>
        <w:t>
      4. Аккредиттеу стандарттарына сәйкестігіне өзін-өзі бағалау денсаулық сақтау ұйымы дербес немесе тәуелсіз медицина сарапшыларын тарта отырып өткізеді.</w:t>
      </w:r>
      <w:r>
        <w:br/>
      </w:r>
      <w:r>
        <w:rPr>
          <w:rFonts w:ascii="Times New Roman"/>
          <w:b w:val="false"/>
          <w:i w:val="false"/>
          <w:color w:val="000000"/>
          <w:sz w:val="28"/>
        </w:rPr>
        <w:t>
</w:t>
      </w:r>
      <w:r>
        <w:rPr>
          <w:rFonts w:ascii="Times New Roman"/>
          <w:b w:val="false"/>
          <w:i w:val="false"/>
          <w:color w:val="000000"/>
          <w:sz w:val="28"/>
        </w:rPr>
        <w:t>
      Денсаулық сақтау ұйымының сапа үйлестірушісі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аккредиттеу стандарттарына сәйкестігіне өзін-өзі бағалау нәтижелері туралы жиынтық есепті жалпы денсаулық сақтау ұйымдары, оның ішінде денсаулық сақтау ұйымдарының аумағынан тыс орналасқан құрылымдық бөлінісінде жеке әзірлейді.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ұйымының өзін-өзі бағалау нәтижелерін сапа үйлестіруші ақпараттық жүйеге «Аккредиттеу» модуліне (бұдан әрі – ақпараттық жүйе) енгізеді.</w:t>
      </w:r>
      <w:r>
        <w:br/>
      </w:r>
      <w:r>
        <w:rPr>
          <w:rFonts w:ascii="Times New Roman"/>
          <w:b w:val="false"/>
          <w:i w:val="false"/>
          <w:color w:val="000000"/>
          <w:sz w:val="28"/>
        </w:rPr>
        <w:t>
</w:t>
      </w:r>
      <w:r>
        <w:rPr>
          <w:rFonts w:ascii="Times New Roman"/>
          <w:b w:val="false"/>
          <w:i w:val="false"/>
          <w:color w:val="000000"/>
          <w:sz w:val="28"/>
        </w:rPr>
        <w:t>
      5. Департамент денсаулық сақтау ұйымының құжаттарын алған күнінен бастап екі жұмыс күні ішінде ұсынылған құжаттардың толықтығын тексереді. Ұсынылған құжаттардың толық болмау фактісі анықталған жағдайда көрсетілген мерзімде өтінішті одан әрі қараудан уәжделген жазбаша бас тарту береді.</w:t>
      </w:r>
      <w:r>
        <w:br/>
      </w:r>
      <w:r>
        <w:rPr>
          <w:rFonts w:ascii="Times New Roman"/>
          <w:b w:val="false"/>
          <w:i w:val="false"/>
          <w:color w:val="000000"/>
          <w:sz w:val="28"/>
        </w:rPr>
        <w:t>
</w:t>
      </w:r>
      <w:r>
        <w:rPr>
          <w:rFonts w:ascii="Times New Roman"/>
          <w:b w:val="false"/>
          <w:i w:val="false"/>
          <w:color w:val="000000"/>
          <w:sz w:val="28"/>
        </w:rPr>
        <w:t>
      6. Сыртқы кешенді бағалау жүргізу үшін аккредиттеу органы сараптау топтар құрады және сарапшылар арасынан топ басшысын айқындайды.</w:t>
      </w:r>
      <w:r>
        <w:br/>
      </w:r>
      <w:r>
        <w:rPr>
          <w:rFonts w:ascii="Times New Roman"/>
          <w:b w:val="false"/>
          <w:i w:val="false"/>
          <w:color w:val="000000"/>
          <w:sz w:val="28"/>
        </w:rPr>
        <w:t>
</w:t>
      </w:r>
      <w:r>
        <w:rPr>
          <w:rFonts w:ascii="Times New Roman"/>
          <w:b w:val="false"/>
          <w:i w:val="false"/>
          <w:color w:val="000000"/>
          <w:sz w:val="28"/>
        </w:rPr>
        <w:t>
      Сараптау тобының құрамына денсаулық сақтау саласындағы аккредиттеу мәселелері бойынша оқытылған аккредиттеу органының мамандары, денсаулық сақтау саласындағы тәуелсіз сарапшылар және денсаулық сақтау ұйымдарының бейінді мамандары кіреді.</w:t>
      </w:r>
      <w:r>
        <w:br/>
      </w:r>
      <w:r>
        <w:rPr>
          <w:rFonts w:ascii="Times New Roman"/>
          <w:b w:val="false"/>
          <w:i w:val="false"/>
          <w:color w:val="000000"/>
          <w:sz w:val="28"/>
        </w:rPr>
        <w:t>
</w:t>
      </w:r>
      <w:r>
        <w:rPr>
          <w:rFonts w:ascii="Times New Roman"/>
          <w:b w:val="false"/>
          <w:i w:val="false"/>
          <w:color w:val="000000"/>
          <w:sz w:val="28"/>
        </w:rPr>
        <w:t>
      7. Сараптау тобы денсаулық сақтау ұйымның аккредиттеу стандарттарына сәйкестігіне бағалау жүргізу кезінде стандарттардың әрбір бөлігі бойынша,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жеке-жеке бағалау парақтарын толтырады.</w:t>
      </w:r>
      <w:r>
        <w:br/>
      </w:r>
      <w:r>
        <w:rPr>
          <w:rFonts w:ascii="Times New Roman"/>
          <w:b w:val="false"/>
          <w:i w:val="false"/>
          <w:color w:val="000000"/>
          <w:sz w:val="28"/>
        </w:rPr>
        <w:t>
</w:t>
      </w:r>
      <w:r>
        <w:rPr>
          <w:rFonts w:ascii="Times New Roman"/>
          <w:b w:val="false"/>
          <w:i w:val="false"/>
          <w:color w:val="000000"/>
          <w:sz w:val="28"/>
        </w:rPr>
        <w:t>
      8. Жиналған балдардың нақты сомаларының нәтижелері ақпараттық жүйеге енгізіледі.</w:t>
      </w:r>
      <w:r>
        <w:br/>
      </w:r>
      <w:r>
        <w:rPr>
          <w:rFonts w:ascii="Times New Roman"/>
          <w:b w:val="false"/>
          <w:i w:val="false"/>
          <w:color w:val="000000"/>
          <w:sz w:val="28"/>
        </w:rPr>
        <w:t>
</w:t>
      </w:r>
      <w:r>
        <w:rPr>
          <w:rFonts w:ascii="Times New Roman"/>
          <w:b w:val="false"/>
          <w:i w:val="false"/>
          <w:color w:val="000000"/>
          <w:sz w:val="28"/>
        </w:rPr>
        <w:t>
      9. Сыртқы кешендік бағалау кезінде алынған денсаулық сақтау ұйымның қызметі туралы, пациенттер мен персонал туралы мәліметтерді (оның ішінде стандарттардың бөлігі (блогы) бойынша ақпаратты ақпараттық жүйеге енгізу құқығын) басқа адамға беруге жол берілмейді.</w:t>
      </w:r>
      <w:r>
        <w:br/>
      </w:r>
      <w:r>
        <w:rPr>
          <w:rFonts w:ascii="Times New Roman"/>
          <w:b w:val="false"/>
          <w:i w:val="false"/>
          <w:color w:val="000000"/>
          <w:sz w:val="28"/>
        </w:rPr>
        <w:t>
</w:t>
      </w:r>
      <w:r>
        <w:rPr>
          <w:rFonts w:ascii="Times New Roman"/>
          <w:b w:val="false"/>
          <w:i w:val="false"/>
          <w:color w:val="000000"/>
          <w:sz w:val="28"/>
        </w:rPr>
        <w:t>
      10. Ақпаратты ақпараттық жүйенің дерекқор базасына енгізгеннен кейін стандарттардың тараулары (блоктары) бойынша толтырылған бағалау парақтарын сараптау тобының мүшесі басшысына тапсырады.</w:t>
      </w:r>
      <w:r>
        <w:br/>
      </w:r>
      <w:r>
        <w:rPr>
          <w:rFonts w:ascii="Times New Roman"/>
          <w:b w:val="false"/>
          <w:i w:val="false"/>
          <w:color w:val="000000"/>
          <w:sz w:val="28"/>
        </w:rPr>
        <w:t>
</w:t>
      </w:r>
      <w:r>
        <w:rPr>
          <w:rFonts w:ascii="Times New Roman"/>
          <w:b w:val="false"/>
          <w:i w:val="false"/>
          <w:color w:val="000000"/>
          <w:sz w:val="28"/>
        </w:rPr>
        <w:t>
      11. Көрсетілген рәсімдер аяқталғаннан кейін сараптау тобының жұмысы туралы бағалауды сараптау тобының басшысы департаментке тапсырады.</w:t>
      </w:r>
    </w:p>
    <w:bookmarkEnd w:id="4"/>
    <w:bookmarkStart w:name="z31" w:id="5"/>
    <w:p>
      <w:pPr>
        <w:spacing w:after="0"/>
        <w:ind w:left="0"/>
        <w:jc w:val="left"/>
      </w:pPr>
      <w:r>
        <w:rPr>
          <w:rFonts w:ascii="Times New Roman"/>
          <w:b/>
          <w:i w:val="false"/>
          <w:color w:val="000000"/>
        </w:rPr>
        <w:t xml:space="preserve"> 
2. Аккредиттеу рәсімінен өту үшін ұсынылатын құжаттарға</w:t>
      </w:r>
      <w:r>
        <w:br/>
      </w:r>
      <w:r>
        <w:rPr>
          <w:rFonts w:ascii="Times New Roman"/>
          <w:b/>
          <w:i w:val="false"/>
          <w:color w:val="000000"/>
        </w:rPr>
        <w:t>
сараптау жүргізу</w:t>
      </w:r>
    </w:p>
    <w:bookmarkEnd w:id="5"/>
    <w:bookmarkStart w:name="z32" w:id="6"/>
    <w:p>
      <w:pPr>
        <w:spacing w:after="0"/>
        <w:ind w:left="0"/>
        <w:jc w:val="both"/>
      </w:pPr>
      <w:r>
        <w:rPr>
          <w:rFonts w:ascii="Times New Roman"/>
          <w:b w:val="false"/>
          <w:i w:val="false"/>
          <w:color w:val="000000"/>
          <w:sz w:val="28"/>
        </w:rPr>
        <w:t>
      12. Департамент аккредиттеу рәсімдерін өту үшін денсаулық сақтау ұйымдары ұсынатын құжаттарға сараптама жүргізеді.</w:t>
      </w:r>
      <w:r>
        <w:br/>
      </w:r>
      <w:r>
        <w:rPr>
          <w:rFonts w:ascii="Times New Roman"/>
          <w:b w:val="false"/>
          <w:i w:val="false"/>
          <w:color w:val="000000"/>
          <w:sz w:val="28"/>
        </w:rPr>
        <w:t>
</w:t>
      </w:r>
      <w:r>
        <w:rPr>
          <w:rFonts w:ascii="Times New Roman"/>
          <w:b w:val="false"/>
          <w:i w:val="false"/>
          <w:color w:val="000000"/>
          <w:sz w:val="28"/>
        </w:rPr>
        <w:t>
      13. Департамент сараптама нәтижесі бойынша денсаулық сақтау ұйымдарын сыртқы кешендік бағалау мерзімдері туралы хабардар етеді немесе уәжделген бас тартуды береді.</w:t>
      </w:r>
    </w:p>
    <w:bookmarkEnd w:id="6"/>
    <w:bookmarkStart w:name="z34" w:id="7"/>
    <w:p>
      <w:pPr>
        <w:spacing w:after="0"/>
        <w:ind w:left="0"/>
        <w:jc w:val="left"/>
      </w:pPr>
      <w:r>
        <w:rPr>
          <w:rFonts w:ascii="Times New Roman"/>
          <w:b/>
          <w:i w:val="false"/>
          <w:color w:val="000000"/>
        </w:rPr>
        <w:t xml:space="preserve"> 
3. Денсаулық сақтау ұйымдарының аккредиттеу стандарттарына</w:t>
      </w:r>
      <w:r>
        <w:br/>
      </w:r>
      <w:r>
        <w:rPr>
          <w:rFonts w:ascii="Times New Roman"/>
          <w:b/>
          <w:i w:val="false"/>
          <w:color w:val="000000"/>
        </w:rPr>
        <w:t>
сәйкестігін сараптамалық бағалау</w:t>
      </w:r>
    </w:p>
    <w:bookmarkEnd w:id="7"/>
    <w:bookmarkStart w:name="z35" w:id="8"/>
    <w:p>
      <w:pPr>
        <w:spacing w:after="0"/>
        <w:ind w:left="0"/>
        <w:jc w:val="both"/>
      </w:pPr>
      <w:r>
        <w:rPr>
          <w:rFonts w:ascii="Times New Roman"/>
          <w:b w:val="false"/>
          <w:i w:val="false"/>
          <w:color w:val="000000"/>
          <w:sz w:val="28"/>
        </w:rPr>
        <w:t>
      14. Денсаулық сақтау ұйымының аккредиттеу стандарттарына сәйкестігіне сараптамалық бағалау аккредиттеуші орган бекіткен кестеге сәйкес жүзеге асырылады.</w:t>
      </w:r>
      <w:r>
        <w:br/>
      </w:r>
      <w:r>
        <w:rPr>
          <w:rFonts w:ascii="Times New Roman"/>
          <w:b w:val="false"/>
          <w:i w:val="false"/>
          <w:color w:val="000000"/>
          <w:sz w:val="28"/>
        </w:rPr>
        <w:t>
</w:t>
      </w:r>
      <w:r>
        <w:rPr>
          <w:rFonts w:ascii="Times New Roman"/>
          <w:b w:val="false"/>
          <w:i w:val="false"/>
          <w:color w:val="000000"/>
          <w:sz w:val="28"/>
        </w:rPr>
        <w:t>
      15. Сараптамалық бағалауды бастар алдында Департамент сараптау тобының мүшесіне ақпараттық жүйеге кіру үшін логин және пароль береді.</w:t>
      </w:r>
      <w:r>
        <w:br/>
      </w:r>
      <w:r>
        <w:rPr>
          <w:rFonts w:ascii="Times New Roman"/>
          <w:b w:val="false"/>
          <w:i w:val="false"/>
          <w:color w:val="000000"/>
          <w:sz w:val="28"/>
        </w:rPr>
        <w:t>
</w:t>
      </w:r>
      <w:r>
        <w:rPr>
          <w:rFonts w:ascii="Times New Roman"/>
          <w:b w:val="false"/>
          <w:i w:val="false"/>
          <w:color w:val="000000"/>
          <w:sz w:val="28"/>
        </w:rPr>
        <w:t>
      Ақпараттық жүйеге кіруге арналған логин және пароль туралы ақпарат құпия ақпарат болып табылады және жариялау мен таратуға жатпайды.</w:t>
      </w:r>
      <w:r>
        <w:br/>
      </w:r>
      <w:r>
        <w:rPr>
          <w:rFonts w:ascii="Times New Roman"/>
          <w:b w:val="false"/>
          <w:i w:val="false"/>
          <w:color w:val="000000"/>
          <w:sz w:val="28"/>
        </w:rPr>
        <w:t>
</w:t>
      </w:r>
      <w:r>
        <w:rPr>
          <w:rFonts w:ascii="Times New Roman"/>
          <w:b w:val="false"/>
          <w:i w:val="false"/>
          <w:color w:val="000000"/>
          <w:sz w:val="28"/>
        </w:rPr>
        <w:t>
      Құпия ақпаратты фактілері анықталған жағдайда сарапшы одан әрі аккредиттеу рәсімінен дереу босатылады, оның ақпараттық жүйеге енгізген нәтижелері күшін жояды.</w:t>
      </w:r>
      <w:r>
        <w:br/>
      </w:r>
      <w:r>
        <w:rPr>
          <w:rFonts w:ascii="Times New Roman"/>
          <w:b w:val="false"/>
          <w:i w:val="false"/>
          <w:color w:val="000000"/>
          <w:sz w:val="28"/>
        </w:rPr>
        <w:t>
</w:t>
      </w:r>
      <w:r>
        <w:rPr>
          <w:rFonts w:ascii="Times New Roman"/>
          <w:b w:val="false"/>
          <w:i w:val="false"/>
          <w:color w:val="000000"/>
          <w:sz w:val="28"/>
        </w:rPr>
        <w:t>
      Одан әрі көрсетілген сарапшы денсаулық сақтау ұйымды аккредиттеуге жіберілмейді. Егер сарапшы аккредиттеуші органның қызметкері болып табылса, онда аккредиттеуші органның басшысы мемлекеттік қызмет туралы заңнамаға сәйкес тәртіптік жаза қолдану туралы мәселені шешеді.</w:t>
      </w:r>
      <w:r>
        <w:br/>
      </w:r>
      <w:r>
        <w:rPr>
          <w:rFonts w:ascii="Times New Roman"/>
          <w:b w:val="false"/>
          <w:i w:val="false"/>
          <w:color w:val="000000"/>
          <w:sz w:val="28"/>
        </w:rPr>
        <w:t>
</w:t>
      </w:r>
      <w:r>
        <w:rPr>
          <w:rFonts w:ascii="Times New Roman"/>
          <w:b w:val="false"/>
          <w:i w:val="false"/>
          <w:color w:val="000000"/>
          <w:sz w:val="28"/>
        </w:rPr>
        <w:t>
      Егер сарапшы денсаулық сақтау ұйымының маманы болып табылса, онда аккредиттеуші орган оның басшылығына Нұсқаулықтың осы тармағының талаптарын сақтамау фактісі туралы хабарлайды.</w:t>
      </w:r>
      <w:r>
        <w:br/>
      </w:r>
      <w:r>
        <w:rPr>
          <w:rFonts w:ascii="Times New Roman"/>
          <w:b w:val="false"/>
          <w:i w:val="false"/>
          <w:color w:val="000000"/>
          <w:sz w:val="28"/>
        </w:rPr>
        <w:t>
</w:t>
      </w:r>
      <w:r>
        <w:rPr>
          <w:rFonts w:ascii="Times New Roman"/>
          <w:b w:val="false"/>
          <w:i w:val="false"/>
          <w:color w:val="000000"/>
          <w:sz w:val="28"/>
        </w:rPr>
        <w:t>
      16. Сараптау тобы денсаулық сақтау ұйымға барар алдында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денсаулық сақтау ұйымын тексеру бойынша іс-шаралар жоспарын әзірлейді.</w:t>
      </w:r>
      <w:r>
        <w:br/>
      </w:r>
      <w:r>
        <w:rPr>
          <w:rFonts w:ascii="Times New Roman"/>
          <w:b w:val="false"/>
          <w:i w:val="false"/>
          <w:color w:val="000000"/>
          <w:sz w:val="28"/>
        </w:rPr>
        <w:t>
</w:t>
      </w:r>
      <w:r>
        <w:rPr>
          <w:rFonts w:ascii="Times New Roman"/>
          <w:b w:val="false"/>
          <w:i w:val="false"/>
          <w:color w:val="000000"/>
          <w:sz w:val="28"/>
        </w:rPr>
        <w:t>
      17. Бағалау парақтары мынадай бағандарды қамтиды:</w:t>
      </w:r>
      <w:r>
        <w:br/>
      </w:r>
      <w:r>
        <w:rPr>
          <w:rFonts w:ascii="Times New Roman"/>
          <w:b w:val="false"/>
          <w:i w:val="false"/>
          <w:color w:val="000000"/>
          <w:sz w:val="28"/>
        </w:rPr>
        <w:t>
</w:t>
      </w:r>
      <w:r>
        <w:rPr>
          <w:rFonts w:ascii="Times New Roman"/>
          <w:b w:val="false"/>
          <w:i w:val="false"/>
          <w:color w:val="000000"/>
          <w:sz w:val="28"/>
        </w:rPr>
        <w:t>
      1) «Өлшенетін өлшемдер» - аккредиттеу стандарттары өлшемдерінің талаптары;</w:t>
      </w:r>
      <w:r>
        <w:br/>
      </w:r>
      <w:r>
        <w:rPr>
          <w:rFonts w:ascii="Times New Roman"/>
          <w:b w:val="false"/>
          <w:i w:val="false"/>
          <w:color w:val="000000"/>
          <w:sz w:val="28"/>
        </w:rPr>
        <w:t>
</w:t>
      </w:r>
      <w:r>
        <w:rPr>
          <w:rFonts w:ascii="Times New Roman"/>
          <w:b w:val="false"/>
          <w:i w:val="false"/>
          <w:color w:val="000000"/>
          <w:sz w:val="28"/>
        </w:rPr>
        <w:t>
      2) «Ақпарат көзі» - зерделеуге жататын құжаттардың негізгі түрлері;</w:t>
      </w:r>
      <w:r>
        <w:br/>
      </w:r>
      <w:r>
        <w:rPr>
          <w:rFonts w:ascii="Times New Roman"/>
          <w:b w:val="false"/>
          <w:i w:val="false"/>
          <w:color w:val="000000"/>
          <w:sz w:val="28"/>
        </w:rPr>
        <w:t>
</w:t>
      </w:r>
      <w:r>
        <w:rPr>
          <w:rFonts w:ascii="Times New Roman"/>
          <w:b w:val="false"/>
          <w:i w:val="false"/>
          <w:color w:val="000000"/>
          <w:sz w:val="28"/>
        </w:rPr>
        <w:t>
      3) «Ұйым қызметіндегі жетістіктер атауы» - денсаулық сақтау ұйымындағы белгілі бір оң жетістіктер сипатталады (күшті жақтары) (мысалы: қызметкерлердің жұмыс жағдайымен қанағаттануы, пациенттердің стационарда болу тәртібін сақтауы, қызметкерлердің келушілер мен пациенттерге сыпайы және ұқыпты қарауын ұйымдастыруды қолдау және дамыту);</w:t>
      </w:r>
      <w:r>
        <w:br/>
      </w:r>
      <w:r>
        <w:rPr>
          <w:rFonts w:ascii="Times New Roman"/>
          <w:b w:val="false"/>
          <w:i w:val="false"/>
          <w:color w:val="000000"/>
          <w:sz w:val="28"/>
        </w:rPr>
        <w:t>
</w:t>
      </w:r>
      <w:r>
        <w:rPr>
          <w:rFonts w:ascii="Times New Roman"/>
          <w:b w:val="false"/>
          <w:i w:val="false"/>
          <w:color w:val="000000"/>
          <w:sz w:val="28"/>
        </w:rPr>
        <w:t>
      4) «Жақсартуды талап ететін ұйым қызметіндегі бағыттары» - аккредиттеу стандарттарына анықталған сәйкессіздіктер белгіленеді (әлсіз жақтары);</w:t>
      </w:r>
      <w:r>
        <w:br/>
      </w:r>
      <w:r>
        <w:rPr>
          <w:rFonts w:ascii="Times New Roman"/>
          <w:b w:val="false"/>
          <w:i w:val="false"/>
          <w:color w:val="000000"/>
          <w:sz w:val="28"/>
        </w:rPr>
        <w:t>
</w:t>
      </w:r>
      <w:r>
        <w:rPr>
          <w:rFonts w:ascii="Times New Roman"/>
          <w:b w:val="false"/>
          <w:i w:val="false"/>
          <w:color w:val="000000"/>
          <w:sz w:val="28"/>
        </w:rPr>
        <w:t>
      5) «0-5-ке дейінгі критерийлер бойынша балдар» - сарапшы аккредиттеу стандартының критерийіне сәйкестікті тиісті баллмен бағалайды.</w:t>
      </w:r>
      <w:r>
        <w:br/>
      </w:r>
      <w:r>
        <w:rPr>
          <w:rFonts w:ascii="Times New Roman"/>
          <w:b w:val="false"/>
          <w:i w:val="false"/>
          <w:color w:val="000000"/>
          <w:sz w:val="28"/>
        </w:rPr>
        <w:t>
</w:t>
      </w:r>
      <w:r>
        <w:rPr>
          <w:rFonts w:ascii="Times New Roman"/>
          <w:b w:val="false"/>
          <w:i w:val="false"/>
          <w:color w:val="000000"/>
          <w:sz w:val="28"/>
        </w:rPr>
        <w:t>
      Денсаулық сақтау ұйымының қызметін бағалау үшін стандарттың жеке критерийлері қолданылмаған жағдайда, оның өзіндік ерекшелігіне қарай тиісті бағанда «осы ұйым үшін стандарт критерийі қолданылмайды» деген белгі қойылады. Стандарт бойынша орташа бағаны есептеу кезінде аталған критерий есепке алынбайды.</w:t>
      </w:r>
      <w:r>
        <w:br/>
      </w:r>
      <w:r>
        <w:rPr>
          <w:rFonts w:ascii="Times New Roman"/>
          <w:b w:val="false"/>
          <w:i w:val="false"/>
          <w:color w:val="000000"/>
          <w:sz w:val="28"/>
        </w:rPr>
        <w:t>
</w:t>
      </w:r>
      <w:r>
        <w:rPr>
          <w:rFonts w:ascii="Times New Roman"/>
          <w:b w:val="false"/>
          <w:i w:val="false"/>
          <w:color w:val="000000"/>
          <w:sz w:val="28"/>
        </w:rPr>
        <w:t>
      Балдардың есептеу негізінде аккредиттеу стандарттарына сәйкестікке бағалау осы бекітілген қағидаларға сәйкес белгіленген тәртіппен жүргізіледі.</w:t>
      </w:r>
    </w:p>
    <w:bookmarkEnd w:id="8"/>
    <w:bookmarkStart w:name="z50" w:id="9"/>
    <w:p>
      <w:pPr>
        <w:spacing w:after="0"/>
        <w:ind w:left="0"/>
        <w:jc w:val="left"/>
      </w:pPr>
      <w:r>
        <w:rPr>
          <w:rFonts w:ascii="Times New Roman"/>
          <w:b/>
          <w:i w:val="false"/>
          <w:color w:val="000000"/>
        </w:rPr>
        <w:t xml:space="preserve"> 
4. Сауалнама жүргізу және сұхбат алу</w:t>
      </w:r>
    </w:p>
    <w:bookmarkEnd w:id="9"/>
    <w:bookmarkStart w:name="z51" w:id="10"/>
    <w:p>
      <w:pPr>
        <w:spacing w:after="0"/>
        <w:ind w:left="0"/>
        <w:jc w:val="both"/>
      </w:pPr>
      <w:r>
        <w:rPr>
          <w:rFonts w:ascii="Times New Roman"/>
          <w:b w:val="false"/>
          <w:i w:val="false"/>
          <w:color w:val="000000"/>
          <w:sz w:val="28"/>
        </w:rPr>
        <w:t>
      18. Пациенттер мен персоналдарға сауалнама жүргізу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 бойынша жүргізіледі.</w:t>
      </w:r>
      <w:r>
        <w:br/>
      </w:r>
      <w:r>
        <w:rPr>
          <w:rFonts w:ascii="Times New Roman"/>
          <w:b w:val="false"/>
          <w:i w:val="false"/>
          <w:color w:val="000000"/>
          <w:sz w:val="28"/>
        </w:rPr>
        <w:t>
</w:t>
      </w:r>
      <w:r>
        <w:rPr>
          <w:rFonts w:ascii="Times New Roman"/>
          <w:b w:val="false"/>
          <w:i w:val="false"/>
          <w:color w:val="000000"/>
          <w:sz w:val="28"/>
        </w:rPr>
        <w:t>
      19. Медицина персоналдарының ішінен респонденттердің саны денсаулық сақтау ұйымының штат қызметкерлерінің санынан 5 %-ға кем болмауы және стационарлық емдеудегі немесе сауалнама жүргізу сәтінде медициналық көмекке жүгінгендердің санынан 5 %-ға кем болмауы тиіс.</w:t>
      </w:r>
      <w:r>
        <w:br/>
      </w:r>
      <w:r>
        <w:rPr>
          <w:rFonts w:ascii="Times New Roman"/>
          <w:b w:val="false"/>
          <w:i w:val="false"/>
          <w:color w:val="000000"/>
          <w:sz w:val="28"/>
        </w:rPr>
        <w:t>
</w:t>
      </w:r>
      <w:r>
        <w:rPr>
          <w:rFonts w:ascii="Times New Roman"/>
          <w:b w:val="false"/>
          <w:i w:val="false"/>
          <w:color w:val="000000"/>
          <w:sz w:val="28"/>
        </w:rPr>
        <w:t>
      Респонденттерге сауалнама жүргізуге арналған сауалнамаларда аккредиттеу стандартының тиісті критерийінің нөмірі және сауалнама жүргізу күні көрсетіледі.</w:t>
      </w:r>
      <w:r>
        <w:br/>
      </w:r>
      <w:r>
        <w:rPr>
          <w:rFonts w:ascii="Times New Roman"/>
          <w:b w:val="false"/>
          <w:i w:val="false"/>
          <w:color w:val="000000"/>
          <w:sz w:val="28"/>
        </w:rPr>
        <w:t>
</w:t>
      </w:r>
      <w:r>
        <w:rPr>
          <w:rFonts w:ascii="Times New Roman"/>
          <w:b w:val="false"/>
          <w:i w:val="false"/>
          <w:color w:val="000000"/>
          <w:sz w:val="28"/>
        </w:rPr>
        <w:t>
      20. Стандарттың тиісті критерийлерін бағалау кезінде сұхбат жүргізу үшін респонденттердің саны әрбір нақты жеке жағдайда анықталады, бірақ кемінде 3 адам болады.</w:t>
      </w:r>
      <w:r>
        <w:br/>
      </w:r>
      <w:r>
        <w:rPr>
          <w:rFonts w:ascii="Times New Roman"/>
          <w:b w:val="false"/>
          <w:i w:val="false"/>
          <w:color w:val="000000"/>
          <w:sz w:val="28"/>
        </w:rPr>
        <w:t>
</w:t>
      </w:r>
      <w:r>
        <w:rPr>
          <w:rFonts w:ascii="Times New Roman"/>
          <w:b w:val="false"/>
          <w:i w:val="false"/>
          <w:color w:val="000000"/>
          <w:sz w:val="28"/>
        </w:rPr>
        <w:t>
      21. Сұхбат жүргізу кезінде сұрақтар екі жақты түсіндіруді болдырмайтындай және респондент үшін түсінікті нысанда жазылған стандарт критерийінің мазмұнына қарай нақты болуы тиіс.</w:t>
      </w:r>
    </w:p>
    <w:bookmarkEnd w:id="10"/>
    <w:bookmarkStart w:name="z56" w:id="11"/>
    <w:p>
      <w:pPr>
        <w:spacing w:after="0"/>
        <w:ind w:left="0"/>
        <w:jc w:val="left"/>
      </w:pPr>
      <w:r>
        <w:rPr>
          <w:rFonts w:ascii="Times New Roman"/>
          <w:b/>
          <w:i w:val="false"/>
          <w:color w:val="000000"/>
        </w:rPr>
        <w:t xml:space="preserve"> 
5. Аккредиттеу стандарттарына сәйкестікті бағалауды балдық</w:t>
      </w:r>
      <w:r>
        <w:br/>
      </w:r>
      <w:r>
        <w:rPr>
          <w:rFonts w:ascii="Times New Roman"/>
          <w:b/>
          <w:i w:val="false"/>
          <w:color w:val="000000"/>
        </w:rPr>
        <w:t>
жүйе негізінде жүргізу</w:t>
      </w:r>
    </w:p>
    <w:bookmarkEnd w:id="11"/>
    <w:bookmarkStart w:name="z57" w:id="12"/>
    <w:p>
      <w:pPr>
        <w:spacing w:after="0"/>
        <w:ind w:left="0"/>
        <w:jc w:val="both"/>
      </w:pPr>
      <w:r>
        <w:rPr>
          <w:rFonts w:ascii="Times New Roman"/>
          <w:b w:val="false"/>
          <w:i w:val="false"/>
          <w:color w:val="000000"/>
          <w:sz w:val="28"/>
        </w:rPr>
        <w:t>
      22. Аккредиттеу стандарттарына сәйкестікті бағалау 0-ден 5-ке дейінгі балдарды қамтитын балдық жүйе негізінде жүргізіледі. Балдық шкала өлшенетін өлшемді бағалауға мүмкіндік береді және денсаулық сақтау ұйымдарының барлық құрылымдық бөлімшелерінің қызметін бағалау үшін қолданылады (басқару, медициналық көмектің сапасы мен қауіпсіздігін қамтамасыз ету, құрылымы, қызметкерлердің кәсіптілігін бағалау). Аккредиттеу стандарттарына сәйкестік бағаларының (балдарының) шкаласы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ұсынылған.</w:t>
      </w:r>
      <w:r>
        <w:br/>
      </w:r>
      <w:r>
        <w:rPr>
          <w:rFonts w:ascii="Times New Roman"/>
          <w:b w:val="false"/>
          <w:i w:val="false"/>
          <w:color w:val="000000"/>
          <w:sz w:val="28"/>
        </w:rPr>
        <w:t>
</w:t>
      </w:r>
      <w:r>
        <w:rPr>
          <w:rFonts w:ascii="Times New Roman"/>
          <w:b w:val="false"/>
          <w:i w:val="false"/>
          <w:color w:val="000000"/>
          <w:sz w:val="28"/>
        </w:rPr>
        <w:t>
      23. Әрбір стандарт бойынша орташа бал есептеледі: стандарттағы критерийлер санына бөлінген стандарт критерийлері бойынша балдардың сомасы.</w:t>
      </w:r>
      <w:r>
        <w:br/>
      </w:r>
      <w:r>
        <w:rPr>
          <w:rFonts w:ascii="Times New Roman"/>
          <w:b w:val="false"/>
          <w:i w:val="false"/>
          <w:color w:val="000000"/>
          <w:sz w:val="28"/>
        </w:rPr>
        <w:t>
</w:t>
      </w:r>
      <w:r>
        <w:rPr>
          <w:rFonts w:ascii="Times New Roman"/>
          <w:b w:val="false"/>
          <w:i w:val="false"/>
          <w:color w:val="000000"/>
          <w:sz w:val="28"/>
        </w:rPr>
        <w:t>
      Стандарт бойынша орташа баға =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/C, мұнда:</w:t>
      </w:r>
      <w:r>
        <w:br/>
      </w:r>
      <w:r>
        <w:rPr>
          <w:rFonts w:ascii="Times New Roman"/>
          <w:b w:val="false"/>
          <w:i w:val="false"/>
          <w:color w:val="000000"/>
          <w:sz w:val="28"/>
        </w:rPr>
        <w:t>
</w:t>
      </w: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 xml:space="preserve"> - стандарт критерийлер бойынша балдар</w:t>
      </w:r>
      <w:r>
        <w:br/>
      </w:r>
      <w:r>
        <w:rPr>
          <w:rFonts w:ascii="Times New Roman"/>
          <w:b w:val="false"/>
          <w:i w:val="false"/>
          <w:color w:val="000000"/>
          <w:sz w:val="28"/>
        </w:rPr>
        <w:t>
</w:t>
      </w:r>
      <w:r>
        <w:rPr>
          <w:rFonts w:ascii="Times New Roman"/>
          <w:b w:val="false"/>
          <w:i w:val="false"/>
          <w:color w:val="000000"/>
          <w:sz w:val="28"/>
        </w:rPr>
        <w:t>
      С – стандарттағы критерийлердің саны</w:t>
      </w:r>
      <w:r>
        <w:br/>
      </w:r>
      <w:r>
        <w:rPr>
          <w:rFonts w:ascii="Times New Roman"/>
          <w:b w:val="false"/>
          <w:i w:val="false"/>
          <w:color w:val="000000"/>
          <w:sz w:val="28"/>
        </w:rPr>
        <w:t>
</w:t>
      </w:r>
      <w:r>
        <w:rPr>
          <w:rFonts w:ascii="Times New Roman"/>
          <w:b w:val="false"/>
          <w:i w:val="false"/>
          <w:color w:val="000000"/>
          <w:sz w:val="28"/>
        </w:rPr>
        <w:t>
      Деректер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бағалардың (балдардың) қорытынды кестесіне енгізіледі.</w:t>
      </w:r>
      <w:r>
        <w:br/>
      </w:r>
      <w:r>
        <w:rPr>
          <w:rFonts w:ascii="Times New Roman"/>
          <w:b w:val="false"/>
          <w:i w:val="false"/>
          <w:color w:val="000000"/>
          <w:sz w:val="28"/>
        </w:rPr>
        <w:t>
</w:t>
      </w:r>
      <w:r>
        <w:rPr>
          <w:rFonts w:ascii="Times New Roman"/>
          <w:b w:val="false"/>
          <w:i w:val="false"/>
          <w:color w:val="000000"/>
          <w:sz w:val="28"/>
        </w:rPr>
        <w:t>
      24. Стационарлық көмек көрсететін денсаулық сақтау ұйымына сыртқы кешендік бағалау барысында мынадай жағдайларда медициналық карталар зерделенеді:</w:t>
      </w:r>
      <w:r>
        <w:br/>
      </w:r>
      <w:r>
        <w:rPr>
          <w:rFonts w:ascii="Times New Roman"/>
          <w:b w:val="false"/>
          <w:i w:val="false"/>
          <w:color w:val="000000"/>
          <w:sz w:val="28"/>
        </w:rPr>
        <w:t>
</w:t>
      </w:r>
      <w:r>
        <w:rPr>
          <w:rFonts w:ascii="Times New Roman"/>
          <w:b w:val="false"/>
          <w:i w:val="false"/>
          <w:color w:val="000000"/>
          <w:sz w:val="28"/>
        </w:rPr>
        <w:t>
      өлім жағдайы;</w:t>
      </w:r>
      <w:r>
        <w:br/>
      </w:r>
      <w:r>
        <w:rPr>
          <w:rFonts w:ascii="Times New Roman"/>
          <w:b w:val="false"/>
          <w:i w:val="false"/>
          <w:color w:val="000000"/>
          <w:sz w:val="28"/>
        </w:rPr>
        <w:t>
</w:t>
      </w:r>
      <w:r>
        <w:rPr>
          <w:rFonts w:ascii="Times New Roman"/>
          <w:b w:val="false"/>
          <w:i w:val="false"/>
          <w:color w:val="000000"/>
          <w:sz w:val="28"/>
        </w:rPr>
        <w:t>
      ауруханаішілік инфекциялық аурулардың туындау фактілері;</w:t>
      </w:r>
      <w:r>
        <w:br/>
      </w:r>
      <w:r>
        <w:rPr>
          <w:rFonts w:ascii="Times New Roman"/>
          <w:b w:val="false"/>
          <w:i w:val="false"/>
          <w:color w:val="000000"/>
          <w:sz w:val="28"/>
        </w:rPr>
        <w:t>
</w:t>
      </w:r>
      <w:r>
        <w:rPr>
          <w:rFonts w:ascii="Times New Roman"/>
          <w:b w:val="false"/>
          <w:i w:val="false"/>
          <w:color w:val="000000"/>
          <w:sz w:val="28"/>
        </w:rPr>
        <w:t>
      аурудың асқынуы, соның ішінде операциядан кейінгі асқынулар;</w:t>
      </w:r>
      <w:r>
        <w:br/>
      </w:r>
      <w:r>
        <w:rPr>
          <w:rFonts w:ascii="Times New Roman"/>
          <w:b w:val="false"/>
          <w:i w:val="false"/>
          <w:color w:val="000000"/>
          <w:sz w:val="28"/>
        </w:rPr>
        <w:t>
</w:t>
      </w:r>
      <w:r>
        <w:rPr>
          <w:rFonts w:ascii="Times New Roman"/>
          <w:b w:val="false"/>
          <w:i w:val="false"/>
          <w:color w:val="000000"/>
          <w:sz w:val="28"/>
        </w:rPr>
        <w:t>
      алдыңғы емдеуді сапасыз жүргізудің салдарынан сол бір ауруы бойынша бір айдың ішінде қайтадан емдеуге жатқызылуы;</w:t>
      </w:r>
      <w:r>
        <w:br/>
      </w:r>
      <w:r>
        <w:rPr>
          <w:rFonts w:ascii="Times New Roman"/>
          <w:b w:val="false"/>
          <w:i w:val="false"/>
          <w:color w:val="000000"/>
          <w:sz w:val="28"/>
        </w:rPr>
        <w:t>
</w:t>
      </w:r>
      <w:r>
        <w:rPr>
          <w:rFonts w:ascii="Times New Roman"/>
          <w:b w:val="false"/>
          <w:i w:val="false"/>
          <w:color w:val="000000"/>
          <w:sz w:val="28"/>
        </w:rPr>
        <w:t>
      негізсіз емдеуге жатқызудың таңдалған жағдайлары (1-3 күн болу).</w:t>
      </w:r>
      <w:r>
        <w:br/>
      </w:r>
      <w:r>
        <w:rPr>
          <w:rFonts w:ascii="Times New Roman"/>
          <w:b w:val="false"/>
          <w:i w:val="false"/>
          <w:color w:val="000000"/>
          <w:sz w:val="28"/>
        </w:rPr>
        <w:t>
</w:t>
      </w:r>
      <w:r>
        <w:rPr>
          <w:rFonts w:ascii="Times New Roman"/>
          <w:b w:val="false"/>
          <w:i w:val="false"/>
          <w:color w:val="000000"/>
          <w:sz w:val="28"/>
        </w:rPr>
        <w:t>
      Медициналық-санитариялық алғашқы көмек көрсету деңгейінде мынадай жағдайда медициналық карталар зерделенеді:</w:t>
      </w:r>
      <w:r>
        <w:br/>
      </w:r>
      <w:r>
        <w:rPr>
          <w:rFonts w:ascii="Times New Roman"/>
          <w:b w:val="false"/>
          <w:i w:val="false"/>
          <w:color w:val="000000"/>
          <w:sz w:val="28"/>
        </w:rPr>
        <w:t>
</w:t>
      </w:r>
      <w:r>
        <w:rPr>
          <w:rFonts w:ascii="Times New Roman"/>
          <w:b w:val="false"/>
          <w:i w:val="false"/>
          <w:color w:val="000000"/>
          <w:sz w:val="28"/>
        </w:rPr>
        <w:t>
      еңбекке жарамды жастағы тұлғалардың, жасөспірімдер мен балалардың үйде қайтыс болуы;</w:t>
      </w:r>
      <w:r>
        <w:br/>
      </w:r>
      <w:r>
        <w:rPr>
          <w:rFonts w:ascii="Times New Roman"/>
          <w:b w:val="false"/>
          <w:i w:val="false"/>
          <w:color w:val="000000"/>
          <w:sz w:val="28"/>
        </w:rPr>
        <w:t>
</w:t>
      </w:r>
      <w:r>
        <w:rPr>
          <w:rFonts w:ascii="Times New Roman"/>
          <w:b w:val="false"/>
          <w:i w:val="false"/>
          <w:color w:val="000000"/>
          <w:sz w:val="28"/>
        </w:rPr>
        <w:t>
      қан айналым жүйесінің ауруы бойынша пациенттердің алғаш мүгедектікке шығуы (артериялық гипертензия, жүректің ишемиялық ауруы);</w:t>
      </w:r>
      <w:r>
        <w:br/>
      </w:r>
      <w:r>
        <w:rPr>
          <w:rFonts w:ascii="Times New Roman"/>
          <w:b w:val="false"/>
          <w:i w:val="false"/>
          <w:color w:val="000000"/>
          <w:sz w:val="28"/>
        </w:rPr>
        <w:t>
</w:t>
      </w:r>
      <w:r>
        <w:rPr>
          <w:rFonts w:ascii="Times New Roman"/>
          <w:b w:val="false"/>
          <w:i w:val="false"/>
          <w:color w:val="000000"/>
          <w:sz w:val="28"/>
        </w:rPr>
        <w:t>
      онкологиялық аурулар мен туберкулездің асқынған түрі;</w:t>
      </w:r>
      <w:r>
        <w:br/>
      </w:r>
      <w:r>
        <w:rPr>
          <w:rFonts w:ascii="Times New Roman"/>
          <w:b w:val="false"/>
          <w:i w:val="false"/>
          <w:color w:val="000000"/>
          <w:sz w:val="28"/>
        </w:rPr>
        <w:t>
</w:t>
      </w:r>
      <w:r>
        <w:rPr>
          <w:rFonts w:ascii="Times New Roman"/>
          <w:b w:val="false"/>
          <w:i w:val="false"/>
          <w:color w:val="000000"/>
          <w:sz w:val="28"/>
        </w:rPr>
        <w:t>
      нәресте өлімі;</w:t>
      </w:r>
      <w:r>
        <w:br/>
      </w:r>
      <w:r>
        <w:rPr>
          <w:rFonts w:ascii="Times New Roman"/>
          <w:b w:val="false"/>
          <w:i w:val="false"/>
          <w:color w:val="000000"/>
          <w:sz w:val="28"/>
        </w:rPr>
        <w:t>
</w:t>
      </w:r>
      <w:r>
        <w:rPr>
          <w:rFonts w:ascii="Times New Roman"/>
          <w:b w:val="false"/>
          <w:i w:val="false"/>
          <w:color w:val="000000"/>
          <w:sz w:val="28"/>
        </w:rPr>
        <w:t>
      ана өлімі.</w:t>
      </w:r>
      <w:r>
        <w:br/>
      </w:r>
      <w:r>
        <w:rPr>
          <w:rFonts w:ascii="Times New Roman"/>
          <w:b w:val="false"/>
          <w:i w:val="false"/>
          <w:color w:val="000000"/>
          <w:sz w:val="28"/>
        </w:rPr>
        <w:t>
</w:t>
      </w:r>
      <w:r>
        <w:rPr>
          <w:rFonts w:ascii="Times New Roman"/>
          <w:b w:val="false"/>
          <w:i w:val="false"/>
          <w:color w:val="000000"/>
          <w:sz w:val="28"/>
        </w:rPr>
        <w:t>
      Жедел медициналық көмек көрсету деңгейінде мынадай жағдайда медициналық құжаттар зерделенеді:</w:t>
      </w:r>
      <w:r>
        <w:br/>
      </w:r>
      <w:r>
        <w:rPr>
          <w:rFonts w:ascii="Times New Roman"/>
          <w:b w:val="false"/>
          <w:i w:val="false"/>
          <w:color w:val="000000"/>
          <w:sz w:val="28"/>
        </w:rPr>
        <w:t>
</w:t>
      </w:r>
      <w:r>
        <w:rPr>
          <w:rFonts w:ascii="Times New Roman"/>
          <w:b w:val="false"/>
          <w:i w:val="false"/>
          <w:color w:val="000000"/>
          <w:sz w:val="28"/>
        </w:rPr>
        <w:t>
      тәулік ішіндегі бір ауру түрі бойынша қайта шақырулар;</w:t>
      </w:r>
      <w:r>
        <w:br/>
      </w:r>
      <w:r>
        <w:rPr>
          <w:rFonts w:ascii="Times New Roman"/>
          <w:b w:val="false"/>
          <w:i w:val="false"/>
          <w:color w:val="000000"/>
          <w:sz w:val="28"/>
        </w:rPr>
        <w:t>
</w:t>
      </w:r>
      <w:r>
        <w:rPr>
          <w:rFonts w:ascii="Times New Roman"/>
          <w:b w:val="false"/>
          <w:i w:val="false"/>
          <w:color w:val="000000"/>
          <w:sz w:val="28"/>
        </w:rPr>
        <w:t>
      бригаданың көзінше болған өлім жағдайы;</w:t>
      </w:r>
      <w:r>
        <w:br/>
      </w:r>
      <w:r>
        <w:rPr>
          <w:rFonts w:ascii="Times New Roman"/>
          <w:b w:val="false"/>
          <w:i w:val="false"/>
          <w:color w:val="000000"/>
          <w:sz w:val="28"/>
        </w:rPr>
        <w:t>
</w:t>
      </w:r>
      <w:r>
        <w:rPr>
          <w:rFonts w:ascii="Times New Roman"/>
          <w:b w:val="false"/>
          <w:i w:val="false"/>
          <w:color w:val="000000"/>
          <w:sz w:val="28"/>
        </w:rPr>
        <w:t>
      жедел жәрдем бригадасы мен науқасты емдеуге жатқызған стационардың қабылдау бөлімі диагноздарының сәйкес келмеуі.</w:t>
      </w:r>
      <w:r>
        <w:br/>
      </w:r>
      <w:r>
        <w:rPr>
          <w:rFonts w:ascii="Times New Roman"/>
          <w:b w:val="false"/>
          <w:i w:val="false"/>
          <w:color w:val="000000"/>
          <w:sz w:val="28"/>
        </w:rPr>
        <w:t>
</w:t>
      </w:r>
      <w:r>
        <w:rPr>
          <w:rFonts w:ascii="Times New Roman"/>
          <w:b w:val="false"/>
          <w:i w:val="false"/>
          <w:color w:val="000000"/>
          <w:sz w:val="28"/>
        </w:rPr>
        <w:t>
      Жүргізілген зерттеулерді талдау негізінде стандарттың әрбір критерийі барлық құрылымдық бөлімшелердің зерттеу қорытындысының есебімен, көрсетілген шкала бойынша бағаланады.</w:t>
      </w:r>
      <w:r>
        <w:br/>
      </w:r>
      <w:r>
        <w:rPr>
          <w:rFonts w:ascii="Times New Roman"/>
          <w:b w:val="false"/>
          <w:i w:val="false"/>
          <w:color w:val="000000"/>
          <w:sz w:val="28"/>
        </w:rPr>
        <w:t>
</w:t>
      </w:r>
      <w:r>
        <w:rPr>
          <w:rFonts w:ascii="Times New Roman"/>
          <w:b w:val="false"/>
          <w:i w:val="false"/>
          <w:color w:val="000000"/>
          <w:sz w:val="28"/>
        </w:rPr>
        <w:t>
      Бағалардың нәтижелері әрбір стандарт бойынша барлық сараптау тобының мүшелерімен келісіледі.</w:t>
      </w:r>
      <w:r>
        <w:br/>
      </w:r>
      <w:r>
        <w:rPr>
          <w:rFonts w:ascii="Times New Roman"/>
          <w:b w:val="false"/>
          <w:i w:val="false"/>
          <w:color w:val="000000"/>
          <w:sz w:val="28"/>
        </w:rPr>
        <w:t>
</w:t>
      </w:r>
      <w:r>
        <w:rPr>
          <w:rFonts w:ascii="Times New Roman"/>
          <w:b w:val="false"/>
          <w:i w:val="false"/>
          <w:color w:val="000000"/>
          <w:sz w:val="28"/>
        </w:rPr>
        <w:t>
      25. Стационарлық көмекті жүзеге асыратын және құрылымында емханалық бөлімшесі бар денсаулық сақтау ұйымдары үшін осы құрылымдық бөлімшенің клиникалық қызметін бағалау амбулаториялық-емханалық көмек көрсететін денсаулық сақтау ұйымдар үшін аккредиттеу стандарттары бойынша жүзеге асырылады (С, D тараулары (блоктары).</w:t>
      </w:r>
      <w:r>
        <w:br/>
      </w:r>
      <w:r>
        <w:rPr>
          <w:rFonts w:ascii="Times New Roman"/>
          <w:b w:val="false"/>
          <w:i w:val="false"/>
          <w:color w:val="000000"/>
          <w:sz w:val="28"/>
        </w:rPr>
        <w:t>
</w:t>
      </w:r>
      <w:r>
        <w:rPr>
          <w:rFonts w:ascii="Times New Roman"/>
          <w:b w:val="false"/>
          <w:i w:val="false"/>
          <w:color w:val="000000"/>
          <w:sz w:val="28"/>
        </w:rPr>
        <w:t>
      26. Консультациялық-диагностикалық көмекті жүзеге асыратын және құрылымында күндізгі стационар бөлімшесі бар денсаулық сақтау ұйымдары үшін осы құрылымдық бөлімшенің клиникалық қызметін бағалау амбулаториялық–емханалық көмек көрсететін денсаулық сақтау ұйымдар үшін аккредиттеу стандарттары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27. Қалпына келтіріп емдеу және медициналық оңалту денсаулық сақтау ұйымдарын бағалау стационарлық көмек көрсететін медициналық ұйымдар үшін аккредиттеу стандарттары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28. Диагностикалық орталықтарды бағалау амбулаториялық-емханалық көмек көрсететін денсаулық сақтау ұйымдары үшін аккредиттеу стандарттары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29. Бағалау аяқталғаннан кейін ақпарат денсаулық сақтау ұйымының әрбір құрылымдық бөлімшесі бойынша жеке, оның ішінде медициналық ұйымдардың аумағынан тыс орналасқан құрылымдық бөлімшелер бөлінісінде жеке ақпараттық жүйеге енгізіледі.</w:t>
      </w:r>
      <w:r>
        <w:br/>
      </w:r>
      <w:r>
        <w:rPr>
          <w:rFonts w:ascii="Times New Roman"/>
          <w:b w:val="false"/>
          <w:i w:val="false"/>
          <w:color w:val="000000"/>
          <w:sz w:val="28"/>
        </w:rPr>
        <w:t>
</w:t>
      </w:r>
      <w:r>
        <w:rPr>
          <w:rFonts w:ascii="Times New Roman"/>
          <w:b w:val="false"/>
          <w:i w:val="false"/>
          <w:color w:val="000000"/>
          <w:sz w:val="28"/>
        </w:rPr>
        <w:t>
      Стандарттың әрбір критерийі бойынша балдардың нақты соммасы аккредиттеу стандарттарының әрбір бөлімі бойынша сәйкес коэфиценттерді есептеу үшін және ақпараттық жүйе арқылы автоматты түрде есептейтін жалпы стандарттар үшін негіз болып табылады.</w:t>
      </w:r>
      <w:r>
        <w:br/>
      </w:r>
      <w:r>
        <w:rPr>
          <w:rFonts w:ascii="Times New Roman"/>
          <w:b w:val="false"/>
          <w:i w:val="false"/>
          <w:color w:val="000000"/>
          <w:sz w:val="28"/>
        </w:rPr>
        <w:t>
</w:t>
      </w:r>
      <w:r>
        <w:rPr>
          <w:rFonts w:ascii="Times New Roman"/>
          <w:b w:val="false"/>
          <w:i w:val="false"/>
          <w:color w:val="000000"/>
          <w:sz w:val="28"/>
        </w:rPr>
        <w:t>
      30. Әрбір стандарт бойынша сәйкестікті бағалаудың объективтілігі және балдарды есептеу дәйектілігі сараптау тобы мүшелерінің жеке қолымен куәландырылады, оның тегі, аты, әкесінің аты, (бар болса) сондай-ақ бағалау жүргізген күні көрсетіледі.</w:t>
      </w:r>
    </w:p>
    <w:bookmarkEnd w:id="12"/>
    <w:bookmarkStart w:name="z88" w:id="13"/>
    <w:p>
      <w:pPr>
        <w:spacing w:after="0"/>
        <w:ind w:left="0"/>
        <w:jc w:val="left"/>
      </w:pPr>
      <w:r>
        <w:rPr>
          <w:rFonts w:ascii="Times New Roman"/>
          <w:b/>
          <w:i w:val="false"/>
          <w:color w:val="000000"/>
        </w:rPr>
        <w:t xml:space="preserve"> 
6. Қорытынды ережелер</w:t>
      </w:r>
    </w:p>
    <w:bookmarkEnd w:id="13"/>
    <w:bookmarkStart w:name="z89" w:id="14"/>
    <w:p>
      <w:pPr>
        <w:spacing w:after="0"/>
        <w:ind w:left="0"/>
        <w:jc w:val="both"/>
      </w:pPr>
      <w:r>
        <w:rPr>
          <w:rFonts w:ascii="Times New Roman"/>
          <w:b w:val="false"/>
          <w:i w:val="false"/>
          <w:color w:val="000000"/>
          <w:sz w:val="28"/>
        </w:rPr>
        <w:t>
      31. Сыртқы кешендік бағалау жүргізу нәтижелері бойынша 3,0-ден 3,99-ға дейін балл жинаған денсаулық сақтау ұйымы 60 %-дан 80 %-ға дейін стандарттар критерийлеріне сәйкес келеді. 4,0-ден 5,0-ге дейін балл жинаған кезде стандарттардың критерийлеріне сәйкес 80 %-дан 100 %-ға дейін жетеді.</w:t>
      </w:r>
      <w:r>
        <w:br/>
      </w:r>
      <w:r>
        <w:rPr>
          <w:rFonts w:ascii="Times New Roman"/>
          <w:b w:val="false"/>
          <w:i w:val="false"/>
          <w:color w:val="000000"/>
          <w:sz w:val="28"/>
        </w:rPr>
        <w:t>
</w:t>
      </w:r>
      <w:r>
        <w:rPr>
          <w:rFonts w:ascii="Times New Roman"/>
          <w:b w:val="false"/>
          <w:i w:val="false"/>
          <w:color w:val="000000"/>
          <w:sz w:val="28"/>
        </w:rPr>
        <w:t>
      32. Сараптамалық бағалау аяқталғаннан кейін денсаулық сақтау ұйымының персоналдарының қатысуымен қорытынды жиналыс өткізіледі, онда сарапшылар стандарттың әрбір бөлімі (блогы) бойынша негізгі сараптамалық бағалау нәтижелерінің жиынтық мәліметтерін ұсынады.</w:t>
      </w:r>
      <w:r>
        <w:br/>
      </w:r>
      <w:r>
        <w:rPr>
          <w:rFonts w:ascii="Times New Roman"/>
          <w:b w:val="false"/>
          <w:i w:val="false"/>
          <w:color w:val="000000"/>
          <w:sz w:val="28"/>
        </w:rPr>
        <w:t>
</w:t>
      </w:r>
      <w:r>
        <w:rPr>
          <w:rFonts w:ascii="Times New Roman"/>
          <w:b w:val="false"/>
          <w:i w:val="false"/>
          <w:color w:val="000000"/>
          <w:sz w:val="28"/>
        </w:rPr>
        <w:t>
      33. Денсаулық сақтау ұйымында жүргізілген сыртқы кешендік бағалау нәтижелері бойынша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сыртқы бағалау негізінде анықталған аккредиттеу стандартының талаптарына сәйкессіздігіне жою бойынша іс-шаралар жоспары әзірленеді.</w:t>
      </w:r>
      <w:r>
        <w:br/>
      </w:r>
      <w:r>
        <w:rPr>
          <w:rFonts w:ascii="Times New Roman"/>
          <w:b w:val="false"/>
          <w:i w:val="false"/>
          <w:color w:val="000000"/>
          <w:sz w:val="28"/>
        </w:rPr>
        <w:t>
</w:t>
      </w:r>
      <w:r>
        <w:rPr>
          <w:rFonts w:ascii="Times New Roman"/>
          <w:b w:val="false"/>
          <w:i w:val="false"/>
          <w:color w:val="000000"/>
          <w:sz w:val="28"/>
        </w:rPr>
        <w:t>
      34. Сараптау тобының басшысы сыртқы кешендік бағалау аяқталғаннан кейін екі жұмыс күні ішінде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жиынтық есеп құрастырады және оны департаментке жолдайды.</w:t>
      </w:r>
      <w:r>
        <w:br/>
      </w:r>
      <w:r>
        <w:rPr>
          <w:rFonts w:ascii="Times New Roman"/>
          <w:b w:val="false"/>
          <w:i w:val="false"/>
          <w:color w:val="000000"/>
          <w:sz w:val="28"/>
        </w:rPr>
        <w:t>
</w:t>
      </w:r>
      <w:r>
        <w:rPr>
          <w:rFonts w:ascii="Times New Roman"/>
          <w:b w:val="false"/>
          <w:i w:val="false"/>
          <w:color w:val="000000"/>
          <w:sz w:val="28"/>
        </w:rPr>
        <w:t>
      35. Департамент денсаулық сақтау ұйымын аккредиттеу туралы куәлік беру немесе бас тарту туралы шешім қабылдау үшін Комитетке есеп жолдайды.</w:t>
      </w:r>
      <w:r>
        <w:br/>
      </w:r>
      <w:r>
        <w:rPr>
          <w:rFonts w:ascii="Times New Roman"/>
          <w:b w:val="false"/>
          <w:i w:val="false"/>
          <w:color w:val="000000"/>
          <w:sz w:val="28"/>
        </w:rPr>
        <w:t>
</w:t>
      </w:r>
      <w:r>
        <w:rPr>
          <w:rFonts w:ascii="Times New Roman"/>
          <w:b w:val="false"/>
          <w:i w:val="false"/>
          <w:color w:val="000000"/>
          <w:sz w:val="28"/>
        </w:rPr>
        <w:t>
      36. Аккредиттеуден өткен денсаулық сақтау ұйымдары аккредиттеуші орган тиісті шешім шығарғаннан кейін 10 жұмыс күні ішінде аккредиттеу туралы куәлік береді.</w:t>
      </w:r>
    </w:p>
    <w:bookmarkEnd w:id="14"/>
    <w:bookmarkStart w:name="z95" w:id="15"/>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нысан</w:t>
      </w:r>
    </w:p>
    <w:bookmarkStart w:name="z96" w:id="16"/>
    <w:p>
      <w:pPr>
        <w:spacing w:after="0"/>
        <w:ind w:left="0"/>
        <w:jc w:val="left"/>
      </w:pPr>
      <w:r>
        <w:rPr>
          <w:rFonts w:ascii="Times New Roman"/>
          <w:b/>
          <w:i w:val="false"/>
          <w:color w:val="000000"/>
        </w:rPr>
        <w:t xml:space="preserve"> 
Аккредиттеу стандарттарына сәйкестігіне өзін-өзі бағалау өткізу</w:t>
      </w:r>
      <w:r>
        <w:br/>
      </w:r>
      <w:r>
        <w:rPr>
          <w:rFonts w:ascii="Times New Roman"/>
          <w:b/>
          <w:i w:val="false"/>
          <w:color w:val="000000"/>
        </w:rPr>
        <w:t>
нәтижелері туралы жиынтық есеп</w:t>
      </w:r>
    </w:p>
    <w:bookmarkEnd w:id="16"/>
    <w:p>
      <w:pPr>
        <w:spacing w:after="0"/>
        <w:ind w:left="0"/>
        <w:jc w:val="both"/>
      </w:pPr>
      <w:r>
        <w:rPr>
          <w:rFonts w:ascii="Times New Roman"/>
          <w:b w:val="false"/>
          <w:i w:val="false"/>
          <w:color w:val="000000"/>
          <w:sz w:val="28"/>
          <w:u w:val="single"/>
        </w:rPr>
        <w:t>Денсаулық сақтау ұйымның атауы:</w:t>
      </w:r>
      <w:r>
        <w:rPr>
          <w:rFonts w:ascii="Times New Roman"/>
          <w:b w:val="false"/>
          <w:i w:val="false"/>
          <w:color w:val="000000"/>
          <w:sz w:val="28"/>
        </w:rPr>
        <w:t xml:space="preserve"> ____________________________________</w:t>
      </w:r>
      <w:r>
        <w:br/>
      </w:r>
      <w:r>
        <w:rPr>
          <w:rFonts w:ascii="Times New Roman"/>
          <w:b w:val="false"/>
          <w:i w:val="false"/>
          <w:color w:val="000000"/>
          <w:sz w:val="28"/>
        </w:rPr>
        <w:t>
                               (денсаулық сақтау ұйымдарының толық</w:t>
      </w:r>
      <w:r>
        <w:br/>
      </w:r>
      <w:r>
        <w:rPr>
          <w:rFonts w:ascii="Times New Roman"/>
          <w:b w:val="false"/>
          <w:i w:val="false"/>
          <w:color w:val="000000"/>
          <w:sz w:val="28"/>
        </w:rPr>
        <w:t>
                                                атауы)</w:t>
      </w:r>
      <w:r>
        <w:br/>
      </w:r>
      <w:r>
        <w:rPr>
          <w:rFonts w:ascii="Times New Roman"/>
          <w:b w:val="false"/>
          <w:i w:val="false"/>
          <w:color w:val="000000"/>
          <w:sz w:val="28"/>
        </w:rPr>
        <w:t>
Заңды мекенжайы: ___________________________________________________</w:t>
      </w:r>
      <w:r>
        <w:br/>
      </w:r>
      <w:r>
        <w:rPr>
          <w:rFonts w:ascii="Times New Roman"/>
          <w:b w:val="false"/>
          <w:i w:val="false"/>
          <w:color w:val="000000"/>
          <w:sz w:val="28"/>
        </w:rPr>
        <w:t>
Денсаулық сақтау ұйымның басшысы: __________________________________</w:t>
      </w:r>
      <w:r>
        <w:br/>
      </w:r>
      <w:r>
        <w:rPr>
          <w:rFonts w:ascii="Times New Roman"/>
          <w:b w:val="false"/>
          <w:i w:val="false"/>
          <w:color w:val="000000"/>
          <w:sz w:val="28"/>
        </w:rPr>
        <w:t>
Өзін-өзі бағалауды өткізуге жауапты адам: _____________________________________________________________________</w:t>
      </w:r>
    </w:p>
    <w:p>
      <w:pPr>
        <w:spacing w:after="0"/>
        <w:ind w:left="0"/>
        <w:jc w:val="both"/>
      </w:pPr>
      <w:r>
        <w:rPr>
          <w:rFonts w:ascii="Times New Roman"/>
          <w:b w:val="false"/>
          <w:i w:val="false"/>
          <w:color w:val="000000"/>
          <w:sz w:val="28"/>
        </w:rPr>
        <w:t>Өткізілетін күні: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3612"/>
        <w:gridCol w:w="2824"/>
        <w:gridCol w:w="1920"/>
        <w:gridCol w:w="4123"/>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Бағаның орташа мәні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Бағаның негіздемесі</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бөлімге жауапты адамның Т.А.Ә, қолы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бөлімі (блогы.) «Басшылық»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Ұйымның этикалық нормалары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Басқару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Стратегиялық және жедел жоспарлау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Жалпы басқару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Қауіптерді басқару және сапаны жоғарлату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Барлық бөлімдері бойынша балдардың орташа мәні (блоктар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Стандарт бойынша балдардың орташа мәні ______________________________</w:t>
      </w:r>
      <w:r>
        <w:br/>
      </w:r>
      <w:r>
        <w:rPr>
          <w:rFonts w:ascii="Times New Roman"/>
          <w:b w:val="false"/>
          <w:i w:val="false"/>
          <w:color w:val="000000"/>
          <w:sz w:val="28"/>
        </w:rPr>
        <w:t>
Денсаулық сақтау ұйымның басшысы:____________________________________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М.О. ______________________          «___»____________ 20____ ж</w:t>
      </w:r>
      <w:r>
        <w:br/>
      </w:r>
      <w:r>
        <w:rPr>
          <w:rFonts w:ascii="Times New Roman"/>
          <w:b w:val="false"/>
          <w:i w:val="false"/>
          <w:color w:val="000000"/>
          <w:sz w:val="28"/>
        </w:rPr>
        <w:t>
                    (қолы)</w:t>
      </w:r>
    </w:p>
    <w:bookmarkStart w:name="z97" w:id="17"/>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000000"/>
          <w:sz w:val="28"/>
        </w:rPr>
        <w:t>нысан</w:t>
      </w:r>
    </w:p>
    <w:bookmarkStart w:name="z98" w:id="18"/>
    <w:p>
      <w:pPr>
        <w:spacing w:after="0"/>
        <w:ind w:left="0"/>
        <w:jc w:val="left"/>
      </w:pPr>
      <w:r>
        <w:rPr>
          <w:rFonts w:ascii="Times New Roman"/>
          <w:b/>
          <w:i w:val="false"/>
          <w:color w:val="000000"/>
        </w:rPr>
        <w:t xml:space="preserve"> 
Денсаулық сақтау ұйымдарының аккредиттеу стандарттарына сәйкестігіне бағалау жүргізу үшін бағалау парағы</w:t>
      </w:r>
    </w:p>
    <w:bookmarkEnd w:id="18"/>
    <w:p>
      <w:pPr>
        <w:spacing w:after="0"/>
        <w:ind w:left="0"/>
        <w:jc w:val="both"/>
      </w:pPr>
      <w:r>
        <w:rPr>
          <w:rFonts w:ascii="Times New Roman"/>
          <w:b w:val="false"/>
          <w:i w:val="false"/>
          <w:color w:val="000000"/>
          <w:sz w:val="28"/>
        </w:rPr>
        <w:t>Бөлімдердің (блоктардың)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979"/>
        <w:gridCol w:w="1742"/>
        <w:gridCol w:w="1478"/>
        <w:gridCol w:w="2475"/>
        <w:gridCol w:w="2378"/>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Өлшенетін критерийлер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қызметіндегі жетістіктер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Жақсартуды талап ететін ұйымдардың қызметіндегі бағыттар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 бойынша 0-ден 5-ке дейін балдар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Стандарттың атауы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Cтандарттардың критерийлері бойынша балдардың орташа мәні: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В, С, Д, Е барлық бөлімдері (блоктар) бойынша балдардың орташа мәні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Т.А.Ә. басшының және сарапшының қолы _____________________________</w:t>
      </w:r>
    </w:p>
    <w:bookmarkStart w:name="z99" w:id="19"/>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нысан</w:t>
      </w:r>
    </w:p>
    <w:bookmarkStart w:name="z100" w:id="20"/>
    <w:p>
      <w:pPr>
        <w:spacing w:after="0"/>
        <w:ind w:left="0"/>
        <w:jc w:val="left"/>
      </w:pPr>
      <w:r>
        <w:rPr>
          <w:rFonts w:ascii="Times New Roman"/>
          <w:b/>
          <w:i w:val="false"/>
          <w:color w:val="000000"/>
        </w:rPr>
        <w:t xml:space="preserve"> 
Денсаулық сақтау ұйымдарын зерттеп–қарау жөніндегі іс–шаралар жоспары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3281"/>
        <w:gridCol w:w="2345"/>
        <w:gridCol w:w="3219"/>
        <w:gridCol w:w="3303"/>
      </w:tblGrid>
      <w:tr>
        <w:trPr>
          <w:trHeight w:val="159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 аралығы ____ сағаттан бастап _____ сағатқа дейін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Сарапшының Т.А.Ә.</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ішінен жауапты қызметкер (лауазымы көрсетіледі)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 тобын зерделеу үшін қажетті құжаттама (бар болған жағдайда)</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21"/>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4-қосымша              </w:t>
      </w:r>
    </w:p>
    <w:bookmarkEnd w:id="21"/>
    <w:p>
      <w:pPr>
        <w:spacing w:after="0"/>
        <w:ind w:left="0"/>
        <w:jc w:val="both"/>
      </w:pPr>
      <w:r>
        <w:rPr>
          <w:rFonts w:ascii="Times New Roman"/>
          <w:b w:val="false"/>
          <w:i w:val="false"/>
          <w:color w:val="000000"/>
          <w:sz w:val="28"/>
        </w:rPr>
        <w:t>нысан</w:t>
      </w:r>
    </w:p>
    <w:bookmarkStart w:name="z102" w:id="22"/>
    <w:p>
      <w:pPr>
        <w:spacing w:after="0"/>
        <w:ind w:left="0"/>
        <w:jc w:val="left"/>
      </w:pPr>
      <w:r>
        <w:rPr>
          <w:rFonts w:ascii="Times New Roman"/>
          <w:b/>
          <w:i w:val="false"/>
          <w:color w:val="000000"/>
        </w:rPr>
        <w:t xml:space="preserve"> 
Аккредиттеу рәсімін жүргізу кезінде денсаулық сақтау</w:t>
      </w:r>
      <w:r>
        <w:br/>
      </w:r>
      <w:r>
        <w:rPr>
          <w:rFonts w:ascii="Times New Roman"/>
          <w:b/>
          <w:i w:val="false"/>
          <w:color w:val="000000"/>
        </w:rPr>
        <w:t>
ұйымдарының басшыларына және олардың орынбасарларына арналған</w:t>
      </w:r>
      <w:r>
        <w:br/>
      </w:r>
      <w:r>
        <w:rPr>
          <w:rFonts w:ascii="Times New Roman"/>
          <w:b/>
          <w:i w:val="false"/>
          <w:color w:val="000000"/>
        </w:rPr>
        <w:t>
сауалнама</w:t>
      </w:r>
    </w:p>
    <w:bookmarkEnd w:id="22"/>
    <w:p>
      <w:pPr>
        <w:spacing w:after="0"/>
        <w:ind w:left="0"/>
        <w:jc w:val="both"/>
      </w:pPr>
      <w:r>
        <w:rPr>
          <w:rFonts w:ascii="Times New Roman"/>
          <w:b w:val="false"/>
          <w:i w:val="false"/>
          <w:color w:val="000000"/>
          <w:sz w:val="28"/>
        </w:rPr>
        <w:t>Құрметті әріптестер!</w:t>
      </w:r>
    </w:p>
    <w:p>
      <w:pPr>
        <w:spacing w:after="0"/>
        <w:ind w:left="0"/>
        <w:jc w:val="both"/>
      </w:pPr>
      <w:r>
        <w:rPr>
          <w:rFonts w:ascii="Times New Roman"/>
          <w:b w:val="false"/>
          <w:i w:val="false"/>
          <w:color w:val="000000"/>
          <w:sz w:val="28"/>
        </w:rPr>
        <w:t>      Сізді ұсынылып отырған сауалнаманың сұрақтарына жауап беруді сұраймыз. Сіздің ой-пікірлеріңізді алдағы уақытта міндетті түрде ескеретін боламыз.</w:t>
      </w:r>
    </w:p>
    <w:p>
      <w:pPr>
        <w:spacing w:after="0"/>
        <w:ind w:left="0"/>
        <w:jc w:val="both"/>
      </w:pPr>
      <w:r>
        <w:rPr>
          <w:rFonts w:ascii="Times New Roman"/>
          <w:b w:val="false"/>
          <w:i w:val="false"/>
          <w:color w:val="000000"/>
          <w:sz w:val="28"/>
        </w:rPr>
        <w:t>1. Ұйымның атауы ___________________________________________________</w:t>
      </w:r>
      <w:r>
        <w:br/>
      </w:r>
      <w:r>
        <w:rPr>
          <w:rFonts w:ascii="Times New Roman"/>
          <w:b w:val="false"/>
          <w:i w:val="false"/>
          <w:color w:val="000000"/>
          <w:sz w:val="28"/>
        </w:rPr>
        <w:t>
                           (тілегі бойынша толтырылады)</w:t>
      </w:r>
      <w:r>
        <w:br/>
      </w:r>
      <w:r>
        <w:rPr>
          <w:rFonts w:ascii="Times New Roman"/>
          <w:b w:val="false"/>
          <w:i w:val="false"/>
          <w:color w:val="000000"/>
          <w:sz w:val="28"/>
        </w:rPr>
        <w:t>
2. Сіз аккредиттеу рәсімін жүргізуге қатыстыңыз ба:</w:t>
      </w:r>
      <w:r>
        <w:br/>
      </w:r>
      <w:r>
        <w:rPr>
          <w:rFonts w:ascii="Times New Roman"/>
          <w:b w:val="false"/>
          <w:i w:val="false"/>
          <w:color w:val="000000"/>
          <w:sz w:val="28"/>
        </w:rPr>
        <w:t>
      а) иә</w:t>
      </w:r>
      <w:r>
        <w:br/>
      </w:r>
      <w:r>
        <w:rPr>
          <w:rFonts w:ascii="Times New Roman"/>
          <w:b w:val="false"/>
          <w:i w:val="false"/>
          <w:color w:val="000000"/>
          <w:sz w:val="28"/>
        </w:rPr>
        <w:t>
      б) жоқ</w:t>
      </w:r>
    </w:p>
    <w:p>
      <w:pPr>
        <w:spacing w:after="0"/>
        <w:ind w:left="0"/>
        <w:jc w:val="both"/>
      </w:pPr>
      <w:r>
        <w:rPr>
          <w:rFonts w:ascii="Times New Roman"/>
          <w:b w:val="false"/>
          <w:i w:val="false"/>
          <w:color w:val="000000"/>
          <w:sz w:val="28"/>
        </w:rPr>
        <w:t>Қатысқан кезде сіз қандай міндет атқардыңыз? (өзін–өзі бағалау, сыртқы кешенді бағалауды жүргізу және т.б.) _____________________________________________________________________</w:t>
      </w:r>
    </w:p>
    <w:p>
      <w:pPr>
        <w:spacing w:after="0"/>
        <w:ind w:left="0"/>
        <w:jc w:val="both"/>
      </w:pPr>
      <w:r>
        <w:rPr>
          <w:rFonts w:ascii="Times New Roman"/>
          <w:b w:val="false"/>
          <w:i w:val="false"/>
          <w:color w:val="000000"/>
          <w:sz w:val="28"/>
        </w:rPr>
        <w:t>3. Аккредиттеу рәсімін жүргізу процесінде қандай қиындықтар болды?</w:t>
      </w:r>
      <w:r>
        <w:br/>
      </w:r>
      <w:r>
        <w:rPr>
          <w:rFonts w:ascii="Times New Roman"/>
          <w:b w:val="false"/>
          <w:i w:val="false"/>
          <w:color w:val="000000"/>
          <w:sz w:val="28"/>
        </w:rPr>
        <w:t>
      а) топтағы сарапшылар санының жетіспеушілігі</w:t>
      </w:r>
      <w:r>
        <w:br/>
      </w:r>
      <w:r>
        <w:rPr>
          <w:rFonts w:ascii="Times New Roman"/>
          <w:b w:val="false"/>
          <w:i w:val="false"/>
          <w:color w:val="000000"/>
          <w:sz w:val="28"/>
        </w:rPr>
        <w:t>
      б) аккредиттеуді жүргізетін сарапшылардың білімдерінің жетіспеушілігі</w:t>
      </w:r>
      <w:r>
        <w:br/>
      </w:r>
      <w:r>
        <w:rPr>
          <w:rFonts w:ascii="Times New Roman"/>
          <w:b w:val="false"/>
          <w:i w:val="false"/>
          <w:color w:val="000000"/>
          <w:sz w:val="28"/>
        </w:rPr>
        <w:t>
      в) ішкі аудит қызметі жұмысының нашарлығы</w:t>
      </w:r>
      <w:r>
        <w:br/>
      </w:r>
      <w:r>
        <w:rPr>
          <w:rFonts w:ascii="Times New Roman"/>
          <w:b w:val="false"/>
          <w:i w:val="false"/>
          <w:color w:val="000000"/>
          <w:sz w:val="28"/>
        </w:rPr>
        <w:t>
      г) сарапшылармен келіспеушілік жағдайлары</w:t>
      </w:r>
      <w:r>
        <w:br/>
      </w:r>
      <w:r>
        <w:rPr>
          <w:rFonts w:ascii="Times New Roman"/>
          <w:b w:val="false"/>
          <w:i w:val="false"/>
          <w:color w:val="000000"/>
          <w:sz w:val="28"/>
        </w:rPr>
        <w:t>
      д) басқалар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Ұйымдағы медицина персоналының аккредиттеу рәсімін жүргізуге қатысуы:</w:t>
      </w:r>
      <w:r>
        <w:br/>
      </w:r>
      <w:r>
        <w:rPr>
          <w:rFonts w:ascii="Times New Roman"/>
          <w:b w:val="false"/>
          <w:i w:val="false"/>
          <w:color w:val="000000"/>
          <w:sz w:val="28"/>
        </w:rPr>
        <w:t>
      а) медицина персоналының барлығы</w:t>
      </w:r>
      <w:r>
        <w:br/>
      </w:r>
      <w:r>
        <w:rPr>
          <w:rFonts w:ascii="Times New Roman"/>
          <w:b w:val="false"/>
          <w:i w:val="false"/>
          <w:color w:val="000000"/>
          <w:sz w:val="28"/>
        </w:rPr>
        <w:t>
      б) тек ішкі аудит қызметі жұмысының қызметкерлері</w:t>
      </w:r>
      <w:r>
        <w:br/>
      </w:r>
      <w:r>
        <w:rPr>
          <w:rFonts w:ascii="Times New Roman"/>
          <w:b w:val="false"/>
          <w:i w:val="false"/>
          <w:color w:val="000000"/>
          <w:sz w:val="28"/>
        </w:rPr>
        <w:t>
      в) тек медициналық ұйымның басшылығы</w:t>
      </w:r>
      <w:r>
        <w:br/>
      </w:r>
      <w:r>
        <w:rPr>
          <w:rFonts w:ascii="Times New Roman"/>
          <w:b w:val="false"/>
          <w:i w:val="false"/>
          <w:color w:val="000000"/>
          <w:sz w:val="28"/>
        </w:rPr>
        <w:t>
      г) басқалар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Сіз аккредиттеу рәсімін жүргізу медициналық қызметтер көрсету сапасына оңтайландыруға ықпал етеді деп санайсыз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басқалар</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6. Сыртқы кешенді бағалау жүргізу бойынша сарапшылардың жұмысын қалай бағалайсыз?</w:t>
      </w:r>
      <w:r>
        <w:br/>
      </w:r>
      <w:r>
        <w:rPr>
          <w:rFonts w:ascii="Times New Roman"/>
          <w:b w:val="false"/>
          <w:i w:val="false"/>
          <w:color w:val="000000"/>
          <w:sz w:val="28"/>
        </w:rPr>
        <w:t>
      а) жақсы</w:t>
      </w:r>
      <w:r>
        <w:br/>
      </w:r>
      <w:r>
        <w:rPr>
          <w:rFonts w:ascii="Times New Roman"/>
          <w:b w:val="false"/>
          <w:i w:val="false"/>
          <w:color w:val="000000"/>
          <w:sz w:val="28"/>
        </w:rPr>
        <w:t>
      б) тиісті деңгейде</w:t>
      </w:r>
      <w:r>
        <w:br/>
      </w:r>
      <w:r>
        <w:rPr>
          <w:rFonts w:ascii="Times New Roman"/>
          <w:b w:val="false"/>
          <w:i w:val="false"/>
          <w:color w:val="000000"/>
          <w:sz w:val="28"/>
        </w:rPr>
        <w:t>
      в)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p>
    <w:p>
      <w:pPr>
        <w:spacing w:after="0"/>
        <w:ind w:left="0"/>
        <w:jc w:val="both"/>
      </w:pPr>
      <w:r>
        <w:rPr>
          <w:rFonts w:ascii="Times New Roman"/>
          <w:b w:val="false"/>
          <w:i w:val="false"/>
          <w:color w:val="000000"/>
          <w:sz w:val="28"/>
        </w:rPr>
        <w:t>7. Сіздің ойыңызша сыртқы кешенді бағалау жүргізетін, аккредиттеу жөніндегі сарапшы қандай болуы тиіс? (Сіз бірнеше тармақты белгілей аласыз)</w:t>
      </w:r>
      <w:r>
        <w:br/>
      </w:r>
      <w:r>
        <w:rPr>
          <w:rFonts w:ascii="Times New Roman"/>
          <w:b w:val="false"/>
          <w:i w:val="false"/>
          <w:color w:val="000000"/>
          <w:sz w:val="28"/>
        </w:rPr>
        <w:t>
      а) құжаттарды, есептерді дайындау бойынша жақсы біліктіліктерінің болуы;</w:t>
      </w:r>
      <w:r>
        <w:br/>
      </w:r>
      <w:r>
        <w:rPr>
          <w:rFonts w:ascii="Times New Roman"/>
          <w:b w:val="false"/>
          <w:i w:val="false"/>
          <w:color w:val="000000"/>
          <w:sz w:val="28"/>
        </w:rPr>
        <w:t>
      б) клиенттің сұранысын ескере отырып, түсіндіру әрекетін анық және дәл тұжырымдай білу біліктілігі;</w:t>
      </w:r>
      <w:r>
        <w:br/>
      </w:r>
      <w:r>
        <w:rPr>
          <w:rFonts w:ascii="Times New Roman"/>
          <w:b w:val="false"/>
          <w:i w:val="false"/>
          <w:color w:val="000000"/>
          <w:sz w:val="28"/>
        </w:rPr>
        <w:t>
      в) командада жұмыс істей білу біліктілігі;</w:t>
      </w:r>
      <w:r>
        <w:br/>
      </w:r>
      <w:r>
        <w:rPr>
          <w:rFonts w:ascii="Times New Roman"/>
          <w:b w:val="false"/>
          <w:i w:val="false"/>
          <w:color w:val="000000"/>
          <w:sz w:val="28"/>
        </w:rPr>
        <w:t>
      г) даулы оқиғаларды шешу және келіссөздер жүргізу кезінде нәтижелікке бағдарлау;</w:t>
      </w:r>
      <w:r>
        <w:br/>
      </w:r>
      <w:r>
        <w:rPr>
          <w:rFonts w:ascii="Times New Roman"/>
          <w:b w:val="false"/>
          <w:i w:val="false"/>
          <w:color w:val="000000"/>
          <w:sz w:val="28"/>
        </w:rPr>
        <w:t>
      д) өзара қарым-қатынас кезінде этикалық нормаларды сақтау;</w:t>
      </w:r>
      <w:r>
        <w:br/>
      </w:r>
      <w:r>
        <w:rPr>
          <w:rFonts w:ascii="Times New Roman"/>
          <w:b w:val="false"/>
          <w:i w:val="false"/>
          <w:color w:val="000000"/>
          <w:sz w:val="28"/>
        </w:rPr>
        <w:t>
      е) ақпараттың құпиялығын сақтау;</w:t>
      </w:r>
      <w:r>
        <w:br/>
      </w:r>
      <w:r>
        <w:rPr>
          <w:rFonts w:ascii="Times New Roman"/>
          <w:b w:val="false"/>
          <w:i w:val="false"/>
          <w:color w:val="000000"/>
          <w:sz w:val="28"/>
        </w:rPr>
        <w:t>
      ж) стресс жағдайларында тұрақтылық пен бақылаудың болуы;</w:t>
      </w:r>
      <w:r>
        <w:br/>
      </w:r>
      <w:r>
        <w:rPr>
          <w:rFonts w:ascii="Times New Roman"/>
          <w:b w:val="false"/>
          <w:i w:val="false"/>
          <w:color w:val="000000"/>
          <w:sz w:val="28"/>
        </w:rPr>
        <w:t>
      з) іс-шаралар мен қарым-қатынастардағы әділдік;</w:t>
      </w:r>
      <w:r>
        <w:br/>
      </w:r>
      <w:r>
        <w:rPr>
          <w:rFonts w:ascii="Times New Roman"/>
          <w:b w:val="false"/>
          <w:i w:val="false"/>
          <w:color w:val="000000"/>
          <w:sz w:val="28"/>
        </w:rPr>
        <w:t>
      и)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p>
    <w:p>
      <w:pPr>
        <w:spacing w:after="0"/>
        <w:ind w:left="0"/>
        <w:jc w:val="both"/>
      </w:pPr>
      <w:r>
        <w:rPr>
          <w:rFonts w:ascii="Times New Roman"/>
          <w:b w:val="false"/>
          <w:i w:val="false"/>
          <w:color w:val="000000"/>
          <w:sz w:val="28"/>
        </w:rPr>
        <w:t>8. Сіз аккредиттеу стандарттарына анықталған сәйкессіздіктерді жою бойынша қандай шаралар қабылдадыңыз:</w:t>
      </w:r>
      <w:r>
        <w:br/>
      </w:r>
      <w:r>
        <w:rPr>
          <w:rFonts w:ascii="Times New Roman"/>
          <w:b w:val="false"/>
          <w:i w:val="false"/>
          <w:color w:val="000000"/>
          <w:sz w:val="28"/>
        </w:rPr>
        <w:t>
      а) сәйкессіздіктерді ішкі ресурстармен жою</w:t>
      </w:r>
      <w:r>
        <w:br/>
      </w:r>
      <w:r>
        <w:rPr>
          <w:rFonts w:ascii="Times New Roman"/>
          <w:b w:val="false"/>
          <w:i w:val="false"/>
          <w:color w:val="000000"/>
          <w:sz w:val="28"/>
        </w:rPr>
        <w:t>
      б) жоғары инстанцияларға жүгіну (әкімдіктер және т.б.)</w:t>
      </w:r>
      <w:r>
        <w:br/>
      </w:r>
      <w:r>
        <w:rPr>
          <w:rFonts w:ascii="Times New Roman"/>
          <w:b w:val="false"/>
          <w:i w:val="false"/>
          <w:color w:val="000000"/>
          <w:sz w:val="28"/>
        </w:rPr>
        <w:t>
      в) басқалар (спонсорлар, қайырымдылықтар және т.б.)</w:t>
      </w:r>
      <w:r>
        <w:br/>
      </w:r>
      <w:r>
        <w:rPr>
          <w:rFonts w:ascii="Times New Roman"/>
          <w:b w:val="false"/>
          <w:i w:val="false"/>
          <w:color w:val="000000"/>
          <w:sz w:val="28"/>
        </w:rPr>
        <w:t>
* қабылданған шараларды көрсетуіңізді сұраймыз _____________________________________________________________________</w:t>
      </w:r>
    </w:p>
    <w:p>
      <w:pPr>
        <w:spacing w:after="0"/>
        <w:ind w:left="0"/>
        <w:jc w:val="both"/>
      </w:pPr>
      <w:r>
        <w:rPr>
          <w:rFonts w:ascii="Times New Roman"/>
          <w:b w:val="false"/>
          <w:i w:val="false"/>
          <w:color w:val="000000"/>
          <w:sz w:val="28"/>
        </w:rPr>
        <w:t>9. Сіз аккредиттеу рәсімінен өткен медициналық ұйымдар үшін қандай ынталандыру шаралары болуы керек деп ойлайсыз?</w:t>
      </w:r>
      <w:r>
        <w:br/>
      </w:r>
      <w:r>
        <w:rPr>
          <w:rFonts w:ascii="Times New Roman"/>
          <w:b w:val="false"/>
          <w:i w:val="false"/>
          <w:color w:val="000000"/>
          <w:sz w:val="28"/>
        </w:rPr>
        <w:t>
      а) мемлекеттік тапсырысты орналастыру</w:t>
      </w:r>
      <w:r>
        <w:br/>
      </w:r>
      <w:r>
        <w:rPr>
          <w:rFonts w:ascii="Times New Roman"/>
          <w:b w:val="false"/>
          <w:i w:val="false"/>
          <w:color w:val="000000"/>
          <w:sz w:val="28"/>
        </w:rPr>
        <w:t>
      б) сараланған қаржыландыру</w:t>
      </w:r>
      <w:r>
        <w:br/>
      </w:r>
      <w:r>
        <w:rPr>
          <w:rFonts w:ascii="Times New Roman"/>
          <w:b w:val="false"/>
          <w:i w:val="false"/>
          <w:color w:val="000000"/>
          <w:sz w:val="28"/>
        </w:rPr>
        <w:t>
      в) оқыту бойынша қосымша қаржыландыру</w:t>
      </w:r>
      <w:r>
        <w:br/>
      </w:r>
      <w:r>
        <w:rPr>
          <w:rFonts w:ascii="Times New Roman"/>
          <w:b w:val="false"/>
          <w:i w:val="false"/>
          <w:color w:val="000000"/>
          <w:sz w:val="28"/>
        </w:rPr>
        <w:t>
      г) жоспарлы тексерулер санын азайту</w:t>
      </w:r>
      <w:r>
        <w:br/>
      </w:r>
      <w:r>
        <w:rPr>
          <w:rFonts w:ascii="Times New Roman"/>
          <w:b w:val="false"/>
          <w:i w:val="false"/>
          <w:color w:val="000000"/>
          <w:sz w:val="28"/>
        </w:rPr>
        <w:t>
      д) жергілікті бюджеттен субсидиялау</w:t>
      </w:r>
      <w:r>
        <w:br/>
      </w:r>
      <w:r>
        <w:rPr>
          <w:rFonts w:ascii="Times New Roman"/>
          <w:b w:val="false"/>
          <w:i w:val="false"/>
          <w:color w:val="000000"/>
          <w:sz w:val="28"/>
        </w:rPr>
        <w:t>
      е) басқалар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10. Медициналық көмек көрсету сапасын жақсарту бойынша Сіздің тілектеріңіз: __________________________________________________________________________________________________________________________________________</w:t>
      </w:r>
    </w:p>
    <w:bookmarkStart w:name="z103" w:id="23"/>
    <w:p>
      <w:pPr>
        <w:spacing w:after="0"/>
        <w:ind w:left="0"/>
        <w:jc w:val="left"/>
      </w:pPr>
      <w:r>
        <w:rPr>
          <w:rFonts w:ascii="Times New Roman"/>
          <w:b/>
          <w:i w:val="false"/>
          <w:color w:val="000000"/>
        </w:rPr>
        <w:t xml:space="preserve"> 
Медициналық ұйымдардың қызметкерлерге арналған сауалнама</w:t>
      </w:r>
    </w:p>
    <w:bookmarkEnd w:id="23"/>
    <w:p>
      <w:pPr>
        <w:spacing w:after="0"/>
        <w:ind w:left="0"/>
        <w:jc w:val="both"/>
      </w:pPr>
      <w:r>
        <w:rPr>
          <w:rFonts w:ascii="Times New Roman"/>
          <w:b w:val="false"/>
          <w:i w:val="false"/>
          <w:color w:val="000000"/>
          <w:sz w:val="28"/>
        </w:rPr>
        <w:t>Құрметті әріптестер!</w:t>
      </w:r>
    </w:p>
    <w:p>
      <w:pPr>
        <w:spacing w:after="0"/>
        <w:ind w:left="0"/>
        <w:jc w:val="both"/>
      </w:pPr>
      <w:r>
        <w:rPr>
          <w:rFonts w:ascii="Times New Roman"/>
          <w:b w:val="false"/>
          <w:i w:val="false"/>
          <w:color w:val="000000"/>
          <w:sz w:val="28"/>
        </w:rPr>
        <w:t>      Біздің сауалнамамызды толтыруға келісім бергеніңіз үшін алғысымызды білдіреміз. Сіздің пікіріңіз біз үшін өте маңызды. Біздің сұрақтарымызға жауап беру Сізге қызықты болады деген сенімдеміз.</w:t>
      </w:r>
    </w:p>
    <w:p>
      <w:pPr>
        <w:spacing w:after="0"/>
        <w:ind w:left="0"/>
        <w:jc w:val="both"/>
      </w:pPr>
      <w:r>
        <w:rPr>
          <w:rFonts w:ascii="Times New Roman"/>
          <w:b w:val="false"/>
          <w:i w:val="false"/>
          <w:color w:val="000000"/>
          <w:sz w:val="28"/>
        </w:rPr>
        <w:t>1. Сіз:                 Еркек __                            Әйел ___</w:t>
      </w:r>
      <w:r>
        <w:br/>
      </w:r>
      <w:r>
        <w:rPr>
          <w:rFonts w:ascii="Times New Roman"/>
          <w:b w:val="false"/>
          <w:i w:val="false"/>
          <w:color w:val="000000"/>
          <w:sz w:val="28"/>
        </w:rPr>
        <w:t>
2. Сіздің жасыңыз: 22-30 жас ___ 31-45 жас ___ 45 жастан жоғары  ___</w:t>
      </w:r>
      <w:r>
        <w:br/>
      </w:r>
      <w:r>
        <w:rPr>
          <w:rFonts w:ascii="Times New Roman"/>
          <w:b w:val="false"/>
          <w:i w:val="false"/>
          <w:color w:val="000000"/>
          <w:sz w:val="28"/>
        </w:rPr>
        <w:t>
3. Біліміңіз:                    жоғары ___        орта-арнайы   ___</w:t>
      </w:r>
      <w:r>
        <w:br/>
      </w:r>
      <w:r>
        <w:rPr>
          <w:rFonts w:ascii="Times New Roman"/>
          <w:b w:val="false"/>
          <w:i w:val="false"/>
          <w:color w:val="000000"/>
          <w:sz w:val="28"/>
        </w:rPr>
        <w:t>
4. Сіздің кәсіби жұмыс өтіліңіз:</w:t>
      </w:r>
      <w:r>
        <w:br/>
      </w:r>
      <w:r>
        <w:rPr>
          <w:rFonts w:ascii="Times New Roman"/>
          <w:b w:val="false"/>
          <w:i w:val="false"/>
          <w:color w:val="000000"/>
          <w:sz w:val="28"/>
        </w:rPr>
        <w:t>
5 жылға дейін __ 6 жылдан 10 жылға дейін __ 11 жылдан 15 жылға дейін __ 15 жылдан 20 жылға дейін __ 20 жылға дейін және одан жоғары  ____</w:t>
      </w:r>
      <w:r>
        <w:br/>
      </w:r>
      <w:r>
        <w:rPr>
          <w:rFonts w:ascii="Times New Roman"/>
          <w:b w:val="false"/>
          <w:i w:val="false"/>
          <w:color w:val="000000"/>
          <w:sz w:val="28"/>
        </w:rPr>
        <w:t xml:space="preserve">
5. Сіздің медициналық санатыңыз:   жоғары __ бірінші __ екінші  ____ </w:t>
      </w:r>
      <w:r>
        <w:br/>
      </w:r>
      <w:r>
        <w:rPr>
          <w:rFonts w:ascii="Times New Roman"/>
          <w:b w:val="false"/>
          <w:i w:val="false"/>
          <w:color w:val="000000"/>
          <w:sz w:val="28"/>
        </w:rPr>
        <w:t>
6. Сіздің ғылыми дәрежеңіз бар ма?      жоқ __ иә     __ (қандай?)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Сіздің жұмыстағы негізгі уәждемеңіз?</w:t>
      </w:r>
      <w:r>
        <w:br/>
      </w:r>
      <w:r>
        <w:rPr>
          <w:rFonts w:ascii="Times New Roman"/>
          <w:b w:val="false"/>
          <w:i w:val="false"/>
          <w:color w:val="000000"/>
          <w:sz w:val="28"/>
        </w:rPr>
        <w:t>
      а) кәсіби өсу мүмкіндігі</w:t>
      </w:r>
      <w:r>
        <w:br/>
      </w:r>
      <w:r>
        <w:rPr>
          <w:rFonts w:ascii="Times New Roman"/>
          <w:b w:val="false"/>
          <w:i w:val="false"/>
          <w:color w:val="000000"/>
          <w:sz w:val="28"/>
        </w:rPr>
        <w:t>
      б) жұмыс нәтижелері қызықтырады</w:t>
      </w:r>
      <w:r>
        <w:br/>
      </w:r>
      <w:r>
        <w:rPr>
          <w:rFonts w:ascii="Times New Roman"/>
          <w:b w:val="false"/>
          <w:i w:val="false"/>
          <w:color w:val="000000"/>
          <w:sz w:val="28"/>
        </w:rPr>
        <w:t>
      в) ақша</w:t>
      </w:r>
      <w:r>
        <w:br/>
      </w:r>
      <w:r>
        <w:rPr>
          <w:rFonts w:ascii="Times New Roman"/>
          <w:b w:val="false"/>
          <w:i w:val="false"/>
          <w:color w:val="000000"/>
          <w:sz w:val="28"/>
        </w:rPr>
        <w:t>
      г) басқалар</w:t>
      </w:r>
      <w:r>
        <w:br/>
      </w:r>
      <w:r>
        <w:rPr>
          <w:rFonts w:ascii="Times New Roman"/>
          <w:b w:val="false"/>
          <w:i w:val="false"/>
          <w:color w:val="000000"/>
          <w:sz w:val="28"/>
        </w:rPr>
        <w:t>
* Бірнеше тармақты белгілеуге болады.</w:t>
      </w:r>
      <w:r>
        <w:br/>
      </w:r>
      <w:r>
        <w:rPr>
          <w:rFonts w:ascii="Times New Roman"/>
          <w:b w:val="false"/>
          <w:i w:val="false"/>
          <w:color w:val="000000"/>
          <w:sz w:val="28"/>
        </w:rPr>
        <w:t>
8. Сіз медициналық ұйымдарды аккредиттеу мәселелері бойынша ғылыми конференцияларға, дөңгелек үстелдерге, семинарларға қатыстыңыз ба?</w:t>
      </w:r>
      <w:r>
        <w:br/>
      </w:r>
      <w:r>
        <w:rPr>
          <w:rFonts w:ascii="Times New Roman"/>
          <w:b w:val="false"/>
          <w:i w:val="false"/>
          <w:color w:val="000000"/>
          <w:sz w:val="28"/>
        </w:rPr>
        <w:t>
иә __     жоқ __</w:t>
      </w:r>
      <w:r>
        <w:br/>
      </w:r>
      <w:r>
        <w:rPr>
          <w:rFonts w:ascii="Times New Roman"/>
          <w:b w:val="false"/>
          <w:i w:val="false"/>
          <w:color w:val="000000"/>
          <w:sz w:val="28"/>
        </w:rPr>
        <w:t>
9. Бұл іс-шараларға қатысу Сіз үшін қаншалықты пайдалы болды?</w:t>
      </w:r>
      <w:r>
        <w:br/>
      </w:r>
      <w:r>
        <w:rPr>
          <w:rFonts w:ascii="Times New Roman"/>
          <w:b w:val="false"/>
          <w:i w:val="false"/>
          <w:color w:val="000000"/>
          <w:sz w:val="28"/>
        </w:rPr>
        <w:t>
      а) пайдалы</w:t>
      </w:r>
      <w:r>
        <w:br/>
      </w:r>
      <w:r>
        <w:rPr>
          <w:rFonts w:ascii="Times New Roman"/>
          <w:b w:val="false"/>
          <w:i w:val="false"/>
          <w:color w:val="000000"/>
          <w:sz w:val="28"/>
        </w:rPr>
        <w:t>
      б) пайдасы болды, бірақ елеулі емес</w:t>
      </w:r>
      <w:r>
        <w:br/>
      </w:r>
      <w:r>
        <w:rPr>
          <w:rFonts w:ascii="Times New Roman"/>
          <w:b w:val="false"/>
          <w:i w:val="false"/>
          <w:color w:val="000000"/>
          <w:sz w:val="28"/>
        </w:rPr>
        <w:t>
      в) бұл іс-шаралар менің кәсіби қызметіме ешқандай әсер етпеді</w:t>
      </w:r>
      <w:r>
        <w:br/>
      </w:r>
      <w:r>
        <w:rPr>
          <w:rFonts w:ascii="Times New Roman"/>
          <w:b w:val="false"/>
          <w:i w:val="false"/>
          <w:color w:val="000000"/>
          <w:sz w:val="28"/>
        </w:rPr>
        <w:t>
      г) басқалар</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Сіз аккредиттеу мәселелері бойынша қандай білім және дағдылар қажет деп ойлайсыз? Сіз қандай бағытта оқығыңыз келеді? (Сіз бірнеше тармақты белгілей аласыз)</w:t>
      </w:r>
      <w:r>
        <w:br/>
      </w:r>
      <w:r>
        <w:rPr>
          <w:rFonts w:ascii="Times New Roman"/>
          <w:b w:val="false"/>
          <w:i w:val="false"/>
          <w:color w:val="000000"/>
          <w:sz w:val="28"/>
        </w:rPr>
        <w:t>
      а) сыртқы кешендік бағалау жүргізу рәсімін егжей-тегжейлі зерделеу;</w:t>
      </w:r>
      <w:r>
        <w:br/>
      </w:r>
      <w:r>
        <w:rPr>
          <w:rFonts w:ascii="Times New Roman"/>
          <w:b w:val="false"/>
          <w:i w:val="false"/>
          <w:color w:val="000000"/>
          <w:sz w:val="28"/>
        </w:rPr>
        <w:t>
      б) аккредиттеу рәсімін жүргізу бойынша жеке мәселелерді егжей-тегжейлі зерделеу;</w:t>
      </w:r>
      <w:r>
        <w:br/>
      </w:r>
      <w:r>
        <w:rPr>
          <w:rFonts w:ascii="Times New Roman"/>
          <w:b w:val="false"/>
          <w:i w:val="false"/>
          <w:color w:val="000000"/>
          <w:sz w:val="28"/>
        </w:rPr>
        <w:t>
      в) оқыту әдістері (каскадтық, қашықтан оқыту және т.б.)</w:t>
      </w:r>
      <w:r>
        <w:br/>
      </w:r>
      <w:r>
        <w:rPr>
          <w:rFonts w:ascii="Times New Roman"/>
          <w:b w:val="false"/>
          <w:i w:val="false"/>
          <w:color w:val="000000"/>
          <w:sz w:val="28"/>
        </w:rPr>
        <w:t>
      г) басқа</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11. Сіз аккредиттеу рәсімін жүргізуге қатыстыңыз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Қатысқан кезде сіз қандай міндеттерді атқардыңыз? (өзін – өзі бағалау, сыртқы кешенді бағалау жүргізу және т.б.) _____________________________________________________________________</w:t>
      </w:r>
      <w:r>
        <w:br/>
      </w:r>
      <w:r>
        <w:rPr>
          <w:rFonts w:ascii="Times New Roman"/>
          <w:b w:val="false"/>
          <w:i w:val="false"/>
          <w:color w:val="000000"/>
          <w:sz w:val="28"/>
        </w:rPr>
        <w:t>
12. Аккредиттеу рәсімін жүргізу процесі кезінде қандай қиындықтар болды?</w:t>
      </w:r>
      <w:r>
        <w:br/>
      </w:r>
      <w:r>
        <w:rPr>
          <w:rFonts w:ascii="Times New Roman"/>
          <w:b w:val="false"/>
          <w:i w:val="false"/>
          <w:color w:val="000000"/>
          <w:sz w:val="28"/>
        </w:rPr>
        <w:t>
      а) топтағы сарапшылар санының жетіспеуі</w:t>
      </w:r>
      <w:r>
        <w:br/>
      </w:r>
      <w:r>
        <w:rPr>
          <w:rFonts w:ascii="Times New Roman"/>
          <w:b w:val="false"/>
          <w:i w:val="false"/>
          <w:color w:val="000000"/>
          <w:sz w:val="28"/>
        </w:rPr>
        <w:t>
      б) аккредиттеу рәсімін жүргізу бойынша сарапшылардың білімдерінің жетіспеушілігі</w:t>
      </w:r>
      <w:r>
        <w:br/>
      </w:r>
      <w:r>
        <w:rPr>
          <w:rFonts w:ascii="Times New Roman"/>
          <w:b w:val="false"/>
          <w:i w:val="false"/>
          <w:color w:val="000000"/>
          <w:sz w:val="28"/>
        </w:rPr>
        <w:t>
      в) ішкі аудит қызметі жұмысының нашарлығы</w:t>
      </w:r>
      <w:r>
        <w:br/>
      </w:r>
      <w:r>
        <w:rPr>
          <w:rFonts w:ascii="Times New Roman"/>
          <w:b w:val="false"/>
          <w:i w:val="false"/>
          <w:color w:val="000000"/>
          <w:sz w:val="28"/>
        </w:rPr>
        <w:t>
      г) сарапшылармен келіспеушілік оқиғалары</w:t>
      </w:r>
      <w:r>
        <w:br/>
      </w:r>
      <w:r>
        <w:rPr>
          <w:rFonts w:ascii="Times New Roman"/>
          <w:b w:val="false"/>
          <w:i w:val="false"/>
          <w:color w:val="000000"/>
          <w:sz w:val="28"/>
        </w:rPr>
        <w:t>
      д) басқалар</w:t>
      </w:r>
      <w:r>
        <w:br/>
      </w:r>
      <w:r>
        <w:rPr>
          <w:rFonts w:ascii="Times New Roman"/>
          <w:b w:val="false"/>
          <w:i w:val="false"/>
          <w:color w:val="000000"/>
          <w:sz w:val="28"/>
        </w:rPr>
        <w:t>
өз комментарийіңізді көрсетуіңізді сұраймыз _____________________________________________________________________</w:t>
      </w:r>
      <w:r>
        <w:br/>
      </w:r>
      <w:r>
        <w:rPr>
          <w:rFonts w:ascii="Times New Roman"/>
          <w:b w:val="false"/>
          <w:i w:val="false"/>
          <w:color w:val="000000"/>
          <w:sz w:val="28"/>
        </w:rPr>
        <w:t>
13. Сіз аккредиттеу рәсімін жүргізу медициналық қызметтер көрсету сапасына оң әсері етеді деп ойлайсыз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14. Медицина қызметкерлері үшін қолайлы жұмыс ортасын құру көрсетілетін медициналық қызметтер сапасын арттырады деп санайсыз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басқалар</w:t>
      </w:r>
      <w:r>
        <w:br/>
      </w:r>
      <w:r>
        <w:rPr>
          <w:rFonts w:ascii="Times New Roman"/>
          <w:b w:val="false"/>
          <w:i w:val="false"/>
          <w:color w:val="000000"/>
          <w:sz w:val="28"/>
        </w:rPr>
        <w:t>
15. Егер «иә» деген жауап берсеңіз, оған қалай қол жеткізуге болады (Сіз бірнеше тармақты көрсете аласыз):</w:t>
      </w:r>
      <w:r>
        <w:br/>
      </w:r>
      <w:r>
        <w:rPr>
          <w:rFonts w:ascii="Times New Roman"/>
          <w:b w:val="false"/>
          <w:i w:val="false"/>
          <w:color w:val="000000"/>
          <w:sz w:val="28"/>
        </w:rPr>
        <w:t>
      а) медицина персоналымен толық жасақталу</w:t>
      </w:r>
      <w:r>
        <w:br/>
      </w:r>
      <w:r>
        <w:rPr>
          <w:rFonts w:ascii="Times New Roman"/>
          <w:b w:val="false"/>
          <w:i w:val="false"/>
          <w:color w:val="000000"/>
          <w:sz w:val="28"/>
        </w:rPr>
        <w:t>
      б) жеткілікті деңгейде еңбекақы төлеу</w:t>
      </w:r>
      <w:r>
        <w:br/>
      </w:r>
      <w:r>
        <w:rPr>
          <w:rFonts w:ascii="Times New Roman"/>
          <w:b w:val="false"/>
          <w:i w:val="false"/>
          <w:color w:val="000000"/>
          <w:sz w:val="28"/>
        </w:rPr>
        <w:t>
      в) дауларды реттеу стратегиялары қарастырылған</w:t>
      </w:r>
      <w:r>
        <w:br/>
      </w:r>
      <w:r>
        <w:rPr>
          <w:rFonts w:ascii="Times New Roman"/>
          <w:b w:val="false"/>
          <w:i w:val="false"/>
          <w:color w:val="000000"/>
          <w:sz w:val="28"/>
        </w:rPr>
        <w:t>
      г) пәнаралық қатынастар</w:t>
      </w:r>
      <w:r>
        <w:br/>
      </w:r>
      <w:r>
        <w:rPr>
          <w:rFonts w:ascii="Times New Roman"/>
          <w:b w:val="false"/>
          <w:i w:val="false"/>
          <w:color w:val="000000"/>
          <w:sz w:val="28"/>
        </w:rPr>
        <w:t>
      д) біліктілікті арттыру бағдарламасы қолданыста;</w:t>
      </w:r>
      <w:r>
        <w:br/>
      </w:r>
      <w:r>
        <w:rPr>
          <w:rFonts w:ascii="Times New Roman"/>
          <w:b w:val="false"/>
          <w:i w:val="false"/>
          <w:color w:val="000000"/>
          <w:sz w:val="28"/>
        </w:rPr>
        <w:t>
      е) жұмыста қолайлы және қауіпсіз жағдайлар жасау</w:t>
      </w:r>
      <w:r>
        <w:br/>
      </w:r>
      <w:r>
        <w:rPr>
          <w:rFonts w:ascii="Times New Roman"/>
          <w:b w:val="false"/>
          <w:i w:val="false"/>
          <w:color w:val="000000"/>
          <w:sz w:val="28"/>
        </w:rPr>
        <w:t>
      ж) басқалар</w:t>
      </w:r>
      <w:r>
        <w:br/>
      </w:r>
      <w:r>
        <w:rPr>
          <w:rFonts w:ascii="Times New Roman"/>
          <w:b w:val="false"/>
          <w:i w:val="false"/>
          <w:color w:val="000000"/>
          <w:sz w:val="28"/>
        </w:rPr>
        <w:t>
* бір мамандық ішінде және бірнеше мамандықтар арасында ынтымақтастық қағидаттарындағы қарым-қатынас.</w:t>
      </w:r>
      <w:r>
        <w:br/>
      </w:r>
      <w:r>
        <w:rPr>
          <w:rFonts w:ascii="Times New Roman"/>
          <w:b w:val="false"/>
          <w:i w:val="false"/>
          <w:color w:val="000000"/>
          <w:sz w:val="28"/>
        </w:rPr>
        <w:t>
16. Сіз медициналық ұйымның басшысына қандай мінездеме бересіз?</w:t>
      </w:r>
      <w:r>
        <w:br/>
      </w:r>
      <w:r>
        <w:rPr>
          <w:rFonts w:ascii="Times New Roman"/>
          <w:b w:val="false"/>
          <w:i w:val="false"/>
          <w:color w:val="000000"/>
          <w:sz w:val="28"/>
        </w:rPr>
        <w:t>
      а) жақсы ұйымдастыру қабілетін меңгерген</w:t>
      </w:r>
      <w:r>
        <w:br/>
      </w:r>
      <w:r>
        <w:rPr>
          <w:rFonts w:ascii="Times New Roman"/>
          <w:b w:val="false"/>
          <w:i w:val="false"/>
          <w:color w:val="000000"/>
          <w:sz w:val="28"/>
        </w:rPr>
        <w:t>
      б) ұйымдастыру қабілеті нашар</w:t>
      </w:r>
      <w:r>
        <w:br/>
      </w:r>
      <w:r>
        <w:rPr>
          <w:rFonts w:ascii="Times New Roman"/>
          <w:b w:val="false"/>
          <w:i w:val="false"/>
          <w:color w:val="000000"/>
          <w:sz w:val="28"/>
        </w:rPr>
        <w:t>
      в) басқалар</w:t>
      </w:r>
      <w:r>
        <w:br/>
      </w:r>
      <w:r>
        <w:rPr>
          <w:rFonts w:ascii="Times New Roman"/>
          <w:b w:val="false"/>
          <w:i w:val="false"/>
          <w:color w:val="000000"/>
          <w:sz w:val="28"/>
        </w:rPr>
        <w:t>
өз комментарийіңізді көрсетуіңізді сұраймыз _____________________________________________________________________</w:t>
      </w:r>
      <w:r>
        <w:br/>
      </w:r>
      <w:r>
        <w:rPr>
          <w:rFonts w:ascii="Times New Roman"/>
          <w:b w:val="false"/>
          <w:i w:val="false"/>
          <w:color w:val="000000"/>
          <w:sz w:val="28"/>
        </w:rPr>
        <w:t>
17. Сіз ішкі аудит қызметінің жұмысын қалай бағалай аласыз?</w:t>
      </w:r>
      <w:r>
        <w:br/>
      </w:r>
      <w:r>
        <w:rPr>
          <w:rFonts w:ascii="Times New Roman"/>
          <w:b w:val="false"/>
          <w:i w:val="false"/>
          <w:color w:val="000000"/>
          <w:sz w:val="28"/>
        </w:rPr>
        <w:t>
      а) жақсы</w:t>
      </w:r>
      <w:r>
        <w:br/>
      </w:r>
      <w:r>
        <w:rPr>
          <w:rFonts w:ascii="Times New Roman"/>
          <w:b w:val="false"/>
          <w:i w:val="false"/>
          <w:color w:val="000000"/>
          <w:sz w:val="28"/>
        </w:rPr>
        <w:t>
      б) тиісінше деңгейде емес</w:t>
      </w:r>
      <w:r>
        <w:br/>
      </w:r>
      <w:r>
        <w:rPr>
          <w:rFonts w:ascii="Times New Roman"/>
          <w:b w:val="false"/>
          <w:i w:val="false"/>
          <w:color w:val="000000"/>
          <w:sz w:val="28"/>
        </w:rPr>
        <w:t>
      в) басқалар</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Медициналық қызметтердің сапасын жақсарту бойынша Сіздің тілектеріңіз: _____________________________________________________________________</w:t>
      </w:r>
    </w:p>
    <w:bookmarkStart w:name="z104" w:id="24"/>
    <w:p>
      <w:pPr>
        <w:spacing w:after="0"/>
        <w:ind w:left="0"/>
        <w:jc w:val="left"/>
      </w:pPr>
      <w:r>
        <w:rPr>
          <w:rFonts w:ascii="Times New Roman"/>
          <w:b/>
          <w:i w:val="false"/>
          <w:color w:val="000000"/>
        </w:rPr>
        <w:t xml:space="preserve"> 
Стационарлық медициналық көмек алуға келген пациенттердің</w:t>
      </w:r>
      <w:r>
        <w:br/>
      </w:r>
      <w:r>
        <w:rPr>
          <w:rFonts w:ascii="Times New Roman"/>
          <w:b/>
          <w:i w:val="false"/>
          <w:color w:val="000000"/>
        </w:rPr>
        <w:t>
қанағаттануын зерделеу бойынша жүргізілетін сауалнама</w:t>
      </w:r>
    </w:p>
    <w:bookmarkEnd w:id="24"/>
    <w:p>
      <w:pPr>
        <w:spacing w:after="0"/>
        <w:ind w:left="0"/>
        <w:jc w:val="both"/>
      </w:pPr>
      <w:r>
        <w:rPr>
          <w:rFonts w:ascii="Times New Roman"/>
          <w:b w:val="false"/>
          <w:i w:val="false"/>
          <w:color w:val="000000"/>
          <w:sz w:val="28"/>
        </w:rPr>
        <w:t>      Ұсынылып отырған сауалнаманың сұрақтарына Сіздің барынша әділ және толық жауап беруіңізді сұраймыз. Сіздің пікіріңіз біз үшін өте маңызды. Сізге ұсынылған жауап нұсқалары ұнамаса, өз жауабыңызды жазыңыз.</w:t>
      </w:r>
    </w:p>
    <w:p>
      <w:pPr>
        <w:spacing w:after="0"/>
        <w:ind w:left="0"/>
        <w:jc w:val="both"/>
      </w:pPr>
      <w:r>
        <w:rPr>
          <w:rFonts w:ascii="Times New Roman"/>
          <w:b w:val="false"/>
          <w:i w:val="false"/>
          <w:color w:val="000000"/>
          <w:sz w:val="28"/>
        </w:rPr>
        <w:t>Ұйымның атауы _______________________________________________________</w:t>
      </w:r>
    </w:p>
    <w:p>
      <w:pPr>
        <w:spacing w:after="0"/>
        <w:ind w:left="0"/>
        <w:jc w:val="both"/>
      </w:pPr>
      <w:r>
        <w:rPr>
          <w:rFonts w:ascii="Times New Roman"/>
          <w:b w:val="false"/>
          <w:i w:val="false"/>
          <w:color w:val="000000"/>
          <w:sz w:val="28"/>
        </w:rPr>
        <w:t>1. Жынысы          Еркек __   Әйел __</w:t>
      </w:r>
      <w:r>
        <w:br/>
      </w:r>
      <w:r>
        <w:rPr>
          <w:rFonts w:ascii="Times New Roman"/>
          <w:b w:val="false"/>
          <w:i w:val="false"/>
          <w:color w:val="000000"/>
          <w:sz w:val="28"/>
        </w:rPr>
        <w:t>
2. Жасы ______</w:t>
      </w:r>
      <w:r>
        <w:br/>
      </w:r>
      <w:r>
        <w:rPr>
          <w:rFonts w:ascii="Times New Roman"/>
          <w:b w:val="false"/>
          <w:i w:val="false"/>
          <w:color w:val="000000"/>
          <w:sz w:val="28"/>
        </w:rPr>
        <w:t>
3. Сіз алынып жатқан медициналық көмек сапасын қалай бағалайсыз?</w:t>
      </w:r>
      <w:r>
        <w:br/>
      </w:r>
      <w:r>
        <w:rPr>
          <w:rFonts w:ascii="Times New Roman"/>
          <w:b w:val="false"/>
          <w:i w:val="false"/>
          <w:color w:val="000000"/>
          <w:sz w:val="28"/>
        </w:rPr>
        <w:t>
      а) өте жақсы</w:t>
      </w:r>
      <w:r>
        <w:br/>
      </w:r>
      <w:r>
        <w:rPr>
          <w:rFonts w:ascii="Times New Roman"/>
          <w:b w:val="false"/>
          <w:i w:val="false"/>
          <w:color w:val="000000"/>
          <w:sz w:val="28"/>
        </w:rPr>
        <w:t>
      б) жақсы</w:t>
      </w:r>
      <w:r>
        <w:br/>
      </w:r>
      <w:r>
        <w:rPr>
          <w:rFonts w:ascii="Times New Roman"/>
          <w:b w:val="false"/>
          <w:i w:val="false"/>
          <w:color w:val="000000"/>
          <w:sz w:val="28"/>
        </w:rPr>
        <w:t>
      в) қанағаттанарлық</w:t>
      </w:r>
      <w:r>
        <w:br/>
      </w:r>
      <w:r>
        <w:rPr>
          <w:rFonts w:ascii="Times New Roman"/>
          <w:b w:val="false"/>
          <w:i w:val="false"/>
          <w:color w:val="000000"/>
          <w:sz w:val="28"/>
        </w:rPr>
        <w:t>
      г) нашар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4. Егер медициналық көмек сапасы Сізді қанағаттандырмаса, нақты себебін көрсетіңіз:</w:t>
      </w:r>
      <w:r>
        <w:br/>
      </w:r>
      <w:r>
        <w:rPr>
          <w:rFonts w:ascii="Times New Roman"/>
          <w:b w:val="false"/>
          <w:i w:val="false"/>
          <w:color w:val="000000"/>
          <w:sz w:val="28"/>
        </w:rPr>
        <w:t>
      а) дәрігерлердің біліктілігі</w:t>
      </w:r>
      <w:r>
        <w:br/>
      </w:r>
      <w:r>
        <w:rPr>
          <w:rFonts w:ascii="Times New Roman"/>
          <w:b w:val="false"/>
          <w:i w:val="false"/>
          <w:color w:val="000000"/>
          <w:sz w:val="28"/>
        </w:rPr>
        <w:t>
      б) орта медицина персоналының біліктілігі</w:t>
      </w:r>
      <w:r>
        <w:br/>
      </w:r>
      <w:r>
        <w:rPr>
          <w:rFonts w:ascii="Times New Roman"/>
          <w:b w:val="false"/>
          <w:i w:val="false"/>
          <w:color w:val="000000"/>
          <w:sz w:val="28"/>
        </w:rPr>
        <w:t>
      г) дәрі-дәрмекпен қамтамасыз ету</w:t>
      </w:r>
      <w:r>
        <w:br/>
      </w:r>
      <w:r>
        <w:rPr>
          <w:rFonts w:ascii="Times New Roman"/>
          <w:b w:val="false"/>
          <w:i w:val="false"/>
          <w:color w:val="000000"/>
          <w:sz w:val="28"/>
        </w:rPr>
        <w:t>
      д) диагностикалық зерттеулердің сапасы</w:t>
      </w:r>
      <w:r>
        <w:br/>
      </w:r>
      <w:r>
        <w:rPr>
          <w:rFonts w:ascii="Times New Roman"/>
          <w:b w:val="false"/>
          <w:i w:val="false"/>
          <w:color w:val="000000"/>
          <w:sz w:val="28"/>
        </w:rPr>
        <w:t>
      е) медицина персоналының тарапынан тиісті көңіл бөлінбеуі</w:t>
      </w:r>
      <w:r>
        <w:br/>
      </w:r>
      <w:r>
        <w:rPr>
          <w:rFonts w:ascii="Times New Roman"/>
          <w:b w:val="false"/>
          <w:i w:val="false"/>
          <w:color w:val="000000"/>
          <w:sz w:val="28"/>
        </w:rPr>
        <w:t>
      ж) медицина персоналының дөрекі қарым-қатынасы</w:t>
      </w:r>
      <w:r>
        <w:br/>
      </w:r>
      <w:r>
        <w:rPr>
          <w:rFonts w:ascii="Times New Roman"/>
          <w:b w:val="false"/>
          <w:i w:val="false"/>
          <w:color w:val="000000"/>
          <w:sz w:val="28"/>
        </w:rPr>
        <w:t>
      з) басқалар</w:t>
      </w:r>
      <w:r>
        <w:br/>
      </w:r>
      <w:r>
        <w:rPr>
          <w:rFonts w:ascii="Times New Roman"/>
          <w:b w:val="false"/>
          <w:i w:val="false"/>
          <w:color w:val="000000"/>
          <w:sz w:val="28"/>
        </w:rPr>
        <w:t>
5. Медициналық ұйымда Сіз өзіңіз кез болған медициналық қызметтер сапасын арттыру үшін шұғыл шешім қабылдауды қажет ететін проблеманы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Медициналық ұйымда емделу кезінде Сізге өз ақшаңызды жұмсауға тура келді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7. Егер «иә» деп жауап берсеңіз, ақшаңызды неге жұмсадыңыз:</w:t>
      </w:r>
      <w:r>
        <w:br/>
      </w:r>
      <w:r>
        <w:rPr>
          <w:rFonts w:ascii="Times New Roman"/>
          <w:b w:val="false"/>
          <w:i w:val="false"/>
          <w:color w:val="000000"/>
          <w:sz w:val="28"/>
        </w:rPr>
        <w:t>
      а) мамандардың қызметіне ақы төлеу</w:t>
      </w:r>
      <w:r>
        <w:br/>
      </w:r>
      <w:r>
        <w:rPr>
          <w:rFonts w:ascii="Times New Roman"/>
          <w:b w:val="false"/>
          <w:i w:val="false"/>
          <w:color w:val="000000"/>
          <w:sz w:val="28"/>
        </w:rPr>
        <w:t>
      б) медициналық ұйымда болуға ақы төлеу</w:t>
      </w:r>
      <w:r>
        <w:br/>
      </w:r>
      <w:r>
        <w:rPr>
          <w:rFonts w:ascii="Times New Roman"/>
          <w:b w:val="false"/>
          <w:i w:val="false"/>
          <w:color w:val="000000"/>
          <w:sz w:val="28"/>
        </w:rPr>
        <w:t>
      в) зерттеп–қарауға ақы төлеу</w:t>
      </w:r>
      <w:r>
        <w:br/>
      </w:r>
      <w:r>
        <w:rPr>
          <w:rFonts w:ascii="Times New Roman"/>
          <w:b w:val="false"/>
          <w:i w:val="false"/>
          <w:color w:val="000000"/>
          <w:sz w:val="28"/>
        </w:rPr>
        <w:t>
      г) дәрілік заттарды сатып алу</w:t>
      </w:r>
      <w:r>
        <w:br/>
      </w:r>
      <w:r>
        <w:rPr>
          <w:rFonts w:ascii="Times New Roman"/>
          <w:b w:val="false"/>
          <w:i w:val="false"/>
          <w:color w:val="000000"/>
          <w:sz w:val="28"/>
        </w:rPr>
        <w:t>
      д) шығыс материалдарын сатып алу (шприцтер, системалар, бинттер және т.б.)</w:t>
      </w:r>
      <w:r>
        <w:br/>
      </w:r>
      <w:r>
        <w:rPr>
          <w:rFonts w:ascii="Times New Roman"/>
          <w:b w:val="false"/>
          <w:i w:val="false"/>
          <w:color w:val="000000"/>
          <w:sz w:val="28"/>
        </w:rPr>
        <w:t>
      е)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8. Сізге қандай ем қажет екенін емдеуші дәрігеріңіз түсіндіреді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Емдеуші дәрігеріңіз зерттеп-қарау және емдеуді тағайындау кезінде Сіздің өтінішіңізді ескереді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10. Сізге дәрілік препараттарды тағайындаған кезде, оның жанама әсерлері туралы хабарлайды және қандай белгілер туралы Сіз дәрігерге хабарлауға тиіссіз?</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11. Сіздің басқа емдеуші дәрігерге ауысқыңыз келе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Медициналық көмек алу кезінде Сіз өз құқықтарыңызды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13 Құқықтарыңыз бұзылған кезде Сіз қайда жүгіну керек екенін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14. Егер Сізге ұнамайтын жағдайлар болса, көрсетілетін қызмет туралы шағым жазар ма едіңіз?</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15. Стационарлық емдеу нәтижелері Сізді қанағаттандырды ма: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w:t>
      </w:r>
      <w:r>
        <w:br/>
      </w:r>
      <w:r>
        <w:rPr>
          <w:rFonts w:ascii="Times New Roman"/>
          <w:b w:val="false"/>
          <w:i w:val="false"/>
          <w:color w:val="000000"/>
          <w:sz w:val="28"/>
        </w:rPr>
        <w:t>
16. Медициналық қызметтерді көрсету сапасын жақсарту бойынша Сіздің тілектеріңіз:</w:t>
      </w:r>
      <w:r>
        <w:br/>
      </w:r>
      <w:r>
        <w:rPr>
          <w:rFonts w:ascii="Times New Roman"/>
          <w:b w:val="false"/>
          <w:i w:val="false"/>
          <w:color w:val="000000"/>
          <w:sz w:val="28"/>
        </w:rPr>
        <w:t>
_____________________________________________________________________</w:t>
      </w:r>
    </w:p>
    <w:bookmarkStart w:name="z105" w:id="25"/>
    <w:p>
      <w:pPr>
        <w:spacing w:after="0"/>
        <w:ind w:left="0"/>
        <w:jc w:val="left"/>
      </w:pPr>
      <w:r>
        <w:rPr>
          <w:rFonts w:ascii="Times New Roman"/>
          <w:b/>
          <w:i w:val="false"/>
          <w:color w:val="000000"/>
        </w:rPr>
        <w:t xml:space="preserve"> 
Амбулаториялық-емханалық көмек алуға жүгінген пациенттердің қанағаттануын зерделеу бойынша жүргізілетін сауалнама</w:t>
      </w:r>
    </w:p>
    <w:bookmarkEnd w:id="25"/>
    <w:p>
      <w:pPr>
        <w:spacing w:after="0"/>
        <w:ind w:left="0"/>
        <w:jc w:val="both"/>
      </w:pPr>
      <w:r>
        <w:rPr>
          <w:rFonts w:ascii="Times New Roman"/>
          <w:b w:val="false"/>
          <w:i w:val="false"/>
          <w:color w:val="000000"/>
          <w:sz w:val="28"/>
        </w:rPr>
        <w:t>      Ұсынылып отырған сауалнаманың сұрақтарына Сіздің барынша әділ және толық жауап беруіңізді сұраймыз. Сіздің пікіріңіз біз үшін өте маңызды. Сізге ұсынылған жауап нұсқалары ұнамаса, өз жауабыңызды жазыңыз.</w:t>
      </w:r>
    </w:p>
    <w:p>
      <w:pPr>
        <w:spacing w:after="0"/>
        <w:ind w:left="0"/>
        <w:jc w:val="both"/>
      </w:pPr>
      <w:r>
        <w:rPr>
          <w:rFonts w:ascii="Times New Roman"/>
          <w:b w:val="false"/>
          <w:i w:val="false"/>
          <w:color w:val="000000"/>
          <w:sz w:val="28"/>
        </w:rPr>
        <w:t>Ұйымның атауы _______________________________________________________</w:t>
      </w:r>
    </w:p>
    <w:p>
      <w:pPr>
        <w:spacing w:after="0"/>
        <w:ind w:left="0"/>
        <w:jc w:val="both"/>
      </w:pPr>
      <w:r>
        <w:rPr>
          <w:rFonts w:ascii="Times New Roman"/>
          <w:b w:val="false"/>
          <w:i w:val="false"/>
          <w:color w:val="000000"/>
          <w:sz w:val="28"/>
        </w:rPr>
        <w:t xml:space="preserve">1. Жынысы        Еркек __    Әйел __ </w:t>
      </w:r>
      <w:r>
        <w:br/>
      </w:r>
      <w:r>
        <w:rPr>
          <w:rFonts w:ascii="Times New Roman"/>
          <w:b w:val="false"/>
          <w:i w:val="false"/>
          <w:color w:val="000000"/>
          <w:sz w:val="28"/>
        </w:rPr>
        <w:t>
2. Жасы ____</w:t>
      </w:r>
      <w:r>
        <w:br/>
      </w:r>
      <w:r>
        <w:rPr>
          <w:rFonts w:ascii="Times New Roman"/>
          <w:b w:val="false"/>
          <w:i w:val="false"/>
          <w:color w:val="000000"/>
          <w:sz w:val="28"/>
        </w:rPr>
        <w:t>
3. Сіз алынатын медициналық көмек сапасын қалай бағалайсыз?</w:t>
      </w:r>
      <w:r>
        <w:br/>
      </w:r>
      <w:r>
        <w:rPr>
          <w:rFonts w:ascii="Times New Roman"/>
          <w:b w:val="false"/>
          <w:i w:val="false"/>
          <w:color w:val="000000"/>
          <w:sz w:val="28"/>
        </w:rPr>
        <w:t>
      а) өте жақсы</w:t>
      </w:r>
      <w:r>
        <w:br/>
      </w:r>
      <w:r>
        <w:rPr>
          <w:rFonts w:ascii="Times New Roman"/>
          <w:b w:val="false"/>
          <w:i w:val="false"/>
          <w:color w:val="000000"/>
          <w:sz w:val="28"/>
        </w:rPr>
        <w:t>
      б) жақсы</w:t>
      </w:r>
      <w:r>
        <w:br/>
      </w:r>
      <w:r>
        <w:rPr>
          <w:rFonts w:ascii="Times New Roman"/>
          <w:b w:val="false"/>
          <w:i w:val="false"/>
          <w:color w:val="000000"/>
          <w:sz w:val="28"/>
        </w:rPr>
        <w:t>
      в) қанағаттанарлық</w:t>
      </w:r>
      <w:r>
        <w:br/>
      </w:r>
      <w:r>
        <w:rPr>
          <w:rFonts w:ascii="Times New Roman"/>
          <w:b w:val="false"/>
          <w:i w:val="false"/>
          <w:color w:val="000000"/>
          <w:sz w:val="28"/>
        </w:rPr>
        <w:t>
      г) нашар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4. Егер медициналық көмек сапасы Сізді қанағаттандырмаса, нақты себебін көрсетіңіз:</w:t>
      </w:r>
      <w:r>
        <w:br/>
      </w:r>
      <w:r>
        <w:rPr>
          <w:rFonts w:ascii="Times New Roman"/>
          <w:b w:val="false"/>
          <w:i w:val="false"/>
          <w:color w:val="000000"/>
          <w:sz w:val="28"/>
        </w:rPr>
        <w:t>
      а) дәрігерлердің біліктілігі</w:t>
      </w:r>
      <w:r>
        <w:br/>
      </w:r>
      <w:r>
        <w:rPr>
          <w:rFonts w:ascii="Times New Roman"/>
          <w:b w:val="false"/>
          <w:i w:val="false"/>
          <w:color w:val="000000"/>
          <w:sz w:val="28"/>
        </w:rPr>
        <w:t>
      б) орта медицина персоналының біліктілігі</w:t>
      </w:r>
      <w:r>
        <w:br/>
      </w:r>
      <w:r>
        <w:rPr>
          <w:rFonts w:ascii="Times New Roman"/>
          <w:b w:val="false"/>
          <w:i w:val="false"/>
          <w:color w:val="000000"/>
          <w:sz w:val="28"/>
        </w:rPr>
        <w:t>
      г) дәрі-дәрмекпен қамтамасыз ету</w:t>
      </w:r>
      <w:r>
        <w:br/>
      </w:r>
      <w:r>
        <w:rPr>
          <w:rFonts w:ascii="Times New Roman"/>
          <w:b w:val="false"/>
          <w:i w:val="false"/>
          <w:color w:val="000000"/>
          <w:sz w:val="28"/>
        </w:rPr>
        <w:t>
      д) диагностикалық тексерулердің сапасы</w:t>
      </w:r>
      <w:r>
        <w:br/>
      </w:r>
      <w:r>
        <w:rPr>
          <w:rFonts w:ascii="Times New Roman"/>
          <w:b w:val="false"/>
          <w:i w:val="false"/>
          <w:color w:val="000000"/>
          <w:sz w:val="28"/>
        </w:rPr>
        <w:t>
      е) медицина персоналының тарапынан тиісті көңіл бөлінбеуі</w:t>
      </w:r>
      <w:r>
        <w:br/>
      </w:r>
      <w:r>
        <w:rPr>
          <w:rFonts w:ascii="Times New Roman"/>
          <w:b w:val="false"/>
          <w:i w:val="false"/>
          <w:color w:val="000000"/>
          <w:sz w:val="28"/>
        </w:rPr>
        <w:t>
      ж) медицина персоналының дөрекі қарым-қатынасы</w:t>
      </w:r>
      <w:r>
        <w:br/>
      </w:r>
      <w:r>
        <w:rPr>
          <w:rFonts w:ascii="Times New Roman"/>
          <w:b w:val="false"/>
          <w:i w:val="false"/>
          <w:color w:val="000000"/>
          <w:sz w:val="28"/>
        </w:rPr>
        <w:t>
      з) басқалар</w:t>
      </w:r>
      <w:r>
        <w:br/>
      </w:r>
      <w:r>
        <w:rPr>
          <w:rFonts w:ascii="Times New Roman"/>
          <w:b w:val="false"/>
          <w:i w:val="false"/>
          <w:color w:val="000000"/>
          <w:sz w:val="28"/>
        </w:rPr>
        <w:t>
5. Медициналық ұйымда Сіз өзіңіз кез болған медициналық қызметтер сапасын арттыру үшін шұғыл шешім қабылдауды қажет ететін проблеманы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Медициналық ұйымда емделу кезінде Сізге өз ақшаңызды жұмсадыңыз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7. Егер «иә» деп жауап берсеңіз, ақшаны қайда жұмсадыңыз:</w:t>
      </w:r>
      <w:r>
        <w:br/>
      </w:r>
      <w:r>
        <w:rPr>
          <w:rFonts w:ascii="Times New Roman"/>
          <w:b w:val="false"/>
          <w:i w:val="false"/>
          <w:color w:val="000000"/>
          <w:sz w:val="28"/>
        </w:rPr>
        <w:t>
      а) мамандардың қызметіне ақы төлеу</w:t>
      </w:r>
      <w:r>
        <w:br/>
      </w:r>
      <w:r>
        <w:rPr>
          <w:rFonts w:ascii="Times New Roman"/>
          <w:b w:val="false"/>
          <w:i w:val="false"/>
          <w:color w:val="000000"/>
          <w:sz w:val="28"/>
        </w:rPr>
        <w:t>
      б) медициналық ұйымда болуға ақы төлеу</w:t>
      </w:r>
      <w:r>
        <w:br/>
      </w:r>
      <w:r>
        <w:rPr>
          <w:rFonts w:ascii="Times New Roman"/>
          <w:b w:val="false"/>
          <w:i w:val="false"/>
          <w:color w:val="000000"/>
          <w:sz w:val="28"/>
        </w:rPr>
        <w:t>
      в) зерттеп–қарауға ақы төлеу</w:t>
      </w:r>
      <w:r>
        <w:br/>
      </w:r>
      <w:r>
        <w:rPr>
          <w:rFonts w:ascii="Times New Roman"/>
          <w:b w:val="false"/>
          <w:i w:val="false"/>
          <w:color w:val="000000"/>
          <w:sz w:val="28"/>
        </w:rPr>
        <w:t>
      г) дәрілік заттарды сатып алу</w:t>
      </w:r>
      <w:r>
        <w:br/>
      </w:r>
      <w:r>
        <w:rPr>
          <w:rFonts w:ascii="Times New Roman"/>
          <w:b w:val="false"/>
          <w:i w:val="false"/>
          <w:color w:val="000000"/>
          <w:sz w:val="28"/>
        </w:rPr>
        <w:t>
      д) шығыс материалдарын сатып алу (шприцтер, системалар, бинттер және т.б.)</w:t>
      </w:r>
      <w:r>
        <w:br/>
      </w:r>
      <w:r>
        <w:rPr>
          <w:rFonts w:ascii="Times New Roman"/>
          <w:b w:val="false"/>
          <w:i w:val="false"/>
          <w:color w:val="000000"/>
          <w:sz w:val="28"/>
        </w:rPr>
        <w:t>
      е) басқалар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8. Сізге қандай ем қажет және оның себебі туралы емдеуші дәрігеріңіз түсіндіреді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9. Емдеуші дәрігеріңіз зерттеп-қарау және емдеуді тағайындау кезінде Сіздің өтінішіңізді ескереді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10. Сізге дәрілік препараттарды тағайындаған кезде, оның жанама әсерлері туралы хабарлайды ма және қандай белгілері туралы Сіз дәрігерге хабарлауға тиіссіз?</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11. Сіздің басқа емдеуші дәрігерге ауысқыңыз келе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12. Медициналық көмек алу кезінде Сіз өз міндетіңізді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13. Медициналық көмек алу кезінде Сіз өз құқықтарыңызды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14. Құқықтарыңыз бұзылған кезде Сіз қайда жүгіну керек екенін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15. Емдеу нәтижелері Сізді қанағаттандырды ма: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Сізді комментарийіңізді көрсетуіңізді сұраймыз _____________________________________________________________________</w:t>
      </w:r>
      <w:r>
        <w:br/>
      </w:r>
      <w:r>
        <w:rPr>
          <w:rFonts w:ascii="Times New Roman"/>
          <w:b w:val="false"/>
          <w:i w:val="false"/>
          <w:color w:val="000000"/>
          <w:sz w:val="28"/>
        </w:rPr>
        <w:t>
16. Медициналық қызметтерді көрсету сапасын жақсарту бойынша Сіздің тілектеріңіз:</w:t>
      </w:r>
      <w:r>
        <w:br/>
      </w:r>
      <w:r>
        <w:rPr>
          <w:rFonts w:ascii="Times New Roman"/>
          <w:b w:val="false"/>
          <w:i w:val="false"/>
          <w:color w:val="000000"/>
          <w:sz w:val="28"/>
        </w:rPr>
        <w:t>
_____________________________________________________________________</w:t>
      </w:r>
    </w:p>
    <w:bookmarkStart w:name="z106" w:id="26"/>
    <w:p>
      <w:pPr>
        <w:spacing w:after="0"/>
        <w:ind w:left="0"/>
        <w:jc w:val="left"/>
      </w:pPr>
      <w:r>
        <w:rPr>
          <w:rFonts w:ascii="Times New Roman"/>
          <w:b/>
          <w:i w:val="false"/>
          <w:color w:val="000000"/>
        </w:rPr>
        <w:t xml:space="preserve"> 
Жедел медициналық көмек алуға келген пациенттердің</w:t>
      </w:r>
      <w:r>
        <w:br/>
      </w:r>
      <w:r>
        <w:rPr>
          <w:rFonts w:ascii="Times New Roman"/>
          <w:b/>
          <w:i w:val="false"/>
          <w:color w:val="000000"/>
        </w:rPr>
        <w:t>
қанағаттануын зерделеу бойынша жүргізілетін сауалнама</w:t>
      </w:r>
    </w:p>
    <w:bookmarkEnd w:id="26"/>
    <w:p>
      <w:pPr>
        <w:spacing w:after="0"/>
        <w:ind w:left="0"/>
        <w:jc w:val="both"/>
      </w:pPr>
      <w:r>
        <w:rPr>
          <w:rFonts w:ascii="Times New Roman"/>
          <w:b w:val="false"/>
          <w:i w:val="false"/>
          <w:color w:val="000000"/>
          <w:sz w:val="28"/>
        </w:rPr>
        <w:t>      Ұсынылып отырған сауалнаманың сұрақтарына Сіздің барынша әділ және толық жауап беруіңізді сұраймыз. Сіздің пікіріңіз біз үшін өте маңызды. Сізге ұсынылған жауап нұсқалары ұнамаса, өз жауабыңызды жазыңыз.</w:t>
      </w:r>
    </w:p>
    <w:p>
      <w:pPr>
        <w:spacing w:after="0"/>
        <w:ind w:left="0"/>
        <w:jc w:val="both"/>
      </w:pPr>
      <w:r>
        <w:rPr>
          <w:rFonts w:ascii="Times New Roman"/>
          <w:b w:val="false"/>
          <w:i w:val="false"/>
          <w:color w:val="000000"/>
          <w:sz w:val="28"/>
        </w:rPr>
        <w:t>Ұйымның атауы ______________________________________________________</w:t>
      </w:r>
    </w:p>
    <w:p>
      <w:pPr>
        <w:spacing w:after="0"/>
        <w:ind w:left="0"/>
        <w:jc w:val="both"/>
      </w:pPr>
      <w:r>
        <w:rPr>
          <w:rFonts w:ascii="Times New Roman"/>
          <w:b w:val="false"/>
          <w:i w:val="false"/>
          <w:color w:val="000000"/>
          <w:sz w:val="28"/>
        </w:rPr>
        <w:t>1. Жынысы       Еркек __   Әйел __</w:t>
      </w:r>
      <w:r>
        <w:br/>
      </w:r>
      <w:r>
        <w:rPr>
          <w:rFonts w:ascii="Times New Roman"/>
          <w:b w:val="false"/>
          <w:i w:val="false"/>
          <w:color w:val="000000"/>
          <w:sz w:val="28"/>
        </w:rPr>
        <w:t>
2. Жасы ____</w:t>
      </w:r>
      <w:r>
        <w:br/>
      </w:r>
      <w:r>
        <w:rPr>
          <w:rFonts w:ascii="Times New Roman"/>
          <w:b w:val="false"/>
          <w:i w:val="false"/>
          <w:color w:val="000000"/>
          <w:sz w:val="28"/>
        </w:rPr>
        <w:t>
3. Сіз алынатын медициналық көмек сапасын қалай бағалайсыз?</w:t>
      </w:r>
      <w:r>
        <w:br/>
      </w:r>
      <w:r>
        <w:rPr>
          <w:rFonts w:ascii="Times New Roman"/>
          <w:b w:val="false"/>
          <w:i w:val="false"/>
          <w:color w:val="000000"/>
          <w:sz w:val="28"/>
        </w:rPr>
        <w:t>
      а) өте жақсы</w:t>
      </w:r>
      <w:r>
        <w:br/>
      </w:r>
      <w:r>
        <w:rPr>
          <w:rFonts w:ascii="Times New Roman"/>
          <w:b w:val="false"/>
          <w:i w:val="false"/>
          <w:color w:val="000000"/>
          <w:sz w:val="28"/>
        </w:rPr>
        <w:t>
      б) жақсы</w:t>
      </w:r>
      <w:r>
        <w:br/>
      </w:r>
      <w:r>
        <w:rPr>
          <w:rFonts w:ascii="Times New Roman"/>
          <w:b w:val="false"/>
          <w:i w:val="false"/>
          <w:color w:val="000000"/>
          <w:sz w:val="28"/>
        </w:rPr>
        <w:t>
      в) қанағаттанарлық</w:t>
      </w:r>
      <w:r>
        <w:br/>
      </w:r>
      <w:r>
        <w:rPr>
          <w:rFonts w:ascii="Times New Roman"/>
          <w:b w:val="false"/>
          <w:i w:val="false"/>
          <w:color w:val="000000"/>
          <w:sz w:val="28"/>
        </w:rPr>
        <w:t>
      г) нашар</w:t>
      </w:r>
      <w:r>
        <w:br/>
      </w:r>
      <w:r>
        <w:rPr>
          <w:rFonts w:ascii="Times New Roman"/>
          <w:b w:val="false"/>
          <w:i w:val="false"/>
          <w:color w:val="000000"/>
          <w:sz w:val="28"/>
        </w:rPr>
        <w:t>
* өз комментарийіңізді көрсетуіңізді сұраймыз _____________________________________________________________________</w:t>
      </w:r>
      <w:r>
        <w:br/>
      </w:r>
      <w:r>
        <w:rPr>
          <w:rFonts w:ascii="Times New Roman"/>
          <w:b w:val="false"/>
          <w:i w:val="false"/>
          <w:color w:val="000000"/>
          <w:sz w:val="28"/>
        </w:rPr>
        <w:t>
4. Егер медициналық көмек сапасы Сізді қанағаттандырмаса, нақты себебін көрсетіңіз:</w:t>
      </w:r>
      <w:r>
        <w:br/>
      </w:r>
      <w:r>
        <w:rPr>
          <w:rFonts w:ascii="Times New Roman"/>
          <w:b w:val="false"/>
          <w:i w:val="false"/>
          <w:color w:val="000000"/>
          <w:sz w:val="28"/>
        </w:rPr>
        <w:t>
      а) дәрігерлердің біліктілігі</w:t>
      </w:r>
      <w:r>
        <w:br/>
      </w:r>
      <w:r>
        <w:rPr>
          <w:rFonts w:ascii="Times New Roman"/>
          <w:b w:val="false"/>
          <w:i w:val="false"/>
          <w:color w:val="000000"/>
          <w:sz w:val="28"/>
        </w:rPr>
        <w:t>
      б) орта медицина персоналының біліктілігі</w:t>
      </w:r>
      <w:r>
        <w:br/>
      </w:r>
      <w:r>
        <w:rPr>
          <w:rFonts w:ascii="Times New Roman"/>
          <w:b w:val="false"/>
          <w:i w:val="false"/>
          <w:color w:val="000000"/>
          <w:sz w:val="28"/>
        </w:rPr>
        <w:t>
      г) дәрі-дәрмекпен қамтамасыз ету</w:t>
      </w:r>
      <w:r>
        <w:br/>
      </w:r>
      <w:r>
        <w:rPr>
          <w:rFonts w:ascii="Times New Roman"/>
          <w:b w:val="false"/>
          <w:i w:val="false"/>
          <w:color w:val="000000"/>
          <w:sz w:val="28"/>
        </w:rPr>
        <w:t>
      д) диагностикалық тексерулердің сапасы</w:t>
      </w:r>
      <w:r>
        <w:br/>
      </w:r>
      <w:r>
        <w:rPr>
          <w:rFonts w:ascii="Times New Roman"/>
          <w:b w:val="false"/>
          <w:i w:val="false"/>
          <w:color w:val="000000"/>
          <w:sz w:val="28"/>
        </w:rPr>
        <w:t>
      е) медицина персоналының тарапынан тиісті көңіл бөлінбеуі</w:t>
      </w:r>
      <w:r>
        <w:br/>
      </w:r>
      <w:r>
        <w:rPr>
          <w:rFonts w:ascii="Times New Roman"/>
          <w:b w:val="false"/>
          <w:i w:val="false"/>
          <w:color w:val="000000"/>
          <w:sz w:val="28"/>
        </w:rPr>
        <w:t>
      ж) медицина персоналының дөрекі қарым-қатынасы</w:t>
      </w:r>
      <w:r>
        <w:br/>
      </w:r>
      <w:r>
        <w:rPr>
          <w:rFonts w:ascii="Times New Roman"/>
          <w:b w:val="false"/>
          <w:i w:val="false"/>
          <w:color w:val="000000"/>
          <w:sz w:val="28"/>
        </w:rPr>
        <w:t>
      з) басқалар</w:t>
      </w:r>
      <w:r>
        <w:br/>
      </w:r>
      <w:r>
        <w:rPr>
          <w:rFonts w:ascii="Times New Roman"/>
          <w:b w:val="false"/>
          <w:i w:val="false"/>
          <w:color w:val="000000"/>
          <w:sz w:val="28"/>
        </w:rPr>
        <w:t>
5. Медициналық ұйымда Сіз өзіңіз кез болған медициналық қызметтер сапасын арттыру үшін шұғыл шешім қабылдауды қажет ететін проблеманы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Жедел медициналық көмек шақыру кезінде Сізге өз ақшаңызды жұмсауға тура келді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7. Егер «иә» деп жауап берсеңіз, ақшаны қайда жұмсадыңыз:</w:t>
      </w:r>
      <w:r>
        <w:br/>
      </w:r>
      <w:r>
        <w:rPr>
          <w:rFonts w:ascii="Times New Roman"/>
          <w:b w:val="false"/>
          <w:i w:val="false"/>
          <w:color w:val="000000"/>
          <w:sz w:val="28"/>
        </w:rPr>
        <w:t>
      а) мамандардың қызметіне ақы төлеу</w:t>
      </w:r>
      <w:r>
        <w:br/>
      </w:r>
      <w:r>
        <w:rPr>
          <w:rFonts w:ascii="Times New Roman"/>
          <w:b w:val="false"/>
          <w:i w:val="false"/>
          <w:color w:val="000000"/>
          <w:sz w:val="28"/>
        </w:rPr>
        <w:t>
      б) медициналық ұйымда болғаны үшін ақы төлеу</w:t>
      </w:r>
      <w:r>
        <w:br/>
      </w:r>
      <w:r>
        <w:rPr>
          <w:rFonts w:ascii="Times New Roman"/>
          <w:b w:val="false"/>
          <w:i w:val="false"/>
          <w:color w:val="000000"/>
          <w:sz w:val="28"/>
        </w:rPr>
        <w:t>
      в) зерттеп–қарауға ақы төлеу</w:t>
      </w:r>
      <w:r>
        <w:br/>
      </w:r>
      <w:r>
        <w:rPr>
          <w:rFonts w:ascii="Times New Roman"/>
          <w:b w:val="false"/>
          <w:i w:val="false"/>
          <w:color w:val="000000"/>
          <w:sz w:val="28"/>
        </w:rPr>
        <w:t>
      г) дәрілік заттарды сатып алу</w:t>
      </w:r>
      <w:r>
        <w:br/>
      </w:r>
      <w:r>
        <w:rPr>
          <w:rFonts w:ascii="Times New Roman"/>
          <w:b w:val="false"/>
          <w:i w:val="false"/>
          <w:color w:val="000000"/>
          <w:sz w:val="28"/>
        </w:rPr>
        <w:t>
      д) шығыс материалдарын сатып алу (шприцтер, системалар, бинттер және т.б.)</w:t>
      </w:r>
      <w:r>
        <w:br/>
      </w:r>
      <w:r>
        <w:rPr>
          <w:rFonts w:ascii="Times New Roman"/>
          <w:b w:val="false"/>
          <w:i w:val="false"/>
          <w:color w:val="000000"/>
          <w:sz w:val="28"/>
        </w:rPr>
        <w:t>
      е) басқалар</w:t>
      </w:r>
      <w:r>
        <w:br/>
      </w:r>
      <w:r>
        <w:rPr>
          <w:rFonts w:ascii="Times New Roman"/>
          <w:b w:val="false"/>
          <w:i w:val="false"/>
          <w:color w:val="000000"/>
          <w:sz w:val="28"/>
        </w:rPr>
        <w:t>
* Сізді комментарийіңізді көрсетуіңізді сұраймыз _____________________________________________________________________</w:t>
      </w:r>
      <w:r>
        <w:br/>
      </w:r>
      <w:r>
        <w:rPr>
          <w:rFonts w:ascii="Times New Roman"/>
          <w:b w:val="false"/>
          <w:i w:val="false"/>
          <w:color w:val="000000"/>
          <w:sz w:val="28"/>
        </w:rPr>
        <w:t>
8. Жедел медициналық жәрдем көрсету көлігін Сіз ұзақ күттіңіз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Сізді комментарийіңізді көрсетуіңізді сұраймыз _____________________________________________________________________</w:t>
      </w:r>
      <w:r>
        <w:br/>
      </w:r>
      <w:r>
        <w:rPr>
          <w:rFonts w:ascii="Times New Roman"/>
          <w:b w:val="false"/>
          <w:i w:val="false"/>
          <w:color w:val="000000"/>
          <w:sz w:val="28"/>
        </w:rPr>
        <w:t>
9. Сізге қандай ем қажет және оның себебі туралы дәрігер/фельдшер түсіндірді ме?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Сізді комментарийіңізді көрсетуіңізді сұраймыз _____________________________________________________________________10. Сіз тексеру және емдеу кезінде денсаулыққа келетін қауіп туралы жеткілікті ақпарат алдыңыз ба?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11. Медициналық көмек алу кезінде Сіз өз міндетіңізді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12. Медициналық көмек алу кезінде Сіз өз құқықтарыңызды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13. Құқықтарыңыз бұзылған кезде Сіз қайда жүгіну керек екенін білесіз бе?</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14. Жедел медициналық көмек бригадасының емдеу нәтижелері Сізді қанағаттандырды ма:</w:t>
      </w:r>
      <w:r>
        <w:br/>
      </w:r>
      <w:r>
        <w:rPr>
          <w:rFonts w:ascii="Times New Roman"/>
          <w:b w:val="false"/>
          <w:i w:val="false"/>
          <w:color w:val="000000"/>
          <w:sz w:val="28"/>
        </w:rPr>
        <w:t>
      а) иә</w:t>
      </w:r>
      <w:r>
        <w:br/>
      </w:r>
      <w:r>
        <w:rPr>
          <w:rFonts w:ascii="Times New Roman"/>
          <w:b w:val="false"/>
          <w:i w:val="false"/>
          <w:color w:val="000000"/>
          <w:sz w:val="28"/>
        </w:rPr>
        <w:t>
      б) жоқ</w:t>
      </w:r>
      <w:r>
        <w:br/>
      </w:r>
      <w:r>
        <w:rPr>
          <w:rFonts w:ascii="Times New Roman"/>
          <w:b w:val="false"/>
          <w:i w:val="false"/>
          <w:color w:val="000000"/>
          <w:sz w:val="28"/>
        </w:rPr>
        <w:t>
      в) басқа</w:t>
      </w:r>
      <w:r>
        <w:br/>
      </w:r>
      <w:r>
        <w:rPr>
          <w:rFonts w:ascii="Times New Roman"/>
          <w:b w:val="false"/>
          <w:i w:val="false"/>
          <w:color w:val="000000"/>
          <w:sz w:val="28"/>
        </w:rPr>
        <w:t>
* өз комментарийіңізді көрсетуіңізді сұраймыз _____________________________________________________________________15. Медициналық қызметтерді көрсету сапасын жақсарту бойынша Сіздің тілектеріңіз:</w:t>
      </w:r>
      <w:r>
        <w:br/>
      </w:r>
      <w:r>
        <w:rPr>
          <w:rFonts w:ascii="Times New Roman"/>
          <w:b w:val="false"/>
          <w:i w:val="false"/>
          <w:color w:val="000000"/>
          <w:sz w:val="28"/>
        </w:rPr>
        <w:t>
_____________________________________________________________________</w:t>
      </w:r>
    </w:p>
    <w:bookmarkStart w:name="z107" w:id="27"/>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5-қосымша             </w:t>
      </w:r>
    </w:p>
    <w:bookmarkEnd w:id="27"/>
    <w:p>
      <w:pPr>
        <w:spacing w:after="0"/>
        <w:ind w:left="0"/>
        <w:jc w:val="both"/>
      </w:pPr>
      <w:r>
        <w:rPr>
          <w:rFonts w:ascii="Times New Roman"/>
          <w:b w:val="false"/>
          <w:i w:val="false"/>
          <w:color w:val="000000"/>
          <w:sz w:val="28"/>
        </w:rPr>
        <w:t>нысан</w:t>
      </w:r>
    </w:p>
    <w:bookmarkStart w:name="z108" w:id="28"/>
    <w:p>
      <w:pPr>
        <w:spacing w:after="0"/>
        <w:ind w:left="0"/>
        <w:jc w:val="left"/>
      </w:pPr>
      <w:r>
        <w:rPr>
          <w:rFonts w:ascii="Times New Roman"/>
          <w:b/>
          <w:i w:val="false"/>
          <w:color w:val="000000"/>
        </w:rPr>
        <w:t xml:space="preserve"> 
Аккредиттеу стандарттарына қойылатын талаптарға сәйкестіктігіне бағалау шкаласы (балдардың)</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2283"/>
        <w:gridCol w:w="2762"/>
        <w:gridCol w:w="7219"/>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 бойынша сәйкестігі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критерийлеріне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r>
      <w:tr>
        <w:trPr>
          <w:trHeight w:val="127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Сәйкессіздік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критерийлеріне сәйкес құжаттар жоқ, стандарт критерийлері бойынша талап етілетін үдерістер орындалмайды, персонал стандарт критерийлері бойынша қойылатын талаптар жөнінде хабардар етілген.</w:t>
            </w:r>
          </w:p>
        </w:tc>
      </w:tr>
      <w:tr>
        <w:trPr>
          <w:trHeight w:val="154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критерийлеріне сәйкес құжат жобасы бар, стандарт критерийлері бойынша талап етілетін үдерістердің бір бөлігі орындалады және персонал стандарт критерийлері бойынша хабардар етілген.</w:t>
            </w:r>
          </w:p>
        </w:tc>
      </w:tr>
      <w:tr>
        <w:trPr>
          <w:trHeight w:val="181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критерийлеріне сәйкес құжаттар бар, бірақ үдеріс орындалмайды немесе үдерістер орындалады, бірақ стандарт критерийлеріне сәйкес құжат жоқ, персонал стандарт критерийлері бойынша қойылатын талаптар жөнінде хабардар етілді.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критерийлеріне сәйкес келетін құжаттар бар, персонал қойылатын талаптар жөнінде хабардар етілген, критерийлер бойынша үдерістер іске асырылды, бірақ толық көлемде тұрақты орындалмайды.</w:t>
            </w:r>
          </w:p>
        </w:tc>
      </w:tr>
      <w:tr>
        <w:trPr>
          <w:trHeight w:val="99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сәйкестік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бар, үдерістер үнемі және толық көлемде орындалады, бірақ стандарттар критерийлеріне жеке сәйкестік бар.</w:t>
            </w:r>
          </w:p>
        </w:tc>
      </w:tr>
      <w:tr>
        <w:trPr>
          <w:trHeight w:val="99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сәйкестік</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критерийлеріне қойылатын барлық талаптар сақталады және қызметтің үздіксіз жақсаруы туралы растау қағазы бар.</w:t>
            </w:r>
          </w:p>
        </w:tc>
      </w:tr>
      <w:tr>
        <w:trPr>
          <w:trHeight w:val="42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қолданылмайды.</w:t>
            </w:r>
          </w:p>
        </w:tc>
      </w:tr>
    </w:tbl>
    <w:bookmarkStart w:name="z109" w:id="29"/>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6-қосымша             </w:t>
      </w:r>
    </w:p>
    <w:bookmarkEnd w:id="29"/>
    <w:p>
      <w:pPr>
        <w:spacing w:after="0"/>
        <w:ind w:left="0"/>
        <w:jc w:val="both"/>
      </w:pPr>
      <w:r>
        <w:rPr>
          <w:rFonts w:ascii="Times New Roman"/>
          <w:b w:val="false"/>
          <w:i w:val="false"/>
          <w:color w:val="000000"/>
          <w:sz w:val="28"/>
        </w:rPr>
        <w:t>нысан</w:t>
      </w:r>
    </w:p>
    <w:bookmarkStart w:name="z110" w:id="30"/>
    <w:p>
      <w:pPr>
        <w:spacing w:after="0"/>
        <w:ind w:left="0"/>
        <w:jc w:val="left"/>
      </w:pPr>
      <w:r>
        <w:rPr>
          <w:rFonts w:ascii="Times New Roman"/>
          <w:b/>
          <w:i w:val="false"/>
          <w:color w:val="000000"/>
        </w:rPr>
        <w:t xml:space="preserve"> 
Аккредиттеу стандарттарына қойылатын талаптарға сәйкестікке бағалардың (балдардың) қорытынды кестесі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7"/>
        <w:gridCol w:w="2522"/>
        <w:gridCol w:w="1920"/>
        <w:gridCol w:w="1981"/>
      </w:tblGrid>
      <w:tr>
        <w:trPr>
          <w:trHeight w:val="78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Рейтингтің аралық қорытындысы (R)</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Бөлімдегі критерийлердің саны (C)</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орташа мәні (R/C=Ave)</w:t>
            </w:r>
          </w:p>
        </w:tc>
      </w:tr>
      <w:tr>
        <w:trPr>
          <w:trHeight w:val="39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«А»-бөлімі: БАСШЫЛЫҚ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ҰЙЫМНЫҢ ЭТИКАЛЫҚ НОРМАЛАРЫ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критерийлері бойынша 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Басқару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Стратегиялық және жедел жоспарлау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Жалпы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Қауіптерді басқару және сапаны арттыру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54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«B»-бөлімі: РЕСУРСТАРДЫ БАСҚАРУ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w:t>
            </w:r>
          </w:p>
        </w:tc>
      </w:tr>
      <w:tr>
        <w:trPr>
          <w:trHeight w:val="36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Қаржыны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r>
      <w:tr>
        <w:trPr>
          <w:trHeight w:val="36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Ақпараттық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Адами ресурстарды басқару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9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«C»-бөлімі: ҚАУІПСІЗДІКТІ БАСҚАРУ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Ғимараттың қауіпсіздігі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Төтенше жағдайларды және өртке қарсы қауіпсіздікті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Жабдықты және шығыс материалдарын қауіпсіз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Саламатты еңбек шарттары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Тамақ өнімдерінің қауіпсіздігі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Инфекциялық бақылау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9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«D»-бөлімі: ПАЦИЕНТТІ ЕМДЕУ ЖӘНЕ ОНЫ КҮТУ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Пациент және оның отбасының құқықтары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Медициналық қызмет көрсетуге қол жетімділік, емдеуге жатызу және медициналық қызмет көрсетуді жоспарлау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Медициналық қызмет көрсету және емдеуді ұсыну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Анестезия және хирургиялық емдеу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Зертханалық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Қан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Дәрі-дәрмек менеджменті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Медициналық карта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Пациентті емдеу және күтімінің сапасы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r>
      <w:tr>
        <w:trPr>
          <w:trHeight w:val="39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ZZ</w:t>
            </w:r>
          </w:p>
        </w:tc>
      </w:tr>
    </w:tbl>
    <w:bookmarkStart w:name="z111" w:id="31"/>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7-қосымша             </w:t>
      </w:r>
    </w:p>
    <w:bookmarkEnd w:id="31"/>
    <w:p>
      <w:pPr>
        <w:spacing w:after="0"/>
        <w:ind w:left="0"/>
        <w:jc w:val="both"/>
      </w:pPr>
      <w:r>
        <w:rPr>
          <w:rFonts w:ascii="Times New Roman"/>
          <w:b w:val="false"/>
          <w:i w:val="false"/>
          <w:color w:val="000000"/>
          <w:sz w:val="28"/>
        </w:rPr>
        <w:t>  нысан      </w:t>
      </w:r>
    </w:p>
    <w:tbl>
      <w:tblPr>
        <w:tblW w:w="0" w:type="auto"/>
        <w:tblCellSpacing w:w="0" w:type="auto"/>
        <w:tblBorders>
          <w:top w:val="none"/>
          <w:left w:val="none"/>
          <w:bottom w:val="none"/>
          <w:right w:val="none"/>
          <w:insideH w:val="none"/>
          <w:insideV w:val="none"/>
        </w:tblBorders>
      </w:tblPr>
      <w:tblGrid>
        <w:gridCol w:w="6620"/>
        <w:gridCol w:w="6900"/>
      </w:tblGrid>
      <w:tr>
        <w:trPr>
          <w:trHeight w:val="2805" w:hRule="atLeast"/>
        </w:trPr>
        <w:tc>
          <w:tcPr>
            <w:tcW w:w="6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r>
              <w:br/>
            </w:r>
            <w:r>
              <w:rPr>
                <w:rFonts w:ascii="Times New Roman"/>
                <w:b w:val="false"/>
                <w:i w:val="false"/>
                <w:color w:val="000000"/>
                <w:sz w:val="20"/>
              </w:rPr>
              <w:t>
Облыстардың, Астана, Алматы</w:t>
            </w:r>
            <w:r>
              <w:br/>
            </w:r>
            <w:r>
              <w:rPr>
                <w:rFonts w:ascii="Times New Roman"/>
                <w:b w:val="false"/>
                <w:i w:val="false"/>
                <w:color w:val="000000"/>
                <w:sz w:val="20"/>
              </w:rPr>
              <w:t>
қалаларының денсаулық сақтау</w:t>
            </w:r>
            <w:r>
              <w:br/>
            </w:r>
            <w:r>
              <w:rPr>
                <w:rFonts w:ascii="Times New Roman"/>
                <w:b w:val="false"/>
                <w:i w:val="false"/>
                <w:color w:val="000000"/>
                <w:sz w:val="20"/>
              </w:rPr>
              <w:t>
басқармаларының жергілікті</w:t>
            </w:r>
            <w:r>
              <w:br/>
            </w:r>
            <w:r>
              <w:rPr>
                <w:rFonts w:ascii="Times New Roman"/>
                <w:b w:val="false"/>
                <w:i w:val="false"/>
                <w:color w:val="000000"/>
                <w:sz w:val="20"/>
              </w:rPr>
              <w:t>
органдарының басшылары</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(Т.А.Ә.)</w:t>
            </w:r>
          </w:p>
          <w:p>
            <w:pPr>
              <w:spacing w:after="20"/>
              <w:ind w:left="20"/>
              <w:jc w:val="both"/>
            </w:pPr>
            <w:r>
              <w:rPr>
                <w:rFonts w:ascii="Times New Roman"/>
                <w:b w:val="false"/>
                <w:i w:val="false"/>
                <w:color w:val="000000"/>
                <w:sz w:val="20"/>
              </w:rPr>
              <w:t>қолы _________________________ «___»_________________20_____ж</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r>
              <w:br/>
            </w:r>
            <w:r>
              <w:rPr>
                <w:rFonts w:ascii="Times New Roman"/>
                <w:b w:val="false"/>
                <w:i w:val="false"/>
                <w:color w:val="000000"/>
                <w:sz w:val="20"/>
              </w:rPr>
              <w:t>
Денсаулық сақтау ұйымының басшысы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(Т.А.Ә.)</w:t>
            </w:r>
          </w:p>
          <w:p>
            <w:pPr>
              <w:spacing w:after="20"/>
              <w:ind w:left="20"/>
              <w:jc w:val="both"/>
            </w:pPr>
            <w:r>
              <w:rPr>
                <w:rFonts w:ascii="Times New Roman"/>
                <w:b w:val="false"/>
                <w:i w:val="false"/>
                <w:color w:val="000000"/>
                <w:sz w:val="20"/>
              </w:rPr>
              <w:t>қолы _________________________ «___»_________________20_____ж</w:t>
            </w:r>
          </w:p>
        </w:tc>
      </w:tr>
    </w:tbl>
    <w:bookmarkStart w:name="z112" w:id="32"/>
    <w:p>
      <w:pPr>
        <w:spacing w:after="0"/>
        <w:ind w:left="0"/>
        <w:jc w:val="left"/>
      </w:pPr>
      <w:r>
        <w:rPr>
          <w:rFonts w:ascii="Times New Roman"/>
          <w:b/>
          <w:i w:val="false"/>
          <w:color w:val="000000"/>
        </w:rPr>
        <w:t xml:space="preserve"> 
Сыртқы кешендік бағалау кезінде анықталған аккредиттеу</w:t>
      </w:r>
      <w:r>
        <w:br/>
      </w:r>
      <w:r>
        <w:rPr>
          <w:rFonts w:ascii="Times New Roman"/>
          <w:b/>
          <w:i w:val="false"/>
          <w:color w:val="000000"/>
        </w:rPr>
        <w:t>
стандарттарына қойылатын талаптарға сәйкессіздіктерді жою жөніндегі іс–шаралар жоспары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130"/>
        <w:gridCol w:w="1735"/>
        <w:gridCol w:w="2245"/>
        <w:gridCol w:w="3158"/>
        <w:gridCol w:w="2165"/>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күні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33"/>
    <w:p>
      <w:pPr>
        <w:spacing w:after="0"/>
        <w:ind w:left="0"/>
        <w:jc w:val="both"/>
      </w:pPr>
      <w:r>
        <w:rPr>
          <w:rFonts w:ascii="Times New Roman"/>
          <w:b w:val="false"/>
          <w:i w:val="false"/>
          <w:color w:val="000000"/>
          <w:sz w:val="28"/>
        </w:rPr>
        <w:t xml:space="preserve">
"Денсаулық сақтау субъектілерінің    </w:t>
      </w:r>
      <w:r>
        <w:br/>
      </w:r>
      <w:r>
        <w:rPr>
          <w:rFonts w:ascii="Times New Roman"/>
          <w:b w:val="false"/>
          <w:i w:val="false"/>
          <w:color w:val="000000"/>
          <w:sz w:val="28"/>
        </w:rPr>
        <w:t>
аккредиттеу стандарттарына сәйкестігіне</w:t>
      </w:r>
      <w:r>
        <w:br/>
      </w:r>
      <w:r>
        <w:rPr>
          <w:rFonts w:ascii="Times New Roman"/>
          <w:b w:val="false"/>
          <w:i w:val="false"/>
          <w:color w:val="000000"/>
          <w:sz w:val="28"/>
        </w:rPr>
        <w:t>
сыртқы кешенді бағалау жүргізу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8-қосымша             </w:t>
      </w:r>
    </w:p>
    <w:bookmarkEnd w:id="33"/>
    <w:bookmarkStart w:name="z114" w:id="34"/>
    <w:p>
      <w:pPr>
        <w:spacing w:after="0"/>
        <w:ind w:left="0"/>
        <w:jc w:val="left"/>
      </w:pPr>
      <w:r>
        <w:rPr>
          <w:rFonts w:ascii="Times New Roman"/>
          <w:b/>
          <w:i w:val="false"/>
          <w:color w:val="000000"/>
        </w:rPr>
        <w:t xml:space="preserve"> 
Аккредиттеу стандарттарына сәйкестікке денсаулық сақтау ұйымдарының сыртқы кешендік бағалау өткізу нәтижелері жөніндегі есеп</w:t>
      </w:r>
    </w:p>
    <w:bookmarkEnd w:id="34"/>
    <w:p>
      <w:pPr>
        <w:spacing w:after="0"/>
        <w:ind w:left="0"/>
        <w:jc w:val="both"/>
      </w:pPr>
      <w:r>
        <w:rPr>
          <w:rFonts w:ascii="Times New Roman"/>
          <w:b w:val="false"/>
          <w:i w:val="false"/>
          <w:color w:val="000000"/>
          <w:sz w:val="28"/>
        </w:rPr>
        <w:t>Денсаулық сақтау ұйымның атауы: _____________________________________</w:t>
      </w:r>
      <w:r>
        <w:br/>
      </w:r>
      <w:r>
        <w:rPr>
          <w:rFonts w:ascii="Times New Roman"/>
          <w:b w:val="false"/>
          <w:i w:val="false"/>
          <w:color w:val="000000"/>
          <w:sz w:val="28"/>
        </w:rPr>
        <w:t>
Денсаулық сақтау ұйымның мекенжайы: _________________________________</w:t>
      </w:r>
      <w:r>
        <w:br/>
      </w:r>
      <w:r>
        <w:rPr>
          <w:rFonts w:ascii="Times New Roman"/>
          <w:b w:val="false"/>
          <w:i w:val="false"/>
          <w:color w:val="000000"/>
          <w:sz w:val="28"/>
        </w:rPr>
        <w:t>
Денсаулық сақтау ұйымның басшысы: ___________________________________</w:t>
      </w:r>
      <w:r>
        <w:br/>
      </w:r>
      <w:r>
        <w:rPr>
          <w:rFonts w:ascii="Times New Roman"/>
          <w:b w:val="false"/>
          <w:i w:val="false"/>
          <w:color w:val="000000"/>
          <w:sz w:val="28"/>
        </w:rPr>
        <w:t>
Сарапшының Т.А.Ә.____________________________________________________</w:t>
      </w:r>
      <w:r>
        <w:br/>
      </w:r>
      <w:r>
        <w:rPr>
          <w:rFonts w:ascii="Times New Roman"/>
          <w:b w:val="false"/>
          <w:i w:val="false"/>
          <w:color w:val="000000"/>
          <w:sz w:val="28"/>
        </w:rPr>
        <w:t>
Сыртқы кешенді бағалау өткізу кезеңі ________________________________</w:t>
      </w:r>
      <w:r>
        <w:br/>
      </w:r>
      <w:r>
        <w:rPr>
          <w:rFonts w:ascii="Times New Roman"/>
          <w:b w:val="false"/>
          <w:i w:val="false"/>
          <w:color w:val="000000"/>
          <w:sz w:val="28"/>
        </w:rPr>
        <w:t>
Сыртқы кешендік бағалау өткізу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1780"/>
        <w:gridCol w:w="3251"/>
        <w:gridCol w:w="3428"/>
        <w:gridCol w:w="1310"/>
      </w:tblGrid>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жетістіктері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Жақсартуды талап ететін ұйым қызметіндегі бағыттардың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r>
      <w:tr>
        <w:trPr>
          <w:trHeight w:val="27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бойынша орташа мәні: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 () бойынша жиын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Т.А.Ә. сараптама тобы басшысының қолы ______    «__» «______» 20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