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9a072" w14:textId="469a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Біліктілік санаты үшін үстеме ақы төлеу ережесін және Еңбек жағдайы үшін үстеме ақы белгіленетін ұйымдар мен қызметкерлер лауазымдарының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2010 жылғы 30 шілдедегі № 576 Бұйрығы. Қазақстан Республикасы Әділет министрлігінде 2010 жылғы 24 тамызда Нормативтік құқықтық кесімдерді мемлекеттік тіркеудің тізіліміне N 6442 болып енгізілді. Күші жойылды - Қазақстан Республикасы Денсаулық сақтау министрінің 2017 жылғы 25 қыркүйектегі № 720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Денсаулық сақтау министрінің 25.09.2017 </w:t>
      </w:r>
      <w:r>
        <w:rPr>
          <w:rFonts w:ascii="Times New Roman"/>
          <w:b w:val="false"/>
          <w:i w:val="false"/>
          <w:color w:val="ff0000"/>
          <w:sz w:val="28"/>
        </w:rPr>
        <w:t>№ 720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туралы" Қазақстан Республикасы Үкіметінің 2007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1400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 орындау үшін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Біліктілік санаты үшін үстеме ақы төлеу ережесі;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ЖИТС проблемасы бойынша ғылыми тақырыпты орындағаны үшін және ЖИТС-пен ауыратын науқастармен және АИТВ жұқтырғандармен байланыста болатын, ЖИТС қоздырғышымен және АИТВ-материалын ықтимал жұқтырғандармен (оның ішінде жануарлармен) жұмыс істейтін, лауазымдық жалақысының 60 % мөлшерінде үстемеақы белгіленетін ЖИТС-тің алдын алу және оған қарсы күрес жөніндегі орталықтардың медицина қызметкерлеріне, қызметшілері мен техникалық қызметкерлеріне, ғылыми-зерттеу ұйымдарының, ғылыми-өндірістік бірлестіктердің және олардың құрылымдық бөлімшелерінің, оның ішінде бактериялық және вирустық препараттардың өндірісі жөніндегі құрылымдық бөлімшелерінің қызметкерлер лауазымдарының тізбесі;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айрықша еңбек жағдайы үшін қосымша ақы белгіленетін ұйымдар мен қызметкерлер лауазымдарының тізбесі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Стратегиялық даму департаменті (М.М. Рысбеков) осы бұйрықты заңнамада белгіленген тәртіппен Қазақстан Республикасы Әділет министрлігінде мемлекеттік тіркеуді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Әкімшілік-құқықтық жұмыс департаменті (Ф.Б. Бисмильдин) осы бұйрық Қазақстан Республикасы Әділет министрлігінде мемлекеттік тіркеуден өткеннен кейін оның бұқаралық ақпараттық құралдарында ресми жариялануын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"Еңбек жағдайы үшін қосымша ақы белгіленетін ұйымдар мен қызметкерлер лауазымдарының тізбесін және Біліктілік санаты үшін қосымша ақы төлеу ережесін бекіту туралы" Қазақстан Республикасы Денсаулық сақтау министрінің 2007 жылғы 29 қаңтардағы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(Нормативтік құқықтық актілердің мемлекеттік тіркеу тізілімінде № 4536 тіркелген, 2007 жылғы 5 мамырдағы № 18 (331) "Ресми газет" газетінде жарияланған) күші жойылды деп танылсын.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бұйрықтың орындалуын бақылау Қазақстан Республикасының Денсаулық сақтау вице-министрі А.Д. Құрманғалиеваға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бұйрық оны алғаш ресми жарияланған күнінен кейін он күнтізбелік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Досқалиев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Біліктілік санаты үшін үстеме ақы төлеу ережесі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Ереже "Азаматтық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туралы" Қазақстан Республикасы Үкіметінің 2007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1400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(бұдан әрі - Қаулы) сәйкес әзірленген және біліктілік санаты үшін үстемеақы төлеу тәртібі мен шарттарын белгілейді.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Ережеде мынадай ұғымдар пайдаланылады: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ұйымы - денсаулық сақтау саласындағы қызметті жүзеге асыратын заңды тұлға;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біліктілік санаты (разряд) - орындалатын жұмыстардың күрделілігін көрсететін, қызметкердің біліктілігіне қойылатын талаптардың деңгейі.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Медицина қызметкерлеріне, сондай-ақ бөлімшелердің басшыларына (бөлімшелердің меңгерушілеріне, бас мейірбикелерге, аға мейірбикелерге) біліктілік санаты үшін үстеме ақы нақты жұмыс істеген уақыты үшін төленеді.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Ұйым қызметкерлеріне осы қосымша ақылар олардың басшылық және медициналық лауазымдардағы қызметі ғылыми дәрежесіне бейіні бойынша сәйкес келген жағдайда белгіленеді.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Үстеме ақы қызметкерлерді аттестаттау нәтижелерінің негізінде айқындалады.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Көрсетілген қосымша ақы тиісті біліктілік санаты бар дәрігердің лауазымдық ақысынан белгіленеді.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Біліктілік санаты үшін үстеме ақы мөлшері Қаулының 19-қосымшасының 12-тармағына сәйкес базалық лауазымдық жалақыға пайыздық қатынаста айқындалады.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Медициналық ұйымдардың басшыларына, олардың орынбасарларына дәрігерлік мамандықтар бойынша біліктілік санаты үшін үстеме ақы қоса атқаратын дәрігерлік мамандықтар бойынша жұмыстарды атқарған жағдайларда ғана төленеді.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Көрсетілген үстеме ақы ғылыми-әдістемелік жұмысты жүргізетін қызметкерлерге біліктілігі жоғары ғылыми кадрларды аттестаттау жөніндегі Қазақстан Республикасының уәкілетті органы берген тиісті дипломы болған жағдайда белгіленеді және негізгі жұмысы бойынша төленеді.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ЖИТС проблемасы бойынша ғылыми тақырыпты орындағаны үшін және ЖИТС-пен ауыратын науқастармен және АИТВ жұқтырғандармен байланыста болатын, ЖЙТС вирусымен және АИТВ-материалын ықтимал жұқтырғандармен (оның ішінде жануарлармен) жұмыс істейтін, лауазымдық жалақысының 60% мөлшерінде үстемеақы белгіленетін ЖИТС-тің алдын алу және оған қарсы күрес жөніндегі орталықтардың медицина қызметкерлеріне, қызметшілері мен техникалық қызметкерлеріне, ғылыми-зерттеу ұйымдарының, ғылыми-өндірістік бірлестіктердің және олардың құрылымдық бөлімшелерінің, оның ішінде бактериялық және вирустық препараттардың өндірісі жөніндегі құрылымдық бөлімшелерінің қызметкерлер лауазымдарының тізбесі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4676"/>
        <w:gridCol w:w="7067"/>
      </w:tblGrid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тізбесі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 лауазымдарының тізбесі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министрлігінің "ЖИТС-тің алдын алу және оған қарсы күрес жөніндегі республикалық орталық" мемлекеттік мекемесі (бұдан әрі - ММ)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 мен мамандығының атауына қарамастан, барлық қызметкерлер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(қалалық) ЖИТС-тің алдын алу және оған қарсы күрес жөніндегі орталықтар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 мен мамандығының атауына қарамастан, барлық қызметкерлер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АИТВ/ ЖИТС проблемасы бойынша ғылыми-зерттеу жұмысымен айналысатын денсаулық сақтау саласының ғылыми-зерттеу ұйымдары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Директор, директордың емдеу ісі және ғылыми жұмыс жөніндегі орынбасары. Ғылыми қызметкерлер (бас ғылыми қызметкер, жетекші ғылыми қызметкер, аға ғылыми қызметкер, ғылыми қызметкер, кіші ғылыми қызметкер). Зертхана меңгерушісі, зертханашы-дәрігер, зертханашы, мейірбикенің көмекшісі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Айрықша еңбек жағдайы үшін үстеме ақы белгіленетін ұйымдар мен қызметкерлер лауазымдарының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4663"/>
        <w:gridCol w:w="4540"/>
        <w:gridCol w:w="2411"/>
      </w:tblGrid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(бөлімшелердің) тізбесі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 лауазымдарының тізбесі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Айрықша жағдайлар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министрлігі (бұдан әрі - ҚР ДСМ) Мемлекеттік санитариялық-эпидемиологиялық қадағалау комитетінің (бұдан әрі -МСЭҚК)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Обаға қарсы күрес мемлекеттік мекемелері, станциялар, (оның ішінде бөлімшелер)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 мен мамандығының атауына қарамастан, барлық қызметкерлер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қауіпті жұқпалардың қоздырғыштарымен және оны ықтимал жұқтырған материалдармен жұмыс істегені үшін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ДСМ МСЭҚК "Масғұт Айқымбаев атындағы Қазақ карантиндік және зооноздық жұқпалы аурулар ғылыми орталығы" республикалық мемлекеттік қазыналық кәсіпорыны (бұдан әрі - РМҚК)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 мен мамандығының атауына қарамастан, барлық қызметкерлер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қауіпті жұқпалардың қоздырғыштарымен және оны ықтимал жұқтырған материалдармен жұмыс істегені үшін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ДСМ МСЭҚК "Қазақ республикалық санитариялық-эпидемиологиялық станциясы" ММ, облыстардың, Астана мен Алматы қалаларының Санитариялық-эпидемиологиялық сараптама орталықтарының аса қауіпті жұқпалар зертханалары мен бөлімдері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қауіпті жұқпалар зертханалары мен бөлімдерінің және виварийлердің қызметкерлері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қауіпті жұқпалардың қоздырғыштарымен және оны ықтимал жұқтырған материалдармен жұмыс істегені үшін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ДСМ МСЭҚК "Гигиена және эпидемиология ғылыми орталығы" РМҚК трансмиссиялы вирусты жұқпалар зертханалары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ДСМ Гигиена және эпидемиология ғылыми орталығы" РМҚК трансмиссиялы вирусты жұқпалар зертханаларының қызметкерлері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қауіпті жүқпалардың қоздырғыштарымен және олардың жұқтырылуы ықтимал материалдармен жұмыс істегені үшін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ДСМ "Апаттар медицинасы орталығы" мемлекеттік мекемесі және оның аумақтық бөлімшелері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кезінде медициналық көмек көрсету жөніндегі мамандандырылған бригадалардың қызметкерлері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жағдайлардың салдарын жою бойынша шұғыл медициналық көмек көрсеткені үшін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ДСМ "Қазақ республикалық лепрозорийі" ММ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 мен  мамандығының атауына қарамастан, барлық қызметкерлер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Алапес ауруын емдеуді ұйымдастырғаны үшін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ДСМ "Сот медицинасы орталығы" РМҚК және оның аумақтық бөлімшелері, патологиялық-анатомиялық бюро (бөлімшелері мен зертханалары)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Басшылар, басшылардың емдеу жұмыстары жөніндегі орынбасарлары, бөлімшелерінің, зертханаларының меңгерушілері, сот-медициналық сараптама дәрігерлері, мейірбикелер, зертханашылар, фельдшерлер, медициналық тіркеушілер және санитарлар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сараптама қызметін жүзеге асырғаны үшін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 амбулаториялар, қалалық, аудандық және ауылдық емханалар, аудандық, орталық аудандық ауруханалардың емханалары, фельдшерлік-акушерлік, медициналық пункттер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Терапия, педиатрия бөлімшелерінің меңгерушілері, учаскелік терапевт-дәрігерлер, учаскелік педиатор-дәрігерлер, жалпы тәжірибе дәрігерлері, акушер-гинеколог дәрігерлер мен фельдшерлер, акушерлер, учаскелік мейірбикелер, сондай-ақ жасөспірімдер қызметінің терапевтері,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учаскелерде халыққа медициналық-санитарлық алғашқы көмек көрсеткені үшін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Туберкулезге қарсы емханалар, туберкулезге қарсы, неврологиялық, онкологиялық, психо-неврологиялық, наркологиялық диспансерлер (емханалық бөлімшелер) және тәуелділік ауруларының алдын алу және оларды емдеу жөніндегі орталықтар, сондай-ақ туберкулезге қарсы санаториялар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 дәрігерлер, фтизиатр дәрігерлер, онколог дәрігерлер, нарколог дәрігерлер және көрсетілген қызметтердің учаскелік мейірбикелері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"Отан соғысының мүгедектеріне арналған республикалық клиникалық госпиталь" РМҚК, "Отан соғысының мүгедектеріне арналған орталық клиникалық госпиталь" РМҚК, басқа ауруханалардың құрамындағы бөлімдер мен бөлімшелер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 мен мамандығының атауына қарамастан, барлық медицина және фармацевтика қызметкерлері, қызметшілер, техникалық қызметкерлер мен басқа да жұмыскерлер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мүгедектеріне және оларға теңестірілген адамдарға арналған госпитальдарда және ауруханалардың құрамындағы арнаулы бөлімшелерде медициналық көмек көрсеткені үшін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көмекті тікелей көрсету және құтқару жұмыстары үшін ұйымдастырылған арнайы мақсаттағы медициналық жасақтардың медицина қызметкерлері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 мен мамандығының атауына қарамастан, санитариялық авиация станциясының көшпелі бригадаларының, республикалық, облыстық және өңірлік ауруханалардың жоспарлы және шұғыл консультациялық көмек бөлімшелерінің медицина қызметкерлері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көрсеткені үшін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