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3eb0" w14:textId="b7a3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медициналық мақсаттағы бұйымдар мен медициналық техниканың айналысы саласындағы объектілерге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13 тамыздағы № 636 Бұйрығы. Қазақстан Республикасы Әділет министрлігінде 2010 жылғы 25 тамызда Нормативтік құқықтық кесімдерді мемлекеттік тіркеудің тізіліміне N 6444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«Дәрілік заттардың, медициналық мақсаттағы бұйымдар мен медициналық техниканың айналысы саласындағы объектілерге қойылатын санитариялық-эпидемиологиялық талаптар» санитариялық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заңнамада белгіленген тәртіппен ресми жариялауға жіберсін.</w:t>
      </w:r>
      <w:r>
        <w:br/>
      </w:r>
      <w:r>
        <w:rPr>
          <w:rFonts w:ascii="Times New Roman"/>
          <w:b w:val="false"/>
          <w:i w:val="false"/>
          <w:color w:val="000000"/>
          <w:sz w:val="28"/>
        </w:rPr>
        <w:t>
</w:t>
      </w:r>
      <w:r>
        <w:rPr>
          <w:rFonts w:ascii="Times New Roman"/>
          <w:b w:val="false"/>
          <w:i w:val="false"/>
          <w:color w:val="000000"/>
          <w:sz w:val="28"/>
        </w:rPr>
        <w:t>
      4. Мыналардың:</w:t>
      </w:r>
      <w:r>
        <w:br/>
      </w:r>
      <w:r>
        <w:rPr>
          <w:rFonts w:ascii="Times New Roman"/>
          <w:b w:val="false"/>
          <w:i w:val="false"/>
          <w:color w:val="000000"/>
          <w:sz w:val="28"/>
        </w:rPr>
        <w:t>
</w:t>
      </w:r>
      <w:r>
        <w:rPr>
          <w:rFonts w:ascii="Times New Roman"/>
          <w:b w:val="false"/>
          <w:i w:val="false"/>
          <w:color w:val="000000"/>
          <w:sz w:val="28"/>
        </w:rPr>
        <w:t>
      1) «Дәрiхана ұйымдарын орналастыру, жабдықтау және пайдаланудың санитарлық ережелерi мен нормаларын бекіту туралы» Қазақстан Республикасының Бас мемлекеттік санитарлық дәрігерінің 2002 жылғы 25 наурыздағы № 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тізімінде № 1818 болып тіркелген, Қазақстан Республикасы орталық атқарушы және өзге де мемлекеттік органдарының нормативтік құқықтық актілер Бюллетенінде, 2002 жыл, № 22, 623- құжат); </w:t>
      </w:r>
      <w:r>
        <w:br/>
      </w:r>
      <w:r>
        <w:rPr>
          <w:rFonts w:ascii="Times New Roman"/>
          <w:b w:val="false"/>
          <w:i w:val="false"/>
          <w:color w:val="000000"/>
          <w:sz w:val="28"/>
        </w:rPr>
        <w:t>
</w:t>
      </w:r>
      <w:r>
        <w:rPr>
          <w:rFonts w:ascii="Times New Roman"/>
          <w:b w:val="false"/>
          <w:i w:val="false"/>
          <w:color w:val="000000"/>
          <w:sz w:val="28"/>
        </w:rPr>
        <w:t>
      2) «Эпидемиология бойынша санитарлық-эпидемиологиялық ережелер мен нормаларды бекіту туралы» Қазақстан Республикасының Денсаулық сақтау министрі міндетін атқарушының 2004 жылғы 15 қарашадағы № 811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3295 болып тіркелген, № 3; «Заң газеті» газетінде 2005 жылы 2 қарашада, № 138 (762) жарияланған);</w:t>
      </w:r>
      <w:r>
        <w:br/>
      </w:r>
      <w:r>
        <w:rPr>
          <w:rFonts w:ascii="Times New Roman"/>
          <w:b w:val="false"/>
          <w:i w:val="false"/>
          <w:color w:val="000000"/>
          <w:sz w:val="28"/>
        </w:rPr>
        <w:t>
</w:t>
      </w:r>
      <w:r>
        <w:rPr>
          <w:rFonts w:ascii="Times New Roman"/>
          <w:b w:val="false"/>
          <w:i w:val="false"/>
          <w:color w:val="000000"/>
          <w:sz w:val="28"/>
        </w:rPr>
        <w:t>
      3) «Эпидемиология бойынша санитарлық-эпидемиологиялық ережелер мен нормаларды бекіту туралы» Қазақстан Республикасы Денсаулық сақтау министрлігінің 2004 жылғы 15 қарашадағы № 811 бұйрығына өзгерістер енгізу туралы» Қазақстан Республикасының Денсаулық сақтау министрі міндетін атқарушының 2008 жылғы 21 мамырдағы № 293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5246 болып тіркелген, Қазақстан Республикасының Орталық атқарушы және өзге де орталық мемлекеттік органдардың актілер жинағы 2008 жылғы 15 тамызда № 8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xml:space="preserve">
      6. Осы бұйрық алғаш ресми жарияланған күнінен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министрінің </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1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13 тамыздағы  </w:t>
      </w:r>
      <w:r>
        <w:br/>
      </w:r>
      <w:r>
        <w:rPr>
          <w:rFonts w:ascii="Times New Roman"/>
          <w:b w:val="false"/>
          <w:i w:val="false"/>
          <w:color w:val="000000"/>
          <w:sz w:val="28"/>
        </w:rPr>
        <w:t xml:space="preserve">
№ 636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«Дәрілік заттардың, медициналық мақсаттағы бұйымдар мен медициналық техниканың айналысы саласындағы объектілерге қойылатын санитариялық-эпидемиологиялық талаптар» санитариялық ережесі</w:t>
      </w:r>
    </w:p>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«Дәрілік заттардың, медициналық мақсаттағы бұйымдар мен медициналық техниканың айналысы саласындағы объектілерге қойылатын санитариялық-эпидемиологиялық талаптар» санитариялық ережесі (бұдан әрі – санитариялық ереже) ғимараттарды жобалауға, салуға, үй-жайларға, жабдықтауға, сумен жабдықтауға, кәріздеуге, жарықтандыруға және желдетуге, стерилизация және дезинфекция жүргізу жағдайларына, еңбек, тұрмыстық қызмет көрсету жағдайларына, дәрілік заттардың, медициналық мақсаттағы бұйымдар мен медициналық техниканың айналысы саласындағы объектілерде өндірістік бақылауды жүзеге асыруға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 Қазақстан Республикасының аумағында фармацевтикалық қызметпен айналысатын барлық объектілерге қолданылады.</w:t>
      </w:r>
      <w:r>
        <w:br/>
      </w:r>
      <w:r>
        <w:rPr>
          <w:rFonts w:ascii="Times New Roman"/>
          <w:b w:val="false"/>
          <w:i w:val="false"/>
          <w:color w:val="000000"/>
          <w:sz w:val="28"/>
        </w:rPr>
        <w:t>
</w:t>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саласындағы объектілерді пайдалануға мемлекеттік санитариялық-эпидемиологиялық қадағалау органдарымен келісілгеннен және оң қорытынды алғаннан кейін жол беріледі.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Денсаулық сақтау министрінің 2011.06.21 </w:t>
      </w:r>
      <w:r>
        <w:rPr>
          <w:rFonts w:ascii="Times New Roman"/>
          <w:b w:val="false"/>
          <w:i w:val="false"/>
          <w:color w:val="000000"/>
          <w:sz w:val="28"/>
        </w:rPr>
        <w:t>№ 419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Осы санитариялық ережеде мынадай анықтамалар пайдаланылды:</w:t>
      </w:r>
      <w:r>
        <w:br/>
      </w:r>
      <w:r>
        <w:rPr>
          <w:rFonts w:ascii="Times New Roman"/>
          <w:b w:val="false"/>
          <w:i w:val="false"/>
          <w:color w:val="000000"/>
          <w:sz w:val="28"/>
        </w:rPr>
        <w:t>
</w:t>
      </w:r>
      <w:r>
        <w:rPr>
          <w:rFonts w:ascii="Times New Roman"/>
          <w:b w:val="false"/>
          <w:i w:val="false"/>
          <w:color w:val="000000"/>
          <w:sz w:val="28"/>
        </w:rPr>
        <w:t>
      1) дәрілік заттардың, медициналық мақсаттағы бұйымдар мен медициналық техниканың айналысы саласындағы объектілер - денсаулық сақтау саласындағы уәкілетті орган бекіткен үлгілік ережелерге сәйкес жұмыс істейтін дәріхана, алғашқы медициналық-санитариялық, консультациялық-диагностикалық көмек көрсететін денсаулық сақтау ұйымдарындағы дәріхана пункті, шалғайдағы ауылдық жерлерге арналған жылжымалы дәріхана пункті, дәріхана қоймасы, дәрілік заттарды, медициналық мақсаттағы бұйымдар мен медициналық техниканы уақытша сақтау қоймасы, оптика дүкені, медициналық техника мен медициналық мақсаттағы бұйымдардың дүкені, медициналық техника мен медициналық мақсаттағы бұйымдардың қоймасы, дәрілік заттарды, медициналық мақсаттағы бұйымдар мен медициналық техниканы өндіру жөніндегі ұйымдар;</w:t>
      </w:r>
      <w:r>
        <w:br/>
      </w:r>
      <w:r>
        <w:rPr>
          <w:rFonts w:ascii="Times New Roman"/>
          <w:b w:val="false"/>
          <w:i w:val="false"/>
          <w:color w:val="000000"/>
          <w:sz w:val="28"/>
        </w:rPr>
        <w:t>
</w:t>
      </w:r>
      <w:r>
        <w:rPr>
          <w:rFonts w:ascii="Times New Roman"/>
          <w:b w:val="false"/>
          <w:i w:val="false"/>
          <w:color w:val="000000"/>
          <w:sz w:val="28"/>
        </w:rPr>
        <w:t>
      2) дәрiхана</w:t>
      </w:r>
      <w:r>
        <w:rPr>
          <w:rFonts w:ascii="Times New Roman"/>
          <w:b/>
          <w:i w:val="false"/>
          <w:color w:val="000000"/>
          <w:sz w:val="28"/>
        </w:rPr>
        <w:t xml:space="preserve"> –</w:t>
      </w:r>
      <w:r>
        <w:rPr>
          <w:rFonts w:ascii="Times New Roman"/>
          <w:b w:val="false"/>
          <w:i w:val="false"/>
          <w:color w:val="000000"/>
          <w:sz w:val="28"/>
        </w:rPr>
        <w:t xml:space="preserve"> мемлекеттік орган бекіткен ережелерге сәйкес халықты және денсаулық сақтау ұйымдарын дәрілік заттармен, медициналық мақсаттағы бұйымдармен қамтамасыз ету үшін денсаулық сақтау жүйесіне жатқызылатын дәрілік заттардың, медициналық мақсаттағы бұйымдар мен медициналық техниканың айналысы саласындағы объект (дәрілік препараттар дайындау құқығы бар дәріхана, дайын дәрілік заттар дәріханасы, медициналық ұйым дәріханасы);</w:t>
      </w:r>
      <w:r>
        <w:br/>
      </w:r>
      <w:r>
        <w:rPr>
          <w:rFonts w:ascii="Times New Roman"/>
          <w:b w:val="false"/>
          <w:i w:val="false"/>
          <w:color w:val="000000"/>
          <w:sz w:val="28"/>
        </w:rPr>
        <w:t>
</w:t>
      </w:r>
      <w:r>
        <w:rPr>
          <w:rFonts w:ascii="Times New Roman"/>
          <w:b w:val="false"/>
          <w:i w:val="false"/>
          <w:color w:val="000000"/>
          <w:sz w:val="28"/>
        </w:rPr>
        <w:t>
      3) алғашқы медициналық-санитариялық, консультациялық-диагностикалық көмек көрсететін денсаулық сақтау ұйымдарындағы дәріхана пункті (бұдан әрі – дәріхана пункті) халықты дәрілік заттармен, медициналық мақсаттағы бұйымдармен қамтамасыз ету үшін денсаулық сақтау жүйесіне жатқызылатын,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4) шалғайдағы ауылдық жерлерге арналған жылжымалы дәріхана пункті (бұдан әрі – жылжымалы дәріхана пункті) – ауыл халқына дәрілік көмектің қол жетімділігін қамтамасыз ету мақсатында тиісті жабдықтары бар автомобиль көліктік құралы болып табылатын дәрілік заттардың, медициналық мақсаттағы бұйымдар мен медициналық техниканың айналысы саласындағы объект;</w:t>
      </w:r>
      <w:r>
        <w:br/>
      </w:r>
      <w:r>
        <w:rPr>
          <w:rFonts w:ascii="Times New Roman"/>
          <w:b w:val="false"/>
          <w:i w:val="false"/>
          <w:color w:val="000000"/>
          <w:sz w:val="28"/>
        </w:rPr>
        <w:t>
</w:t>
      </w:r>
      <w:r>
        <w:rPr>
          <w:rFonts w:ascii="Times New Roman"/>
          <w:b w:val="false"/>
          <w:i w:val="false"/>
          <w:color w:val="000000"/>
          <w:sz w:val="28"/>
        </w:rPr>
        <w:t>
      5) дәрiхана қоймасы</w:t>
      </w:r>
      <w:r>
        <w:rPr>
          <w:rFonts w:ascii="Times New Roman"/>
          <w:b/>
          <w:i w:val="false"/>
          <w:color w:val="000000"/>
          <w:sz w:val="28"/>
        </w:rPr>
        <w:t xml:space="preserve"> – </w:t>
      </w:r>
      <w:r>
        <w:rPr>
          <w:rFonts w:ascii="Times New Roman"/>
          <w:b w:val="false"/>
          <w:i w:val="false"/>
          <w:color w:val="000000"/>
          <w:sz w:val="28"/>
        </w:rPr>
        <w:t>денсаулық сақтау жүйесіне жатқызылатын және дәрілік заттарды, медициналық мақсаттағы бұйымдарды көтерме саудада өткізуді жүзеге асыратын,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6) оптика дүкені – халықты медициналық оптика бұйымдарымен қамтамасыз ету мақсатында медициналық оптика бұйымдарын дайындауды және (немесе) бөлшек саудада өткізуді жүзеге асыратын, дәрілік заттардың, медициналық мақсаттағы бұйымдар мен медициналық техниканың айналысы саласындағы объект;</w:t>
      </w:r>
      <w:r>
        <w:br/>
      </w:r>
      <w:r>
        <w:rPr>
          <w:rFonts w:ascii="Times New Roman"/>
          <w:b w:val="false"/>
          <w:i w:val="false"/>
          <w:color w:val="000000"/>
          <w:sz w:val="28"/>
        </w:rPr>
        <w:t>
</w:t>
      </w:r>
      <w:r>
        <w:rPr>
          <w:rFonts w:ascii="Times New Roman"/>
          <w:b w:val="false"/>
          <w:i w:val="false"/>
          <w:color w:val="000000"/>
          <w:sz w:val="28"/>
        </w:rPr>
        <w:t>
      7) медициналық техника мен медициналық мақсаттағы бұйымдар дүкені (бұдан әрі – дүкен) - халықты медициналық техника мен медициналық мақсаттағы бұйымдармен қамтамасыз етуге арналған, дәрілік заттардың, медициналық мақсаттағы бұйымдар мен медициналық техниканың айналысы саласындағы объект;</w:t>
      </w:r>
      <w:r>
        <w:br/>
      </w:r>
      <w:r>
        <w:rPr>
          <w:rFonts w:ascii="Times New Roman"/>
          <w:b w:val="false"/>
          <w:i w:val="false"/>
          <w:color w:val="000000"/>
          <w:sz w:val="28"/>
        </w:rPr>
        <w:t>
</w:t>
      </w:r>
      <w:r>
        <w:rPr>
          <w:rFonts w:ascii="Times New Roman"/>
          <w:b w:val="false"/>
          <w:i w:val="false"/>
          <w:color w:val="000000"/>
          <w:sz w:val="28"/>
        </w:rPr>
        <w:t>
      8) медициналық техника және медициналық мақсаттағы бұйымдар қоймасы (бұдан әрі – қойма) – фармацевтикалық қызмет субъектілерін және денсаулық сақтау ұйымдарын қамтамасыз ету үшін медициналық техниканы және медициналық мақсаттағы бұйымдарды көтерме саудада өткізуді жүзеге асыратын, дәрілік заттардың, медициналық мақсаттағы бұйымдар мен медициналық техниканың айналысы саласындағы объект;</w:t>
      </w:r>
      <w:r>
        <w:br/>
      </w:r>
      <w:r>
        <w:rPr>
          <w:rFonts w:ascii="Times New Roman"/>
          <w:b w:val="false"/>
          <w:i w:val="false"/>
          <w:color w:val="000000"/>
          <w:sz w:val="28"/>
        </w:rPr>
        <w:t>
</w:t>
      </w:r>
      <w:r>
        <w:rPr>
          <w:rFonts w:ascii="Times New Roman"/>
          <w:b w:val="false"/>
          <w:i w:val="false"/>
          <w:color w:val="000000"/>
          <w:sz w:val="28"/>
        </w:rPr>
        <w:t>
      9) дәрілік заттарды, медициналық мақсаттағы бұйымдар мен медициналық техниканы өндіру бойынша ұйым - дәрілік заттардың, медициналық мақсаттағы бұйымдар мен медициналық техниканың айналысы саласындағы объект;</w:t>
      </w:r>
      <w:r>
        <w:br/>
      </w:r>
      <w:r>
        <w:rPr>
          <w:rFonts w:ascii="Times New Roman"/>
          <w:b w:val="false"/>
          <w:i w:val="false"/>
          <w:color w:val="000000"/>
          <w:sz w:val="28"/>
        </w:rPr>
        <w:t>
</w:t>
      </w:r>
      <w:r>
        <w:rPr>
          <w:rFonts w:ascii="Times New Roman"/>
          <w:b w:val="false"/>
          <w:i w:val="false"/>
          <w:color w:val="000000"/>
          <w:sz w:val="28"/>
        </w:rPr>
        <w:t>
      10) асептикалық жағдайлар – технологиялық процесстің барлық кезеңдерінде дайын өнімге микроорганизмдердің немесе механикалық бөлшектердің түсуін болдырмайтын, стерильді дәрілік заттарды дайындау жағдайы;</w:t>
      </w:r>
      <w:r>
        <w:br/>
      </w:r>
      <w:r>
        <w:rPr>
          <w:rFonts w:ascii="Times New Roman"/>
          <w:b w:val="false"/>
          <w:i w:val="false"/>
          <w:color w:val="000000"/>
          <w:sz w:val="28"/>
        </w:rPr>
        <w:t>
</w:t>
      </w:r>
      <w:r>
        <w:rPr>
          <w:rFonts w:ascii="Times New Roman"/>
          <w:b w:val="false"/>
          <w:i w:val="false"/>
          <w:color w:val="000000"/>
          <w:sz w:val="28"/>
        </w:rPr>
        <w:t>
      11) ауа шлюзi – ерекше тазалықты талап ететiн үй-жайларда микроорганизмдердiң немесе механикалық бөлiкшелердiң өтуiне жол бермеу үшiн, түрлi тазалықтағы бөлмелер арасындағы ауа ағынына кедергi жасау мақсатында қызмет ететiн, екi немесе бiрнеше есiгi бар үй-жайлар арасындағы тұйық кеңiстiк;</w:t>
      </w:r>
      <w:r>
        <w:br/>
      </w:r>
      <w:r>
        <w:rPr>
          <w:rFonts w:ascii="Times New Roman"/>
          <w:b w:val="false"/>
          <w:i w:val="false"/>
          <w:color w:val="000000"/>
          <w:sz w:val="28"/>
        </w:rPr>
        <w:t>
</w:t>
      </w:r>
      <w:r>
        <w:rPr>
          <w:rFonts w:ascii="Times New Roman"/>
          <w:b w:val="false"/>
          <w:i w:val="false"/>
          <w:color w:val="000000"/>
          <w:sz w:val="28"/>
        </w:rPr>
        <w:t>
      12) оқшауланған блок – жеке кiретiн есiгi бар ғимараттың сәулеттiк құрамында басқа үй-жайлардан металдық, пластикалық материалдармен, немесе шыны блоктармен оқшауланған үй-жайлар кешенi (жиыны);</w:t>
      </w:r>
      <w:r>
        <w:br/>
      </w:r>
      <w:r>
        <w:rPr>
          <w:rFonts w:ascii="Times New Roman"/>
          <w:b w:val="false"/>
          <w:i w:val="false"/>
          <w:color w:val="000000"/>
          <w:sz w:val="28"/>
        </w:rPr>
        <w:t>
</w:t>
      </w:r>
      <w:r>
        <w:rPr>
          <w:rFonts w:ascii="Times New Roman"/>
          <w:b w:val="false"/>
          <w:i w:val="false"/>
          <w:color w:val="000000"/>
          <w:sz w:val="28"/>
        </w:rPr>
        <w:t>
      13) оқшауланған үй-жай – басты ғимарат құрамында басқа үй-жайлардан металдық, пластикалық материалдармен, немесе шыны блоктармен оқшауланған үй-жай;</w:t>
      </w:r>
      <w:r>
        <w:br/>
      </w:r>
      <w:r>
        <w:rPr>
          <w:rFonts w:ascii="Times New Roman"/>
          <w:b w:val="false"/>
          <w:i w:val="false"/>
          <w:color w:val="000000"/>
          <w:sz w:val="28"/>
        </w:rPr>
        <w:t>
</w:t>
      </w:r>
      <w:r>
        <w:rPr>
          <w:rFonts w:ascii="Times New Roman"/>
          <w:b w:val="false"/>
          <w:i w:val="false"/>
          <w:color w:val="000000"/>
          <w:sz w:val="28"/>
        </w:rPr>
        <w:t>
      14) оқшауланған аймақ – сыртқы қоршаған ортаның аймақ ішіндегі биологиялық агенттермен араласуын болдырмайтындай етіп құрылатын және пайдаланылатын аймақ (сондай-ақ тиісті сүзгілермен және ауа дайындау құрылғыларымен жабдықталған);</w:t>
      </w:r>
      <w:r>
        <w:br/>
      </w:r>
      <w:r>
        <w:rPr>
          <w:rFonts w:ascii="Times New Roman"/>
          <w:b w:val="false"/>
          <w:i w:val="false"/>
          <w:color w:val="000000"/>
          <w:sz w:val="28"/>
        </w:rPr>
        <w:t>
</w:t>
      </w:r>
      <w:r>
        <w:rPr>
          <w:rFonts w:ascii="Times New Roman"/>
          <w:b w:val="false"/>
          <w:i w:val="false"/>
          <w:color w:val="000000"/>
          <w:sz w:val="28"/>
        </w:rPr>
        <w:t>
      15) дәрiлiк заттың, медициналық мақсаттағы бұйымдар мен медициналық техниканың сапасы – олардың мақсаты бойынша әрекет етуіне әсер ететін дәрiлiк заттың, медициналық мақсаттағы бұйымдар мен медициналық техниканың қасиеттері мен сипаттамаларының жиынтығы;</w:t>
      </w:r>
      <w:r>
        <w:br/>
      </w:r>
      <w:r>
        <w:rPr>
          <w:rFonts w:ascii="Times New Roman"/>
          <w:b w:val="false"/>
          <w:i w:val="false"/>
          <w:color w:val="000000"/>
          <w:sz w:val="28"/>
        </w:rPr>
        <w:t>
</w:t>
      </w:r>
      <w:r>
        <w:rPr>
          <w:rFonts w:ascii="Times New Roman"/>
          <w:b w:val="false"/>
          <w:i w:val="false"/>
          <w:color w:val="000000"/>
          <w:sz w:val="28"/>
        </w:rPr>
        <w:t>
      16) дәрiлiк зат – фармакологиялық белсендiлiкке ие және дәрiлік зат ретiнде қолданылатын зат;</w:t>
      </w:r>
      <w:r>
        <w:br/>
      </w:r>
      <w:r>
        <w:rPr>
          <w:rFonts w:ascii="Times New Roman"/>
          <w:b w:val="false"/>
          <w:i w:val="false"/>
          <w:color w:val="000000"/>
          <w:sz w:val="28"/>
        </w:rPr>
        <w:t>
</w:t>
      </w:r>
      <w:r>
        <w:rPr>
          <w:rFonts w:ascii="Times New Roman"/>
          <w:b w:val="false"/>
          <w:i w:val="false"/>
          <w:color w:val="000000"/>
          <w:sz w:val="28"/>
        </w:rPr>
        <w:t>
      17) қалдықтар – дәрiлiк заттарды дайындау процесiнде алынатын қосалқы өнiмдер;</w:t>
      </w:r>
      <w:r>
        <w:br/>
      </w:r>
      <w:r>
        <w:rPr>
          <w:rFonts w:ascii="Times New Roman"/>
          <w:b w:val="false"/>
          <w:i w:val="false"/>
          <w:color w:val="000000"/>
          <w:sz w:val="28"/>
        </w:rPr>
        <w:t>
</w:t>
      </w:r>
      <w:r>
        <w:rPr>
          <w:rFonts w:ascii="Times New Roman"/>
          <w:b w:val="false"/>
          <w:i w:val="false"/>
          <w:color w:val="000000"/>
          <w:sz w:val="28"/>
        </w:rPr>
        <w:t>
      18) қайта өңдеу – нормативтiк құжаттарда белгiленген тиiстi талаптарға қол жеткiзу мақсатында объектiлердi қосымша өңдеу;</w:t>
      </w:r>
      <w:r>
        <w:br/>
      </w:r>
      <w:r>
        <w:rPr>
          <w:rFonts w:ascii="Times New Roman"/>
          <w:b w:val="false"/>
          <w:i w:val="false"/>
          <w:color w:val="000000"/>
          <w:sz w:val="28"/>
        </w:rPr>
        <w:t>
</w:t>
      </w:r>
      <w:r>
        <w:rPr>
          <w:rFonts w:ascii="Times New Roman"/>
          <w:b w:val="false"/>
          <w:i w:val="false"/>
          <w:color w:val="000000"/>
          <w:sz w:val="28"/>
        </w:rPr>
        <w:t>
      19) санитариялық киiм – шикiзатты, қосалқы материалдар мен дайын өнiмдi механикалық бөлшектермен, микроорганизмдермен ластанудан қорғауға арналған персоналдың қорғаныш киiм жиынтығы;</w:t>
      </w:r>
      <w:r>
        <w:br/>
      </w:r>
      <w:r>
        <w:rPr>
          <w:rFonts w:ascii="Times New Roman"/>
          <w:b w:val="false"/>
          <w:i w:val="false"/>
          <w:color w:val="000000"/>
          <w:sz w:val="28"/>
        </w:rPr>
        <w:t>
</w:t>
      </w:r>
      <w:r>
        <w:rPr>
          <w:rFonts w:ascii="Times New Roman"/>
          <w:b w:val="false"/>
          <w:i w:val="false"/>
          <w:color w:val="000000"/>
          <w:sz w:val="28"/>
        </w:rPr>
        <w:t>
      20) стерильдiк – дәрiлiк заттарда тiрi организмдердiң, олардың тіршілік қызметі өнiмдерiнiң және ыдырауының болмауы;</w:t>
      </w:r>
      <w:r>
        <w:br/>
      </w:r>
      <w:r>
        <w:rPr>
          <w:rFonts w:ascii="Times New Roman"/>
          <w:b w:val="false"/>
          <w:i w:val="false"/>
          <w:color w:val="000000"/>
          <w:sz w:val="28"/>
        </w:rPr>
        <w:t>
</w:t>
      </w:r>
      <w:r>
        <w:rPr>
          <w:rFonts w:ascii="Times New Roman"/>
          <w:b w:val="false"/>
          <w:i w:val="false"/>
          <w:color w:val="000000"/>
          <w:sz w:val="28"/>
        </w:rPr>
        <w:t>
      21) «таза» үй-жайлар – механикалық бөлшектер мен микроорганизмдер құрамы бойынша нормаланатын, ауасы таза, стерильдi дәрiлiк заттар дайындауға арналған өндiрiстiк үй-жайлар;</w:t>
      </w:r>
      <w:r>
        <w:br/>
      </w:r>
      <w:r>
        <w:rPr>
          <w:rFonts w:ascii="Times New Roman"/>
          <w:b w:val="false"/>
          <w:i w:val="false"/>
          <w:color w:val="000000"/>
          <w:sz w:val="28"/>
        </w:rPr>
        <w:t>
</w:t>
      </w:r>
      <w:r>
        <w:rPr>
          <w:rFonts w:ascii="Times New Roman"/>
          <w:b w:val="false"/>
          <w:i w:val="false"/>
          <w:color w:val="000000"/>
          <w:sz w:val="28"/>
        </w:rPr>
        <w:t>
      22) араласу – бастапқы материалға шығу тегі химиялық, микробиологиялық қоспаларды, бөгде материалды, аралық өнімді, өндіру, іріктеу, сынау, қаптау, қайта қаптау, сақтау, тасымалдау барысында дәрілік субстанцияны орынсыз енгізу;</w:t>
      </w:r>
      <w:r>
        <w:br/>
      </w:r>
      <w:r>
        <w:rPr>
          <w:rFonts w:ascii="Times New Roman"/>
          <w:b w:val="false"/>
          <w:i w:val="false"/>
          <w:color w:val="000000"/>
          <w:sz w:val="28"/>
        </w:rPr>
        <w:t>
</w:t>
      </w:r>
      <w:r>
        <w:rPr>
          <w:rFonts w:ascii="Times New Roman"/>
          <w:b w:val="false"/>
          <w:i w:val="false"/>
          <w:color w:val="000000"/>
          <w:sz w:val="28"/>
        </w:rPr>
        <w:t>
      23) екі жақты араласу – заттарды, материалдарды, өнімдерді басқа заттармен, материалдармен, өнімдермен ластау;</w:t>
      </w:r>
      <w:r>
        <w:br/>
      </w:r>
      <w:r>
        <w:rPr>
          <w:rFonts w:ascii="Times New Roman"/>
          <w:b w:val="false"/>
          <w:i w:val="false"/>
          <w:color w:val="000000"/>
          <w:sz w:val="28"/>
        </w:rPr>
        <w:t>
</w:t>
      </w:r>
      <w:r>
        <w:rPr>
          <w:rFonts w:ascii="Times New Roman"/>
          <w:b w:val="false"/>
          <w:i w:val="false"/>
          <w:color w:val="000000"/>
          <w:sz w:val="28"/>
        </w:rPr>
        <w:t>
      24) «қалыпты күй» жағдайы – таза үй-жайдың жүйесі жұмыс істеуге толық дайын, технологиялық жабдық орнатылған және жұмыс істейді, бірақ өндірістік персонал жоқ жағдай.</w:t>
      </w:r>
    </w:p>
    <w:bookmarkEnd w:id="3"/>
    <w:bookmarkStart w:name="z42" w:id="4"/>
    <w:p>
      <w:pPr>
        <w:spacing w:after="0"/>
        <w:ind w:left="0"/>
        <w:jc w:val="left"/>
      </w:pPr>
      <w:r>
        <w:rPr>
          <w:rFonts w:ascii="Times New Roman"/>
          <w:b/>
          <w:i w:val="false"/>
          <w:color w:val="000000"/>
        </w:rPr>
        <w:t xml:space="preserve"> 
2. Дәрілік заттардың, медициналық мақсаттағы бұйымдар мен медициналық техниканың айналысы саласындағы объектіні орналастыруға қойылатын санитариялық-эпидемиологиялық талаптар</w:t>
      </w:r>
    </w:p>
    <w:bookmarkEnd w:id="4"/>
    <w:bookmarkStart w:name="z43" w:id="5"/>
    <w:p>
      <w:pPr>
        <w:spacing w:after="0"/>
        <w:ind w:left="0"/>
        <w:jc w:val="both"/>
      </w:pPr>
      <w:r>
        <w:rPr>
          <w:rFonts w:ascii="Times New Roman"/>
          <w:b w:val="false"/>
          <w:i w:val="false"/>
          <w:color w:val="000000"/>
          <w:sz w:val="28"/>
        </w:rPr>
        <w:t>
      5. Дәрілік заттарды өндіру бойынша объектілер: дербес учаскеде орналасады және олардың қолданыстағы нормативтік құқықтық актілердің талаптарына сәйкес санитариялық-қорғаныш аймағы болуы тиіс.</w:t>
      </w:r>
      <w:r>
        <w:br/>
      </w:r>
      <w:r>
        <w:rPr>
          <w:rFonts w:ascii="Times New Roman"/>
          <w:b w:val="false"/>
          <w:i w:val="false"/>
          <w:color w:val="000000"/>
          <w:sz w:val="28"/>
        </w:rPr>
        <w:t>
</w:t>
      </w:r>
      <w:r>
        <w:rPr>
          <w:rFonts w:ascii="Times New Roman"/>
          <w:b w:val="false"/>
          <w:i w:val="false"/>
          <w:color w:val="000000"/>
          <w:sz w:val="28"/>
        </w:rPr>
        <w:t>
      6. Дәріханалар, оптика дүкендері, медициналық техника мен медициналық мақсаттағы бұйымдар дүкендері мына жерлерде орналасады:</w:t>
      </w:r>
      <w:r>
        <w:br/>
      </w:r>
      <w:r>
        <w:rPr>
          <w:rFonts w:ascii="Times New Roman"/>
          <w:b w:val="false"/>
          <w:i w:val="false"/>
          <w:color w:val="000000"/>
          <w:sz w:val="28"/>
        </w:rPr>
        <w:t>
</w:t>
      </w:r>
      <w:r>
        <w:rPr>
          <w:rFonts w:ascii="Times New Roman"/>
          <w:b w:val="false"/>
          <w:i w:val="false"/>
          <w:color w:val="000000"/>
          <w:sz w:val="28"/>
        </w:rPr>
        <w:t>
      1) жеке тұрған ғимараттарда;</w:t>
      </w:r>
      <w:r>
        <w:br/>
      </w:r>
      <w:r>
        <w:rPr>
          <w:rFonts w:ascii="Times New Roman"/>
          <w:b w:val="false"/>
          <w:i w:val="false"/>
          <w:color w:val="000000"/>
          <w:sz w:val="28"/>
        </w:rPr>
        <w:t>
</w:t>
      </w:r>
      <w:r>
        <w:rPr>
          <w:rFonts w:ascii="Times New Roman"/>
          <w:b w:val="false"/>
          <w:i w:val="false"/>
          <w:color w:val="000000"/>
          <w:sz w:val="28"/>
        </w:rPr>
        <w:t>
      2) тұрғын үй қорға кірмейтін ғимараттар құрылымындағы оқшауланған үй-жайларда;</w:t>
      </w:r>
      <w:r>
        <w:br/>
      </w:r>
      <w:r>
        <w:rPr>
          <w:rFonts w:ascii="Times New Roman"/>
          <w:b w:val="false"/>
          <w:i w:val="false"/>
          <w:color w:val="000000"/>
          <w:sz w:val="28"/>
        </w:rPr>
        <w:t>
</w:t>
      </w:r>
      <w:r>
        <w:rPr>
          <w:rFonts w:ascii="Times New Roman"/>
          <w:b w:val="false"/>
          <w:i w:val="false"/>
          <w:color w:val="000000"/>
          <w:sz w:val="28"/>
        </w:rPr>
        <w:t>
      3) тұрғын үй қорына кіретін ғимараттар құрылымындағы оқшауланған үй-жайларда.</w:t>
      </w:r>
      <w:r>
        <w:br/>
      </w:r>
      <w:r>
        <w:rPr>
          <w:rFonts w:ascii="Times New Roman"/>
          <w:b w:val="false"/>
          <w:i w:val="false"/>
          <w:color w:val="000000"/>
          <w:sz w:val="28"/>
        </w:rPr>
        <w:t>
</w:t>
      </w:r>
      <w:r>
        <w:rPr>
          <w:rFonts w:ascii="Times New Roman"/>
          <w:b w:val="false"/>
          <w:i w:val="false"/>
          <w:color w:val="000000"/>
          <w:sz w:val="28"/>
        </w:rPr>
        <w:t>
      7. Медициналық ұйымдардың дәріханалары мына жерлерге орналасады:</w:t>
      </w:r>
      <w:r>
        <w:br/>
      </w:r>
      <w:r>
        <w:rPr>
          <w:rFonts w:ascii="Times New Roman"/>
          <w:b w:val="false"/>
          <w:i w:val="false"/>
          <w:color w:val="000000"/>
          <w:sz w:val="28"/>
        </w:rPr>
        <w:t>
</w:t>
      </w:r>
      <w:r>
        <w:rPr>
          <w:rFonts w:ascii="Times New Roman"/>
          <w:b w:val="false"/>
          <w:i w:val="false"/>
          <w:color w:val="000000"/>
          <w:sz w:val="28"/>
        </w:rPr>
        <w:t>
      1) медициналық ұйымға жататын аумақта жеке тұратын ғимаратта;</w:t>
      </w:r>
      <w:r>
        <w:br/>
      </w:r>
      <w:r>
        <w:rPr>
          <w:rFonts w:ascii="Times New Roman"/>
          <w:b w:val="false"/>
          <w:i w:val="false"/>
          <w:color w:val="000000"/>
          <w:sz w:val="28"/>
        </w:rPr>
        <w:t>
</w:t>
      </w:r>
      <w:r>
        <w:rPr>
          <w:rFonts w:ascii="Times New Roman"/>
          <w:b w:val="false"/>
          <w:i w:val="false"/>
          <w:color w:val="000000"/>
          <w:sz w:val="28"/>
        </w:rPr>
        <w:t>
      2) оқшауланған үй-жайларда, медициналық ұйым ғимаратының құрылымында.</w:t>
      </w:r>
      <w:r>
        <w:br/>
      </w:r>
      <w:r>
        <w:rPr>
          <w:rFonts w:ascii="Times New Roman"/>
          <w:b w:val="false"/>
          <w:i w:val="false"/>
          <w:color w:val="000000"/>
          <w:sz w:val="28"/>
        </w:rPr>
        <w:t>
</w:t>
      </w:r>
      <w:r>
        <w:rPr>
          <w:rFonts w:ascii="Times New Roman"/>
          <w:b w:val="false"/>
          <w:i w:val="false"/>
          <w:color w:val="000000"/>
          <w:sz w:val="28"/>
        </w:rPr>
        <w:t>
      Медициналық ұйымның құрамында инфекциялық бөлімше болған жағдайда, дәріханаларда шлюз арқылы алаңы кемінде 2 шаршы метр жеке кіретін есігі болуы тиіс.</w:t>
      </w:r>
      <w:r>
        <w:br/>
      </w:r>
      <w:r>
        <w:rPr>
          <w:rFonts w:ascii="Times New Roman"/>
          <w:b w:val="false"/>
          <w:i w:val="false"/>
          <w:color w:val="000000"/>
          <w:sz w:val="28"/>
        </w:rPr>
        <w:t>
</w:t>
      </w:r>
      <w:r>
        <w:rPr>
          <w:rFonts w:ascii="Times New Roman"/>
          <w:b w:val="false"/>
          <w:i w:val="false"/>
          <w:color w:val="000000"/>
          <w:sz w:val="28"/>
        </w:rPr>
        <w:t>
      8. Дәріханалық пункттер тек медициналық ұйымның жанында немесе олардың аумақтарында:</w:t>
      </w:r>
      <w:r>
        <w:br/>
      </w:r>
      <w:r>
        <w:rPr>
          <w:rFonts w:ascii="Times New Roman"/>
          <w:b w:val="false"/>
          <w:i w:val="false"/>
          <w:color w:val="000000"/>
          <w:sz w:val="28"/>
        </w:rPr>
        <w:t>
</w:t>
      </w:r>
      <w:r>
        <w:rPr>
          <w:rFonts w:ascii="Times New Roman"/>
          <w:b w:val="false"/>
          <w:i w:val="false"/>
          <w:color w:val="000000"/>
          <w:sz w:val="28"/>
        </w:rPr>
        <w:t>
      1) оқшауланған үй-жайларда;</w:t>
      </w:r>
      <w:r>
        <w:br/>
      </w:r>
      <w:r>
        <w:rPr>
          <w:rFonts w:ascii="Times New Roman"/>
          <w:b w:val="false"/>
          <w:i w:val="false"/>
          <w:color w:val="000000"/>
          <w:sz w:val="28"/>
        </w:rPr>
        <w:t>
</w:t>
      </w:r>
      <w:r>
        <w:rPr>
          <w:rFonts w:ascii="Times New Roman"/>
          <w:b w:val="false"/>
          <w:i w:val="false"/>
          <w:color w:val="000000"/>
          <w:sz w:val="28"/>
        </w:rPr>
        <w:t>
      2) үй-жай ішіндегі оқшауланған блокта. Келушілерге қызмет көрсету аймақтары негізгі объектіде тиісті алаң бар болғанда және қолданыстағы санитариялық ережелер сақталғанда оқшауланған блоктың үй-жайынан тыс орналасуы мүмкін.</w:t>
      </w:r>
      <w:r>
        <w:br/>
      </w:r>
      <w:r>
        <w:rPr>
          <w:rFonts w:ascii="Times New Roman"/>
          <w:b w:val="false"/>
          <w:i w:val="false"/>
          <w:color w:val="000000"/>
          <w:sz w:val="28"/>
        </w:rPr>
        <w:t>
</w:t>
      </w:r>
      <w:r>
        <w:rPr>
          <w:rFonts w:ascii="Times New Roman"/>
          <w:b w:val="false"/>
          <w:i w:val="false"/>
          <w:color w:val="000000"/>
          <w:sz w:val="28"/>
        </w:rPr>
        <w:t>
      9. Дәріханалық қоймаларды және медициналық техника және медициналық мақсаттағы бұйымдар қоймаларын мына жерлерде орналасады:</w:t>
      </w:r>
      <w:r>
        <w:br/>
      </w:r>
      <w:r>
        <w:rPr>
          <w:rFonts w:ascii="Times New Roman"/>
          <w:b w:val="false"/>
          <w:i w:val="false"/>
          <w:color w:val="000000"/>
          <w:sz w:val="28"/>
        </w:rPr>
        <w:t>
</w:t>
      </w:r>
      <w:r>
        <w:rPr>
          <w:rFonts w:ascii="Times New Roman"/>
          <w:b w:val="false"/>
          <w:i w:val="false"/>
          <w:color w:val="000000"/>
          <w:sz w:val="28"/>
        </w:rPr>
        <w:t>
      жеке тұрған ғимараттарда;</w:t>
      </w:r>
      <w:r>
        <w:br/>
      </w:r>
      <w:r>
        <w:rPr>
          <w:rFonts w:ascii="Times New Roman"/>
          <w:b w:val="false"/>
          <w:i w:val="false"/>
          <w:color w:val="000000"/>
          <w:sz w:val="28"/>
        </w:rPr>
        <w:t>
</w:t>
      </w:r>
      <w:r>
        <w:rPr>
          <w:rFonts w:ascii="Times New Roman"/>
          <w:b w:val="false"/>
          <w:i w:val="false"/>
          <w:color w:val="000000"/>
          <w:sz w:val="28"/>
        </w:rPr>
        <w:t>
      оқшауланған үй-жайларда, тұрғын үй қорына жатпайтын ғимарат құрылымында.</w:t>
      </w:r>
      <w:r>
        <w:br/>
      </w:r>
      <w:r>
        <w:rPr>
          <w:rFonts w:ascii="Times New Roman"/>
          <w:b w:val="false"/>
          <w:i w:val="false"/>
          <w:color w:val="000000"/>
          <w:sz w:val="28"/>
        </w:rPr>
        <w:t>
</w:t>
      </w:r>
      <w:r>
        <w:rPr>
          <w:rFonts w:ascii="Times New Roman"/>
          <w:b w:val="false"/>
          <w:i w:val="false"/>
          <w:color w:val="000000"/>
          <w:sz w:val="28"/>
        </w:rPr>
        <w:t>
      Дәріханалық қоймаларды тұрғын үй қорына жататын ғимараттың құрылымына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10. Ғимарат құрылымында орналасқан кезде дәрiлiк заттардың, медициналық мақсаттағы бұйымдар мен медициналық техниканың айналысы саласасындағы объектілерде жеке кіретін есігі бар үй-жайлардың оқшауланған блогы болуы тиіс.</w:t>
      </w:r>
      <w:r>
        <w:br/>
      </w:r>
      <w:r>
        <w:rPr>
          <w:rFonts w:ascii="Times New Roman"/>
          <w:b w:val="false"/>
          <w:i w:val="false"/>
          <w:color w:val="000000"/>
          <w:sz w:val="28"/>
        </w:rPr>
        <w:t>
</w:t>
      </w:r>
      <w:r>
        <w:rPr>
          <w:rFonts w:ascii="Times New Roman"/>
          <w:b w:val="false"/>
          <w:i w:val="false"/>
          <w:color w:val="000000"/>
          <w:sz w:val="28"/>
        </w:rPr>
        <w:t>
      11. Дәрiлiк заттардың, медициналық мақсаттағы бұйымдар мен медициналық техниканың айналысы саласындағы объектілерді үй-жай құрылымына орналастырған кезде қызметтік, тұрмыстық үй-жайлар (санторап) ғимараттың негізгі үй-жайлар құрамына кіреді.</w:t>
      </w:r>
    </w:p>
    <w:bookmarkEnd w:id="5"/>
    <w:bookmarkStart w:name="z61" w:id="6"/>
    <w:p>
      <w:pPr>
        <w:spacing w:after="0"/>
        <w:ind w:left="0"/>
        <w:jc w:val="left"/>
      </w:pPr>
      <w:r>
        <w:rPr>
          <w:rFonts w:ascii="Times New Roman"/>
          <w:b/>
          <w:i w:val="false"/>
          <w:color w:val="000000"/>
        </w:rPr>
        <w:t xml:space="preserve"> 
3. Дәрілік заттардың, медициналық мақсаттағы бұйымдар мен медициналық техниканың айналысы саласындағы объектілерді жобалауға қойылатын санитариялық-эпидемиологиялық талаптар</w:t>
      </w:r>
    </w:p>
    <w:bookmarkEnd w:id="6"/>
    <w:bookmarkStart w:name="z62" w:id="7"/>
    <w:p>
      <w:pPr>
        <w:spacing w:after="0"/>
        <w:ind w:left="0"/>
        <w:jc w:val="both"/>
      </w:pPr>
      <w:r>
        <w:rPr>
          <w:rFonts w:ascii="Times New Roman"/>
          <w:b w:val="false"/>
          <w:i w:val="false"/>
          <w:color w:val="000000"/>
          <w:sz w:val="28"/>
        </w:rPr>
        <w:t>
      12. Негізгі және қосалқы үй-жайлардың құрамы мен алаңы осы санитариялық ережеге </w:t>
      </w:r>
      <w:r>
        <w:rPr>
          <w:rFonts w:ascii="Times New Roman"/>
          <w:b w:val="false"/>
          <w:i w:val="false"/>
          <w:color w:val="000000"/>
          <w:sz w:val="28"/>
        </w:rPr>
        <w:t>1-қосымшаға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13. Өндірістік процесс барысына сәйкес медициналық ұйымның талаптарды қабылдауға арналған кабинетін экспедициялық бөлменің жанына орналастырады.</w:t>
      </w:r>
      <w:r>
        <w:br/>
      </w:r>
      <w:r>
        <w:rPr>
          <w:rFonts w:ascii="Times New Roman"/>
          <w:b w:val="false"/>
          <w:i w:val="false"/>
          <w:color w:val="000000"/>
          <w:sz w:val="28"/>
        </w:rPr>
        <w:t>
</w:t>
      </w:r>
      <w:r>
        <w:rPr>
          <w:rFonts w:ascii="Times New Roman"/>
          <w:b w:val="false"/>
          <w:i w:val="false"/>
          <w:color w:val="000000"/>
          <w:sz w:val="28"/>
        </w:rPr>
        <w:t>
      14. Асептикалық кешеннің үй-жайларында мынадай ағымдылық сақталады: ыдыстарды жуу-стерильдеу бөлмесі – ассистенттік (инъекциялық дәрілік түрлерді, көзге тамызатын дәрілерді, жаңадан туылған нәрестелер үшін дәрілік түрлерді дайындау үшін) – бөлшектеп-орау шлюзімен – тығындарын бұрайтын – дәрілік түрлерді стерильдеу бөлмесі. Осы бөлмелерді есік арқылы беретін терезелермен байланыстыруға жол беріледі. Ассистенттік бөлмемен байланыс инъекциялық дәрілік түрлерді, көзге тамызатын дәрілерді, жаңадан туылған нәрестелер үшін дәрілік түрлерді дайындаған кезде беретін терезе арқылы жүзеге асырылады.</w:t>
      </w:r>
      <w:r>
        <w:br/>
      </w:r>
      <w:r>
        <w:rPr>
          <w:rFonts w:ascii="Times New Roman"/>
          <w:b w:val="false"/>
          <w:i w:val="false"/>
          <w:color w:val="000000"/>
          <w:sz w:val="28"/>
        </w:rPr>
        <w:t>
</w:t>
      </w:r>
      <w:r>
        <w:rPr>
          <w:rFonts w:ascii="Times New Roman"/>
          <w:b w:val="false"/>
          <w:i w:val="false"/>
          <w:color w:val="000000"/>
          <w:sz w:val="28"/>
        </w:rPr>
        <w:t>
      15. Үй-жайлардың құрылымы, жоспарлау мынаны қамтамасыз етуі тиіс:</w:t>
      </w:r>
      <w:r>
        <w:br/>
      </w:r>
      <w:r>
        <w:rPr>
          <w:rFonts w:ascii="Times New Roman"/>
          <w:b w:val="false"/>
          <w:i w:val="false"/>
          <w:color w:val="000000"/>
          <w:sz w:val="28"/>
        </w:rPr>
        <w:t>
</w:t>
      </w:r>
      <w:r>
        <w:rPr>
          <w:rFonts w:ascii="Times New Roman"/>
          <w:b w:val="false"/>
          <w:i w:val="false"/>
          <w:color w:val="000000"/>
          <w:sz w:val="28"/>
        </w:rPr>
        <w:t>
      1) технологиялық байланысқан үй-жайлар арасындағы қысқа аралықтармен процесстің ағымдылығы;</w:t>
      </w:r>
      <w:r>
        <w:br/>
      </w:r>
      <w:r>
        <w:rPr>
          <w:rFonts w:ascii="Times New Roman"/>
          <w:b w:val="false"/>
          <w:i w:val="false"/>
          <w:color w:val="000000"/>
          <w:sz w:val="28"/>
        </w:rPr>
        <w:t>
</w:t>
      </w:r>
      <w:r>
        <w:rPr>
          <w:rFonts w:ascii="Times New Roman"/>
          <w:b w:val="false"/>
          <w:i w:val="false"/>
          <w:color w:val="000000"/>
          <w:sz w:val="28"/>
        </w:rPr>
        <w:t>
      2) адамдармен технологиялық ағымдардың қиылысуын болдырмау;</w:t>
      </w:r>
      <w:r>
        <w:br/>
      </w:r>
      <w:r>
        <w:rPr>
          <w:rFonts w:ascii="Times New Roman"/>
          <w:b w:val="false"/>
          <w:i w:val="false"/>
          <w:color w:val="000000"/>
          <w:sz w:val="28"/>
        </w:rPr>
        <w:t>
</w:t>
      </w:r>
      <w:r>
        <w:rPr>
          <w:rFonts w:ascii="Times New Roman"/>
          <w:b w:val="false"/>
          <w:i w:val="false"/>
          <w:color w:val="000000"/>
          <w:sz w:val="28"/>
        </w:rPr>
        <w:t>
      3) бірде тазалық деңгейі бар үй-жайларды барынша топтастыру;</w:t>
      </w:r>
      <w:r>
        <w:br/>
      </w:r>
      <w:r>
        <w:rPr>
          <w:rFonts w:ascii="Times New Roman"/>
          <w:b w:val="false"/>
          <w:i w:val="false"/>
          <w:color w:val="000000"/>
          <w:sz w:val="28"/>
        </w:rPr>
        <w:t>
</w:t>
      </w:r>
      <w:r>
        <w:rPr>
          <w:rFonts w:ascii="Times New Roman"/>
          <w:b w:val="false"/>
          <w:i w:val="false"/>
          <w:color w:val="000000"/>
          <w:sz w:val="28"/>
        </w:rPr>
        <w:t>
      4) әртүрлі сериялар мен түрлерді араластырмау үшін жабдықтар мен материалдарды оңтайлы орналастыру.</w:t>
      </w:r>
      <w:r>
        <w:br/>
      </w:r>
      <w:r>
        <w:rPr>
          <w:rFonts w:ascii="Times New Roman"/>
          <w:b w:val="false"/>
          <w:i w:val="false"/>
          <w:color w:val="000000"/>
          <w:sz w:val="28"/>
        </w:rPr>
        <w:t>
</w:t>
      </w:r>
      <w:r>
        <w:rPr>
          <w:rFonts w:ascii="Times New Roman"/>
          <w:b w:val="false"/>
          <w:i w:val="false"/>
          <w:color w:val="000000"/>
          <w:sz w:val="28"/>
        </w:rPr>
        <w:t>
      16. Жұмыс аймақтары мен өндіріс ішіндегі сақтау аймағын жобалау шешімдері жабдықтар мен материалдарды орналастыру тәртібін қамтамасыз етуі тиіс және әртүрлі дәрілік заттардың олардың компоненттерін шатастыру, екі жақты араласу, өндіру немесе бақылау бойынша кез келген операцияны өткізіп жіберу, қате орындау қаупін болдырмауы тиіс.</w:t>
      </w:r>
      <w:r>
        <w:br/>
      </w:r>
      <w:r>
        <w:rPr>
          <w:rFonts w:ascii="Times New Roman"/>
          <w:b w:val="false"/>
          <w:i w:val="false"/>
          <w:color w:val="000000"/>
          <w:sz w:val="28"/>
        </w:rPr>
        <w:t>
</w:t>
      </w:r>
      <w:r>
        <w:rPr>
          <w:rFonts w:ascii="Times New Roman"/>
          <w:b w:val="false"/>
          <w:i w:val="false"/>
          <w:color w:val="000000"/>
          <w:sz w:val="28"/>
        </w:rPr>
        <w:t>
      17. Құбырларды, жарық аспаптарын, желдеткіш жабдықтарының құрылымы мен оларды орналастыру жинауға қиындық тудыратын шұқырда болмау үшін құрастырылуы, орналастырылуы тиіс. Қызмет көрсету өндірістік үй-жайлардың сыртында жүзеге асырылады.</w:t>
      </w:r>
      <w:r>
        <w:br/>
      </w:r>
      <w:r>
        <w:rPr>
          <w:rFonts w:ascii="Times New Roman"/>
          <w:b w:val="false"/>
          <w:i w:val="false"/>
          <w:color w:val="000000"/>
          <w:sz w:val="28"/>
        </w:rPr>
        <w:t>
</w:t>
      </w:r>
      <w:r>
        <w:rPr>
          <w:rFonts w:ascii="Times New Roman"/>
          <w:b w:val="false"/>
          <w:i w:val="false"/>
          <w:color w:val="000000"/>
          <w:sz w:val="28"/>
        </w:rPr>
        <w:t>
      18. Ағыстарға арналған құбыр өткізгіштерде тиісті өлшем болуы тиіс және кері ағысты болдырмайтын құрылғылармен жабдықталуы тиіс. Ашық астаушаларға жоламау, олар тазалау мен дезинфекциялау жүргізуге қолайлы болу үшін терең болмауы тиіс.</w:t>
      </w:r>
    </w:p>
    <w:bookmarkEnd w:id="7"/>
    <w:bookmarkStart w:name="z73" w:id="8"/>
    <w:p>
      <w:pPr>
        <w:spacing w:after="0"/>
        <w:ind w:left="0"/>
        <w:jc w:val="left"/>
      </w:pPr>
      <w:r>
        <w:rPr>
          <w:rFonts w:ascii="Times New Roman"/>
          <w:b/>
          <w:i w:val="false"/>
          <w:color w:val="000000"/>
        </w:rPr>
        <w:t xml:space="preserve"> 
4. Дәрілік заттардың, медициналық мақсаттағы бұйымдар мен медициналық техниканың айналысы саласындағы объектілердің үй-жайларын сумен жабдықтауға, кәріздеуге, желдетуге және жарықтандыруға қойылатын санитариялық-эпидемиологиялық талаптар</w:t>
      </w:r>
    </w:p>
    <w:bookmarkEnd w:id="8"/>
    <w:bookmarkStart w:name="z74" w:id="9"/>
    <w:p>
      <w:pPr>
        <w:spacing w:after="0"/>
        <w:ind w:left="0"/>
        <w:jc w:val="both"/>
      </w:pPr>
      <w:r>
        <w:rPr>
          <w:rFonts w:ascii="Times New Roman"/>
          <w:b w:val="false"/>
          <w:i w:val="false"/>
          <w:color w:val="000000"/>
          <w:sz w:val="28"/>
        </w:rPr>
        <w:t>
      19. Дәрілік заттардың, медициналық мақсаттағы бұйымдар мен медициналық техниканың айналысы саласындағы объектілерде орталықтандырылған ыстық және салқын сумен жабдықтау, жылыту, кәріздеу, сору-сыртқа тарату желдеткіш, жарықтандыру жүйелері болуы тиіс.</w:t>
      </w:r>
      <w:r>
        <w:br/>
      </w:r>
      <w:r>
        <w:rPr>
          <w:rFonts w:ascii="Times New Roman"/>
          <w:b w:val="false"/>
          <w:i w:val="false"/>
          <w:color w:val="000000"/>
          <w:sz w:val="28"/>
        </w:rPr>
        <w:t>
</w:t>
      </w:r>
      <w:r>
        <w:rPr>
          <w:rFonts w:ascii="Times New Roman"/>
          <w:b w:val="false"/>
          <w:i w:val="false"/>
          <w:color w:val="000000"/>
          <w:sz w:val="28"/>
        </w:rPr>
        <w:t>
      20. Жеке тұрған ғимараттарда орналасқан дәрілік заттардың, медициналық мақсаттағы бұйымдар мен медициналық техниканың айналысы саласындағы объектілерде автономды жылыту, кәріз, сумен жабдықтаудың болуына жол беріледі.</w:t>
      </w:r>
      <w:r>
        <w:br/>
      </w:r>
      <w:r>
        <w:rPr>
          <w:rFonts w:ascii="Times New Roman"/>
          <w:b w:val="false"/>
          <w:i w:val="false"/>
          <w:color w:val="000000"/>
          <w:sz w:val="28"/>
        </w:rPr>
        <w:t>
</w:t>
      </w:r>
      <w:r>
        <w:rPr>
          <w:rFonts w:ascii="Times New Roman"/>
          <w:b w:val="false"/>
          <w:i w:val="false"/>
          <w:color w:val="000000"/>
          <w:sz w:val="28"/>
        </w:rPr>
        <w:t>
      Орталықтандырылған ыстық сумен жабдықтау болмағанда сумен жылыту жабдықтарын орнату қамтамасыз етіледі.</w:t>
      </w:r>
      <w:r>
        <w:br/>
      </w:r>
      <w:r>
        <w:rPr>
          <w:rFonts w:ascii="Times New Roman"/>
          <w:b w:val="false"/>
          <w:i w:val="false"/>
          <w:color w:val="000000"/>
          <w:sz w:val="28"/>
        </w:rPr>
        <w:t>
</w:t>
      </w:r>
      <w:r>
        <w:rPr>
          <w:rFonts w:ascii="Times New Roman"/>
          <w:b w:val="false"/>
          <w:i w:val="false"/>
          <w:color w:val="000000"/>
          <w:sz w:val="28"/>
        </w:rPr>
        <w:t>
      21. Жылыту жүйелері барлық жылыту кезеңі ішінде үй-жайлардағы ауаның бірқалыпты жылытуды қамтамасыз етеді.</w:t>
      </w:r>
      <w:r>
        <w:br/>
      </w:r>
      <w:r>
        <w:rPr>
          <w:rFonts w:ascii="Times New Roman"/>
          <w:b w:val="false"/>
          <w:i w:val="false"/>
          <w:color w:val="000000"/>
          <w:sz w:val="28"/>
        </w:rPr>
        <w:t>
</w:t>
      </w:r>
      <w:r>
        <w:rPr>
          <w:rFonts w:ascii="Times New Roman"/>
          <w:b w:val="false"/>
          <w:i w:val="false"/>
          <w:color w:val="000000"/>
          <w:sz w:val="28"/>
        </w:rPr>
        <w:t>
      22. Стерильді материалдарды сақтауға, асептикалық жағдайларда дәрілік түрлерді дайындауға арналған үй-жайларда құбырлар мен арматураның жасырын төсемі болуы тиіс.</w:t>
      </w:r>
      <w:r>
        <w:br/>
      </w:r>
      <w:r>
        <w:rPr>
          <w:rFonts w:ascii="Times New Roman"/>
          <w:b w:val="false"/>
          <w:i w:val="false"/>
          <w:color w:val="000000"/>
          <w:sz w:val="28"/>
        </w:rPr>
        <w:t>
</w:t>
      </w:r>
      <w:r>
        <w:rPr>
          <w:rFonts w:ascii="Times New Roman"/>
          <w:b w:val="false"/>
          <w:i w:val="false"/>
          <w:color w:val="000000"/>
          <w:sz w:val="28"/>
        </w:rPr>
        <w:t>
      23. Дәрілік заттардың, медициналық мақсаттағы бұйымдар мен медициналық техниканың айналысы саласындағы объектілердің ғимараттарында (үй-жайларында) зиянды қоспа бөлетін өндірістік үй-жайларда механикалық іске қосылатын сору-сыртқа тарату желдеткіші, қалған объектілерде терезе желдеткіштері, фрамуга, терезе жақтауларындағы, сыртқы қабырғалардағы құрал-жабдықтар арқылы табиғи желдеткіш көзделуі қажет.</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Денсаулық сақтау министрінің 2011.06.21 </w:t>
      </w:r>
      <w:r>
        <w:rPr>
          <w:rFonts w:ascii="Times New Roman"/>
          <w:b w:val="false"/>
          <w:i w:val="false"/>
          <w:color w:val="000000"/>
          <w:sz w:val="28"/>
        </w:rPr>
        <w:t>№ 419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24. Дәрілік заттардың, медициналық мақсаттағы бұйымдар мен медициналық техниканың айналысы саласындағы объектілердің үй-жайларындағы ауаның температурасы және ауа алмасу жиілігі осы санитариялық ережеге </w:t>
      </w:r>
      <w:r>
        <w:rPr>
          <w:rFonts w:ascii="Times New Roman"/>
          <w:b w:val="false"/>
          <w:i w:val="false"/>
          <w:color w:val="000000"/>
          <w:sz w:val="28"/>
        </w:rPr>
        <w:t>2-қосымшаға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25. Желдеткіш жүйесі үшін сыртқы ауаны жинау жер бетінен кемінде екі метр биіктікте таза аймақтан жүргізіледі.</w:t>
      </w:r>
      <w:r>
        <w:br/>
      </w:r>
      <w:r>
        <w:rPr>
          <w:rFonts w:ascii="Times New Roman"/>
          <w:b w:val="false"/>
          <w:i w:val="false"/>
          <w:color w:val="000000"/>
          <w:sz w:val="28"/>
        </w:rPr>
        <w:t>
</w:t>
      </w:r>
      <w:r>
        <w:rPr>
          <w:rFonts w:ascii="Times New Roman"/>
          <w:b w:val="false"/>
          <w:i w:val="false"/>
          <w:color w:val="000000"/>
          <w:sz w:val="28"/>
        </w:rPr>
        <w:t>
      26. Өндірістік-технологиялық процесс ауаға зиянды заттар бөлумен бірге жүретін үй-жайлар сору шкафтарымен жабдықталады.</w:t>
      </w:r>
      <w:r>
        <w:br/>
      </w:r>
      <w:r>
        <w:rPr>
          <w:rFonts w:ascii="Times New Roman"/>
          <w:b w:val="false"/>
          <w:i w:val="false"/>
          <w:color w:val="000000"/>
          <w:sz w:val="28"/>
        </w:rPr>
        <w:t>
</w:t>
      </w:r>
      <w:r>
        <w:rPr>
          <w:rFonts w:ascii="Times New Roman"/>
          <w:b w:val="false"/>
          <w:i w:val="false"/>
          <w:color w:val="000000"/>
          <w:sz w:val="28"/>
        </w:rPr>
        <w:t>
      27. Желдеткіштер және электрқозғалтқыштар шудан-дірілден қорғау талаптарын және есептеулерді ескере отырып орнатылады, жайлап ауысуы, құрылғының дірілдеуін туғызбауы тиіс.</w:t>
      </w:r>
      <w:r>
        <w:br/>
      </w:r>
      <w:r>
        <w:rPr>
          <w:rFonts w:ascii="Times New Roman"/>
          <w:b w:val="false"/>
          <w:i w:val="false"/>
          <w:color w:val="000000"/>
          <w:sz w:val="28"/>
        </w:rPr>
        <w:t>
</w:t>
      </w:r>
      <w:r>
        <w:rPr>
          <w:rFonts w:ascii="Times New Roman"/>
          <w:b w:val="false"/>
          <w:i w:val="false"/>
          <w:color w:val="000000"/>
          <w:sz w:val="28"/>
        </w:rPr>
        <w:t>
      28. Дәрілік заттардың, медициналық мақсаттағы бұйымдар мен медициналық техниканың айналысы саласындағы объектілердің өндірістік үй-жайларында ауаны баптау жүргізіледі.</w:t>
      </w:r>
      <w:r>
        <w:br/>
      </w:r>
      <w:r>
        <w:rPr>
          <w:rFonts w:ascii="Times New Roman"/>
          <w:b w:val="false"/>
          <w:i w:val="false"/>
          <w:color w:val="000000"/>
          <w:sz w:val="28"/>
        </w:rPr>
        <w:t>
</w:t>
      </w:r>
      <w:r>
        <w:rPr>
          <w:rFonts w:ascii="Times New Roman"/>
          <w:b w:val="false"/>
          <w:i w:val="false"/>
          <w:color w:val="000000"/>
          <w:sz w:val="28"/>
        </w:rPr>
        <w:t>
      29. Дәрілік заттардың, медициналық мақсаттағы бұйымдар мен медициналық техниканың айналысы саласындағы объектілердің үй-жайлары табиғи және жасанды жарықтандыру жүйелерімен жабдықталады. Санитариялық тораптарды, себезгі бөлмелерді, әйелдердің жеке гигиеналық бөлмелерін, қойма үй-жайларын жасанды жарықтандыруға жол беріледі. Барлық үй-жайларда жасанды жарықтандыру болуы тиіс, жеке жұмыс орындары үшін жергілікті жарықтандыру (үстел үстіндегі шам) орнатылады. Жасанды жарықтандыру осы санитариялық ережеге </w:t>
      </w:r>
      <w:r>
        <w:rPr>
          <w:rFonts w:ascii="Times New Roman"/>
          <w:b w:val="false"/>
          <w:i w:val="false"/>
          <w:color w:val="000000"/>
          <w:sz w:val="28"/>
        </w:rPr>
        <w:t>3-қосымшаға</w:t>
      </w:r>
      <w:r>
        <w:rPr>
          <w:rFonts w:ascii="Times New Roman"/>
          <w:b w:val="false"/>
          <w:i w:val="false"/>
          <w:color w:val="000000"/>
          <w:sz w:val="28"/>
        </w:rPr>
        <w:t xml:space="preserve"> сәйкес люминисцентті шамдармен және қыздыру шамдарымен жүзеге асырылады. Көзбен шолып операциялық бақылау жүргізілетін өндірістік үй-жайлар жақсы жарықтандырылуы тиіс.</w:t>
      </w:r>
      <w:r>
        <w:br/>
      </w:r>
      <w:r>
        <w:rPr>
          <w:rFonts w:ascii="Times New Roman"/>
          <w:b w:val="false"/>
          <w:i w:val="false"/>
          <w:color w:val="000000"/>
          <w:sz w:val="28"/>
        </w:rPr>
        <w:t>
</w:t>
      </w:r>
      <w:r>
        <w:rPr>
          <w:rFonts w:ascii="Times New Roman"/>
          <w:b w:val="false"/>
          <w:i w:val="false"/>
          <w:color w:val="000000"/>
          <w:sz w:val="28"/>
        </w:rPr>
        <w:t>
      30. «Таза» үй-жайлардағы жарықтандыру аспаптарының құрылымы шаң жинауды болдырмайтын және жинауды жеңілдететін болуы тиіс.</w:t>
      </w:r>
      <w:r>
        <w:br/>
      </w:r>
      <w:r>
        <w:rPr>
          <w:rFonts w:ascii="Times New Roman"/>
          <w:b w:val="false"/>
          <w:i w:val="false"/>
          <w:color w:val="000000"/>
          <w:sz w:val="28"/>
        </w:rPr>
        <w:t>
</w:t>
      </w:r>
      <w:r>
        <w:rPr>
          <w:rFonts w:ascii="Times New Roman"/>
          <w:b w:val="false"/>
          <w:i w:val="false"/>
          <w:color w:val="000000"/>
          <w:sz w:val="28"/>
        </w:rPr>
        <w:t>
      31. Өндірістік аймақтарда өндірілетін өнімге, орындалатын операциялар мен қоршаған ортаға сәйкес ауаны бақылау құрылғыларымен (температураны, ылғалдылықты, сүзгілеуді бақылау) жабдықталған тиімді желдету жүйесі қамтамасыз етілуі тиіс.</w:t>
      </w:r>
    </w:p>
    <w:bookmarkEnd w:id="9"/>
    <w:bookmarkStart w:name="z91" w:id="10"/>
    <w:p>
      <w:pPr>
        <w:spacing w:after="0"/>
        <w:ind w:left="0"/>
        <w:jc w:val="left"/>
      </w:pPr>
      <w:r>
        <w:rPr>
          <w:rFonts w:ascii="Times New Roman"/>
          <w:b/>
          <w:i w:val="false"/>
          <w:color w:val="000000"/>
        </w:rPr>
        <w:t xml:space="preserve"> 
5. Дәрілік заттардың, медициналық мақсаттағы бұйымдар мен медициналық техниканың айналысы саласындағы объектілердің үй-жайларына және жабдықтарына қойылатын санитариялық-эпидемиологиялық талаптар</w:t>
      </w:r>
    </w:p>
    <w:bookmarkEnd w:id="10"/>
    <w:bookmarkStart w:name="z92" w:id="11"/>
    <w:p>
      <w:pPr>
        <w:spacing w:after="0"/>
        <w:ind w:left="0"/>
        <w:jc w:val="both"/>
      </w:pPr>
      <w:r>
        <w:rPr>
          <w:rFonts w:ascii="Times New Roman"/>
          <w:b w:val="false"/>
          <w:i w:val="false"/>
          <w:color w:val="000000"/>
          <w:sz w:val="28"/>
        </w:rPr>
        <w:t>
      32. Дәрілік заттардың және дәріханалық ассортимент тауарларын сақтау және бүтіндік жағдайларын қамтамасыз ету үшін дәрілік заттардың, медициналық мақсаттағы бұйымдар мен медициналық техниканың айналысы саласындағы объектілері жабдықтармен, жиһазбен, мүкаммалмен жабдықталады.</w:t>
      </w:r>
      <w:r>
        <w:br/>
      </w:r>
      <w:r>
        <w:rPr>
          <w:rFonts w:ascii="Times New Roman"/>
          <w:b w:val="false"/>
          <w:i w:val="false"/>
          <w:color w:val="000000"/>
          <w:sz w:val="28"/>
        </w:rPr>
        <w:t>
</w:t>
      </w:r>
      <w:r>
        <w:rPr>
          <w:rFonts w:ascii="Times New Roman"/>
          <w:b w:val="false"/>
          <w:i w:val="false"/>
          <w:color w:val="000000"/>
          <w:sz w:val="28"/>
        </w:rPr>
        <w:t>
      Жабдықтың, жиһаздың, мүкаммалдың жуу және дезинфекциялау құралдарына төзімді материалдардан жасалған гигиеналық жабыны болуы тиіс.</w:t>
      </w:r>
      <w:r>
        <w:br/>
      </w:r>
      <w:r>
        <w:rPr>
          <w:rFonts w:ascii="Times New Roman"/>
          <w:b w:val="false"/>
          <w:i w:val="false"/>
          <w:color w:val="000000"/>
          <w:sz w:val="28"/>
        </w:rPr>
        <w:t>
</w:t>
      </w:r>
      <w:r>
        <w:rPr>
          <w:rFonts w:ascii="Times New Roman"/>
          <w:b w:val="false"/>
          <w:i w:val="false"/>
          <w:color w:val="000000"/>
          <w:sz w:val="28"/>
        </w:rPr>
        <w:t>
      33. Дәрілік заттардың, медициналық мақсаттағы бұйымдар мен медициналық техниканың айналысы саласындағы объектілердің өндірістік үй-жайларының және сақтау үй-жайларының (қабырғалардың, төбенің, еденнің ішкі беттері) ішкі әрлеуі, халықты қабылдау және оларға қызмет көрсету үй-жайларын (қабырғалардың, еденнің ішкі беттері) әрлеу тегіс, түсі ақшыл болуы және Қазақстан Республикасы Денсаулық сақтау министрлігі рұқсат еткен жуу және дезинфекциялау құралдарын қолдана отырып ылғалды жинау жүргізуге жол беруі тиіс.</w:t>
      </w:r>
      <w:r>
        <w:br/>
      </w:r>
      <w:r>
        <w:rPr>
          <w:rFonts w:ascii="Times New Roman"/>
          <w:b w:val="false"/>
          <w:i w:val="false"/>
          <w:color w:val="000000"/>
          <w:sz w:val="28"/>
        </w:rPr>
        <w:t>
</w:t>
      </w:r>
      <w:r>
        <w:rPr>
          <w:rFonts w:ascii="Times New Roman"/>
          <w:b w:val="false"/>
          <w:i w:val="false"/>
          <w:color w:val="000000"/>
          <w:sz w:val="28"/>
        </w:rPr>
        <w:t>
      34. Персоналдың қол жууы үшін асептикалық блоктың шлюзінде, асссистенттікте, жуатын бөлмеде, дәретханада раковиналар орнатылады.</w:t>
      </w:r>
      <w:r>
        <w:br/>
      </w:r>
      <w:r>
        <w:rPr>
          <w:rFonts w:ascii="Times New Roman"/>
          <w:b w:val="false"/>
          <w:i w:val="false"/>
          <w:color w:val="000000"/>
          <w:sz w:val="28"/>
        </w:rPr>
        <w:t>
</w:t>
      </w:r>
      <w:r>
        <w:rPr>
          <w:rFonts w:ascii="Times New Roman"/>
          <w:b w:val="false"/>
          <w:i w:val="false"/>
          <w:color w:val="000000"/>
          <w:sz w:val="28"/>
        </w:rPr>
        <w:t>
      35. Жуатын бөлмеде жуу ванналары, инъекциялық ерітінділер мен көз тамшыларын, ішкі дәрілік түрлерді, сыртқы дәрілік түрлерді дайындауға арналған дәріхана ыдысын жуу үшін раковиналар орнатылады.</w:t>
      </w:r>
      <w:r>
        <w:br/>
      </w:r>
      <w:r>
        <w:rPr>
          <w:rFonts w:ascii="Times New Roman"/>
          <w:b w:val="false"/>
          <w:i w:val="false"/>
          <w:color w:val="000000"/>
          <w:sz w:val="28"/>
        </w:rPr>
        <w:t>
</w:t>
      </w:r>
      <w:r>
        <w:rPr>
          <w:rFonts w:ascii="Times New Roman"/>
          <w:b w:val="false"/>
          <w:i w:val="false"/>
          <w:color w:val="000000"/>
          <w:sz w:val="28"/>
        </w:rPr>
        <w:t>
      36. Антибиотиктердің жекелеген түрлерін, цитотоксиндерді, медициналық мақсаттағы емес күшті әсер ететін дәрілік заттар мен өнімдерді шығару бір үй-жайда жүзеге асырылмауы тиіс. Айрықша жағдайларда ерекше сақтық шараларын сақтаған кезде жалпы үй-жайларды пайдалануға жол беріледі.</w:t>
      </w:r>
      <w:r>
        <w:br/>
      </w:r>
      <w:r>
        <w:rPr>
          <w:rFonts w:ascii="Times New Roman"/>
          <w:b w:val="false"/>
          <w:i w:val="false"/>
          <w:color w:val="000000"/>
          <w:sz w:val="28"/>
        </w:rPr>
        <w:t>
</w:t>
      </w:r>
      <w:r>
        <w:rPr>
          <w:rFonts w:ascii="Times New Roman"/>
          <w:b w:val="false"/>
          <w:i w:val="false"/>
          <w:color w:val="000000"/>
          <w:sz w:val="28"/>
        </w:rPr>
        <w:t>
      37. Ғимараттан кемінде 25 м қашықтықта қатты жабыны бар және көше жақтан кіретін жолы бар қалдықтарды жинауға арналған контейнерлерді орнату үшін арнайы алаң жабдықталады. Алаң өлшемдері контейнерлер түбінің ауданына барлық жағынан 1,5 м асуы тиіс. Контейнер алаңы қоршалады, қалқамен жабдықталады және бөтен адамдардан қорғалады.</w:t>
      </w:r>
      <w:r>
        <w:br/>
      </w:r>
      <w:r>
        <w:rPr>
          <w:rFonts w:ascii="Times New Roman"/>
          <w:b w:val="false"/>
          <w:i w:val="false"/>
          <w:color w:val="000000"/>
          <w:sz w:val="28"/>
        </w:rPr>
        <w:t>
</w:t>
      </w:r>
      <w:r>
        <w:rPr>
          <w:rFonts w:ascii="Times New Roman"/>
          <w:b w:val="false"/>
          <w:i w:val="false"/>
          <w:color w:val="000000"/>
          <w:sz w:val="28"/>
        </w:rPr>
        <w:t>
      38. Қалдықтарды жинау, зарарсыздандыру, тасымалдау, сақтау және көму қолданыстағы нормативтік құқықтық актілердің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39. Дәрілік заттардың, медициналық мақсаттағы бұйымдар мен медициналық техниканың айналысы саласындағы объектілердің өндірістік үй-жайлары, өндірістік жабдығы, өндірістік жиһазды жуу және дезинфекциялау құралдарын қолдана отырып ылғалды жиналады.</w:t>
      </w:r>
      <w:r>
        <w:br/>
      </w:r>
      <w:r>
        <w:rPr>
          <w:rFonts w:ascii="Times New Roman"/>
          <w:b w:val="false"/>
          <w:i w:val="false"/>
          <w:color w:val="000000"/>
          <w:sz w:val="28"/>
        </w:rPr>
        <w:t>
</w:t>
      </w:r>
      <w:r>
        <w:rPr>
          <w:rFonts w:ascii="Times New Roman"/>
          <w:b w:val="false"/>
          <w:i w:val="false"/>
          <w:color w:val="000000"/>
          <w:sz w:val="28"/>
        </w:rPr>
        <w:t>
      40. Едендер ауысымына кемінде бір рет, қабырғалары, есіктері дезинфекциялау құралдарын қолдану арқылы аптасына кемінде бір рет жуылады. Төбелер айына бір рет ылғалды шүберекпен тазаланады.</w:t>
      </w:r>
      <w:r>
        <w:br/>
      </w:r>
      <w:r>
        <w:rPr>
          <w:rFonts w:ascii="Times New Roman"/>
          <w:b w:val="false"/>
          <w:i w:val="false"/>
          <w:color w:val="000000"/>
          <w:sz w:val="28"/>
        </w:rPr>
        <w:t>
</w:t>
      </w:r>
      <w:r>
        <w:rPr>
          <w:rFonts w:ascii="Times New Roman"/>
          <w:b w:val="false"/>
          <w:i w:val="false"/>
          <w:color w:val="000000"/>
          <w:sz w:val="28"/>
        </w:rPr>
        <w:t>
      41. Терезе әйнектері, рамалар мен арасындағы кеңістік сабынмен, жуу құралдарымен айына кемінде бір рет ыстық суда жуылады. Терезелердің сырттары жылдың жылы уақытында жуылады.</w:t>
      </w:r>
      <w:r>
        <w:br/>
      </w:r>
      <w:r>
        <w:rPr>
          <w:rFonts w:ascii="Times New Roman"/>
          <w:b w:val="false"/>
          <w:i w:val="false"/>
          <w:color w:val="000000"/>
          <w:sz w:val="28"/>
        </w:rPr>
        <w:t>
</w:t>
      </w:r>
      <w:r>
        <w:rPr>
          <w:rFonts w:ascii="Times New Roman"/>
          <w:b w:val="false"/>
          <w:i w:val="false"/>
          <w:color w:val="000000"/>
          <w:sz w:val="28"/>
        </w:rPr>
        <w:t>
      42. Өндірістік үй-жайлардың және сауда залдарының жабдығы күнделікті ылғалды жиналады, дәрілік заттарды сақтауға арналған шкафтар (материалдық бөлмелер) аптасына кемінде бір рет жиналады.</w:t>
      </w:r>
      <w:r>
        <w:br/>
      </w:r>
      <w:r>
        <w:rPr>
          <w:rFonts w:ascii="Times New Roman"/>
          <w:b w:val="false"/>
          <w:i w:val="false"/>
          <w:color w:val="000000"/>
          <w:sz w:val="28"/>
        </w:rPr>
        <w:t>
</w:t>
      </w:r>
      <w:r>
        <w:rPr>
          <w:rFonts w:ascii="Times New Roman"/>
          <w:b w:val="false"/>
          <w:i w:val="false"/>
          <w:color w:val="000000"/>
          <w:sz w:val="28"/>
        </w:rPr>
        <w:t>
      43. Қол жууға арналған раковиналар мен санитариялық тораптар күнделікті тазаланады және дезинфекцияланады.</w:t>
      </w:r>
      <w:r>
        <w:br/>
      </w:r>
      <w:r>
        <w:rPr>
          <w:rFonts w:ascii="Times New Roman"/>
          <w:b w:val="false"/>
          <w:i w:val="false"/>
          <w:color w:val="000000"/>
          <w:sz w:val="28"/>
        </w:rPr>
        <w:t>
</w:t>
      </w:r>
      <w:r>
        <w:rPr>
          <w:rFonts w:ascii="Times New Roman"/>
          <w:b w:val="false"/>
          <w:i w:val="false"/>
          <w:color w:val="000000"/>
          <w:sz w:val="28"/>
        </w:rPr>
        <w:t>
      44. Үй-жайды (асептикалық жағдайларда дәрілік түрлерді дайындауға арналған үй-жай, өндірістік үй-жайлар, сауда залы, санитариялық тораптар) жинау үшін қатаң мақсаты бойынша пайдаланылатын және бөлек, арнайы бөлінген орында сақталатын таңбаланған жинау мүкаммалы (поролон ысқыштар, сулықтар, шүберек, шелектер, легендер, щеткалар, швабралар) бөлінеді.</w:t>
      </w:r>
      <w:r>
        <w:br/>
      </w:r>
      <w:r>
        <w:rPr>
          <w:rFonts w:ascii="Times New Roman"/>
          <w:b w:val="false"/>
          <w:i w:val="false"/>
          <w:color w:val="000000"/>
          <w:sz w:val="28"/>
        </w:rPr>
        <w:t>
</w:t>
      </w:r>
      <w:r>
        <w:rPr>
          <w:rFonts w:ascii="Times New Roman"/>
          <w:b w:val="false"/>
          <w:i w:val="false"/>
          <w:color w:val="000000"/>
          <w:sz w:val="28"/>
        </w:rPr>
        <w:t>
      Өндірістік жабдықтарды жинауға арналған жинау материалы дезинфекциядан, кептірілгеннен кейін таза таңбаланған тығыз жабылатын ыдыста сақталады.</w:t>
      </w:r>
    </w:p>
    <w:bookmarkEnd w:id="11"/>
    <w:bookmarkStart w:name="z107" w:id="12"/>
    <w:p>
      <w:pPr>
        <w:spacing w:after="0"/>
        <w:ind w:left="0"/>
        <w:jc w:val="left"/>
      </w:pPr>
      <w:r>
        <w:rPr>
          <w:rFonts w:ascii="Times New Roman"/>
          <w:b/>
          <w:i w:val="false"/>
          <w:color w:val="000000"/>
        </w:rPr>
        <w:t xml:space="preserve"> 
6. Асептикалық жағдайларда дәрілік түрлерді дайындау кезіндегі санитариялық-эпидемиологиялық талаптар</w:t>
      </w:r>
    </w:p>
    <w:bookmarkEnd w:id="12"/>
    <w:bookmarkStart w:name="z108" w:id="13"/>
    <w:p>
      <w:pPr>
        <w:spacing w:after="0"/>
        <w:ind w:left="0"/>
        <w:jc w:val="both"/>
      </w:pPr>
      <w:r>
        <w:rPr>
          <w:rFonts w:ascii="Times New Roman"/>
          <w:b w:val="false"/>
          <w:i w:val="false"/>
          <w:color w:val="000000"/>
          <w:sz w:val="28"/>
        </w:rPr>
        <w:t>
      45. Инъекцияға арналған ерітінділер, көз тамшылары және жаңадан туылған нәрестелердің дәрілік заттары пайдалану тәсіліне қарамастан стерильді болуы тиіс. Жеке кіретін есігі бар, өндіріс үй-жайынан шлюзбен бөлінген асептикалық блокта дайындалады. Басқа дәрілік түрлерді асептикалық блокта дайындауға жол берілмейді.</w:t>
      </w:r>
      <w:r>
        <w:br/>
      </w:r>
      <w:r>
        <w:rPr>
          <w:rFonts w:ascii="Times New Roman"/>
          <w:b w:val="false"/>
          <w:i w:val="false"/>
          <w:color w:val="000000"/>
          <w:sz w:val="28"/>
        </w:rPr>
        <w:t>
</w:t>
      </w:r>
      <w:r>
        <w:rPr>
          <w:rFonts w:ascii="Times New Roman"/>
          <w:b w:val="false"/>
          <w:i w:val="false"/>
          <w:color w:val="000000"/>
          <w:sz w:val="28"/>
        </w:rPr>
        <w:t>
      46. Асептикалық блок ауаның келуі ауаны сорудан басым болатын сүзгілер орнатылған сору-сыртқа тарату желдеткішімен жабдықталады.</w:t>
      </w:r>
      <w:r>
        <w:br/>
      </w:r>
      <w:r>
        <w:rPr>
          <w:rFonts w:ascii="Times New Roman"/>
          <w:b w:val="false"/>
          <w:i w:val="false"/>
          <w:color w:val="000000"/>
          <w:sz w:val="28"/>
        </w:rPr>
        <w:t>
</w:t>
      </w:r>
      <w:r>
        <w:rPr>
          <w:rFonts w:ascii="Times New Roman"/>
          <w:b w:val="false"/>
          <w:i w:val="false"/>
          <w:color w:val="000000"/>
          <w:sz w:val="28"/>
        </w:rPr>
        <w:t>
      47. Асептикалық блокта, дәріханаішілік дайындауға арналған ассистенттік, дистилляциялық, стерилизациялық үй-жайларда үй-жайдың 1м</w:t>
      </w:r>
      <w:r>
        <w:rPr>
          <w:rFonts w:ascii="Times New Roman"/>
          <w:b w:val="false"/>
          <w:i w:val="false"/>
          <w:color w:val="000000"/>
          <w:vertAlign w:val="superscript"/>
        </w:rPr>
        <w:t>3</w:t>
      </w:r>
      <w:r>
        <w:rPr>
          <w:rFonts w:ascii="Times New Roman"/>
          <w:b w:val="false"/>
          <w:i w:val="false"/>
          <w:color w:val="000000"/>
          <w:sz w:val="28"/>
        </w:rPr>
        <w:t xml:space="preserve"> көлеміне 2-2,5 Вт қуаттылық есебінен экрандалмаған бактерицидті шамдар орнатылады, оларды адамдар жоқ кезде жұмыс арасындағы үзілістерде, түнде, арнайы бөлінген уақытта – жұмыс басталар алдында бір-екі сағатқа қосылады. Ашық шамдарға арналған ажыратқыш үй-жайға кіреберісте болады, «Кірмеңіз, бактерицидтік сәулелегіш қосылып тұр» деген жанатын табломен блокталады, үй-жайларда экрандалмаған бактерицидті шам қосылып тұрғанда кіруге жол берілмейді. Үй-жайға кірер алдында экрандалмаған бактерицидті шамды ажыратады, он бес минут бойы желдетеді.</w:t>
      </w:r>
      <w:r>
        <w:br/>
      </w:r>
      <w:r>
        <w:rPr>
          <w:rFonts w:ascii="Times New Roman"/>
          <w:b w:val="false"/>
          <w:i w:val="false"/>
          <w:color w:val="000000"/>
          <w:sz w:val="28"/>
        </w:rPr>
        <w:t>
</w:t>
      </w:r>
      <w:r>
        <w:rPr>
          <w:rFonts w:ascii="Times New Roman"/>
          <w:b w:val="false"/>
          <w:i w:val="false"/>
          <w:color w:val="000000"/>
          <w:sz w:val="28"/>
        </w:rPr>
        <w:t>
      48. Үй-жайда бар адамдарға бағытталған сәулеленуді болдырмайтын жағдайда, персонал бар кезде үй-жайдың 1 м</w:t>
      </w:r>
      <w:r>
        <w:rPr>
          <w:rFonts w:ascii="Times New Roman"/>
          <w:b w:val="false"/>
          <w:i w:val="false"/>
          <w:color w:val="000000"/>
          <w:vertAlign w:val="superscript"/>
        </w:rPr>
        <w:t>3</w:t>
      </w:r>
      <w:r>
        <w:rPr>
          <w:rFonts w:ascii="Times New Roman"/>
          <w:b w:val="false"/>
          <w:i w:val="false"/>
          <w:color w:val="000000"/>
          <w:sz w:val="28"/>
        </w:rPr>
        <w:t xml:space="preserve"> ауданына 1 Вт есебінен, еденнен 1,8-2,0 метр биіктікте орнатылған экрандалған бактерицидті шамдар пайдаланылады.</w:t>
      </w:r>
      <w:r>
        <w:br/>
      </w:r>
      <w:r>
        <w:rPr>
          <w:rFonts w:ascii="Times New Roman"/>
          <w:b w:val="false"/>
          <w:i w:val="false"/>
          <w:color w:val="000000"/>
          <w:sz w:val="28"/>
        </w:rPr>
        <w:t>
</w:t>
      </w:r>
      <w:r>
        <w:rPr>
          <w:rFonts w:ascii="Times New Roman"/>
          <w:b w:val="false"/>
          <w:i w:val="false"/>
          <w:color w:val="000000"/>
          <w:sz w:val="28"/>
        </w:rPr>
        <w:t>
      49. Дәрілік түрлерді дайындаған кезде желдеткіш қосылады.</w:t>
      </w:r>
      <w:r>
        <w:br/>
      </w:r>
      <w:r>
        <w:rPr>
          <w:rFonts w:ascii="Times New Roman"/>
          <w:b w:val="false"/>
          <w:i w:val="false"/>
          <w:color w:val="000000"/>
          <w:sz w:val="28"/>
        </w:rPr>
        <w:t>
</w:t>
      </w:r>
      <w:r>
        <w:rPr>
          <w:rFonts w:ascii="Times New Roman"/>
          <w:b w:val="false"/>
          <w:i w:val="false"/>
          <w:color w:val="000000"/>
          <w:sz w:val="28"/>
        </w:rPr>
        <w:t>
      50. Бактерицидті шамдардың жұмысы үшін климаттық параметрлер мынадай болып табылады: қоршаған ортаның температурасы 18</w:t>
      </w:r>
      <w:r>
        <w:rPr>
          <w:rFonts w:ascii="Times New Roman"/>
          <w:b w:val="false"/>
          <w:i w:val="false"/>
          <w:color w:val="000000"/>
          <w:vertAlign w:val="superscript"/>
        </w:rPr>
        <w:t>0</w:t>
      </w:r>
      <w:r>
        <w:rPr>
          <w:rFonts w:ascii="Times New Roman"/>
          <w:b w:val="false"/>
          <w:i w:val="false"/>
          <w:color w:val="000000"/>
          <w:sz w:val="28"/>
        </w:rPr>
        <w:t>С - 25</w:t>
      </w:r>
      <w:r>
        <w:rPr>
          <w:rFonts w:ascii="Times New Roman"/>
          <w:b w:val="false"/>
          <w:i w:val="false"/>
          <w:color w:val="000000"/>
          <w:vertAlign w:val="superscript"/>
        </w:rPr>
        <w:t>0</w:t>
      </w:r>
      <w:r>
        <w:rPr>
          <w:rFonts w:ascii="Times New Roman"/>
          <w:b w:val="false"/>
          <w:i w:val="false"/>
          <w:color w:val="000000"/>
          <w:sz w:val="28"/>
        </w:rPr>
        <w:t>С, салыстырмалы ылғалдылық – 65 пайыздан артық емес.</w:t>
      </w:r>
      <w:r>
        <w:br/>
      </w:r>
      <w:r>
        <w:rPr>
          <w:rFonts w:ascii="Times New Roman"/>
          <w:b w:val="false"/>
          <w:i w:val="false"/>
          <w:color w:val="000000"/>
          <w:sz w:val="28"/>
        </w:rPr>
        <w:t>
</w:t>
      </w:r>
      <w:r>
        <w:rPr>
          <w:rFonts w:ascii="Times New Roman"/>
          <w:b w:val="false"/>
          <w:i w:val="false"/>
          <w:color w:val="000000"/>
          <w:sz w:val="28"/>
        </w:rPr>
        <w:t>
      51. Асептикалық блокқа енгізілетін жабдық, жиһаз алдын-ала өңделеді. Жинау материалдары ретінде қабырғаларды сүрту үшін поролон ысқыштар, жиекті сулықтар қолданылады. Еден сүрту үшін дезинфекциялық ерітіндімен суланған жиектері өңделген қатты матадан жасалған шүберектерді пайдаланады. Асептикалық блокқа арналған таңбаланған жинау мүкаммалы арнайы үй-жайда сақталады. Осында асептикалық үй-жайларды әр жинағаннан кейін дезинфекцияланатын жинау материалы сақталады, кептіріледі, тығыз қақпағы бар таза таңбаланған тұмшаланып қапталған ыдысқа салынады.</w:t>
      </w:r>
      <w:r>
        <w:br/>
      </w:r>
      <w:r>
        <w:rPr>
          <w:rFonts w:ascii="Times New Roman"/>
          <w:b w:val="false"/>
          <w:i w:val="false"/>
          <w:color w:val="000000"/>
          <w:sz w:val="28"/>
        </w:rPr>
        <w:t>
</w:t>
      </w:r>
      <w:r>
        <w:rPr>
          <w:rFonts w:ascii="Times New Roman"/>
          <w:b w:val="false"/>
          <w:i w:val="false"/>
          <w:color w:val="000000"/>
          <w:sz w:val="28"/>
        </w:rPr>
        <w:t>
      52. Асептикалық блокқа ауқымды жинауды аптасына бір рет жүргізеді. Үй-жайлар жабдықтан босатылады. Жинау жүйелі жүргізіледі. Алдымен қабырғалары мен есіктерін төбеден еденге дейін жуады, содан соң стационарлық жабдықты жуады және дезинфекциялайды, оның төменгі бетін тазалайды, соңында еден жуылады. Электр жабдығын жуған кехде қуаттандыру көзін ажырату қажет. Дезинфекциядан кейін үй-жайда екі сағатқа бактерицидті шам қосылады.</w:t>
      </w:r>
      <w:r>
        <w:br/>
      </w:r>
      <w:r>
        <w:rPr>
          <w:rFonts w:ascii="Times New Roman"/>
          <w:b w:val="false"/>
          <w:i w:val="false"/>
          <w:color w:val="000000"/>
          <w:sz w:val="28"/>
        </w:rPr>
        <w:t>
</w:t>
      </w:r>
      <w:r>
        <w:rPr>
          <w:rFonts w:ascii="Times New Roman"/>
          <w:b w:val="false"/>
          <w:i w:val="false"/>
          <w:color w:val="000000"/>
          <w:sz w:val="28"/>
        </w:rPr>
        <w:t>
      53. Асептикалық блокқа кіреберісте үлкендігі кемінде 40х40 см ұсақ тесікті кілемшелер болуы тиіс, олар ауысымына бір рет дезинфекциялық ерітіндіде суланады.</w:t>
      </w:r>
      <w:r>
        <w:br/>
      </w:r>
      <w:r>
        <w:rPr>
          <w:rFonts w:ascii="Times New Roman"/>
          <w:b w:val="false"/>
          <w:i w:val="false"/>
          <w:color w:val="000000"/>
          <w:sz w:val="28"/>
        </w:rPr>
        <w:t>
</w:t>
      </w:r>
      <w:r>
        <w:rPr>
          <w:rFonts w:ascii="Times New Roman"/>
          <w:b w:val="false"/>
          <w:i w:val="false"/>
          <w:color w:val="000000"/>
          <w:sz w:val="28"/>
        </w:rPr>
        <w:t>
      54. Асептикалық блокта жұмыс істейтін персонал асептикалық жағдайлардағы санитариялық талаптар мен ережелерді білуі тиіс.</w:t>
      </w:r>
      <w:r>
        <w:br/>
      </w:r>
      <w:r>
        <w:rPr>
          <w:rFonts w:ascii="Times New Roman"/>
          <w:b w:val="false"/>
          <w:i w:val="false"/>
          <w:color w:val="000000"/>
          <w:sz w:val="28"/>
        </w:rPr>
        <w:t>
</w:t>
      </w:r>
      <w:r>
        <w:rPr>
          <w:rFonts w:ascii="Times New Roman"/>
          <w:b w:val="false"/>
          <w:i w:val="false"/>
          <w:color w:val="000000"/>
          <w:sz w:val="28"/>
        </w:rPr>
        <w:t>
      55. Асептикалық жағдайлардағы жұмыс үшін (дәрілік түрлерді дайындау, құю, дәрілік түрлерді қаптау) халат, қалпақ, резеңке қолғаптар, төрт қабатты дәке таңғыш және бахила, көп рет қолданылатын қол сүртетін сүлгілер (сулықтар) бар стерильді санитариялық киім жиынын пайдаланады.</w:t>
      </w:r>
      <w:r>
        <w:br/>
      </w:r>
      <w:r>
        <w:rPr>
          <w:rFonts w:ascii="Times New Roman"/>
          <w:b w:val="false"/>
          <w:i w:val="false"/>
          <w:color w:val="000000"/>
          <w:sz w:val="28"/>
        </w:rPr>
        <w:t>
</w:t>
      </w:r>
      <w:r>
        <w:rPr>
          <w:rFonts w:ascii="Times New Roman"/>
          <w:b w:val="false"/>
          <w:i w:val="false"/>
          <w:color w:val="000000"/>
          <w:sz w:val="28"/>
        </w:rPr>
        <w:t>
      Шлемі бар шалбарлы костюм, көз бен бахилаға арналған ойығы бар шлем-капюшоны бар комбинезон пайдаланылады. Персоналда стерильді санитариялық киімнің астында көлемді, түкті киімнің болуына жол берілмейді.</w:t>
      </w:r>
      <w:r>
        <w:br/>
      </w:r>
      <w:r>
        <w:rPr>
          <w:rFonts w:ascii="Times New Roman"/>
          <w:b w:val="false"/>
          <w:i w:val="false"/>
          <w:color w:val="000000"/>
          <w:sz w:val="28"/>
        </w:rPr>
        <w:t>
</w:t>
      </w:r>
      <w:r>
        <w:rPr>
          <w:rFonts w:ascii="Times New Roman"/>
          <w:b w:val="false"/>
          <w:i w:val="false"/>
          <w:color w:val="000000"/>
          <w:sz w:val="28"/>
        </w:rPr>
        <w:t>
      56. Киім жиынын бикстерде, бу стерилизаторларында стерильдейді және осы санитариялық ережеге </w:t>
      </w:r>
      <w:r>
        <w:rPr>
          <w:rFonts w:ascii="Times New Roman"/>
          <w:b w:val="false"/>
          <w:i w:val="false"/>
          <w:color w:val="000000"/>
          <w:sz w:val="28"/>
        </w:rPr>
        <w:t>5-қосымшаға</w:t>
      </w:r>
      <w:r>
        <w:rPr>
          <w:rFonts w:ascii="Times New Roman"/>
          <w:b w:val="false"/>
          <w:i w:val="false"/>
          <w:color w:val="000000"/>
          <w:sz w:val="28"/>
        </w:rPr>
        <w:t xml:space="preserve"> сәйкес үш тәуліктен артық емес уақыт жабық бикстерде сақтайды.</w:t>
      </w:r>
      <w:r>
        <w:br/>
      </w:r>
      <w:r>
        <w:rPr>
          <w:rFonts w:ascii="Times New Roman"/>
          <w:b w:val="false"/>
          <w:i w:val="false"/>
          <w:color w:val="000000"/>
          <w:sz w:val="28"/>
        </w:rPr>
        <w:t>
</w:t>
      </w:r>
      <w:r>
        <w:rPr>
          <w:rFonts w:ascii="Times New Roman"/>
          <w:b w:val="false"/>
          <w:i w:val="false"/>
          <w:color w:val="000000"/>
          <w:sz w:val="28"/>
        </w:rPr>
        <w:t>
      57. Асептикалық блок персоналының аяқ-киімі жұмыс алдында және жұмыстан кейін дезинфекциялық ерітінділермен өңделеді және жабық шкафтарда сақтайды. Асептикалық блокта («таза» үй-жайларда) жұмыс істеуге арналған жеке шәркелер (теріден жасалған) бактерицидті сәулелегіші бар арнайы шкафта сақтайды.</w:t>
      </w:r>
      <w:r>
        <w:br/>
      </w:r>
      <w:r>
        <w:rPr>
          <w:rFonts w:ascii="Times New Roman"/>
          <w:b w:val="false"/>
          <w:i w:val="false"/>
          <w:color w:val="000000"/>
          <w:sz w:val="28"/>
        </w:rPr>
        <w:t>
</w:t>
      </w:r>
      <w:r>
        <w:rPr>
          <w:rFonts w:ascii="Times New Roman"/>
          <w:b w:val="false"/>
          <w:i w:val="false"/>
          <w:color w:val="000000"/>
          <w:sz w:val="28"/>
        </w:rPr>
        <w:t>
      58. Шлюзге кірер кезде қол жуады, аяқ киім, бахила, халат, шәрке, бетке әр төрт сағат сайын ауыстырылатын ауа өткізетін таңғыш киеді, соңғы кезекте қолды дезинфекциялайды. Ерітінді құю, шөлмектерді тығындау учаскесінде жұмыс істейтін персонал өңделген қолына стерильді резеңке қолғаптар киеді.</w:t>
      </w:r>
      <w:r>
        <w:br/>
      </w:r>
      <w:r>
        <w:rPr>
          <w:rFonts w:ascii="Times New Roman"/>
          <w:b w:val="false"/>
          <w:i w:val="false"/>
          <w:color w:val="000000"/>
          <w:sz w:val="28"/>
        </w:rPr>
        <w:t>
</w:t>
      </w:r>
      <w:r>
        <w:rPr>
          <w:rFonts w:ascii="Times New Roman"/>
          <w:b w:val="false"/>
          <w:i w:val="false"/>
          <w:color w:val="000000"/>
          <w:sz w:val="28"/>
        </w:rPr>
        <w:t>
      59. Асептикалық блоктың сыртына стерильді санитариялық киіммен шығуға жол берілмейді.</w:t>
      </w:r>
      <w:r>
        <w:br/>
      </w:r>
      <w:r>
        <w:rPr>
          <w:rFonts w:ascii="Times New Roman"/>
          <w:b w:val="false"/>
          <w:i w:val="false"/>
          <w:color w:val="000000"/>
          <w:sz w:val="28"/>
        </w:rPr>
        <w:t>
</w:t>
      </w:r>
      <w:r>
        <w:rPr>
          <w:rFonts w:ascii="Times New Roman"/>
          <w:b w:val="false"/>
          <w:i w:val="false"/>
          <w:color w:val="000000"/>
          <w:sz w:val="28"/>
        </w:rPr>
        <w:t>
      60. Ластанулар мен микрофлораны механикалық жою үшін қолды тырнақ жанындағы кеңістікке назар аудара отырып жылы ағын суда сабынмен, щеткамен шамамен екі минут жуады. Сабынды жою үшін қолды сумен шаяды, бір рет қолданылатын сүлгімен кептіріп сүртеді. Стерильді киімді кигеннен кейін қолды қайтадан шаяды, дезинфекциялық ерітіндімен өңдейді.</w:t>
      </w:r>
      <w:r>
        <w:br/>
      </w:r>
      <w:r>
        <w:rPr>
          <w:rFonts w:ascii="Times New Roman"/>
          <w:b w:val="false"/>
          <w:i w:val="false"/>
          <w:color w:val="000000"/>
          <w:sz w:val="28"/>
        </w:rPr>
        <w:t>
</w:t>
      </w:r>
      <w:r>
        <w:rPr>
          <w:rFonts w:ascii="Times New Roman"/>
          <w:b w:val="false"/>
          <w:i w:val="false"/>
          <w:color w:val="000000"/>
          <w:sz w:val="28"/>
        </w:rPr>
        <w:t>
      61. Қол жууға арналған щеткаларды алдын ала жуады, кептіреді, бір-бірден екі қабат пергамент қағазға орайды, қырық минут бойы 120</w:t>
      </w:r>
      <w:r>
        <w:rPr>
          <w:rFonts w:ascii="Times New Roman"/>
          <w:b w:val="false"/>
          <w:i w:val="false"/>
          <w:color w:val="000000"/>
          <w:vertAlign w:val="superscript"/>
        </w:rPr>
        <w:t>0</w:t>
      </w:r>
      <w:r>
        <w:rPr>
          <w:rFonts w:ascii="Times New Roman"/>
          <w:b w:val="false"/>
          <w:i w:val="false"/>
          <w:color w:val="000000"/>
          <w:sz w:val="28"/>
        </w:rPr>
        <w:t>С температурада автоклавта стерильдейді. Пайдаланғанға дейін стерильді бикстарда үш күннен асырмай, қажеттілігіне қарай рұқсат етілген дезинфекциялық ерітінді бар стақанда сақталатын корнцангпен, пинцетпен ала отырып сақтайды.</w:t>
      </w:r>
      <w:r>
        <w:br/>
      </w:r>
      <w:r>
        <w:rPr>
          <w:rFonts w:ascii="Times New Roman"/>
          <w:b w:val="false"/>
          <w:i w:val="false"/>
          <w:color w:val="000000"/>
          <w:sz w:val="28"/>
        </w:rPr>
        <w:t>
</w:t>
      </w:r>
      <w:r>
        <w:rPr>
          <w:rFonts w:ascii="Times New Roman"/>
          <w:b w:val="false"/>
          <w:i w:val="false"/>
          <w:color w:val="000000"/>
          <w:sz w:val="28"/>
        </w:rPr>
        <w:t>
      62. Дәрілік түрлер дайындауға арналған дәрілік және қосалқы заттар сәйкестік сертификаттарымен расталады және нормативтік құжаттама талаптарына сәйкес келеді.</w:t>
      </w:r>
      <w:r>
        <w:br/>
      </w:r>
      <w:r>
        <w:rPr>
          <w:rFonts w:ascii="Times New Roman"/>
          <w:b w:val="false"/>
          <w:i w:val="false"/>
          <w:color w:val="000000"/>
          <w:sz w:val="28"/>
        </w:rPr>
        <w:t>
</w:t>
      </w:r>
      <w:r>
        <w:rPr>
          <w:rFonts w:ascii="Times New Roman"/>
          <w:b w:val="false"/>
          <w:i w:val="false"/>
          <w:color w:val="000000"/>
          <w:sz w:val="28"/>
        </w:rPr>
        <w:t>
      63. Стерильді ерітінді дайындауға арналған дәрілік және қосалқы заттар асептикалық блокта штангластарда, тығыз жабылатын шкафтарда олардың ластануын болдырмайтын жағдайларда физикалық-химиялық қасиеттеріне сәйкес сақтайды. Штангластарды әр толтыру алдында жуады және осы санитариялық ережеге </w:t>
      </w:r>
      <w:r>
        <w:rPr>
          <w:rFonts w:ascii="Times New Roman"/>
          <w:b w:val="false"/>
          <w:i w:val="false"/>
          <w:color w:val="000000"/>
          <w:sz w:val="28"/>
        </w:rPr>
        <w:t>5-қосымшаға</w:t>
      </w:r>
      <w:r>
        <w:rPr>
          <w:rFonts w:ascii="Times New Roman"/>
          <w:b w:val="false"/>
          <w:i w:val="false"/>
          <w:color w:val="000000"/>
          <w:sz w:val="28"/>
        </w:rPr>
        <w:t xml:space="preserve"> сәйкес стерильдейді.</w:t>
      </w:r>
      <w:r>
        <w:br/>
      </w:r>
      <w:r>
        <w:rPr>
          <w:rFonts w:ascii="Times New Roman"/>
          <w:b w:val="false"/>
          <w:i w:val="false"/>
          <w:color w:val="000000"/>
          <w:sz w:val="28"/>
        </w:rPr>
        <w:t>
</w:t>
      </w:r>
      <w:r>
        <w:rPr>
          <w:rFonts w:ascii="Times New Roman"/>
          <w:b w:val="false"/>
          <w:i w:val="false"/>
          <w:color w:val="000000"/>
          <w:sz w:val="28"/>
        </w:rPr>
        <w:t>
      64. Материалды осы санитариялық ережеге </w:t>
      </w:r>
      <w:r>
        <w:rPr>
          <w:rFonts w:ascii="Times New Roman"/>
          <w:b w:val="false"/>
          <w:i w:val="false"/>
          <w:color w:val="000000"/>
          <w:sz w:val="28"/>
        </w:rPr>
        <w:t>5-қосымшаға</w:t>
      </w:r>
      <w:r>
        <w:rPr>
          <w:rFonts w:ascii="Times New Roman"/>
          <w:b w:val="false"/>
          <w:i w:val="false"/>
          <w:color w:val="000000"/>
          <w:sz w:val="28"/>
        </w:rPr>
        <w:t xml:space="preserve"> сәйкес стерильдейді. Ашылған материалдар жиырма төрт сағат бойы пайдаланылады. Материалды әр алғаннан кейін бикс тығыз жабылады. Стерильді қықышпен алынады. Материалды стерильдеу үшін бикстарға пайдалануға дайын күйінде салады.</w:t>
      </w:r>
      <w:r>
        <w:br/>
      </w:r>
      <w:r>
        <w:rPr>
          <w:rFonts w:ascii="Times New Roman"/>
          <w:b w:val="false"/>
          <w:i w:val="false"/>
          <w:color w:val="000000"/>
          <w:sz w:val="28"/>
        </w:rPr>
        <w:t>
</w:t>
      </w:r>
      <w:r>
        <w:rPr>
          <w:rFonts w:ascii="Times New Roman"/>
          <w:b w:val="false"/>
          <w:i w:val="false"/>
          <w:color w:val="000000"/>
          <w:sz w:val="28"/>
        </w:rPr>
        <w:t>
      65. Әрбір жазғаннан кейін қол (резеңке қолғаптар) дезинфекциялық ерітіндімен өңделеді.</w:t>
      </w:r>
      <w:r>
        <w:br/>
      </w:r>
      <w:r>
        <w:rPr>
          <w:rFonts w:ascii="Times New Roman"/>
          <w:b w:val="false"/>
          <w:i w:val="false"/>
          <w:color w:val="000000"/>
          <w:sz w:val="28"/>
        </w:rPr>
        <w:t>
</w:t>
      </w:r>
      <w:r>
        <w:rPr>
          <w:rFonts w:ascii="Times New Roman"/>
          <w:b w:val="false"/>
          <w:i w:val="false"/>
          <w:color w:val="000000"/>
          <w:sz w:val="28"/>
        </w:rPr>
        <w:t>
      66. Дәріханалық ыдысты осы санитариялық ережеге 5 және </w:t>
      </w:r>
      <w:r>
        <w:rPr>
          <w:rFonts w:ascii="Times New Roman"/>
          <w:b w:val="false"/>
          <w:i w:val="false"/>
          <w:color w:val="000000"/>
          <w:sz w:val="28"/>
        </w:rPr>
        <w:t>6-қосымшаларға</w:t>
      </w:r>
      <w:r>
        <w:rPr>
          <w:rFonts w:ascii="Times New Roman"/>
          <w:b w:val="false"/>
          <w:i w:val="false"/>
          <w:color w:val="000000"/>
          <w:sz w:val="28"/>
        </w:rPr>
        <w:t xml:space="preserve"> сай жуады, кептіреді және стерильдейді. Ауруханалардың инфекциялық бөлімшелерінде пайдаланылған ыдыс алдын ала жуылады, дезинфекцияланады, осы санитариялық ережеге </w:t>
      </w:r>
      <w:r>
        <w:rPr>
          <w:rFonts w:ascii="Times New Roman"/>
          <w:b w:val="false"/>
          <w:i w:val="false"/>
          <w:color w:val="000000"/>
          <w:sz w:val="28"/>
        </w:rPr>
        <w:t>6-қосымшаға</w:t>
      </w:r>
      <w:r>
        <w:rPr>
          <w:rFonts w:ascii="Times New Roman"/>
          <w:b w:val="false"/>
          <w:i w:val="false"/>
          <w:color w:val="000000"/>
          <w:sz w:val="28"/>
        </w:rPr>
        <w:t xml:space="preserve"> сәйкес стерильденеді. Ыдыста жуу құралдарының қалдықтарының бар болуы және ыдыстың тазалық дәрежесі осы санитариялық ережеге </w:t>
      </w:r>
      <w:r>
        <w:rPr>
          <w:rFonts w:ascii="Times New Roman"/>
          <w:b w:val="false"/>
          <w:i w:val="false"/>
          <w:color w:val="000000"/>
          <w:sz w:val="28"/>
        </w:rPr>
        <w:t>7-қосымшаға</w:t>
      </w:r>
      <w:r>
        <w:rPr>
          <w:rFonts w:ascii="Times New Roman"/>
          <w:b w:val="false"/>
          <w:i w:val="false"/>
          <w:color w:val="000000"/>
          <w:sz w:val="28"/>
        </w:rPr>
        <w:t xml:space="preserve"> сәйкес тексеріледі. Жуылғаннан кейін ыдыс стерильденеді, тығындалады, стерильдеу бөлмесінде, ішінен ақшыл майлы бояумен боялған, пластикпен жабылған, тығыз жабылатын шкафтарда сақталады.</w:t>
      </w:r>
      <w:r>
        <w:br/>
      </w:r>
      <w:r>
        <w:rPr>
          <w:rFonts w:ascii="Times New Roman"/>
          <w:b w:val="false"/>
          <w:i w:val="false"/>
          <w:color w:val="000000"/>
          <w:sz w:val="28"/>
        </w:rPr>
        <w:t>
</w:t>
      </w:r>
      <w:r>
        <w:rPr>
          <w:rFonts w:ascii="Times New Roman"/>
          <w:b w:val="false"/>
          <w:i w:val="false"/>
          <w:color w:val="000000"/>
          <w:sz w:val="28"/>
        </w:rPr>
        <w:t>
      67. Асептикалық жағдайда дәрілік түрлерді дайындауға, орауға пайдаланылатын стерильді ыдыстың (баллондардың) сақтау мерзімі жиырма төрт сағаттан аспайды.</w:t>
      </w:r>
      <w:r>
        <w:br/>
      </w:r>
      <w:r>
        <w:rPr>
          <w:rFonts w:ascii="Times New Roman"/>
          <w:b w:val="false"/>
          <w:i w:val="false"/>
          <w:color w:val="000000"/>
          <w:sz w:val="28"/>
        </w:rPr>
        <w:t>
</w:t>
      </w:r>
      <w:r>
        <w:rPr>
          <w:rFonts w:ascii="Times New Roman"/>
          <w:b w:val="false"/>
          <w:i w:val="false"/>
          <w:color w:val="000000"/>
          <w:sz w:val="28"/>
        </w:rPr>
        <w:t>
      68. Іші кең баллондарды жуғаннан кейін жіті бумен отыз минут ішінде булау арқылы зарарсыздандыруға жол беріледі. Стерильдегеннен кейін сыйымдылықты стерильді тығындармен, фольгамен, жабады, стериьді пергаментпен байлайды және жиырма төрт сағаттан асырмай сақтайды.</w:t>
      </w:r>
      <w:r>
        <w:br/>
      </w:r>
      <w:r>
        <w:rPr>
          <w:rFonts w:ascii="Times New Roman"/>
          <w:b w:val="false"/>
          <w:i w:val="false"/>
          <w:color w:val="000000"/>
          <w:sz w:val="28"/>
        </w:rPr>
        <w:t>
</w:t>
      </w:r>
      <w:r>
        <w:rPr>
          <w:rFonts w:ascii="Times New Roman"/>
          <w:b w:val="false"/>
          <w:i w:val="false"/>
          <w:color w:val="000000"/>
          <w:sz w:val="28"/>
        </w:rPr>
        <w:t>
      69. Тығындау материалдарын (тығын, қалпақша) дайындау, жуу, стерильдеу және сақтау осы санитариялық ережеге </w:t>
      </w:r>
      <w:r>
        <w:rPr>
          <w:rFonts w:ascii="Times New Roman"/>
          <w:b w:val="false"/>
          <w:i w:val="false"/>
          <w:color w:val="000000"/>
          <w:sz w:val="28"/>
        </w:rPr>
        <w:t>8-қосымшаға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70. Асептикалық бөлмеге таза ыдысты беру, ерітінділері бар шөлмектер мен құтыларды стерилизацияға беру бактерицидті шамдармен жабдықталған беру терезелері арқылы жүзеге асырылады. Таза ыдысты стерильдеу үшін өтетін кептіру шкафтарын орнатады. Дәріханалар мен медициналық ұйымдардың дәріханалары бу және ауа стерилизаторлары жұмысының тиімділігіне физикалық және химиялық тәсілдермен бақылауды жүзеге асырады. Стерилизаторлардың жұмысын физикалық бақылау тәсілі температура (термометр, максималды термометр), қысым (моновакууметр) мен уақыт өлшеу құралдарының көмегімен жүргізіледі. Бақылаудың химиялық тәсілі химиялық тестілер, термохимиялық және термиялық уақыттық индикаторлар көмегімен осы санитариялық ережеге </w:t>
      </w:r>
      <w:r>
        <w:rPr>
          <w:rFonts w:ascii="Times New Roman"/>
          <w:b w:val="false"/>
          <w:i w:val="false"/>
          <w:color w:val="000000"/>
          <w:sz w:val="28"/>
        </w:rPr>
        <w:t>9-қосымшаға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71. Ішінде суы, сулы спирттік және майлы ерітінділері бар құтылар мен шөлмектердің аузын тығындап жабу үшін резеңке қоспалардан жасалған тығындар қолданылады, стерильді емес дәрілік түрлердің сулы ерітінділері үшін резеңке қоспадан жасалған тығынды пайдалануға жол беріледі. Тесіктері үштен асатын резеңке тығындарды қолдануға жол берілмейді.</w:t>
      </w:r>
      <w:r>
        <w:br/>
      </w:r>
      <w:r>
        <w:rPr>
          <w:rFonts w:ascii="Times New Roman"/>
          <w:b w:val="false"/>
          <w:i w:val="false"/>
          <w:color w:val="000000"/>
          <w:sz w:val="28"/>
        </w:rPr>
        <w:t>
</w:t>
      </w:r>
      <w:r>
        <w:rPr>
          <w:rFonts w:ascii="Times New Roman"/>
          <w:b w:val="false"/>
          <w:i w:val="false"/>
          <w:color w:val="000000"/>
          <w:sz w:val="28"/>
        </w:rPr>
        <w:t>
      72. Инъекцияға арналған ерітінділер дайындау кезінде төсем ретінде резеңке тығынның астына салынатын лакталмаған целлофан қолданылады.</w:t>
      </w:r>
      <w:r>
        <w:br/>
      </w:r>
      <w:r>
        <w:rPr>
          <w:rFonts w:ascii="Times New Roman"/>
          <w:b w:val="false"/>
          <w:i w:val="false"/>
          <w:color w:val="000000"/>
          <w:sz w:val="28"/>
        </w:rPr>
        <w:t>
</w:t>
      </w:r>
      <w:r>
        <w:rPr>
          <w:rFonts w:ascii="Times New Roman"/>
          <w:b w:val="false"/>
          <w:i w:val="false"/>
          <w:color w:val="000000"/>
          <w:sz w:val="28"/>
        </w:rPr>
        <w:t>
      73. Лакталған целлофан қолдануға болмайды. Целлофанның түрін анықтау үшін оны суға салады, бұл ретте лакталмаған целлофан осы жағдайда қатты пленка күйінде қала отырып өзгермейтін ласталған целлофанға қарағанда жұмсақ және икемді бола бастайды.</w:t>
      </w:r>
      <w:r>
        <w:br/>
      </w:r>
      <w:r>
        <w:rPr>
          <w:rFonts w:ascii="Times New Roman"/>
          <w:b w:val="false"/>
          <w:i w:val="false"/>
          <w:color w:val="000000"/>
          <w:sz w:val="28"/>
        </w:rPr>
        <w:t>
</w:t>
      </w:r>
      <w:r>
        <w:rPr>
          <w:rFonts w:ascii="Times New Roman"/>
          <w:b w:val="false"/>
          <w:i w:val="false"/>
          <w:color w:val="000000"/>
          <w:sz w:val="28"/>
        </w:rPr>
        <w:t>
      74. Жууды, дезинфекциялық құралдармен өңдеуді және стерильдеуді жеңілдету үшін бөлшектері алмалы-салмалы болу мүмкіндігі жағдайында инъекцияға арналған ерітінділер мен көз тамшыларын дайындау кезінде шағын механикаландыру құралын пайдалануға жол беріледі.</w:t>
      </w:r>
      <w:r>
        <w:br/>
      </w:r>
      <w:r>
        <w:rPr>
          <w:rFonts w:ascii="Times New Roman"/>
          <w:b w:val="false"/>
          <w:i w:val="false"/>
          <w:color w:val="000000"/>
          <w:sz w:val="28"/>
        </w:rPr>
        <w:t>
</w:t>
      </w:r>
      <w:r>
        <w:rPr>
          <w:rFonts w:ascii="Times New Roman"/>
          <w:b w:val="false"/>
          <w:i w:val="false"/>
          <w:color w:val="000000"/>
          <w:sz w:val="28"/>
        </w:rPr>
        <w:t>
      75. Дәріхана басшылығы тоқсанына кемінде екі рет иъекцияға арналған ерітінділердің, көз тамшыларының және жаңадан туылған нәрестелерге арналған дәрілік түрлердің стерильдігіне зертханалық бақылау, тоқсанына кемінде бір рет инъекциялық ерітінділердің пирогендігіне іріктеп бақылау жүргізеді. Дәріханаларды микробиологиялық зерттеу осы санитариялық ережеге </w:t>
      </w:r>
      <w:r>
        <w:rPr>
          <w:rFonts w:ascii="Times New Roman"/>
          <w:b w:val="false"/>
          <w:i w:val="false"/>
          <w:color w:val="000000"/>
          <w:sz w:val="28"/>
        </w:rPr>
        <w:t>10-қосымшаға</w:t>
      </w:r>
      <w:r>
        <w:rPr>
          <w:rFonts w:ascii="Times New Roman"/>
          <w:b w:val="false"/>
          <w:i w:val="false"/>
          <w:color w:val="000000"/>
          <w:sz w:val="28"/>
        </w:rPr>
        <w:t xml:space="preserve"> сәйкес жүргізіледі.</w:t>
      </w:r>
    </w:p>
    <w:bookmarkEnd w:id="13"/>
    <w:bookmarkStart w:name="z140" w:id="14"/>
    <w:p>
      <w:pPr>
        <w:spacing w:after="0"/>
        <w:ind w:left="0"/>
        <w:jc w:val="left"/>
      </w:pPr>
      <w:r>
        <w:rPr>
          <w:rFonts w:ascii="Times New Roman"/>
          <w:b/>
          <w:i w:val="false"/>
          <w:color w:val="000000"/>
        </w:rPr>
        <w:t xml:space="preserve"> 
7. Персоналдың еңбек, тұрмыстық қызмет көрсету жағдайларына қойылатын санитариялық-эпидемиологиялық талаптар</w:t>
      </w:r>
    </w:p>
    <w:bookmarkEnd w:id="14"/>
    <w:bookmarkStart w:name="z141" w:id="15"/>
    <w:p>
      <w:pPr>
        <w:spacing w:after="0"/>
        <w:ind w:left="0"/>
        <w:jc w:val="both"/>
      </w:pPr>
      <w:r>
        <w:rPr>
          <w:rFonts w:ascii="Times New Roman"/>
          <w:b w:val="false"/>
          <w:i w:val="false"/>
          <w:color w:val="000000"/>
          <w:sz w:val="28"/>
        </w:rPr>
        <w:t>
      76. Асептикалық жағдайларда жұмыс істейтін персонал жұмыс алдында (асептикалық блок шлюзында) орындалатын өндірістік операцияларға (дайындау, бақылау, өлшеп-орау) сәйкес түгі жоқ матадан жасалған стерильді санитариялық киім киеді.</w:t>
      </w:r>
      <w:r>
        <w:br/>
      </w:r>
      <w:r>
        <w:rPr>
          <w:rFonts w:ascii="Times New Roman"/>
          <w:b w:val="false"/>
          <w:i w:val="false"/>
          <w:color w:val="000000"/>
          <w:sz w:val="28"/>
        </w:rPr>
        <w:t>
</w:t>
      </w:r>
      <w:r>
        <w:rPr>
          <w:rFonts w:ascii="Times New Roman"/>
          <w:b w:val="false"/>
          <w:i w:val="false"/>
          <w:color w:val="000000"/>
          <w:sz w:val="28"/>
        </w:rPr>
        <w:t>
      77. Асептикалық жағдайларда жұмыс уақытында мыналарға жол берілмейді: косметиканы пайдалану және аэрозолдық дезодоранттарды қолдану, сағаттар мен әшекей бұйымдарын тағу.</w:t>
      </w:r>
      <w:r>
        <w:br/>
      </w:r>
      <w:r>
        <w:rPr>
          <w:rFonts w:ascii="Times New Roman"/>
          <w:b w:val="false"/>
          <w:i w:val="false"/>
          <w:color w:val="000000"/>
          <w:sz w:val="28"/>
        </w:rPr>
        <w:t>
</w:t>
      </w:r>
      <w:r>
        <w:rPr>
          <w:rFonts w:ascii="Times New Roman"/>
          <w:b w:val="false"/>
          <w:i w:val="false"/>
          <w:color w:val="000000"/>
          <w:sz w:val="28"/>
        </w:rPr>
        <w:t>
      78. Дәрілік заттардың, медициналық мақсаттағы бұйымдар мен медициналық техниканың айналысы саласындағы объектілердің қызметкерлеріне екі жиын санитариялық киім мен санитариялық аяқ киім беріледі.</w:t>
      </w:r>
      <w:r>
        <w:br/>
      </w:r>
      <w:r>
        <w:rPr>
          <w:rFonts w:ascii="Times New Roman"/>
          <w:b w:val="false"/>
          <w:i w:val="false"/>
          <w:color w:val="000000"/>
          <w:sz w:val="28"/>
        </w:rPr>
        <w:t>
</w:t>
      </w:r>
      <w:r>
        <w:rPr>
          <w:rFonts w:ascii="Times New Roman"/>
          <w:b w:val="false"/>
          <w:i w:val="false"/>
          <w:color w:val="000000"/>
          <w:sz w:val="28"/>
        </w:rPr>
        <w:t>
      79. Дәрілік түрлерді дайындаумен, өлшеп-ораумен және бақылаумен айналысатын персоналға ауысым алдында жеке қолдануы үшін таза сүлгілер беріледі.</w:t>
      </w:r>
      <w:r>
        <w:br/>
      </w:r>
      <w:r>
        <w:rPr>
          <w:rFonts w:ascii="Times New Roman"/>
          <w:b w:val="false"/>
          <w:i w:val="false"/>
          <w:color w:val="000000"/>
          <w:sz w:val="28"/>
        </w:rPr>
        <w:t>
</w:t>
      </w:r>
      <w:r>
        <w:rPr>
          <w:rFonts w:ascii="Times New Roman"/>
          <w:b w:val="false"/>
          <w:i w:val="false"/>
          <w:color w:val="000000"/>
          <w:sz w:val="28"/>
        </w:rPr>
        <w:t>
      80. Дәрілік түрлерді дайындаумен, өлшеп-ораумен, бақылаумен өткізумен, дайын өніммен жанасатын дәрілік ыдысты өңдеумен айналысатын уақытша жұмыс істеушілерді қоса алғанда персонал белгіленген тәртіпке сәйкес алдын ала және мерзімдік </w:t>
      </w:r>
      <w:r>
        <w:rPr>
          <w:rFonts w:ascii="Times New Roman"/>
          <w:b w:val="false"/>
          <w:i w:val="false"/>
          <w:color w:val="000000"/>
          <w:sz w:val="28"/>
        </w:rPr>
        <w:t>медициналық тексеріп-қараудан</w:t>
      </w:r>
      <w:r>
        <w:rPr>
          <w:rFonts w:ascii="Times New Roman"/>
          <w:b w:val="false"/>
          <w:i w:val="false"/>
          <w:color w:val="000000"/>
          <w:sz w:val="28"/>
        </w:rPr>
        <w:t xml:space="preserve"> өтеді, белгіленген үлгідегі жеке </w:t>
      </w:r>
      <w:r>
        <w:rPr>
          <w:rFonts w:ascii="Times New Roman"/>
          <w:b w:val="false"/>
          <w:i w:val="false"/>
          <w:color w:val="000000"/>
          <w:sz w:val="28"/>
        </w:rPr>
        <w:t>медициналық кітапшалары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
      81. Дәрілік заттардың, медициналық мақсаттағы бұйымдар мен медициналық техниканың айналысы саласындағы объектілердің қызмет көрсететін персоналы үшін санитариялық-тұрмыстық үй-жайларда киім ілетін орындар жұмыс істеушілердің саны бойынша жеке және санитариялық киімді, аяқ киімді және бас киімді бөлек сақтауды қамтамасыз ететін жабылатын шкафтармен жабдықталады.</w:t>
      </w:r>
    </w:p>
    <w:bookmarkEnd w:id="15"/>
    <w:bookmarkStart w:name="z147" w:id="16"/>
    <w:p>
      <w:pPr>
        <w:spacing w:after="0"/>
        <w:ind w:left="0"/>
        <w:jc w:val="left"/>
      </w:pPr>
      <w:r>
        <w:rPr>
          <w:rFonts w:ascii="Times New Roman"/>
          <w:b/>
          <w:i w:val="false"/>
          <w:color w:val="000000"/>
        </w:rPr>
        <w:t xml:space="preserve"> 
8. Тазартылған суды және инъекцияға арналған суды алуға, тасымалдауға, сақтауға қойылатын санитариялық-эпидемиологиялық талаптар</w:t>
      </w:r>
    </w:p>
    <w:bookmarkEnd w:id="16"/>
    <w:bookmarkStart w:name="z148" w:id="17"/>
    <w:p>
      <w:pPr>
        <w:spacing w:after="0"/>
        <w:ind w:left="0"/>
        <w:jc w:val="both"/>
      </w:pPr>
      <w:r>
        <w:rPr>
          <w:rFonts w:ascii="Times New Roman"/>
          <w:b w:val="false"/>
          <w:i w:val="false"/>
          <w:color w:val="000000"/>
          <w:sz w:val="28"/>
        </w:rPr>
        <w:t>
      82. Тазартылған суды және инъекцияға арналған суды алу асептикалық жағдайларда, осы санитариялық ережеге 48-54-тармақтарына сәйкес жүргізіледі.</w:t>
      </w:r>
      <w:r>
        <w:br/>
      </w:r>
      <w:r>
        <w:rPr>
          <w:rFonts w:ascii="Times New Roman"/>
          <w:b w:val="false"/>
          <w:i w:val="false"/>
          <w:color w:val="000000"/>
          <w:sz w:val="28"/>
        </w:rPr>
        <w:t>
</w:t>
      </w:r>
      <w:r>
        <w:rPr>
          <w:rFonts w:ascii="Times New Roman"/>
          <w:b w:val="false"/>
          <w:i w:val="false"/>
          <w:color w:val="000000"/>
          <w:sz w:val="28"/>
        </w:rPr>
        <w:t>
      83. Тазартылған су физикалық-химиялық көрсеткіштер бойынша дәрілік заттардың сапасын нормалайтын мемлекеттік стандартар талаптарына сәйкес болады. Асептикалық жағдайды талап ететін дәрілік түрлерді дайындау кезінде тазартылған судың микробтық тазалығы осы санитариялық ереже талаптарына сәйкес келеді.</w:t>
      </w:r>
      <w:r>
        <w:br/>
      </w:r>
      <w:r>
        <w:rPr>
          <w:rFonts w:ascii="Times New Roman"/>
          <w:b w:val="false"/>
          <w:i w:val="false"/>
          <w:color w:val="000000"/>
          <w:sz w:val="28"/>
        </w:rPr>
        <w:t>
</w:t>
      </w:r>
      <w:r>
        <w:rPr>
          <w:rFonts w:ascii="Times New Roman"/>
          <w:b w:val="false"/>
          <w:i w:val="false"/>
          <w:color w:val="000000"/>
          <w:sz w:val="28"/>
        </w:rPr>
        <w:t>
      84. Иньекция және инфузияға арналған ерітінділерді дайындауға арналған су апирогенді болады.</w:t>
      </w:r>
      <w:r>
        <w:br/>
      </w:r>
      <w:r>
        <w:rPr>
          <w:rFonts w:ascii="Times New Roman"/>
          <w:b w:val="false"/>
          <w:i w:val="false"/>
          <w:color w:val="000000"/>
          <w:sz w:val="28"/>
        </w:rPr>
        <w:t>
</w:t>
      </w:r>
      <w:r>
        <w:rPr>
          <w:rFonts w:ascii="Times New Roman"/>
          <w:b w:val="false"/>
          <w:i w:val="false"/>
          <w:color w:val="000000"/>
          <w:sz w:val="28"/>
        </w:rPr>
        <w:t>
      85. Тазартылған суды, инъекцияға арналған суды алу және сақтау арнайы жабдықталған үй-жайда жүргізіледі. Су айырумен байланысты жұмыстарды орындауға жол берілмейді.</w:t>
      </w:r>
      <w:r>
        <w:br/>
      </w:r>
      <w:r>
        <w:rPr>
          <w:rFonts w:ascii="Times New Roman"/>
          <w:b w:val="false"/>
          <w:i w:val="false"/>
          <w:color w:val="000000"/>
          <w:sz w:val="28"/>
        </w:rPr>
        <w:t>
</w:t>
      </w:r>
      <w:r>
        <w:rPr>
          <w:rFonts w:ascii="Times New Roman"/>
          <w:b w:val="false"/>
          <w:i w:val="false"/>
          <w:color w:val="000000"/>
          <w:sz w:val="28"/>
        </w:rPr>
        <w:t>
      86. Тазартылған суды және инъекцияға арналған суды алу аквадистиллятор көмегімен, оған қоса берілген нұсқаулыққа сәйкес жүргізіледі. Жаңа аппаратты пайдаланар алдында аппараттың ішкі беті этиль спирті мен эфир (1:1) қоспасымен суланған мақтамен, сосын сутегі пероксидінің 6% ерітіндісімен сүртіледі. Содан соң аппарат арқылы жиырма-отыз минут бойы бу салқындатылмай жіберіледі, тазартылған айырылған судың бірінші порциясы қолданылмайды, ағызылады.</w:t>
      </w:r>
      <w:r>
        <w:br/>
      </w:r>
      <w:r>
        <w:rPr>
          <w:rFonts w:ascii="Times New Roman"/>
          <w:b w:val="false"/>
          <w:i w:val="false"/>
          <w:color w:val="000000"/>
          <w:sz w:val="28"/>
        </w:rPr>
        <w:t>
</w:t>
      </w:r>
      <w:r>
        <w:rPr>
          <w:rFonts w:ascii="Times New Roman"/>
          <w:b w:val="false"/>
          <w:i w:val="false"/>
          <w:color w:val="000000"/>
          <w:sz w:val="28"/>
        </w:rPr>
        <w:t>
      87. Күн сайын айыру алдында жиырма-отыз минут бойы тоңазытқышты қоспастан бу аквадистиллятор арқылы өткізіледі. Жиырма-отыз минут бойы алынған алғашқы судың порциясы ағызылады да су жинау басталады.</w:t>
      </w:r>
      <w:r>
        <w:br/>
      </w:r>
      <w:r>
        <w:rPr>
          <w:rFonts w:ascii="Times New Roman"/>
          <w:b w:val="false"/>
          <w:i w:val="false"/>
          <w:color w:val="000000"/>
          <w:sz w:val="28"/>
        </w:rPr>
        <w:t>
</w:t>
      </w:r>
      <w:r>
        <w:rPr>
          <w:rFonts w:ascii="Times New Roman"/>
          <w:b w:val="false"/>
          <w:i w:val="false"/>
          <w:color w:val="000000"/>
          <w:sz w:val="28"/>
        </w:rPr>
        <w:t>
      88. Алынған тазартылған су және инъекцияға арналған су таза стерильденген, бумен өңделген өнеркәсіптік өндіріс жинағыштарына, шыны баллондарға жиналады. Жинағыштарда «Тазартылған су», «Инъекцияға арналған су» деген анық жазулары болады. Егер бір уақытта бірнеше жинағыштар қолданылатын болса, олар нөмірленеді.</w:t>
      </w:r>
      <w:r>
        <w:br/>
      </w:r>
      <w:r>
        <w:rPr>
          <w:rFonts w:ascii="Times New Roman"/>
          <w:b w:val="false"/>
          <w:i w:val="false"/>
          <w:color w:val="000000"/>
          <w:sz w:val="28"/>
        </w:rPr>
        <w:t>
</w:t>
      </w:r>
      <w:r>
        <w:rPr>
          <w:rFonts w:ascii="Times New Roman"/>
          <w:b w:val="false"/>
          <w:i w:val="false"/>
          <w:color w:val="000000"/>
          <w:sz w:val="28"/>
        </w:rPr>
        <w:t>
      89. Шыны жинағыштар мынадай екі тесігі бар жабық тығындармен (қақпақтармен) тығыз жабылады: су келетін түтікке арналған, стерильді мақтадан жасалған тампон қойылатын шыны түтікке арналған.</w:t>
      </w:r>
      <w:r>
        <w:br/>
      </w:r>
      <w:r>
        <w:rPr>
          <w:rFonts w:ascii="Times New Roman"/>
          <w:b w:val="false"/>
          <w:i w:val="false"/>
          <w:color w:val="000000"/>
          <w:sz w:val="28"/>
        </w:rPr>
        <w:t>
</w:t>
      </w:r>
      <w:r>
        <w:rPr>
          <w:rFonts w:ascii="Times New Roman"/>
          <w:b w:val="false"/>
          <w:i w:val="false"/>
          <w:color w:val="000000"/>
          <w:sz w:val="28"/>
        </w:rPr>
        <w:t>
      90. Сыйымдылықтар табандықтарға, баллонды аударып тастағыштарға орнатылады.</w:t>
      </w:r>
      <w:r>
        <w:br/>
      </w:r>
      <w:r>
        <w:rPr>
          <w:rFonts w:ascii="Times New Roman"/>
          <w:b w:val="false"/>
          <w:i w:val="false"/>
          <w:color w:val="000000"/>
          <w:sz w:val="28"/>
        </w:rPr>
        <w:t>
</w:t>
      </w:r>
      <w:r>
        <w:rPr>
          <w:rFonts w:ascii="Times New Roman"/>
          <w:b w:val="false"/>
          <w:i w:val="false"/>
          <w:color w:val="000000"/>
          <w:sz w:val="28"/>
        </w:rPr>
        <w:t>
      91. Жинағыштар аквадистиллятормен шыны түтіктер, силиконды резеңкеден, басқа да суға индифферентті материалдан жасалған, медицинада қолдануға рұқсат етілген және бумен өңдеуге шыдамды шлангілер көмегімен жалғанады, тоңазытқыш түтігімен тығыз жанасады.</w:t>
      </w:r>
      <w:r>
        <w:br/>
      </w:r>
      <w:r>
        <w:rPr>
          <w:rFonts w:ascii="Times New Roman"/>
          <w:b w:val="false"/>
          <w:i w:val="false"/>
          <w:color w:val="000000"/>
          <w:sz w:val="28"/>
        </w:rPr>
        <w:t>
</w:t>
      </w:r>
      <w:r>
        <w:rPr>
          <w:rFonts w:ascii="Times New Roman"/>
          <w:b w:val="false"/>
          <w:i w:val="false"/>
          <w:color w:val="000000"/>
          <w:sz w:val="28"/>
        </w:rPr>
        <w:t>
      92. Жұмыс орындарына су беру құбыр өткізгіштер немесес баллондар арқылы жүзеге асырылады. Тазартылған суды және инъекцияға арналған суды жұмыс орнына беруге арналған құбыр өткізгіштер мемлееттік санитариялық-эпидемиологиялық қадағалау органдары рұқсат берген материалдардан дайындалады.</w:t>
      </w:r>
      <w:r>
        <w:br/>
      </w:r>
      <w:r>
        <w:rPr>
          <w:rFonts w:ascii="Times New Roman"/>
          <w:b w:val="false"/>
          <w:i w:val="false"/>
          <w:color w:val="000000"/>
          <w:sz w:val="28"/>
        </w:rPr>
        <w:t>
</w:t>
      </w:r>
      <w:r>
        <w:rPr>
          <w:rFonts w:ascii="Times New Roman"/>
          <w:b w:val="false"/>
          <w:i w:val="false"/>
          <w:color w:val="000000"/>
          <w:sz w:val="28"/>
        </w:rPr>
        <w:t>
      93. Шыны және болат құбыр өткізгішті пайдалану және дезинфекциялаудың қолайлығы үшін ішкі диаметрі кемінде он алты-жиырма миллиметр түтіктер пайдаланылады. Құбыр өткізгішінің ұзындығы айтарлықтай болғанда жуу, стерильдеу, микробиологиялық талдауға дистиллят сынамасын іріктеу үшін, әр бес-жеті метр сайын сыртқы шығаратын және шүмегі бар үштіктер орнатылады.</w:t>
      </w:r>
      <w:r>
        <w:br/>
      </w:r>
      <w:r>
        <w:rPr>
          <w:rFonts w:ascii="Times New Roman"/>
          <w:b w:val="false"/>
          <w:i w:val="false"/>
          <w:color w:val="000000"/>
          <w:sz w:val="28"/>
        </w:rPr>
        <w:t>
</w:t>
      </w:r>
      <w:r>
        <w:rPr>
          <w:rFonts w:ascii="Times New Roman"/>
          <w:b w:val="false"/>
          <w:i w:val="false"/>
          <w:color w:val="000000"/>
          <w:sz w:val="28"/>
        </w:rPr>
        <w:t>
      94. Құбыр өткізгішті жуу және дезинфекциялау жинау алдында, пайдалану процессінде, зертханалық бактериологиялық зерттеулер талдауларының нәтижесі қанағаттанарлықсыз болғанда он төрт күнде кемінде бір рет өткізіледі.</w:t>
      </w:r>
      <w:r>
        <w:br/>
      </w:r>
      <w:r>
        <w:rPr>
          <w:rFonts w:ascii="Times New Roman"/>
          <w:b w:val="false"/>
          <w:i w:val="false"/>
          <w:color w:val="000000"/>
          <w:sz w:val="28"/>
        </w:rPr>
        <w:t>
</w:t>
      </w:r>
      <w:r>
        <w:rPr>
          <w:rFonts w:ascii="Times New Roman"/>
          <w:b w:val="false"/>
          <w:i w:val="false"/>
          <w:color w:val="000000"/>
          <w:sz w:val="28"/>
        </w:rPr>
        <w:t>
      95. Шыны және метал құбырларды зарарсыздандыру үшін автоклавтан шыққан жіті буды отыз минут бойы жүргізеді, стерильдеу уақытын есептеуді бу құбырдың аяғында шыққан сәттен бастап жүргізеді. Бумен өңдеу отыз минут бойы жүргізіледі.</w:t>
      </w:r>
      <w:r>
        <w:br/>
      </w:r>
      <w:r>
        <w:rPr>
          <w:rFonts w:ascii="Times New Roman"/>
          <w:b w:val="false"/>
          <w:i w:val="false"/>
          <w:color w:val="000000"/>
          <w:sz w:val="28"/>
        </w:rPr>
        <w:t>
</w:t>
      </w:r>
      <w:r>
        <w:rPr>
          <w:rFonts w:ascii="Times New Roman"/>
          <w:b w:val="false"/>
          <w:i w:val="false"/>
          <w:color w:val="000000"/>
          <w:sz w:val="28"/>
        </w:rPr>
        <w:t>
      96. Полимер материалдардан және шыныдан жасалған құбырлар 6% сутек пероксидтері ерітіндісімен алты сағат бойы кейіннен тазартылған сумен жуа отырып дезинфекцияланады. Содан соң қайта қалпына келтіретін заттың жоқ екендігіне тексеру жүзеге асырылады. Құбырдың өңделгенін тіркеу арнайы журналда жүргізіледі.</w:t>
      </w:r>
      <w:r>
        <w:br/>
      </w:r>
      <w:r>
        <w:rPr>
          <w:rFonts w:ascii="Times New Roman"/>
          <w:b w:val="false"/>
          <w:i w:val="false"/>
          <w:color w:val="000000"/>
          <w:sz w:val="28"/>
        </w:rPr>
        <w:t>
</w:t>
      </w:r>
      <w:r>
        <w:rPr>
          <w:rFonts w:ascii="Times New Roman"/>
          <w:b w:val="false"/>
          <w:i w:val="false"/>
          <w:color w:val="000000"/>
          <w:sz w:val="28"/>
        </w:rPr>
        <w:t>
      97. Шыны түтіктер мен сауыттарды пирогенді заттардан тазарту үшін жиырма бес-отыз минут бойы калий перманганатының ыстық қышқылданған бір пайыздық ерітіндісімен өңдейді. Ерітінді дайндау үшін калий перманганатының бір пайыздық ерітіндісінің он бөлігіне күкірт қышқылының бір жарым пайыздық ерітіндісінің алты бөлігін қосады. Аталған өңдеуден кейін сауыттар мен түтікшелер мұқият инъекцияға арналған жаңа айырылған сумен сульфат-ионға теріс реакцияға дейін жуылады.</w:t>
      </w:r>
      <w:r>
        <w:br/>
      </w:r>
      <w:r>
        <w:rPr>
          <w:rFonts w:ascii="Times New Roman"/>
          <w:b w:val="false"/>
          <w:i w:val="false"/>
          <w:color w:val="000000"/>
          <w:sz w:val="28"/>
        </w:rPr>
        <w:t>
</w:t>
      </w:r>
      <w:r>
        <w:rPr>
          <w:rFonts w:ascii="Times New Roman"/>
          <w:b w:val="false"/>
          <w:i w:val="false"/>
          <w:color w:val="000000"/>
          <w:sz w:val="28"/>
        </w:rPr>
        <w:t>
      98. Құбырға ауа түсіп, ауа тығындарын құрмауы үшін диситилляттың берілуін реттейді. Жұмыс аяқталғаннан кейін су құбырдан төгіледі.</w:t>
      </w:r>
      <w:r>
        <w:br/>
      </w:r>
      <w:r>
        <w:rPr>
          <w:rFonts w:ascii="Times New Roman"/>
          <w:b w:val="false"/>
          <w:i w:val="false"/>
          <w:color w:val="000000"/>
          <w:sz w:val="28"/>
        </w:rPr>
        <w:t>
</w:t>
      </w:r>
      <w:r>
        <w:rPr>
          <w:rFonts w:ascii="Times New Roman"/>
          <w:b w:val="false"/>
          <w:i w:val="false"/>
          <w:color w:val="000000"/>
          <w:sz w:val="28"/>
        </w:rPr>
        <w:t>
      99. Тазартылған суды жаңадан дайындап пайдаланады, судың қасиетін өзгертпейтін және оны механикалық қоспалардан және микробиологиялық ластанулардан қорғайтын материалдан жасалған жабық сыйымдылықтарда, бірақ үш тәуліктен асырмай сақтайды.</w:t>
      </w:r>
      <w:r>
        <w:br/>
      </w:r>
      <w:r>
        <w:rPr>
          <w:rFonts w:ascii="Times New Roman"/>
          <w:b w:val="false"/>
          <w:i w:val="false"/>
          <w:color w:val="000000"/>
          <w:sz w:val="28"/>
        </w:rPr>
        <w:t>
</w:t>
      </w:r>
      <w:r>
        <w:rPr>
          <w:rFonts w:ascii="Times New Roman"/>
          <w:b w:val="false"/>
          <w:i w:val="false"/>
          <w:color w:val="000000"/>
          <w:sz w:val="28"/>
        </w:rPr>
        <w:t>
      100. Инъекция үшін жаңа дайындалған суды пайдаланады, 5</w:t>
      </w:r>
      <w:r>
        <w:rPr>
          <w:rFonts w:ascii="Times New Roman"/>
          <w:b w:val="false"/>
          <w:i w:val="false"/>
          <w:color w:val="000000"/>
          <w:vertAlign w:val="superscript"/>
        </w:rPr>
        <w:t>0</w:t>
      </w:r>
      <w:r>
        <w:rPr>
          <w:rFonts w:ascii="Times New Roman"/>
          <w:b w:val="false"/>
          <w:i w:val="false"/>
          <w:color w:val="000000"/>
          <w:sz w:val="28"/>
        </w:rPr>
        <w:t>С-тен 20</w:t>
      </w:r>
      <w:r>
        <w:rPr>
          <w:rFonts w:ascii="Times New Roman"/>
          <w:b w:val="false"/>
          <w:i w:val="false"/>
          <w:color w:val="000000"/>
          <w:vertAlign w:val="superscript"/>
        </w:rPr>
        <w:t>0</w:t>
      </w:r>
      <w:r>
        <w:rPr>
          <w:rFonts w:ascii="Times New Roman"/>
          <w:b w:val="false"/>
          <w:i w:val="false"/>
          <w:color w:val="000000"/>
          <w:sz w:val="28"/>
        </w:rPr>
        <w:t>С дейінгі температурада, судың қасиетін өзгертпейтін және оны механикалық қоспалардан және микробиологиялық ластанулардан қорғайтын материалдан жасалған жабық сыйымдылықтарда, бірақ бір тәуліктен асырмай сақтайды.</w:t>
      </w:r>
    </w:p>
    <w:bookmarkEnd w:id="17"/>
    <w:bookmarkStart w:name="z167" w:id="18"/>
    <w:p>
      <w:pPr>
        <w:spacing w:after="0"/>
        <w:ind w:left="0"/>
        <w:jc w:val="left"/>
      </w:pPr>
      <w:r>
        <w:rPr>
          <w:rFonts w:ascii="Times New Roman"/>
          <w:b/>
          <w:i w:val="false"/>
          <w:color w:val="000000"/>
        </w:rPr>
        <w:t xml:space="preserve"> 
9. Стерильді емес дәрілік заттарды дайындау кезіндегі санитариялық-эпидемиологиялық талаптар</w:t>
      </w:r>
    </w:p>
    <w:bookmarkEnd w:id="18"/>
    <w:bookmarkStart w:name="z168" w:id="19"/>
    <w:p>
      <w:pPr>
        <w:spacing w:after="0"/>
        <w:ind w:left="0"/>
        <w:jc w:val="both"/>
      </w:pPr>
      <w:r>
        <w:rPr>
          <w:rFonts w:ascii="Times New Roman"/>
          <w:b w:val="false"/>
          <w:i w:val="false"/>
          <w:color w:val="000000"/>
          <w:sz w:val="28"/>
        </w:rPr>
        <w:t>
      101. Стерильді емес дәрілік түрлерді дайындау барысында қолданылатын дәрілік заттарды тығыз жабылған штангластарда және олардың ластануын болдырмайтын жағдайларда сақтайды.</w:t>
      </w:r>
      <w:r>
        <w:br/>
      </w:r>
      <w:r>
        <w:rPr>
          <w:rFonts w:ascii="Times New Roman"/>
          <w:b w:val="false"/>
          <w:i w:val="false"/>
          <w:color w:val="000000"/>
          <w:sz w:val="28"/>
        </w:rPr>
        <w:t>
</w:t>
      </w:r>
      <w:r>
        <w:rPr>
          <w:rFonts w:ascii="Times New Roman"/>
          <w:b w:val="false"/>
          <w:i w:val="false"/>
          <w:color w:val="000000"/>
          <w:sz w:val="28"/>
        </w:rPr>
        <w:t>
      102. Дәрілік заттарды сақтауға пайдаланылатын штангластарды ерітіндімен толтырар алдында жуады және стерильдейді.</w:t>
      </w:r>
      <w:r>
        <w:br/>
      </w:r>
      <w:r>
        <w:rPr>
          <w:rFonts w:ascii="Times New Roman"/>
          <w:b w:val="false"/>
          <w:i w:val="false"/>
          <w:color w:val="000000"/>
          <w:sz w:val="28"/>
        </w:rPr>
        <w:t>
</w:t>
      </w:r>
      <w:r>
        <w:rPr>
          <w:rFonts w:ascii="Times New Roman"/>
          <w:b w:val="false"/>
          <w:i w:val="false"/>
          <w:color w:val="000000"/>
          <w:sz w:val="28"/>
        </w:rPr>
        <w:t>
      103. Дәрілік заттарды дайындауға, өлшеп-орауға арналған қосымша материал дайындалады, стерильденеді. Сақтау мерзімі жабық күйінде үш тәуліктен аспайды.</w:t>
      </w:r>
      <w:r>
        <w:br/>
      </w:r>
      <w:r>
        <w:rPr>
          <w:rFonts w:ascii="Times New Roman"/>
          <w:b w:val="false"/>
          <w:i w:val="false"/>
          <w:color w:val="000000"/>
          <w:sz w:val="28"/>
        </w:rPr>
        <w:t>
</w:t>
      </w:r>
      <w:r>
        <w:rPr>
          <w:rFonts w:ascii="Times New Roman"/>
          <w:b w:val="false"/>
          <w:i w:val="false"/>
          <w:color w:val="000000"/>
          <w:sz w:val="28"/>
        </w:rPr>
        <w:t>
      104. Дәріханалық ыдысты пайдаланар алдында осы санитариялық ережеге 5 және 6-қосымшаларға сәйкес жуады, стерильдейді. Стерильденген ыдыстың сақтау мерзімі үш тәуліктен артық емес.</w:t>
      </w:r>
      <w:r>
        <w:br/>
      </w:r>
      <w:r>
        <w:rPr>
          <w:rFonts w:ascii="Times New Roman"/>
          <w:b w:val="false"/>
          <w:i w:val="false"/>
          <w:color w:val="000000"/>
          <w:sz w:val="28"/>
        </w:rPr>
        <w:t>
</w:t>
      </w:r>
      <w:r>
        <w:rPr>
          <w:rFonts w:ascii="Times New Roman"/>
          <w:b w:val="false"/>
          <w:i w:val="false"/>
          <w:color w:val="000000"/>
          <w:sz w:val="28"/>
        </w:rPr>
        <w:t>
      105. Дәріханаларда дайындалатын және өлшеп-оралатын дәрілік заттарды тығындауға арналған полиэтилен тығындар, пластмасса бұралатын тығындар осы санитариялық ережеге </w:t>
      </w:r>
      <w:r>
        <w:rPr>
          <w:rFonts w:ascii="Times New Roman"/>
          <w:b w:val="false"/>
          <w:i w:val="false"/>
          <w:color w:val="000000"/>
          <w:sz w:val="28"/>
        </w:rPr>
        <w:t>8-қосымшаға</w:t>
      </w:r>
      <w:r>
        <w:rPr>
          <w:rFonts w:ascii="Times New Roman"/>
          <w:b w:val="false"/>
          <w:i w:val="false"/>
          <w:color w:val="000000"/>
          <w:sz w:val="28"/>
        </w:rPr>
        <w:t xml:space="preserve"> сәйкес жуады, стерильдейді, сақтайды.</w:t>
      </w:r>
      <w:r>
        <w:br/>
      </w:r>
      <w:r>
        <w:rPr>
          <w:rFonts w:ascii="Times New Roman"/>
          <w:b w:val="false"/>
          <w:i w:val="false"/>
          <w:color w:val="000000"/>
          <w:sz w:val="28"/>
        </w:rPr>
        <w:t>
</w:t>
      </w:r>
      <w:r>
        <w:rPr>
          <w:rFonts w:ascii="Times New Roman"/>
          <w:b w:val="false"/>
          <w:i w:val="false"/>
          <w:color w:val="000000"/>
          <w:sz w:val="28"/>
        </w:rPr>
        <w:t>
      106. Дәрілік түрлерді дайындау, орау барысында қолданылатын шағын механикаландыру құралдары оған қоса берілген нұсқаулыққа сай жуылады, дезинфекцияланады.</w:t>
      </w:r>
      <w:r>
        <w:br/>
      </w:r>
      <w:r>
        <w:rPr>
          <w:rFonts w:ascii="Times New Roman"/>
          <w:b w:val="false"/>
          <w:i w:val="false"/>
          <w:color w:val="000000"/>
          <w:sz w:val="28"/>
        </w:rPr>
        <w:t>
</w:t>
      </w:r>
      <w:r>
        <w:rPr>
          <w:rFonts w:ascii="Times New Roman"/>
          <w:b w:val="false"/>
          <w:i w:val="false"/>
          <w:color w:val="000000"/>
          <w:sz w:val="28"/>
        </w:rPr>
        <w:t>
      107. Әр ауысым басталар алдында таразылар, қалақтар, қайшылар, ұсақ дәріханалық мүкаммал 70 % этиль спирті ерітіндісімен сүртіледі.</w:t>
      </w:r>
      <w:r>
        <w:br/>
      </w:r>
      <w:r>
        <w:rPr>
          <w:rFonts w:ascii="Times New Roman"/>
          <w:b w:val="false"/>
          <w:i w:val="false"/>
          <w:color w:val="000000"/>
          <w:sz w:val="28"/>
        </w:rPr>
        <w:t>
</w:t>
      </w:r>
      <w:r>
        <w:rPr>
          <w:rFonts w:ascii="Times New Roman"/>
          <w:b w:val="false"/>
          <w:i w:val="false"/>
          <w:color w:val="000000"/>
          <w:sz w:val="28"/>
        </w:rPr>
        <w:t>
      108. Бюретка қондырғылар, тамшуырлар он күнде кемінде бір рет концентраттардан тазаланады, қыша ұнтағы бар ыстық сумен жуады, үш пайыздық сутек пероксиді ерітіндісімен, жарты пайыздық жуғыш зат ерітіндісімен жуылады, содан соң осы санитариялық ережеге </w:t>
      </w:r>
      <w:r>
        <w:rPr>
          <w:rFonts w:ascii="Times New Roman"/>
          <w:b w:val="false"/>
          <w:i w:val="false"/>
          <w:color w:val="000000"/>
          <w:sz w:val="28"/>
        </w:rPr>
        <w:t>7-қосымшаға</w:t>
      </w:r>
      <w:r>
        <w:rPr>
          <w:rFonts w:ascii="Times New Roman"/>
          <w:b w:val="false"/>
          <w:i w:val="false"/>
          <w:color w:val="000000"/>
          <w:sz w:val="28"/>
        </w:rPr>
        <w:t xml:space="preserve"> сәйкес жуғыш заттың қалдығына шайынды суды міндетті бақылау арқылы тазартылған сумен жуылады.</w:t>
      </w:r>
      <w:r>
        <w:br/>
      </w:r>
      <w:r>
        <w:rPr>
          <w:rFonts w:ascii="Times New Roman"/>
          <w:b w:val="false"/>
          <w:i w:val="false"/>
          <w:color w:val="000000"/>
          <w:sz w:val="28"/>
        </w:rPr>
        <w:t>
</w:t>
      </w:r>
      <w:r>
        <w:rPr>
          <w:rFonts w:ascii="Times New Roman"/>
          <w:b w:val="false"/>
          <w:i w:val="false"/>
          <w:color w:val="000000"/>
          <w:sz w:val="28"/>
        </w:rPr>
        <w:t>
      109. Бюретка қондырғылардың су ағызатын крандары жұмыс басталар алдында тұзды ерітінділердің, экстрактілердің, тұнбаның жұқа қонуларынан тазартылады және 1:1 қатынасындағы спиртті эфир қоспасымен сүртіледі.</w:t>
      </w:r>
      <w:r>
        <w:br/>
      </w:r>
      <w:r>
        <w:rPr>
          <w:rFonts w:ascii="Times New Roman"/>
          <w:b w:val="false"/>
          <w:i w:val="false"/>
          <w:color w:val="000000"/>
          <w:sz w:val="28"/>
        </w:rPr>
        <w:t>
</w:t>
      </w:r>
      <w:r>
        <w:rPr>
          <w:rFonts w:ascii="Times New Roman"/>
          <w:b w:val="false"/>
          <w:i w:val="false"/>
          <w:color w:val="000000"/>
          <w:sz w:val="28"/>
        </w:rPr>
        <w:t>
      110. Штангластан дәрілік заттарды әрбір бөліп өлшеуден кейін, штангластың мойны мен тығынын, қол таразыларын бір реттік сулықтармен сүртеді.</w:t>
      </w:r>
      <w:r>
        <w:br/>
      </w:r>
      <w:r>
        <w:rPr>
          <w:rFonts w:ascii="Times New Roman"/>
          <w:b w:val="false"/>
          <w:i w:val="false"/>
          <w:color w:val="000000"/>
          <w:sz w:val="28"/>
        </w:rPr>
        <w:t>
</w:t>
      </w:r>
      <w:r>
        <w:rPr>
          <w:rFonts w:ascii="Times New Roman"/>
          <w:b w:val="false"/>
          <w:i w:val="false"/>
          <w:color w:val="000000"/>
          <w:sz w:val="28"/>
        </w:rPr>
        <w:t>
      111. Дәрілердің сұйық түрлерін сүзу кезінде құйғыштар, өлшегенге және ыдысқа салғанға дейін ұнтақ немесе жақпамай массасы бар келілер пластмасса, метал пластинкалармен жабылады. Жақпамайлар мен ұнтақтар келілерінен іріктеу үшін пластмасса пластинкалар қолданылады.</w:t>
      </w:r>
      <w:r>
        <w:br/>
      </w:r>
      <w:r>
        <w:rPr>
          <w:rFonts w:ascii="Times New Roman"/>
          <w:b w:val="false"/>
          <w:i w:val="false"/>
          <w:color w:val="000000"/>
          <w:sz w:val="28"/>
        </w:rPr>
        <w:t>
</w:t>
      </w:r>
      <w:r>
        <w:rPr>
          <w:rFonts w:ascii="Times New Roman"/>
          <w:b w:val="false"/>
          <w:i w:val="false"/>
          <w:color w:val="000000"/>
          <w:sz w:val="28"/>
        </w:rPr>
        <w:t>
      112. Жақпамайлар дайындағаннан кейін майдың қалдығы картонның, қағаздың, лигниннің көмегімен алынып тасталады. Келілерді жуады, осы санитариялық ережеге </w:t>
      </w:r>
      <w:r>
        <w:rPr>
          <w:rFonts w:ascii="Times New Roman"/>
          <w:b w:val="false"/>
          <w:i w:val="false"/>
          <w:color w:val="000000"/>
          <w:sz w:val="28"/>
        </w:rPr>
        <w:t>5-қосымшаға</w:t>
      </w:r>
      <w:r>
        <w:rPr>
          <w:rFonts w:ascii="Times New Roman"/>
          <w:b w:val="false"/>
          <w:i w:val="false"/>
          <w:color w:val="000000"/>
          <w:sz w:val="28"/>
        </w:rPr>
        <w:t xml:space="preserve"> сәйкес стерильдейді.</w:t>
      </w:r>
      <w:r>
        <w:br/>
      </w:r>
      <w:r>
        <w:rPr>
          <w:rFonts w:ascii="Times New Roman"/>
          <w:b w:val="false"/>
          <w:i w:val="false"/>
          <w:color w:val="000000"/>
          <w:sz w:val="28"/>
        </w:rPr>
        <w:t>
</w:t>
      </w:r>
      <w:r>
        <w:rPr>
          <w:rFonts w:ascii="Times New Roman"/>
          <w:b w:val="false"/>
          <w:i w:val="false"/>
          <w:color w:val="000000"/>
          <w:sz w:val="28"/>
        </w:rPr>
        <w:t>
      113. Жұмыс үшін қолданылатын қағаз капсулалар, қалақшалар, жіптер, орап байлайтын резеңкелер ассистенттік (өлшеп-орайтын орын) үстелдің жәшіктерінде (жәшіктер күнделікті жуылады) сақталады. Қосымша материалдарды ластануды болдырмайтын жабық шкафтарда сақтайды.</w:t>
      </w:r>
    </w:p>
    <w:bookmarkEnd w:id="19"/>
    <w:bookmarkStart w:name="z84" w:id="20"/>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мақсаттағы бұйымдар мен медициналық</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1-қосымша              </w:t>
      </w:r>
    </w:p>
    <w:bookmarkEnd w:id="20"/>
    <w:p>
      <w:pPr>
        <w:spacing w:after="0"/>
        <w:ind w:left="0"/>
        <w:jc w:val="left"/>
      </w:pPr>
      <w:r>
        <w:rPr>
          <w:rFonts w:ascii="Times New Roman"/>
          <w:b/>
          <w:i w:val="false"/>
          <w:color w:val="000000"/>
        </w:rPr>
        <w:t xml:space="preserve"> Дәрілік заттардың, медициналық мақсаттағы бұйымдар мен медициналық техниканың айналысы саласындағы объектілерінің құрамы мен аумақтары 1. Дәрiхана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2533"/>
        <w:gridCol w:w="2513"/>
        <w:gridCol w:w="2773"/>
      </w:tblGrid>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аталымы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ұйымының дәрiханасы (ш.м)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Дәрiлік түрлердi дайындау құқығы бар дәріханалар (ш.м)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дәрi-дәрмек дәріханасы (ш.м)</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Халыққа қызмет көрсету залы,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ішiнде: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дәрiхана қызметшiлерiнiң жұмыс орны орналасқан аумақ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халыққа қызмет көрсетiлетiн аумақ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Өндiрiстiк үй-жайлар: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медицина ұйымдарының талаптармен жұмыс iстеу бөлмесi, сұраныстарды топтастыру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ассистенттiк, аналитикалық, дәрiхана iшiлiк дайындауларға арналған ассистенттiк бөлмелер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асептикалық (шлюздi) бөлме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дистилляциялау бөлмесi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жуу-стерильдеу бөлмесi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Негiзгi сақтау үй-жайлары: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қосымша үй-жайлары: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Қосымша сақтау үй-жайлары: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улы және наркотикалық заттарды сақтайтын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жанғыш, тез тұтанғыш сұйықтықтарды сақтайтын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дезинфекциялайтын заттар мен қышқылдарды сақтайтын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Қызметтiк-тұрмыстық үй-жайлар: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меңгерушi кабинетi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қызметкерлер бөлмесi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қызметкерлерге арналған гардероб</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жинау инвентарларын сақтау қоймасы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санитарлық тораб</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ұйымының дәріханасында кестенің 1-тармағына байланысты үй-жай болмайды.</w:t>
      </w:r>
      <w:r>
        <w:br/>
      </w:r>
      <w:r>
        <w:rPr>
          <w:rFonts w:ascii="Times New Roman"/>
          <w:b w:val="false"/>
          <w:i w:val="false"/>
          <w:color w:val="000000"/>
          <w:sz w:val="28"/>
        </w:rPr>
        <w:t>
      Егер дайын дәрi түрлерiнiң дәрiханасы улы, наркотикалық, психотропты заттар мен прекурсорларды сататын болса, жоғарыда көрсетiлген заттарды сақтау негiзгi сақтау үй-жайларының құрамына кiредi.</w:t>
      </w:r>
    </w:p>
    <w:p>
      <w:pPr>
        <w:spacing w:after="0"/>
        <w:ind w:left="0"/>
        <w:jc w:val="left"/>
      </w:pPr>
      <w:r>
        <w:rPr>
          <w:rFonts w:ascii="Times New Roman"/>
          <w:b/>
          <w:i w:val="false"/>
          <w:color w:val="000000"/>
        </w:rPr>
        <w:t xml:space="preserve"> 2. Дәрiхана пункті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359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Yй-жайлардың аталымы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Дәрiхана пункті (ш.м.) кемінде</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Дәрiхана құралдарын орналастыру аймағы мен қызметкерлердiң жұмыс орны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аймағы*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 Шалғайдағы ауылдық елді-мекенде дәріхана пунктінің алаңы кемдегенде 4 шаршы метр.</w:t>
      </w:r>
    </w:p>
    <w:p>
      <w:pPr>
        <w:spacing w:after="0"/>
        <w:ind w:left="0"/>
        <w:jc w:val="left"/>
      </w:pPr>
      <w:r>
        <w:rPr>
          <w:rFonts w:ascii="Times New Roman"/>
          <w:b/>
          <w:i w:val="false"/>
          <w:color w:val="000000"/>
        </w:rPr>
        <w:t xml:space="preserve"> 2. Дәрiхана қоймасы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3"/>
        <w:gridCol w:w="5413"/>
      </w:tblGrid>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аталымы</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Дәрiхана қоймасы (ш.м.)</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Өндiрiстiк үй-жайлар: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қабылдау-экспедициялық</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Негiзгi сақтау үй-жайлары:</w:t>
            </w:r>
            <w:r>
              <w:br/>
            </w:r>
            <w:r>
              <w:rPr>
                <w:rFonts w:ascii="Times New Roman"/>
                <w:b w:val="false"/>
                <w:i w:val="false"/>
                <w:color w:val="000000"/>
                <w:sz w:val="20"/>
              </w:rPr>
              <w:t>
соның iшiнде көмекшi үй-жайлары</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астам және сақтау шарт ережесін және фармацевтік тәртібін сақтаса жеткілікті</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Қосымша сақтау үй-жайлары:</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улы, наркотикалық, психотропты заттар мен прекурсорлар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жанғыш, тез тұтанғыш сұйықтар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дезинфекциялайтын заттар мен қышқылдар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Қызметтiк және тұрмыстық үй-жайлар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Дәрiхана қоймасындағы сақталатын зат салмағының бiрмезгiлдiк көлемi үй-жай сақтау қоймасының көлемiнiң 75% аспау керек. Жұмыс ауқымының, сатылатын зат түрлерiнiң көбеюiне байланысты дәрiхана мекемелерiнiң ауданы берiлген фармацевтiк тәртiп пен ережелер бойынша дәрiлiк заттарды сақтау жағдайы үшiн қойылған талаптарға сәйкес келуi керек.</w:t>
      </w:r>
      <w:r>
        <w:br/>
      </w:r>
      <w:r>
        <w:rPr>
          <w:rFonts w:ascii="Times New Roman"/>
          <w:b w:val="false"/>
          <w:i w:val="false"/>
          <w:color w:val="000000"/>
          <w:sz w:val="28"/>
        </w:rPr>
        <w:t>
      Дәрiхана ұйымдарын медицина ұйымының ғимаратында орналастырған жағдайда әкiмшiлiк-тұрмыстық үй-жайлар ортақ болуы мүмкiн.</w:t>
      </w:r>
      <w:r>
        <w:br/>
      </w:r>
      <w:r>
        <w:rPr>
          <w:rFonts w:ascii="Times New Roman"/>
          <w:b w:val="false"/>
          <w:i w:val="false"/>
          <w:color w:val="000000"/>
          <w:sz w:val="28"/>
        </w:rPr>
        <w:t>
      Дәрiхана ұйымдарының қосымша қызметтiк түрлерi болған жағдайда, қосымша өндiрiстiк және үй-жай қоймалары қарастырылуы қажет.</w:t>
      </w:r>
      <w:r>
        <w:br/>
      </w:r>
      <w:r>
        <w:rPr>
          <w:rFonts w:ascii="Times New Roman"/>
          <w:b w:val="false"/>
          <w:i w:val="false"/>
          <w:color w:val="000000"/>
          <w:sz w:val="28"/>
        </w:rPr>
        <w:t>
      Дәрiхана қоймаларында заттарды буып-түю барысында:</w:t>
      </w:r>
      <w:r>
        <w:br/>
      </w:r>
      <w:r>
        <w:rPr>
          <w:rFonts w:ascii="Times New Roman"/>
          <w:b w:val="false"/>
          <w:i w:val="false"/>
          <w:color w:val="000000"/>
          <w:sz w:val="28"/>
        </w:rPr>
        <w:t>
      заттарды буып-түю бөлмесiнiң ауданы 20 шаршы метрден кем болмауы;</w:t>
      </w:r>
      <w:r>
        <w:br/>
      </w:r>
      <w:r>
        <w:rPr>
          <w:rFonts w:ascii="Times New Roman"/>
          <w:b w:val="false"/>
          <w:i w:val="false"/>
          <w:color w:val="000000"/>
          <w:sz w:val="28"/>
        </w:rPr>
        <w:t>
      дистилляционды-стерилизациялық - 10 шаршы метрден кем болмауы;</w:t>
      </w:r>
      <w:r>
        <w:br/>
      </w:r>
      <w:r>
        <w:rPr>
          <w:rFonts w:ascii="Times New Roman"/>
          <w:b w:val="false"/>
          <w:i w:val="false"/>
          <w:color w:val="000000"/>
          <w:sz w:val="28"/>
        </w:rPr>
        <w:t>
      жуу - 12 шаршы метрден кем болмауы керек.</w:t>
      </w:r>
    </w:p>
    <w:p>
      <w:pPr>
        <w:spacing w:after="0"/>
        <w:ind w:left="0"/>
        <w:jc w:val="left"/>
      </w:pPr>
      <w:r>
        <w:rPr>
          <w:rFonts w:ascii="Times New Roman"/>
          <w:b/>
          <w:i w:val="false"/>
          <w:color w:val="000000"/>
        </w:rPr>
        <w:t xml:space="preserve"> Медициналық мақсаттағы бұйымдарды және медициналық техника өткізетін және сақтайтын дүкендердің, қоймалардың құрамы мен керекті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293"/>
        <w:gridCol w:w="2113"/>
        <w:gridCol w:w="2493"/>
        <w:gridCol w:w="249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бұйымдарды сататын дүкендердің аумағы, м</w:t>
            </w:r>
            <w:r>
              <w:rPr>
                <w:rFonts w:ascii="Times New Roman"/>
                <w:b w:val="false"/>
                <w:i w:val="false"/>
                <w:color w:val="000000"/>
                <w:vertAlign w:val="superscript"/>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 дүкені, м</w:t>
            </w:r>
            <w:r>
              <w:rPr>
                <w:rFonts w:ascii="Times New Roman"/>
                <w:b w:val="false"/>
                <w:i w:val="false"/>
                <w:color w:val="000000"/>
                <w:vertAlign w:val="superscript"/>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Дәріханалық қоймалардың медициналық техника және медициналық бұйымдар бөлімі, м</w:t>
            </w:r>
            <w:r>
              <w:rPr>
                <w:rFonts w:ascii="Times New Roman"/>
                <w:b w:val="false"/>
                <w:i w:val="false"/>
                <w:color w:val="000000"/>
                <w:vertAlign w:val="superscript"/>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саудаға арналған медициналық бұйымдарды сақтайтын қойма, м</w:t>
            </w:r>
            <w:r>
              <w:rPr>
                <w:rFonts w:ascii="Times New Roman"/>
                <w:b w:val="false"/>
                <w:i w:val="false"/>
                <w:color w:val="000000"/>
                <w:vertAlign w:val="superscript"/>
              </w:rPr>
              <w:t>2</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Халыққа қызмет көрсететін зал, оның ішінде: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құрал-жабдықтар орналасқан аумақ және қызметкерлердің жұмыс орындары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Сатылатын заттардың мөлшеріне және түрлеріне қарай, бірақ 12 кем болмауы керек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келушілерге арналған холл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Қоймалық үй-жайлар: медициналық бұйымдарды сақтауға арналған қойма; қосалқы бөлшектер мен шығарылатын заттарды сақтайтын қойма;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w:t>
            </w:r>
          </w:p>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w:t>
            </w:r>
          </w:p>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Құрал-жыбдықтар мен аппараттардың сапасын, дұрыс жұмыс істеуін, жиналуын тексеретін бөлме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Әкімшілік- тұрмыстық үй жай:</w:t>
            </w:r>
            <w:r>
              <w:br/>
            </w:r>
            <w:r>
              <w:rPr>
                <w:rFonts w:ascii="Times New Roman"/>
                <w:b w:val="false"/>
                <w:i w:val="false"/>
                <w:color w:val="000000"/>
                <w:sz w:val="20"/>
              </w:rPr>
              <w:t>
1) меңгерушінің кабинеті;</w:t>
            </w:r>
            <w:r>
              <w:br/>
            </w:r>
            <w:r>
              <w:rPr>
                <w:rFonts w:ascii="Times New Roman"/>
                <w:b w:val="false"/>
                <w:i w:val="false"/>
                <w:color w:val="000000"/>
                <w:sz w:val="20"/>
              </w:rPr>
              <w:t>
2) қызметкерлердің кабинеті;</w:t>
            </w:r>
            <w:r>
              <w:br/>
            </w:r>
            <w:r>
              <w:rPr>
                <w:rFonts w:ascii="Times New Roman"/>
                <w:b w:val="false"/>
                <w:i w:val="false"/>
                <w:color w:val="000000"/>
                <w:sz w:val="20"/>
              </w:rPr>
              <w:t>
3) киім ілгіш;</w:t>
            </w:r>
            <w:r>
              <w:br/>
            </w:r>
            <w:r>
              <w:rPr>
                <w:rFonts w:ascii="Times New Roman"/>
                <w:b w:val="false"/>
                <w:i w:val="false"/>
                <w:color w:val="000000"/>
                <w:sz w:val="20"/>
              </w:rPr>
              <w:t>
4) жинап-тазалау құралдарын сақтайтын орын;</w:t>
            </w:r>
            <w:r>
              <w:br/>
            </w:r>
            <w:r>
              <w:rPr>
                <w:rFonts w:ascii="Times New Roman"/>
                <w:b w:val="false"/>
                <w:i w:val="false"/>
                <w:color w:val="000000"/>
                <w:sz w:val="20"/>
              </w:rPr>
              <w:t>
5) тазалық орны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81" w:id="21"/>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мақсаттағы бұйымдар мен медициналық</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2-қосымша               </w:t>
      </w:r>
    </w:p>
    <w:bookmarkEnd w:id="21"/>
    <w:p>
      <w:pPr>
        <w:spacing w:after="0"/>
        <w:ind w:left="0"/>
        <w:jc w:val="left"/>
      </w:pPr>
      <w:r>
        <w:rPr>
          <w:rFonts w:ascii="Times New Roman"/>
          <w:b/>
          <w:i w:val="false"/>
          <w:color w:val="000000"/>
        </w:rPr>
        <w:t xml:space="preserve"> Дәрілік заттардың, медициналық мақсаттағы бұйымдар мен медициналық техниканың айналысы саласындағы объектілер үй-жайлардағы есептелген температура және ауа алмасу жиілігі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913"/>
        <w:gridCol w:w="1593"/>
        <w:gridCol w:w="993"/>
        <w:gridCol w:w="1293"/>
        <w:gridCol w:w="219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аталымы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 раның С бойынша ең төменгi көрсеткiш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алмасудың дүркіндігі</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жолмен ауа алмасу кезіндегі тартылып шығу дүркiндiг 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ағыны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Тартып шығару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залы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бөлмесі немесе жекеленген жұмыс аймағы, емдік ұйымдарына тіркелген экспедициялық қабылдау және тапсырыс дайындау бөлмелері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Ассистентік, дефлекторлық, дәріхана ыдыстарын стерилизациялайтын, буып-түйетін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стерилизациялайтын, орауын-шешетін, жуғыш</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Асептикалық жағдайда дәрі-дәрмек дайындайтын бөлмелер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сақтайтын бөлмелер: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 және таңып-байлау құралдары және дәрі-дәрмек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шикізаты дәрілері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 медициналық және көлік айналымы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көзілдірік және оптиканың басқа заттары, қосымша материалдар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есірткі заттарды, психотроптық заттар және прекурсорлар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тұтанатын және жанғыш сұйықтықтар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 және дезинфекциялық құралдар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және тұрмыстық бөлмелер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82" w:id="22"/>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мақсаттағы бұйымдар мен медициналық</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объектілерге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3-қосымша              </w:t>
      </w:r>
    </w:p>
    <w:bookmarkEnd w:id="22"/>
    <w:p>
      <w:pPr>
        <w:spacing w:after="0"/>
        <w:ind w:left="0"/>
        <w:jc w:val="left"/>
      </w:pPr>
      <w:r>
        <w:rPr>
          <w:rFonts w:ascii="Times New Roman"/>
          <w:b/>
          <w:i w:val="false"/>
          <w:color w:val="000000"/>
        </w:rPr>
        <w:t xml:space="preserve"> Үй-жайлардың жарықпен қамтамасыз ету нормалары, жарық көздерiнiң ұсынымдары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893"/>
        <w:gridCol w:w="2793"/>
        <w:gridCol w:w="29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Люкстердегі жұмыс орнының жарықпен қамтамасыз етілуі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көзі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залындағы келушiлерге арналған алаң</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үй-жайлары немесе қызмет көрсету залындағы жұмыс iстейтiн оқшауланған аймақ, дәрiхана киоскiсi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Ассистенттiк, асептикалық, аналитикалық буып-түйетiн бөлмелер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Дистилляциялайтын, дәрiхана ыдыстарын стерильдейтiн, дәрi-дәрмек түрлерiн стерильдейтiн, жуу бөлмелерi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қорларды сақтайтын үй-жайлар: дәрілiк, термолабильдiк және таңғыш заттар мен медициналық мақсаттағы бұйымдарды, таза ыдыстарды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Дезинфекциялаушы заттар мен қышқылдарды, тез тұтанатын және жанғыш сұйықтықтарды сақтайтын үй-жайлар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тасымалданатын айналымдағы ыдыстарды сақтайтын бөлмелер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bl>
    <w:bookmarkStart w:name="z183" w:id="23"/>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медициналық </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объектілерге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4-қосымша                </w:t>
      </w:r>
    </w:p>
    <w:bookmarkEnd w:id="23"/>
    <w:bookmarkStart w:name="z184" w:id="24"/>
    <w:p>
      <w:pPr>
        <w:spacing w:after="0"/>
        <w:ind w:left="0"/>
        <w:jc w:val="left"/>
      </w:pPr>
      <w:r>
        <w:rPr>
          <w:rFonts w:ascii="Times New Roman"/>
          <w:b/>
          <w:i w:val="false"/>
          <w:color w:val="000000"/>
        </w:rPr>
        <w:t xml:space="preserve"> 
Өндiрiстiк үй-жайларды, технологиялық жабдықтарды дайындау</w:t>
      </w:r>
    </w:p>
    <w:bookmarkEnd w:id="24"/>
    <w:bookmarkStart w:name="z185" w:id="25"/>
    <w:p>
      <w:pPr>
        <w:spacing w:after="0"/>
        <w:ind w:left="0"/>
        <w:jc w:val="left"/>
      </w:pPr>
      <w:r>
        <w:rPr>
          <w:rFonts w:ascii="Times New Roman"/>
          <w:b/>
          <w:i w:val="false"/>
          <w:color w:val="000000"/>
        </w:rPr>
        <w:t xml:space="preserve"> 
1. Өндiрiстiк үй-жайларды, технологиялық жабдықтарды дайындау</w:t>
      </w:r>
    </w:p>
    <w:bookmarkEnd w:id="25"/>
    <w:bookmarkStart w:name="z186" w:id="26"/>
    <w:p>
      <w:pPr>
        <w:spacing w:after="0"/>
        <w:ind w:left="0"/>
        <w:jc w:val="both"/>
      </w:pPr>
      <w:r>
        <w:rPr>
          <w:rFonts w:ascii="Times New Roman"/>
          <w:b w:val="false"/>
          <w:i w:val="false"/>
          <w:color w:val="000000"/>
          <w:sz w:val="28"/>
        </w:rPr>
        <w:t>
      1. Өндiрiстiк үй-жайларды күнделiктi өңдеуден өткiзу.</w:t>
      </w:r>
      <w:r>
        <w:br/>
      </w:r>
      <w:r>
        <w:rPr>
          <w:rFonts w:ascii="Times New Roman"/>
          <w:b w:val="false"/>
          <w:i w:val="false"/>
          <w:color w:val="000000"/>
          <w:sz w:val="28"/>
        </w:rPr>
        <w:t>
</w:t>
      </w:r>
      <w:r>
        <w:rPr>
          <w:rFonts w:ascii="Times New Roman"/>
          <w:b w:val="false"/>
          <w:i w:val="false"/>
          <w:color w:val="000000"/>
          <w:sz w:val="28"/>
        </w:rPr>
        <w:t>
      1) Өндiрiстiк үй-жайларды жуғыш зат бар (массалық үлесi 3%)сутегi пероксидiнiң ерiтiндiсiмен өңдеу ұсынылады.</w:t>
      </w:r>
      <w:r>
        <w:br/>
      </w:r>
      <w:r>
        <w:rPr>
          <w:rFonts w:ascii="Times New Roman"/>
          <w:b w:val="false"/>
          <w:i w:val="false"/>
          <w:color w:val="000000"/>
          <w:sz w:val="28"/>
        </w:rPr>
        <w:t>
</w:t>
      </w:r>
      <w:r>
        <w:rPr>
          <w:rFonts w:ascii="Times New Roman"/>
          <w:b w:val="false"/>
          <w:i w:val="false"/>
          <w:color w:val="000000"/>
          <w:sz w:val="28"/>
        </w:rPr>
        <w:t>
      2) Егер бiр ай бойы көрсетiлген ерiтiндiнi қолдану кезiнде үй-жайдағы ауаның жағдайы тазалық нормаларына сәйкес болса, онда жұмыс ерiтiндiсiндегi сутегi массасының үлесiн 1%-ға дейiн төмендетуге болады.</w:t>
      </w:r>
      <w:r>
        <w:br/>
      </w:r>
      <w:r>
        <w:rPr>
          <w:rFonts w:ascii="Times New Roman"/>
          <w:b w:val="false"/>
          <w:i w:val="false"/>
          <w:color w:val="000000"/>
          <w:sz w:val="28"/>
        </w:rPr>
        <w:t>
</w:t>
      </w:r>
      <w:r>
        <w:rPr>
          <w:rFonts w:ascii="Times New Roman"/>
          <w:b w:val="false"/>
          <w:i w:val="false"/>
          <w:color w:val="000000"/>
          <w:sz w:val="28"/>
        </w:rPr>
        <w:t>
      3) Үй-жайдың ауасында грибтер мен басқа да микрофлоралардың бары анықталған кезде жұмыс ерiтiндiсiндегi сутегi пероксидiнiң массалық үлесiн 4%-ға дейiн, ал спора түзгiш микрофлоралар бары анықталғанда - 6%-ға дейiн көтеру керек.</w:t>
      </w:r>
      <w:r>
        <w:br/>
      </w:r>
      <w:r>
        <w:rPr>
          <w:rFonts w:ascii="Times New Roman"/>
          <w:b w:val="false"/>
          <w:i w:val="false"/>
          <w:color w:val="000000"/>
          <w:sz w:val="28"/>
        </w:rPr>
        <w:t>
</w:t>
      </w:r>
      <w:r>
        <w:rPr>
          <w:rFonts w:ascii="Times New Roman"/>
          <w:b w:val="false"/>
          <w:i w:val="false"/>
          <w:color w:val="000000"/>
          <w:sz w:val="28"/>
        </w:rPr>
        <w:t>
      4) Күнделiктi өңдеу әрбiр ауысымнан кейiн ылғалды тәсiлмен жүргiзiледi. Үй-жайдың қабырғалары, есiктерi мен басқа да жерлерi 100-150 мл/м</w:t>
      </w:r>
      <w:r>
        <w:rPr>
          <w:rFonts w:ascii="Times New Roman"/>
          <w:b w:val="false"/>
          <w:i w:val="false"/>
          <w:color w:val="000000"/>
          <w:vertAlign w:val="superscript"/>
        </w:rPr>
        <w:t>2</w:t>
      </w:r>
      <w:r>
        <w:rPr>
          <w:rFonts w:ascii="Times New Roman"/>
          <w:b w:val="false"/>
          <w:i w:val="false"/>
          <w:color w:val="000000"/>
          <w:sz w:val="28"/>
        </w:rPr>
        <w:t xml:space="preserve"> есеппен дайындалған жұмыс ерiтiндiсiнде молырақ суланған поролон губкамен сүртiледi, соңынан сол ерiтiндiмен еден жуылады.</w:t>
      </w:r>
      <w:r>
        <w:br/>
      </w:r>
      <w:r>
        <w:rPr>
          <w:rFonts w:ascii="Times New Roman"/>
          <w:b w:val="false"/>
          <w:i w:val="false"/>
          <w:color w:val="000000"/>
          <w:sz w:val="28"/>
        </w:rPr>
        <w:t>
</w:t>
      </w:r>
      <w:r>
        <w:rPr>
          <w:rFonts w:ascii="Times New Roman"/>
          <w:b w:val="false"/>
          <w:i w:val="false"/>
          <w:color w:val="000000"/>
          <w:sz w:val="28"/>
        </w:rPr>
        <w:t>
      2. Ауқымды өңдеу.</w:t>
      </w:r>
      <w:r>
        <w:br/>
      </w:r>
      <w:r>
        <w:rPr>
          <w:rFonts w:ascii="Times New Roman"/>
          <w:b w:val="false"/>
          <w:i w:val="false"/>
          <w:color w:val="000000"/>
          <w:sz w:val="28"/>
        </w:rPr>
        <w:t>
</w:t>
      </w:r>
      <w:r>
        <w:rPr>
          <w:rFonts w:ascii="Times New Roman"/>
          <w:b w:val="false"/>
          <w:i w:val="false"/>
          <w:color w:val="000000"/>
          <w:sz w:val="28"/>
        </w:rPr>
        <w:t>
      1) Өндiрiстiк үй-жайларды жуғыш заттар бар (массалық үлесi 6%) сутегi пероксидiнiң ерiтiндiсiмен өңдеу қажет.</w:t>
      </w:r>
      <w:r>
        <w:br/>
      </w:r>
      <w:r>
        <w:rPr>
          <w:rFonts w:ascii="Times New Roman"/>
          <w:b w:val="false"/>
          <w:i w:val="false"/>
          <w:color w:val="000000"/>
          <w:sz w:val="28"/>
        </w:rPr>
        <w:t>
</w:t>
      </w:r>
      <w:r>
        <w:rPr>
          <w:rFonts w:ascii="Times New Roman"/>
          <w:b w:val="false"/>
          <w:i w:val="false"/>
          <w:color w:val="000000"/>
          <w:sz w:val="28"/>
        </w:rPr>
        <w:t>
      2) Егер бiр ай бойы үй-жайдың ауасында спора түзушi микрофлоралар мен грибтер бары байқалмаса, жұмыс ерiтiндiсiнде сутегi пероксидiнiң үлесiн 3%-ға дейiн төмендетуге болады.</w:t>
      </w:r>
      <w:r>
        <w:br/>
      </w:r>
      <w:r>
        <w:rPr>
          <w:rFonts w:ascii="Times New Roman"/>
          <w:b w:val="false"/>
          <w:i w:val="false"/>
          <w:color w:val="000000"/>
          <w:sz w:val="28"/>
        </w:rPr>
        <w:t>
</w:t>
      </w:r>
      <w:r>
        <w:rPr>
          <w:rFonts w:ascii="Times New Roman"/>
          <w:b w:val="false"/>
          <w:i w:val="false"/>
          <w:color w:val="000000"/>
          <w:sz w:val="28"/>
        </w:rPr>
        <w:t>
      3) Жабдықтардың дәрiлiк заттармен тiкелей араласатын бөлiктерiн (тораптарын) алып, бөлшектеу және 60</w:t>
      </w:r>
      <w:r>
        <w:rPr>
          <w:rFonts w:ascii="Times New Roman"/>
          <w:b w:val="false"/>
          <w:i w:val="false"/>
          <w:color w:val="000000"/>
          <w:vertAlign w:val="superscript"/>
        </w:rPr>
        <w:t>0</w:t>
      </w:r>
      <w:r>
        <w:rPr>
          <w:rFonts w:ascii="Times New Roman"/>
          <w:b w:val="false"/>
          <w:i w:val="false"/>
          <w:color w:val="000000"/>
          <w:sz w:val="28"/>
        </w:rPr>
        <w:t>С температурада жуғыш ерiтiндiде (массалық үлесi 0,05%) жуу, одан кейiн бiрнеше рет ағынды сумен, соңынан тазартылған сумен шаю керек. Жууға қолданатын судың жай көзге байқалатын механикалық қосылыстардан таза болуын бақылап отыру ұсынылады. Қажет болған жағдайда жабдықтардың бөлшектелген бөлiктерiн стерильдеудi өткiзгiш автоклавтарда жүргiзу ұсынылады, мұндағы 0,11 МПа (1,1 кгс/см</w:t>
      </w:r>
      <w:r>
        <w:rPr>
          <w:rFonts w:ascii="Times New Roman"/>
          <w:b w:val="false"/>
          <w:i w:val="false"/>
          <w:color w:val="000000"/>
          <w:vertAlign w:val="superscript"/>
        </w:rPr>
        <w:t>2</w:t>
      </w:r>
      <w:r>
        <w:rPr>
          <w:rFonts w:ascii="Times New Roman"/>
          <w:b w:val="false"/>
          <w:i w:val="false"/>
          <w:color w:val="000000"/>
          <w:sz w:val="28"/>
        </w:rPr>
        <w:t>) артық қысымда және 120+-1</w:t>
      </w:r>
      <w:r>
        <w:rPr>
          <w:rFonts w:ascii="Times New Roman"/>
          <w:b w:val="false"/>
          <w:i w:val="false"/>
          <w:color w:val="000000"/>
          <w:vertAlign w:val="superscript"/>
        </w:rPr>
        <w:t>0</w:t>
      </w:r>
      <w:r>
        <w:rPr>
          <w:rFonts w:ascii="Times New Roman"/>
          <w:b w:val="false"/>
          <w:i w:val="false"/>
          <w:color w:val="000000"/>
          <w:sz w:val="28"/>
        </w:rPr>
        <w:t>С температурада 45 минөт ұстайды, соңынан 0,07 МПа (0,7 кгс/см</w:t>
      </w:r>
      <w:r>
        <w:rPr>
          <w:rFonts w:ascii="Times New Roman"/>
          <w:b w:val="false"/>
          <w:i w:val="false"/>
          <w:color w:val="000000"/>
          <w:vertAlign w:val="superscript"/>
        </w:rPr>
        <w:t>2</w:t>
      </w:r>
      <w:r>
        <w:rPr>
          <w:rFonts w:ascii="Times New Roman"/>
          <w:b w:val="false"/>
          <w:i w:val="false"/>
          <w:color w:val="000000"/>
          <w:sz w:val="28"/>
        </w:rPr>
        <w:t>) қалдық қысымда кемiнде 10 минөт кептiредi.</w:t>
      </w:r>
      <w:r>
        <w:br/>
      </w:r>
      <w:r>
        <w:rPr>
          <w:rFonts w:ascii="Times New Roman"/>
          <w:b w:val="false"/>
          <w:i w:val="false"/>
          <w:color w:val="000000"/>
          <w:sz w:val="28"/>
        </w:rPr>
        <w:t>
</w:t>
      </w:r>
      <w:r>
        <w:rPr>
          <w:rFonts w:ascii="Times New Roman"/>
          <w:b w:val="false"/>
          <w:i w:val="false"/>
          <w:color w:val="000000"/>
          <w:sz w:val="28"/>
        </w:rPr>
        <w:t>
      4) Жабдықтардың iшкi бөлiктерiн жуғыш заттардың 60</w:t>
      </w:r>
      <w:r>
        <w:rPr>
          <w:rFonts w:ascii="Times New Roman"/>
          <w:b w:val="false"/>
          <w:i w:val="false"/>
          <w:color w:val="000000"/>
          <w:vertAlign w:val="superscript"/>
        </w:rPr>
        <w:t>0</w:t>
      </w:r>
      <w:r>
        <w:rPr>
          <w:rFonts w:ascii="Times New Roman"/>
          <w:b w:val="false"/>
          <w:i w:val="false"/>
          <w:color w:val="000000"/>
          <w:sz w:val="28"/>
        </w:rPr>
        <w:t>С температурадағы (массалық үлесi 0,05%) ерiтiндiсiмен жуып, одан кейiн ағынды сумен, соңынан тазартылған сумен бiрнеше рет шаю керек. Жабдықтардың бөлшектелмеген бөлiктерiн 120+-1</w:t>
      </w:r>
      <w:r>
        <w:rPr>
          <w:rFonts w:ascii="Times New Roman"/>
          <w:b w:val="false"/>
          <w:i w:val="false"/>
          <w:color w:val="000000"/>
          <w:vertAlign w:val="superscript"/>
        </w:rPr>
        <w:t>0</w:t>
      </w:r>
      <w:r>
        <w:rPr>
          <w:rFonts w:ascii="Times New Roman"/>
          <w:b w:val="false"/>
          <w:i w:val="false"/>
          <w:color w:val="000000"/>
          <w:sz w:val="28"/>
        </w:rPr>
        <w:t>С температурадағы ыстық бумен 60 минөт бойы стерильдейдi. Қажет болған жағдайда (көлемдiк үлесi 76%) этил спиртiнде суланған салфеткамен сүртедi.</w:t>
      </w:r>
      <w:r>
        <w:br/>
      </w:r>
      <w:r>
        <w:rPr>
          <w:rFonts w:ascii="Times New Roman"/>
          <w:b w:val="false"/>
          <w:i w:val="false"/>
          <w:color w:val="000000"/>
          <w:sz w:val="28"/>
        </w:rPr>
        <w:t>
</w:t>
      </w:r>
      <w:r>
        <w:rPr>
          <w:rFonts w:ascii="Times New Roman"/>
          <w:b w:val="false"/>
          <w:i w:val="false"/>
          <w:color w:val="000000"/>
          <w:sz w:val="28"/>
        </w:rPr>
        <w:t>
      5) Жабдықтардың сыртқы бетiн үй-жайдың iшiн өңдегендей жолмен өңдейдi.</w:t>
      </w:r>
    </w:p>
    <w:bookmarkEnd w:id="26"/>
    <w:bookmarkStart w:name="z197" w:id="27"/>
    <w:p>
      <w:pPr>
        <w:spacing w:after="0"/>
        <w:ind w:left="0"/>
        <w:jc w:val="left"/>
      </w:pPr>
      <w:r>
        <w:rPr>
          <w:rFonts w:ascii="Times New Roman"/>
          <w:b/>
          <w:i w:val="false"/>
          <w:color w:val="000000"/>
        </w:rPr>
        <w:t xml:space="preserve"> 
2. Yй-жайдың ашық бетiн өңдеу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3059"/>
        <w:gridCol w:w="2441"/>
        <w:gridCol w:w="3363"/>
      </w:tblGrid>
      <w:tr>
        <w:trPr>
          <w:trHeight w:val="30" w:hRule="atLeast"/>
        </w:trPr>
        <w:tc>
          <w:tcPr>
            <w:tcW w:w="3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ерiтiндiсiнің құрамы</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ерiтiндiсiнiң температурасы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 пероксидiнің массалық үлесi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заттың массалық үлесi %</w:t>
            </w:r>
          </w:p>
        </w:tc>
        <w:tc>
          <w:tcPr>
            <w:tcW w:w="0" w:type="auto"/>
            <w:vMerge/>
            <w:tcBorders>
              <w:top w:val="nil"/>
              <w:left w:val="single" w:color="cfcfcf" w:sz="5"/>
              <w:bottom w:val="single" w:color="cfcfcf" w:sz="5"/>
              <w:right w:val="single" w:color="cfcfcf" w:sz="5"/>
            </w:tcBorders>
          </w:tcP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Микроорганизмдердiң споралы түрлерi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Көгеру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Микроорганизмдердiң вегетативтiк түрлерi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(150 мл/м2)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40-50</w:t>
            </w:r>
            <w:r>
              <w:br/>
            </w:r>
            <w:r>
              <w:rPr>
                <w:rFonts w:ascii="Times New Roman"/>
                <w:b w:val="false"/>
                <w:i w:val="false"/>
                <w:color w:val="000000"/>
                <w:sz w:val="20"/>
              </w:rPr>
              <w:t>
20</w:t>
            </w:r>
            <w:r>
              <w:br/>
            </w:r>
            <w:r>
              <w:rPr>
                <w:rFonts w:ascii="Times New Roman"/>
                <w:b w:val="false"/>
                <w:i w:val="false"/>
                <w:color w:val="000000"/>
                <w:sz w:val="20"/>
              </w:rPr>
              <w:t>
40-50</w:t>
            </w:r>
            <w:r>
              <w:br/>
            </w:r>
            <w:r>
              <w:rPr>
                <w:rFonts w:ascii="Times New Roman"/>
                <w:b w:val="false"/>
                <w:i w:val="false"/>
                <w:color w:val="000000"/>
                <w:sz w:val="20"/>
              </w:rPr>
              <w:t>
20</w:t>
            </w:r>
            <w:r>
              <w:br/>
            </w:r>
            <w:r>
              <w:rPr>
                <w:rFonts w:ascii="Times New Roman"/>
                <w:b w:val="false"/>
                <w:i w:val="false"/>
                <w:color w:val="000000"/>
                <w:sz w:val="20"/>
              </w:rPr>
              <w:t>
40-50</w:t>
            </w:r>
          </w:p>
        </w:tc>
      </w:tr>
    </w:tbl>
    <w:bookmarkStart w:name="z198" w:id="28"/>
    <w:p>
      <w:pPr>
        <w:spacing w:after="0"/>
        <w:ind w:left="0"/>
        <w:jc w:val="left"/>
      </w:pPr>
      <w:r>
        <w:rPr>
          <w:rFonts w:ascii="Times New Roman"/>
          <w:b/>
          <w:i w:val="false"/>
          <w:color w:val="000000"/>
        </w:rPr>
        <w:t xml:space="preserve"> 
3. Жуғыш заты бар сутегi пероксидi жұмыс ерiтiндiлерiн дайындау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2587"/>
        <w:gridCol w:w="1512"/>
        <w:gridCol w:w="2060"/>
        <w:gridCol w:w="1594"/>
        <w:gridCol w:w="13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ерiтiндiсiнiң құрамы</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ерiтiндiсінің көлемі,л</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Пергидроль көлемi, мл</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заттың салмағы, г</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көлемі, мл</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Сутегi пероксидiнің массалық үлесi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заттың массалық үлесi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6</w:t>
            </w:r>
            <w:r>
              <w:br/>
            </w:r>
            <w:r>
              <w:rPr>
                <w:rFonts w:ascii="Times New Roman"/>
                <w:b w:val="false"/>
                <w:i w:val="false"/>
                <w:color w:val="000000"/>
                <w:sz w:val="20"/>
              </w:rPr>
              <w:t>
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10</w:t>
            </w:r>
            <w:r>
              <w:br/>
            </w:r>
            <w:r>
              <w:rPr>
                <w:rFonts w:ascii="Times New Roman"/>
                <w:b w:val="false"/>
                <w:i w:val="false"/>
                <w:color w:val="000000"/>
                <w:sz w:val="20"/>
              </w:rPr>
              <w:t>
1</w:t>
            </w:r>
            <w:r>
              <w:br/>
            </w:r>
            <w:r>
              <w:rPr>
                <w:rFonts w:ascii="Times New Roman"/>
                <w:b w:val="false"/>
                <w:i w:val="false"/>
                <w:color w:val="000000"/>
                <w:sz w:val="20"/>
              </w:rPr>
              <w:t>
10</w:t>
            </w:r>
            <w:r>
              <w:br/>
            </w:r>
            <w:r>
              <w:rPr>
                <w:rFonts w:ascii="Times New Roman"/>
                <w:b w:val="false"/>
                <w:i w:val="false"/>
                <w:color w:val="000000"/>
                <w:sz w:val="20"/>
              </w:rPr>
              <w:t>
1</w:t>
            </w:r>
            <w:r>
              <w:br/>
            </w:r>
            <w:r>
              <w:rPr>
                <w:rFonts w:ascii="Times New Roman"/>
                <w:b w:val="false"/>
                <w:i w:val="false"/>
                <w:color w:val="000000"/>
                <w:sz w:val="20"/>
              </w:rPr>
              <w:t>
10</w:t>
            </w:r>
            <w:r>
              <w:br/>
            </w:r>
            <w:r>
              <w:rPr>
                <w:rFonts w:ascii="Times New Roman"/>
                <w:b w:val="false"/>
                <w:i w:val="false"/>
                <w:color w:val="000000"/>
                <w:sz w:val="20"/>
              </w:rPr>
              <w:t>
1</w:t>
            </w:r>
            <w:r>
              <w:br/>
            </w:r>
            <w:r>
              <w:rPr>
                <w:rFonts w:ascii="Times New Roman"/>
                <w:b w:val="false"/>
                <w:i w:val="false"/>
                <w:color w:val="000000"/>
                <w:sz w:val="20"/>
              </w:rPr>
              <w:t>
10</w:t>
            </w:r>
            <w:r>
              <w:br/>
            </w:r>
            <w:r>
              <w:rPr>
                <w:rFonts w:ascii="Times New Roman"/>
                <w:b w:val="false"/>
                <w:i w:val="false"/>
                <w:color w:val="000000"/>
                <w:sz w:val="20"/>
              </w:rPr>
              <w:t>
1</w:t>
            </w:r>
            <w:r>
              <w:br/>
            </w:r>
            <w:r>
              <w:rPr>
                <w:rFonts w:ascii="Times New Roman"/>
                <w:b w:val="false"/>
                <w:i w:val="false"/>
                <w:color w:val="000000"/>
                <w:sz w:val="20"/>
              </w:rPr>
              <w:t>
10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400</w:t>
            </w:r>
            <w:r>
              <w:br/>
            </w:r>
            <w:r>
              <w:rPr>
                <w:rFonts w:ascii="Times New Roman"/>
                <w:b w:val="false"/>
                <w:i w:val="false"/>
                <w:color w:val="000000"/>
                <w:sz w:val="20"/>
              </w:rPr>
              <w:t>
80</w:t>
            </w:r>
            <w:r>
              <w:br/>
            </w:r>
            <w:r>
              <w:rPr>
                <w:rFonts w:ascii="Times New Roman"/>
                <w:b w:val="false"/>
                <w:i w:val="false"/>
                <w:color w:val="000000"/>
                <w:sz w:val="20"/>
              </w:rPr>
              <w:t>
800</w:t>
            </w:r>
            <w:r>
              <w:br/>
            </w:r>
            <w:r>
              <w:rPr>
                <w:rFonts w:ascii="Times New Roman"/>
                <w:b w:val="false"/>
                <w:i w:val="false"/>
                <w:color w:val="000000"/>
                <w:sz w:val="20"/>
              </w:rPr>
              <w:t>
120</w:t>
            </w:r>
            <w:r>
              <w:br/>
            </w:r>
            <w:r>
              <w:rPr>
                <w:rFonts w:ascii="Times New Roman"/>
                <w:b w:val="false"/>
                <w:i w:val="false"/>
                <w:color w:val="000000"/>
                <w:sz w:val="20"/>
              </w:rPr>
              <w:t>
1200</w:t>
            </w:r>
            <w:r>
              <w:br/>
            </w:r>
            <w:r>
              <w:rPr>
                <w:rFonts w:ascii="Times New Roman"/>
                <w:b w:val="false"/>
                <w:i w:val="false"/>
                <w:color w:val="000000"/>
                <w:sz w:val="20"/>
              </w:rPr>
              <w:t>
150</w:t>
            </w:r>
            <w:r>
              <w:br/>
            </w:r>
            <w:r>
              <w:rPr>
                <w:rFonts w:ascii="Times New Roman"/>
                <w:b w:val="false"/>
                <w:i w:val="false"/>
                <w:color w:val="000000"/>
                <w:sz w:val="20"/>
              </w:rPr>
              <w:t>
1500</w:t>
            </w:r>
            <w:r>
              <w:br/>
            </w:r>
            <w:r>
              <w:rPr>
                <w:rFonts w:ascii="Times New Roman"/>
                <w:b w:val="false"/>
                <w:i w:val="false"/>
                <w:color w:val="000000"/>
                <w:sz w:val="20"/>
              </w:rPr>
              <w:t>
240</w:t>
            </w:r>
            <w:r>
              <w:br/>
            </w:r>
            <w:r>
              <w:rPr>
                <w:rFonts w:ascii="Times New Roman"/>
                <w:b w:val="false"/>
                <w:i w:val="false"/>
                <w:color w:val="000000"/>
                <w:sz w:val="20"/>
              </w:rPr>
              <w:t>
2400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50</w:t>
            </w:r>
            <w:r>
              <w:br/>
            </w:r>
            <w:r>
              <w:rPr>
                <w:rFonts w:ascii="Times New Roman"/>
                <w:b w:val="false"/>
                <w:i w:val="false"/>
                <w:color w:val="000000"/>
                <w:sz w:val="20"/>
              </w:rPr>
              <w:t>
5</w:t>
            </w:r>
            <w:r>
              <w:br/>
            </w:r>
            <w:r>
              <w:rPr>
                <w:rFonts w:ascii="Times New Roman"/>
                <w:b w:val="false"/>
                <w:i w:val="false"/>
                <w:color w:val="000000"/>
                <w:sz w:val="20"/>
              </w:rPr>
              <w:t>
50</w:t>
            </w:r>
            <w:r>
              <w:br/>
            </w:r>
            <w:r>
              <w:rPr>
                <w:rFonts w:ascii="Times New Roman"/>
                <w:b w:val="false"/>
                <w:i w:val="false"/>
                <w:color w:val="000000"/>
                <w:sz w:val="20"/>
              </w:rPr>
              <w:t>
5</w:t>
            </w:r>
            <w:r>
              <w:br/>
            </w:r>
            <w:r>
              <w:rPr>
                <w:rFonts w:ascii="Times New Roman"/>
                <w:b w:val="false"/>
                <w:i w:val="false"/>
                <w:color w:val="000000"/>
                <w:sz w:val="20"/>
              </w:rPr>
              <w:t>
50</w:t>
            </w:r>
            <w:r>
              <w:br/>
            </w:r>
            <w:r>
              <w:rPr>
                <w:rFonts w:ascii="Times New Roman"/>
                <w:b w:val="false"/>
                <w:i w:val="false"/>
                <w:color w:val="000000"/>
                <w:sz w:val="20"/>
              </w:rPr>
              <w:t>
5</w:t>
            </w:r>
            <w:r>
              <w:br/>
            </w:r>
            <w:r>
              <w:rPr>
                <w:rFonts w:ascii="Times New Roman"/>
                <w:b w:val="false"/>
                <w:i w:val="false"/>
                <w:color w:val="000000"/>
                <w:sz w:val="20"/>
              </w:rPr>
              <w:t>
50</w:t>
            </w:r>
            <w:r>
              <w:br/>
            </w:r>
            <w:r>
              <w:rPr>
                <w:rFonts w:ascii="Times New Roman"/>
                <w:b w:val="false"/>
                <w:i w:val="false"/>
                <w:color w:val="000000"/>
                <w:sz w:val="20"/>
              </w:rPr>
              <w:t>
5</w:t>
            </w:r>
            <w:r>
              <w:br/>
            </w:r>
            <w:r>
              <w:rPr>
                <w:rFonts w:ascii="Times New Roman"/>
                <w:b w:val="false"/>
                <w:i w:val="false"/>
                <w:color w:val="000000"/>
                <w:sz w:val="20"/>
              </w:rPr>
              <w:t>
50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r>
              <w:br/>
            </w:r>
            <w:r>
              <w:rPr>
                <w:rFonts w:ascii="Times New Roman"/>
                <w:b w:val="false"/>
                <w:i w:val="false"/>
                <w:color w:val="000000"/>
                <w:sz w:val="20"/>
              </w:rPr>
              <w:t>
9550</w:t>
            </w:r>
            <w:r>
              <w:br/>
            </w:r>
            <w:r>
              <w:rPr>
                <w:rFonts w:ascii="Times New Roman"/>
                <w:b w:val="false"/>
                <w:i w:val="false"/>
                <w:color w:val="000000"/>
                <w:sz w:val="20"/>
              </w:rPr>
              <w:t>
815</w:t>
            </w:r>
            <w:r>
              <w:br/>
            </w:r>
            <w:r>
              <w:rPr>
                <w:rFonts w:ascii="Times New Roman"/>
                <w:b w:val="false"/>
                <w:i w:val="false"/>
                <w:color w:val="000000"/>
                <w:sz w:val="20"/>
              </w:rPr>
              <w:t>
8150</w:t>
            </w:r>
            <w:r>
              <w:br/>
            </w:r>
            <w:r>
              <w:rPr>
                <w:rFonts w:ascii="Times New Roman"/>
                <w:b w:val="false"/>
                <w:i w:val="false"/>
                <w:color w:val="000000"/>
                <w:sz w:val="20"/>
              </w:rPr>
              <w:t>
875</w:t>
            </w:r>
            <w:r>
              <w:br/>
            </w:r>
            <w:r>
              <w:rPr>
                <w:rFonts w:ascii="Times New Roman"/>
                <w:b w:val="false"/>
                <w:i w:val="false"/>
                <w:color w:val="000000"/>
                <w:sz w:val="20"/>
              </w:rPr>
              <w:t>
8750</w:t>
            </w:r>
            <w:r>
              <w:br/>
            </w:r>
            <w:r>
              <w:rPr>
                <w:rFonts w:ascii="Times New Roman"/>
                <w:b w:val="false"/>
                <w:i w:val="false"/>
                <w:color w:val="000000"/>
                <w:sz w:val="20"/>
              </w:rPr>
              <w:t>
835</w:t>
            </w:r>
            <w:r>
              <w:br/>
            </w:r>
            <w:r>
              <w:rPr>
                <w:rFonts w:ascii="Times New Roman"/>
                <w:b w:val="false"/>
                <w:i w:val="false"/>
                <w:color w:val="000000"/>
                <w:sz w:val="20"/>
              </w:rPr>
              <w:t>
8350</w:t>
            </w:r>
            <w:r>
              <w:br/>
            </w:r>
            <w:r>
              <w:rPr>
                <w:rFonts w:ascii="Times New Roman"/>
                <w:b w:val="false"/>
                <w:i w:val="false"/>
                <w:color w:val="000000"/>
                <w:sz w:val="20"/>
              </w:rPr>
              <w:t>
755</w:t>
            </w:r>
            <w:r>
              <w:br/>
            </w:r>
            <w:r>
              <w:rPr>
                <w:rFonts w:ascii="Times New Roman"/>
                <w:b w:val="false"/>
                <w:i w:val="false"/>
                <w:color w:val="000000"/>
                <w:sz w:val="20"/>
              </w:rPr>
              <w:t>
7550</w:t>
            </w:r>
          </w:p>
        </w:tc>
      </w:tr>
    </w:tbl>
    <w:p>
      <w:pPr>
        <w:spacing w:after="0"/>
        <w:ind w:left="0"/>
        <w:jc w:val="both"/>
      </w:pPr>
      <w:r>
        <w:rPr>
          <w:rFonts w:ascii="Times New Roman"/>
          <w:b w:val="false"/>
          <w:i w:val="false"/>
          <w:color w:val="000000"/>
          <w:sz w:val="28"/>
        </w:rPr>
        <w:t>      Жұмыс ерiтiндiлерiн дайындауды жеңiлдету үшiн ингредиенттердiң тиiстi салмағына немесе көлемiне сәйкес өлшенген ыдысты қолданған абзал.</w:t>
      </w:r>
    </w:p>
    <w:bookmarkStart w:name="z199" w:id="29"/>
    <w:p>
      <w:pPr>
        <w:spacing w:after="0"/>
        <w:ind w:left="0"/>
        <w:jc w:val="left"/>
      </w:pPr>
      <w:r>
        <w:rPr>
          <w:rFonts w:ascii="Times New Roman"/>
          <w:b/>
          <w:i w:val="false"/>
          <w:color w:val="000000"/>
        </w:rPr>
        <w:t xml:space="preserve"> 
4. Дезинфекциялайтын препараттармен жұмыс iстеу кезiндегi сақтық шаралары</w:t>
      </w:r>
    </w:p>
    <w:bookmarkEnd w:id="29"/>
    <w:bookmarkStart w:name="z200" w:id="30"/>
    <w:p>
      <w:pPr>
        <w:spacing w:after="0"/>
        <w:ind w:left="0"/>
        <w:jc w:val="both"/>
      </w:pPr>
      <w:r>
        <w:rPr>
          <w:rFonts w:ascii="Times New Roman"/>
          <w:b w:val="false"/>
          <w:i w:val="false"/>
          <w:color w:val="000000"/>
          <w:sz w:val="28"/>
        </w:rPr>
        <w:t>
      5. Дезинфекциялайтын препараттармен жұмыс iстеген кезде (құрғақ препаратты буып-түйгенде, жұмыс ерiтiндiлерiн дайындағанда, дезинфекция жасағанда) сақтық шараларын мiндеттi түрде сақтау керек.</w:t>
      </w:r>
      <w:r>
        <w:br/>
      </w:r>
      <w:r>
        <w:rPr>
          <w:rFonts w:ascii="Times New Roman"/>
          <w:b w:val="false"/>
          <w:i w:val="false"/>
          <w:color w:val="000000"/>
          <w:sz w:val="28"/>
        </w:rPr>
        <w:t>
</w:t>
      </w:r>
      <w:r>
        <w:rPr>
          <w:rFonts w:ascii="Times New Roman"/>
          <w:b w:val="false"/>
          <w:i w:val="false"/>
          <w:color w:val="000000"/>
          <w:sz w:val="28"/>
        </w:rPr>
        <w:t>
      6. Жұмысты халат, резеңке биялай, қорғаныш көзiлдiрiк киiп, алжапқыш тағып атқару керек.</w:t>
      </w:r>
      <w:r>
        <w:br/>
      </w:r>
      <w:r>
        <w:rPr>
          <w:rFonts w:ascii="Times New Roman"/>
          <w:b w:val="false"/>
          <w:i w:val="false"/>
          <w:color w:val="000000"/>
          <w:sz w:val="28"/>
        </w:rPr>
        <w:t>
</w:t>
      </w:r>
      <w:r>
        <w:rPr>
          <w:rFonts w:ascii="Times New Roman"/>
          <w:b w:val="false"/>
          <w:i w:val="false"/>
          <w:color w:val="000000"/>
          <w:sz w:val="28"/>
        </w:rPr>
        <w:t>
      7. Тыныс органдарын РУ-60 респираторымен қорғайды.</w:t>
      </w:r>
      <w:r>
        <w:br/>
      </w:r>
      <w:r>
        <w:rPr>
          <w:rFonts w:ascii="Times New Roman"/>
          <w:b w:val="false"/>
          <w:i w:val="false"/>
          <w:color w:val="000000"/>
          <w:sz w:val="28"/>
        </w:rPr>
        <w:t>
</w:t>
      </w:r>
      <w:r>
        <w:rPr>
          <w:rFonts w:ascii="Times New Roman"/>
          <w:b w:val="false"/>
          <w:i w:val="false"/>
          <w:color w:val="000000"/>
          <w:sz w:val="28"/>
        </w:rPr>
        <w:t>
      8. Жұмыстан кейiн қолды, беттi сабынмен мұқият жуады.</w:t>
      </w:r>
      <w:r>
        <w:br/>
      </w:r>
      <w:r>
        <w:rPr>
          <w:rFonts w:ascii="Times New Roman"/>
          <w:b w:val="false"/>
          <w:i w:val="false"/>
          <w:color w:val="000000"/>
          <w:sz w:val="28"/>
        </w:rPr>
        <w:t>
</w:t>
      </w:r>
      <w:r>
        <w:rPr>
          <w:rFonts w:ascii="Times New Roman"/>
          <w:b w:val="false"/>
          <w:i w:val="false"/>
          <w:color w:val="000000"/>
          <w:sz w:val="28"/>
        </w:rPr>
        <w:t>
      9. Ерiтiндi көзге, шырышты қабыққа тиген кезде барынша молырақ натрий гипосульфитiнiң 0,5% ерiтiндiсiмен және барынша молырақ таза сумен жуады. Терiге тиген кезде таза сумен жуады.</w:t>
      </w:r>
    </w:p>
    <w:bookmarkEnd w:id="30"/>
    <w:bookmarkStart w:name="z205" w:id="31"/>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медициналық </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объектілерге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5-қосымша               </w:t>
      </w:r>
    </w:p>
    <w:bookmarkEnd w:id="31"/>
    <w:p>
      <w:pPr>
        <w:spacing w:after="0"/>
        <w:ind w:left="0"/>
        <w:jc w:val="left"/>
      </w:pPr>
      <w:r>
        <w:rPr>
          <w:rFonts w:ascii="Times New Roman"/>
          <w:b/>
          <w:i w:val="false"/>
          <w:color w:val="000000"/>
        </w:rPr>
        <w:t xml:space="preserve"> Дәрiхана ыдыстарын стерилизациялау және сақтау режимi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1271"/>
        <w:gridCol w:w="1051"/>
        <w:gridCol w:w="849"/>
        <w:gridCol w:w="866"/>
        <w:gridCol w:w="1337"/>
        <w:gridCol w:w="2511"/>
        <w:gridCol w:w="2594"/>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аталымы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 тәртiбi</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жабдықтар</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 жүргiзу шарты</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 сақталу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Будың қысымы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 мәні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шегі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 мәні</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шегі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булау тәсілі</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ыдыстар, күпшектер, штангластар, шыны мен текстиль (санитарлық киім жиынтығы, дәке, мақта) бұйымдары, коррозияға төзімді металдан, резеңкеден жасалған бұйымдар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(132ш)</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(120ш)</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w:t>
            </w:r>
            <w:r>
              <w:br/>
            </w:r>
            <w:r>
              <w:rPr>
                <w:rFonts w:ascii="Times New Roman"/>
                <w:b w:val="false"/>
                <w:i w:val="false"/>
                <w:color w:val="000000"/>
                <w:sz w:val="20"/>
              </w:rPr>
              <w:t>
(120ш)</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Бумен стерильдегіш</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 сүзгiлi немесе сүзгісіз стерилизация жасау қораптарында; 2 қабатты бөз орамда; пергаментте, суға төзімді қағаз қапшықтарда жүргізіледі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 жасау қораптарында стерилизацияланған бұйымдардың стерильдік сақтау мерзімі 20 тәулік; сүзгісіз стерилизация жасау қораптарында немесе өзге орамда стерильденсе 3 тәулік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ауа қолдану тәсілі</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ыдыстар, күпшектер, штангластар, шыныдан және коррозияға төзімді материалдар мен қоспалардан жасалған бұйымдар, силиконды резеңке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180ш</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160'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Ауамен стерилизация</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қағаздағы бұйымдардың стерильдігін сақтау мерзімі - 3 тәулік;</w:t>
            </w:r>
            <w:r>
              <w:br/>
            </w:r>
            <w:r>
              <w:rPr>
                <w:rFonts w:ascii="Times New Roman"/>
                <w:b w:val="false"/>
                <w:i w:val="false"/>
                <w:color w:val="000000"/>
                <w:sz w:val="20"/>
              </w:rPr>
              <w:t>
орамсыздары стерилизацияланғаннан кейін тікелей қолдануға тиіс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химиялық тәсіл</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 коррозияға төзімді материалдар мен қоспалардан, полимер материалдардан, резеңкеден жасалған бұйымдар үшін ұсынылады.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 пероксидінің 6%-дық ерітіндісі 18ш 50ш</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пластмасса немесе эмаль мен қапталған (эмалi бұзылмаған) жабық ыдыстар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Стерилизациялау бұйымды ерітіндіге толық батыру арқылы жүргізіледі, соңынан бұйымды стерильді сумен жуады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 жасау қораптарында стерильді простыняларға салынған стерилизацияланған бұйымдардың сақталу мерзімі – 3 тәулік</w:t>
            </w:r>
          </w:p>
        </w:tc>
      </w:tr>
    </w:tbl>
    <w:p>
      <w:pPr>
        <w:spacing w:after="0"/>
        <w:ind w:left="0"/>
        <w:jc w:val="both"/>
      </w:pPr>
      <w:r>
        <w:rPr>
          <w:rFonts w:ascii="Times New Roman"/>
          <w:b w:val="false"/>
          <w:i w:val="false"/>
          <w:color w:val="000000"/>
          <w:sz w:val="28"/>
        </w:rPr>
        <w:t>      Стерилизатордағы температура 60-70</w:t>
      </w:r>
      <w:r>
        <w:rPr>
          <w:rFonts w:ascii="Times New Roman"/>
          <w:b w:val="false"/>
          <w:i w:val="false"/>
          <w:color w:val="000000"/>
          <w:vertAlign w:val="superscript"/>
        </w:rPr>
        <w:t>0</w:t>
      </w:r>
      <w:r>
        <w:rPr>
          <w:rFonts w:ascii="Times New Roman"/>
          <w:b w:val="false"/>
          <w:i w:val="false"/>
          <w:color w:val="000000"/>
          <w:sz w:val="28"/>
        </w:rPr>
        <w:t>С дейiн төмендегеннен кейiн дәрiхана ыдыстары алынып сол мезетте стерильдi тығындармен жабылады.</w:t>
      </w:r>
      <w:r>
        <w:br/>
      </w:r>
      <w:r>
        <w:rPr>
          <w:rFonts w:ascii="Times New Roman"/>
          <w:b w:val="false"/>
          <w:i w:val="false"/>
          <w:color w:val="000000"/>
          <w:sz w:val="28"/>
        </w:rPr>
        <w:t>
      Қосалқы материалдар, ұсақ құралдар мен қолдануға қажеттi өзге нәрселер стерильденген орам мен ыдыстарда сақталады. Сутегі пероксидінің ертіндісі жабық ыдыспен қараңғы жерде дайындалған күннен бастап 7 тәулiк бойы сақталады. Стерильдеу процесінде ерітінді температурасын ұстап тұрмайды.</w:t>
      </w:r>
    </w:p>
    <w:bookmarkStart w:name="z206" w:id="32"/>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медициналық </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объектілерге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6-қосымша                </w:t>
      </w:r>
    </w:p>
    <w:bookmarkEnd w:id="32"/>
    <w:p>
      <w:pPr>
        <w:spacing w:after="0"/>
        <w:ind w:left="0"/>
        <w:jc w:val="left"/>
      </w:pPr>
      <w:r>
        <w:rPr>
          <w:rFonts w:ascii="Times New Roman"/>
          <w:b/>
          <w:i w:val="false"/>
          <w:color w:val="000000"/>
        </w:rPr>
        <w:t xml:space="preserve"> Дәрiхана ыдысын өңдеудiң технологиялық процесi</w:t>
      </w:r>
    </w:p>
    <w:bookmarkStart w:name="z208" w:id="33"/>
    <w:p>
      <w:pPr>
        <w:spacing w:after="0"/>
        <w:ind w:left="0"/>
        <w:jc w:val="left"/>
      </w:pPr>
      <w:r>
        <w:rPr>
          <w:rFonts w:ascii="Times New Roman"/>
          <w:b/>
          <w:i w:val="false"/>
          <w:color w:val="000000"/>
        </w:rPr>
        <w:t xml:space="preserve"> 
1. Дәрiхана ыдысын өңдеудiң технологиялық процесiн дайындау және жүргiзу</w:t>
      </w:r>
    </w:p>
    <w:bookmarkEnd w:id="33"/>
    <w:bookmarkStart w:name="z209" w:id="34"/>
    <w:p>
      <w:pPr>
        <w:spacing w:after="0"/>
        <w:ind w:left="0"/>
        <w:jc w:val="both"/>
      </w:pPr>
      <w:r>
        <w:rPr>
          <w:rFonts w:ascii="Times New Roman"/>
          <w:b w:val="false"/>
          <w:i w:val="false"/>
          <w:color w:val="000000"/>
          <w:sz w:val="28"/>
        </w:rPr>
        <w:t>
      1. Орам материалдарынан босатылып алынған жаңа және бұрын (ауруханалардың жұқпалы емес аурулар бөлiмiнде) қолданыста болған ыдыстардың жай дақтарын кетiру, дәрiлiк заттар қалдығынан тазарту үшiн iшi-сыртын ағынды сумен жуады, ал содан кейiн (50+-10)</w:t>
      </w:r>
      <w:r>
        <w:rPr>
          <w:rFonts w:ascii="Times New Roman"/>
          <w:b w:val="false"/>
          <w:i w:val="false"/>
          <w:color w:val="000000"/>
          <w:vertAlign w:val="superscript"/>
        </w:rPr>
        <w:t>0</w:t>
      </w:r>
      <w:r>
        <w:rPr>
          <w:rFonts w:ascii="Times New Roman"/>
          <w:b w:val="false"/>
          <w:i w:val="false"/>
          <w:color w:val="000000"/>
          <w:sz w:val="28"/>
        </w:rPr>
        <w:t>С температураға дейiн қыздырылған жуғыш заттың 0,5% ерiтiндiсi бар дезинфекциялаушы ерiтiндiге 15 минөт бойы батырылады.</w:t>
      </w:r>
      <w:r>
        <w:br/>
      </w:r>
      <w:r>
        <w:rPr>
          <w:rFonts w:ascii="Times New Roman"/>
          <w:b w:val="false"/>
          <w:i w:val="false"/>
          <w:color w:val="000000"/>
          <w:sz w:val="28"/>
        </w:rPr>
        <w:t>
      Қатты былғанған ыдысты көбiрек уақыт (2-3 сағат) сулайды.</w:t>
      </w:r>
      <w:r>
        <w:br/>
      </w:r>
      <w:r>
        <w:rPr>
          <w:rFonts w:ascii="Times New Roman"/>
          <w:b w:val="false"/>
          <w:i w:val="false"/>
          <w:color w:val="000000"/>
          <w:sz w:val="28"/>
        </w:rPr>
        <w:t>
</w:t>
      </w:r>
      <w:r>
        <w:rPr>
          <w:rFonts w:ascii="Times New Roman"/>
          <w:b w:val="false"/>
          <w:i w:val="false"/>
          <w:color w:val="000000"/>
          <w:sz w:val="28"/>
        </w:rPr>
        <w:t>
      2. Суланғаннан кейiн ыдысты сол ерiтiндіде қатты щеткамен (ершпен) немесе жуғыш машинамен жуады, одан кейiн (50+-10)</w:t>
      </w:r>
      <w:r>
        <w:rPr>
          <w:rFonts w:ascii="Times New Roman"/>
          <w:b w:val="false"/>
          <w:i w:val="false"/>
          <w:color w:val="000000"/>
          <w:vertAlign w:val="superscript"/>
        </w:rPr>
        <w:t>0</w:t>
      </w:r>
      <w:r>
        <w:rPr>
          <w:rFonts w:ascii="Times New Roman"/>
          <w:b w:val="false"/>
          <w:i w:val="false"/>
          <w:color w:val="000000"/>
          <w:sz w:val="28"/>
        </w:rPr>
        <w:t>С температурада ағын сумен кемiнде 5-7 рет шаяды және тазартылған сумен ең соңында жуады. Машинамен шаю кезiнде жуғыш машинаның түрiне байланысты шаю режимiнде 5-10 минөт ұстап тұрады. Жуылған ыдыстың тазартылуын және жуғыш заттардың толық кетiрiлуiн </w:t>
      </w:r>
      <w:r>
        <w:rPr>
          <w:rFonts w:ascii="Times New Roman"/>
          <w:b w:val="false"/>
          <w:i w:val="false"/>
          <w:color w:val="000000"/>
          <w:sz w:val="28"/>
        </w:rPr>
        <w:t>6-қосымшада</w:t>
      </w:r>
      <w:r>
        <w:rPr>
          <w:rFonts w:ascii="Times New Roman"/>
          <w:b w:val="false"/>
          <w:i w:val="false"/>
          <w:color w:val="000000"/>
          <w:sz w:val="28"/>
        </w:rPr>
        <w:t xml:space="preserve"> көрсетiлген тәсiл бойынша бақылау керек.</w:t>
      </w:r>
    </w:p>
    <w:bookmarkEnd w:id="34"/>
    <w:bookmarkStart w:name="z212" w:id="35"/>
    <w:p>
      <w:pPr>
        <w:spacing w:after="0"/>
        <w:ind w:left="0"/>
        <w:jc w:val="left"/>
      </w:pPr>
      <w:r>
        <w:rPr>
          <w:rFonts w:ascii="Times New Roman"/>
          <w:b/>
          <w:i w:val="false"/>
          <w:color w:val="000000"/>
        </w:rPr>
        <w:t xml:space="preserve"> 
2. Ауруханалардың жұқпалы аурулар бөлiмiнен дәрiханаларға келiп түсетiн ыдыстарды дезинфекциялау</w:t>
      </w:r>
    </w:p>
    <w:bookmarkEnd w:id="35"/>
    <w:bookmarkStart w:name="z213" w:id="36"/>
    <w:p>
      <w:pPr>
        <w:spacing w:after="0"/>
        <w:ind w:left="0"/>
        <w:jc w:val="both"/>
      </w:pPr>
      <w:r>
        <w:rPr>
          <w:rFonts w:ascii="Times New Roman"/>
          <w:b w:val="false"/>
          <w:i w:val="false"/>
          <w:color w:val="000000"/>
          <w:sz w:val="28"/>
        </w:rPr>
        <w:t>
      3. Бұрын қолданыста болған, халықтан немесе ауруханалардың жұқпалы аурулар бөлiмiнен дәрiханаға келiп түскен дәрiхана ыдыстарын 3% сутегi пероксидiнiң жаңа дайындалған ерiтiндiсiмен дезинфекциялайды.</w:t>
      </w:r>
      <w:r>
        <w:br/>
      </w:r>
      <w:r>
        <w:rPr>
          <w:rFonts w:ascii="Times New Roman"/>
          <w:b w:val="false"/>
          <w:i w:val="false"/>
          <w:color w:val="000000"/>
          <w:sz w:val="28"/>
        </w:rPr>
        <w:t>
</w:t>
      </w:r>
      <w:r>
        <w:rPr>
          <w:rFonts w:ascii="Times New Roman"/>
          <w:b w:val="false"/>
          <w:i w:val="false"/>
          <w:color w:val="000000"/>
          <w:sz w:val="28"/>
        </w:rPr>
        <w:t>
      4. Жуғыш зат бар 3% сутегi пероксидi ерiтiндiсiн ағын сумен дайындайды. 10 л 3% сутегi пероксидiн дайындау үшiн 1200 мл пергидрольды алып, оны судың тиiстi мөлшерiне қосады. Бұл ерiтiндiде ыдысты 80 минөт бойы ұстап тұрады. Дайындалған дезинфекциялайтын ерiтiндiнi 24 сағаттан артық уақыт сақтамау керек.</w:t>
      </w:r>
      <w:r>
        <w:br/>
      </w:r>
      <w:r>
        <w:rPr>
          <w:rFonts w:ascii="Times New Roman"/>
          <w:b w:val="false"/>
          <w:i w:val="false"/>
          <w:color w:val="000000"/>
          <w:sz w:val="28"/>
        </w:rPr>
        <w:t>
      Бiр ерiтiндiнi қайталап пайдалануға жол берiлмейдi. Дезинфекциялаудан кейiн ыдысты құбырмен келетiн ағынды суда дезинфекциялайтын заттың иiсi кеткенше шаяды және осы қосымшаның 2-тармағында көрсетiлген әдiстемеге сәйкес жуғыш заттармен жуады.</w:t>
      </w:r>
      <w:r>
        <w:br/>
      </w:r>
      <w:r>
        <w:rPr>
          <w:rFonts w:ascii="Times New Roman"/>
          <w:b w:val="false"/>
          <w:i w:val="false"/>
          <w:color w:val="000000"/>
          <w:sz w:val="28"/>
        </w:rPr>
        <w:t>
      Дезинфекциялау үшiн басқа да мемлекеттiк санитарлық-эпидемиологиялық қызмет органдарының рұқсаты бар дезинфекциялайтын заттарды пайдалануға болады.</w:t>
      </w:r>
    </w:p>
    <w:bookmarkEnd w:id="36"/>
    <w:bookmarkStart w:name="z217" w:id="37"/>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медициналық </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объектілерге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7-қосымша             </w:t>
      </w:r>
    </w:p>
    <w:bookmarkEnd w:id="37"/>
    <w:p>
      <w:pPr>
        <w:spacing w:after="0"/>
        <w:ind w:left="0"/>
        <w:jc w:val="left"/>
      </w:pPr>
      <w:r>
        <w:rPr>
          <w:rFonts w:ascii="Times New Roman"/>
          <w:b/>
          <w:i w:val="false"/>
          <w:color w:val="000000"/>
        </w:rPr>
        <w:t xml:space="preserve"> Жуылған ыдыстың сапасын бақылау</w:t>
      </w:r>
    </w:p>
    <w:bookmarkStart w:name="z219" w:id="38"/>
    <w:p>
      <w:pPr>
        <w:spacing w:after="0"/>
        <w:ind w:left="0"/>
        <w:jc w:val="left"/>
      </w:pPr>
      <w:r>
        <w:rPr>
          <w:rFonts w:ascii="Times New Roman"/>
          <w:b/>
          <w:i w:val="false"/>
          <w:color w:val="000000"/>
        </w:rPr>
        <w:t xml:space="preserve"> 
1. Жуылған ыдыстың тазалық дәрежесiн анықтау</w:t>
      </w:r>
    </w:p>
    <w:bookmarkEnd w:id="38"/>
    <w:p>
      <w:pPr>
        <w:spacing w:after="0"/>
        <w:ind w:left="0"/>
        <w:jc w:val="both"/>
      </w:pPr>
      <w:r>
        <w:rPr>
          <w:rFonts w:ascii="Times New Roman"/>
          <w:b w:val="false"/>
          <w:i w:val="false"/>
          <w:color w:val="000000"/>
          <w:sz w:val="28"/>
        </w:rPr>
        <w:t>      Жуылған ыдыстың сапасын бақылауды бөгде заттың болмауын және сауыттың бүйiрлерiнен оны шайғаннан кейiн судың бiркелкi ағуын байқау арқылы жүргiзедi.</w:t>
      </w:r>
      <w:r>
        <w:br/>
      </w:r>
      <w:r>
        <w:rPr>
          <w:rFonts w:ascii="Times New Roman"/>
          <w:b w:val="false"/>
          <w:i w:val="false"/>
          <w:color w:val="000000"/>
          <w:sz w:val="28"/>
        </w:rPr>
        <w:t>
      Қажет болған жағдайда синтетикалық жуғыш заттардың және жуғыш дезинфекциялайтын заттардың толық жуылғанын рН шамасы бойынша потенциометриялық тәсiлмен анықтайды: ыдысты соңғы шайғаннан кейiнгi судың рН бастапқы судың рН сәйкес болуы керек.</w:t>
      </w:r>
      <w:r>
        <w:br/>
      </w:r>
      <w:r>
        <w:rPr>
          <w:rFonts w:ascii="Times New Roman"/>
          <w:b w:val="false"/>
          <w:i w:val="false"/>
          <w:color w:val="000000"/>
          <w:sz w:val="28"/>
        </w:rPr>
        <w:t>
      Шайғаннан кейiн, стерильдеу және орын ауыстыру процесiнде ыдыстардың былғануын болғызбау үшiн әрбiр сауытты немесе бөтелкенi алюминий фольгасымен жауып қойған тиiмдi.</w:t>
      </w:r>
    </w:p>
    <w:bookmarkStart w:name="z223" w:id="39"/>
    <w:p>
      <w:pPr>
        <w:spacing w:after="0"/>
        <w:ind w:left="0"/>
        <w:jc w:val="left"/>
      </w:pPr>
      <w:r>
        <w:rPr>
          <w:rFonts w:ascii="Times New Roman"/>
          <w:b/>
          <w:i w:val="false"/>
          <w:color w:val="000000"/>
        </w:rPr>
        <w:t xml:space="preserve"> 
2. Жуғыш заттардың толық жуылуын анықтау</w:t>
      </w:r>
    </w:p>
    <w:bookmarkEnd w:id="39"/>
    <w:p>
      <w:pPr>
        <w:spacing w:after="0"/>
        <w:ind w:left="0"/>
        <w:jc w:val="both"/>
      </w:pPr>
      <w:r>
        <w:rPr>
          <w:rFonts w:ascii="Times New Roman"/>
          <w:b w:val="false"/>
          <w:i w:val="false"/>
          <w:color w:val="000000"/>
          <w:sz w:val="28"/>
        </w:rPr>
        <w:t>      Сыналатын жуылған сауытты тазартылған сумен шаяды (сауытты сумен толық толтырады). Жуған сумен мақта тампонын сулайды, оған фенолфталеиннiң спирттi ерiтiндiсiнiң 1-2 тамшысын тамызады.</w:t>
      </w:r>
      <w:r>
        <w:br/>
      </w:r>
      <w:r>
        <w:rPr>
          <w:rFonts w:ascii="Times New Roman"/>
          <w:b w:val="false"/>
          <w:i w:val="false"/>
          <w:color w:val="000000"/>
          <w:sz w:val="28"/>
        </w:rPr>
        <w:t>
      Жуғыш заттардың қалдығы болса, олар қызыл түске енедi.</w:t>
      </w:r>
    </w:p>
    <w:bookmarkStart w:name="z225" w:id="40"/>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медициналық </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объектілерге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8-қосымша                </w:t>
      </w:r>
    </w:p>
    <w:bookmarkEnd w:id="40"/>
    <w:p>
      <w:pPr>
        <w:spacing w:after="0"/>
        <w:ind w:left="0"/>
        <w:jc w:val="left"/>
      </w:pPr>
      <w:r>
        <w:rPr>
          <w:rFonts w:ascii="Times New Roman"/>
          <w:b/>
          <w:i w:val="false"/>
          <w:color w:val="000000"/>
        </w:rPr>
        <w:t xml:space="preserve"> Буып түйiлген дәрi-дәрмектердi тығыздап жабуға арнаған қалпақшалар мен тығындарды өңдеу және стерилизациялау</w:t>
      </w:r>
    </w:p>
    <w:bookmarkStart w:name="z227" w:id="41"/>
    <w:p>
      <w:pPr>
        <w:spacing w:after="0"/>
        <w:ind w:left="0"/>
        <w:jc w:val="left"/>
      </w:pPr>
      <w:r>
        <w:rPr>
          <w:rFonts w:ascii="Times New Roman"/>
          <w:b/>
          <w:i w:val="false"/>
          <w:color w:val="000000"/>
        </w:rPr>
        <w:t xml:space="preserve"> 
1. Алюминий қалпақшаларды дайындау және жуу</w:t>
      </w:r>
    </w:p>
    <w:bookmarkEnd w:id="41"/>
    <w:bookmarkStart w:name="z228" w:id="42"/>
    <w:p>
      <w:pPr>
        <w:spacing w:after="0"/>
        <w:ind w:left="0"/>
        <w:jc w:val="both"/>
      </w:pPr>
      <w:r>
        <w:rPr>
          <w:rFonts w:ascii="Times New Roman"/>
          <w:b w:val="false"/>
          <w:i w:val="false"/>
          <w:color w:val="000000"/>
          <w:sz w:val="28"/>
        </w:rPr>
        <w:t>
      1. Инъекциялық ерiтiндiлер мен көз тамшыларын тығындауға арналған алюминий қалпақшаларды жуғыш заттың 1-2% ерiтiндiсiнде немесе ОП-7, ОП-10, «Прогресс» түрлерiндегi кiр сабынмен 15 минөт бойы құбырмен келетiн ағынды суда (80+-10)</w:t>
      </w:r>
      <w:r>
        <w:rPr>
          <w:rFonts w:ascii="Times New Roman"/>
          <w:b w:val="false"/>
          <w:i w:val="false"/>
          <w:color w:val="000000"/>
          <w:vertAlign w:val="superscript"/>
        </w:rPr>
        <w:t>0</w:t>
      </w:r>
      <w:r>
        <w:rPr>
          <w:rFonts w:ascii="Times New Roman"/>
          <w:b w:val="false"/>
          <w:i w:val="false"/>
          <w:color w:val="000000"/>
          <w:sz w:val="28"/>
        </w:rPr>
        <w:t>С температурада жуады, 10 минөт бойы (50+-10)</w:t>
      </w:r>
      <w:r>
        <w:rPr>
          <w:rFonts w:ascii="Times New Roman"/>
          <w:b w:val="false"/>
          <w:i w:val="false"/>
          <w:color w:val="000000"/>
          <w:vertAlign w:val="superscript"/>
        </w:rPr>
        <w:t>0</w:t>
      </w:r>
      <w:r>
        <w:rPr>
          <w:rFonts w:ascii="Times New Roman"/>
          <w:b w:val="false"/>
          <w:i w:val="false"/>
          <w:color w:val="000000"/>
          <w:sz w:val="28"/>
        </w:rPr>
        <w:t>С температурадағы сумен шаяды, содан кейiн тазартылған сумен (30+-10)</w:t>
      </w:r>
      <w:r>
        <w:rPr>
          <w:rFonts w:ascii="Times New Roman"/>
          <w:b w:val="false"/>
          <w:i w:val="false"/>
          <w:color w:val="000000"/>
          <w:vertAlign w:val="superscript"/>
        </w:rPr>
        <w:t>0</w:t>
      </w:r>
      <w:r>
        <w:rPr>
          <w:rFonts w:ascii="Times New Roman"/>
          <w:b w:val="false"/>
          <w:i w:val="false"/>
          <w:color w:val="000000"/>
          <w:sz w:val="28"/>
        </w:rPr>
        <w:t>С температурада 15 минөт бойы тағы шаяды.</w:t>
      </w:r>
      <w:r>
        <w:br/>
      </w:r>
      <w:r>
        <w:rPr>
          <w:rFonts w:ascii="Times New Roman"/>
          <w:b w:val="false"/>
          <w:i w:val="false"/>
          <w:color w:val="000000"/>
          <w:sz w:val="28"/>
        </w:rPr>
        <w:t>
      Таза қалпақшаларды бикстерлерге орналастырады және ауа стерильдегiшпен 50-60</w:t>
      </w:r>
      <w:r>
        <w:rPr>
          <w:rFonts w:ascii="Times New Roman"/>
          <w:b w:val="false"/>
          <w:i w:val="false"/>
          <w:color w:val="000000"/>
          <w:vertAlign w:val="superscript"/>
        </w:rPr>
        <w:t>0</w:t>
      </w:r>
      <w:r>
        <w:rPr>
          <w:rFonts w:ascii="Times New Roman"/>
          <w:b w:val="false"/>
          <w:i w:val="false"/>
          <w:color w:val="000000"/>
          <w:sz w:val="28"/>
        </w:rPr>
        <w:t>С температурада кептiредi.</w:t>
      </w:r>
      <w:r>
        <w:br/>
      </w:r>
      <w:r>
        <w:rPr>
          <w:rFonts w:ascii="Times New Roman"/>
          <w:b w:val="false"/>
          <w:i w:val="false"/>
          <w:color w:val="000000"/>
          <w:sz w:val="28"/>
        </w:rPr>
        <w:t>
      Бикстер ашылған соң 24 сағат бойы ғана сақталынады.</w:t>
      </w:r>
    </w:p>
    <w:bookmarkEnd w:id="42"/>
    <w:bookmarkStart w:name="z231" w:id="43"/>
    <w:p>
      <w:pPr>
        <w:spacing w:after="0"/>
        <w:ind w:left="0"/>
        <w:jc w:val="left"/>
      </w:pPr>
      <w:r>
        <w:rPr>
          <w:rFonts w:ascii="Times New Roman"/>
          <w:b/>
          <w:i w:val="false"/>
          <w:color w:val="000000"/>
        </w:rPr>
        <w:t xml:space="preserve"> 
2. Резеңке тығындарды стерилизациялау алдындағы өңдеу және стерилизациялау</w:t>
      </w:r>
    </w:p>
    <w:bookmarkEnd w:id="43"/>
    <w:bookmarkStart w:name="z232" w:id="44"/>
    <w:p>
      <w:pPr>
        <w:spacing w:after="0"/>
        <w:ind w:left="0"/>
        <w:jc w:val="both"/>
      </w:pPr>
      <w:r>
        <w:rPr>
          <w:rFonts w:ascii="Times New Roman"/>
          <w:b w:val="false"/>
          <w:i w:val="false"/>
          <w:color w:val="000000"/>
          <w:sz w:val="28"/>
        </w:rPr>
        <w:t>
      2. Тығындарды қолмен немесе кiр жуу машинасымен (50-60)</w:t>
      </w:r>
      <w:r>
        <w:rPr>
          <w:rFonts w:ascii="Times New Roman"/>
          <w:b w:val="false"/>
          <w:i w:val="false"/>
          <w:color w:val="000000"/>
          <w:vertAlign w:val="superscript"/>
        </w:rPr>
        <w:t>0</w:t>
      </w:r>
      <w:r>
        <w:rPr>
          <w:rFonts w:ascii="Times New Roman"/>
          <w:b w:val="false"/>
          <w:i w:val="false"/>
          <w:color w:val="000000"/>
          <w:sz w:val="28"/>
        </w:rPr>
        <w:t>С, жуғыш заттардың ыстық ерiтiндiсiнде 3 минөт бойы жуады (тығындардың салмағының жуғыш заттар ерiтiндiсiне қатынасы 1:5).</w:t>
      </w:r>
      <w:r>
        <w:br/>
      </w:r>
      <w:r>
        <w:rPr>
          <w:rFonts w:ascii="Times New Roman"/>
          <w:b w:val="false"/>
          <w:i w:val="false"/>
          <w:color w:val="000000"/>
          <w:sz w:val="28"/>
        </w:rPr>
        <w:t>
</w:t>
      </w:r>
      <w:r>
        <w:rPr>
          <w:rFonts w:ascii="Times New Roman"/>
          <w:b w:val="false"/>
          <w:i w:val="false"/>
          <w:color w:val="000000"/>
          <w:sz w:val="28"/>
        </w:rPr>
        <w:t>
      Құбырдың ағын ыстық суында 5 дүркiн шайып, соңында тазартылған сумен 1 рет шаяды;</w:t>
      </w:r>
      <w:r>
        <w:br/>
      </w:r>
      <w:r>
        <w:rPr>
          <w:rFonts w:ascii="Times New Roman"/>
          <w:b w:val="false"/>
          <w:i w:val="false"/>
          <w:color w:val="000000"/>
          <w:sz w:val="28"/>
        </w:rPr>
        <w:t>
</w:t>
      </w:r>
      <w:r>
        <w:rPr>
          <w:rFonts w:ascii="Times New Roman"/>
          <w:b w:val="false"/>
          <w:i w:val="false"/>
          <w:color w:val="000000"/>
          <w:sz w:val="28"/>
        </w:rPr>
        <w:t>
      30 минөт бойы 1%-дық натрий гидрокарбонатының ерiтiндiсiнде қайнатады;</w:t>
      </w:r>
      <w:r>
        <w:br/>
      </w:r>
      <w:r>
        <w:rPr>
          <w:rFonts w:ascii="Times New Roman"/>
          <w:b w:val="false"/>
          <w:i w:val="false"/>
          <w:color w:val="000000"/>
          <w:sz w:val="28"/>
        </w:rPr>
        <w:t>
</w:t>
      </w:r>
      <w:r>
        <w:rPr>
          <w:rFonts w:ascii="Times New Roman"/>
          <w:b w:val="false"/>
          <w:i w:val="false"/>
          <w:color w:val="000000"/>
          <w:sz w:val="28"/>
        </w:rPr>
        <w:t>
      құбырмен келетiн ағынды суда 1 рет, одан кейiн тазартылған сумен 2 рет шаяды;</w:t>
      </w:r>
      <w:r>
        <w:br/>
      </w:r>
      <w:r>
        <w:rPr>
          <w:rFonts w:ascii="Times New Roman"/>
          <w:b w:val="false"/>
          <w:i w:val="false"/>
          <w:color w:val="000000"/>
          <w:sz w:val="28"/>
        </w:rPr>
        <w:t>
</w:t>
      </w:r>
      <w:r>
        <w:rPr>
          <w:rFonts w:ascii="Times New Roman"/>
          <w:b w:val="false"/>
          <w:i w:val="false"/>
          <w:color w:val="000000"/>
          <w:sz w:val="28"/>
        </w:rPr>
        <w:t>
      бұдан соң шыны ыдыстарға орналастырып, тазартылған су құяды бетiн тығыздап жауып 121</w:t>
      </w:r>
      <w:r>
        <w:rPr>
          <w:rFonts w:ascii="Times New Roman"/>
          <w:b w:val="false"/>
          <w:i w:val="false"/>
          <w:color w:val="000000"/>
          <w:vertAlign w:val="superscript"/>
        </w:rPr>
        <w:t>0</w:t>
      </w:r>
      <w:r>
        <w:rPr>
          <w:rFonts w:ascii="Times New Roman"/>
          <w:b w:val="false"/>
          <w:i w:val="false"/>
          <w:color w:val="000000"/>
          <w:sz w:val="28"/>
        </w:rPr>
        <w:t>С температурадағы бу стерилизаторда (1,1 атм) тығындардың бетiндегi күкiрттiң, мырыштың және басқа заттардың дағын кетiру үшiн бiр сағат бойы ұстайды.</w:t>
      </w:r>
      <w:r>
        <w:br/>
      </w:r>
      <w:r>
        <w:rPr>
          <w:rFonts w:ascii="Times New Roman"/>
          <w:b w:val="false"/>
          <w:i w:val="false"/>
          <w:color w:val="000000"/>
          <w:sz w:val="28"/>
        </w:rPr>
        <w:t>
</w:t>
      </w:r>
      <w:r>
        <w:rPr>
          <w:rFonts w:ascii="Times New Roman"/>
          <w:b w:val="false"/>
          <w:i w:val="false"/>
          <w:color w:val="000000"/>
          <w:sz w:val="28"/>
        </w:rPr>
        <w:t>
      3. Бұрын қолданыста болған резеңке тығындарды тазартылған сумен шаяды, 2 рет 20 минөт бойы суын қайта-қайта ауыстыра отырып қайнатады, сосын осы қосымшаның 4 тармағына сәйкес стерилизация жасайды.</w:t>
      </w:r>
      <w:r>
        <w:br/>
      </w:r>
      <w:r>
        <w:rPr>
          <w:rFonts w:ascii="Times New Roman"/>
          <w:b w:val="false"/>
          <w:i w:val="false"/>
          <w:color w:val="000000"/>
          <w:sz w:val="28"/>
        </w:rPr>
        <w:t>
</w:t>
      </w:r>
      <w:r>
        <w:rPr>
          <w:rFonts w:ascii="Times New Roman"/>
          <w:b w:val="false"/>
          <w:i w:val="false"/>
          <w:color w:val="000000"/>
          <w:sz w:val="28"/>
        </w:rPr>
        <w:t>
      4. Тығындарды силикондау КЭ-10-16, ПМС-200А немесе ПМС-400 (массалық үлесi 0,05-0,5%) силиконды эмульсиялармен (50</w:t>
      </w:r>
      <w:r>
        <w:rPr>
          <w:rFonts w:ascii="Times New Roman"/>
          <w:b w:val="false"/>
          <w:i w:val="false"/>
          <w:color w:val="000000"/>
          <w:vertAlign w:val="superscript"/>
        </w:rPr>
        <w:t>0</w:t>
      </w:r>
      <w:r>
        <w:rPr>
          <w:rFonts w:ascii="Times New Roman"/>
          <w:b w:val="false"/>
          <w:i w:val="false"/>
          <w:color w:val="000000"/>
          <w:sz w:val="28"/>
        </w:rPr>
        <w:t>+-10</w:t>
      </w:r>
      <w:r>
        <w:rPr>
          <w:rFonts w:ascii="Times New Roman"/>
          <w:b w:val="false"/>
          <w:i w:val="false"/>
          <w:color w:val="000000"/>
          <w:vertAlign w:val="superscript"/>
        </w:rPr>
        <w:t>0</w:t>
      </w:r>
      <w:r>
        <w:rPr>
          <w:rFonts w:ascii="Times New Roman"/>
          <w:b w:val="false"/>
          <w:i w:val="false"/>
          <w:color w:val="000000"/>
          <w:sz w:val="28"/>
        </w:rPr>
        <w:t>)С температурада 20-30 минөт бойы жүргiзу ұсынылады.</w:t>
      </w:r>
      <w:r>
        <w:br/>
      </w:r>
      <w:r>
        <w:rPr>
          <w:rFonts w:ascii="Times New Roman"/>
          <w:b w:val="false"/>
          <w:i w:val="false"/>
          <w:color w:val="000000"/>
          <w:sz w:val="28"/>
        </w:rPr>
        <w:t>
</w:t>
      </w:r>
      <w:r>
        <w:rPr>
          <w:rFonts w:ascii="Times New Roman"/>
          <w:b w:val="false"/>
          <w:i w:val="false"/>
          <w:color w:val="000000"/>
          <w:sz w:val="28"/>
        </w:rPr>
        <w:t>
      Өңдегеннен кейiн тығындарды 120</w:t>
      </w:r>
      <w:r>
        <w:rPr>
          <w:rFonts w:ascii="Times New Roman"/>
          <w:b w:val="false"/>
          <w:i w:val="false"/>
          <w:color w:val="000000"/>
          <w:vertAlign w:val="superscript"/>
        </w:rPr>
        <w:t>0</w:t>
      </w:r>
      <w:r>
        <w:rPr>
          <w:rFonts w:ascii="Times New Roman"/>
          <w:b w:val="false"/>
          <w:i w:val="false"/>
          <w:color w:val="000000"/>
          <w:sz w:val="28"/>
        </w:rPr>
        <w:t>С температурада (қысымы 1.1 атмосфера) бу стерилизаторында 45 минөт стерилизация жасайды. Жабық бикстерлердегi стерильдiгiн сақтау мерзiмi – 3 тәулiк. Ашылғаннан кейiн олар 24 сағаттың iшiнде пайдаланылуға тиiс.</w:t>
      </w:r>
      <w:r>
        <w:br/>
      </w:r>
      <w:r>
        <w:rPr>
          <w:rFonts w:ascii="Times New Roman"/>
          <w:b w:val="false"/>
          <w:i w:val="false"/>
          <w:color w:val="000000"/>
          <w:sz w:val="28"/>
        </w:rPr>
        <w:t>
</w:t>
      </w:r>
      <w:r>
        <w:rPr>
          <w:rFonts w:ascii="Times New Roman"/>
          <w:b w:val="false"/>
          <w:i w:val="false"/>
          <w:color w:val="000000"/>
          <w:sz w:val="28"/>
        </w:rPr>
        <w:t>
      5. Жай дайындаған кезде, резеңке тығындарды 2 тармақта көрсетiлгендей стерилизация жасамай, 50</w:t>
      </w:r>
      <w:r>
        <w:rPr>
          <w:rFonts w:ascii="Times New Roman"/>
          <w:b w:val="false"/>
          <w:i w:val="false"/>
          <w:color w:val="000000"/>
          <w:vertAlign w:val="superscript"/>
        </w:rPr>
        <w:t>0</w:t>
      </w:r>
      <w:r>
        <w:rPr>
          <w:rFonts w:ascii="Times New Roman"/>
          <w:b w:val="false"/>
          <w:i w:val="false"/>
          <w:color w:val="000000"/>
          <w:sz w:val="28"/>
        </w:rPr>
        <w:t>С температурада, кептiргiш шкафтарда 2 сағат бойы кептiредi, жабық ыдыстарда, салқын жерде 1 жылдан аспайтын уақыт сақтайды. Қолданудың алдында тығындарды 4-тармақта көрсетiлгендей стерилизация жасайды.</w:t>
      </w:r>
    </w:p>
    <w:bookmarkEnd w:id="44"/>
    <w:bookmarkStart w:name="z241" w:id="45"/>
    <w:p>
      <w:pPr>
        <w:spacing w:after="0"/>
        <w:ind w:left="0"/>
        <w:jc w:val="left"/>
      </w:pPr>
      <w:r>
        <w:rPr>
          <w:rFonts w:ascii="Times New Roman"/>
          <w:b/>
          <w:i w:val="false"/>
          <w:color w:val="000000"/>
        </w:rPr>
        <w:t xml:space="preserve"> 
3. Полиэтилен тығындарды стерильдеу алдында өңдеу және стерильдеу</w:t>
      </w:r>
    </w:p>
    <w:bookmarkEnd w:id="45"/>
    <w:bookmarkStart w:name="z242" w:id="46"/>
    <w:p>
      <w:pPr>
        <w:spacing w:after="0"/>
        <w:ind w:left="0"/>
        <w:jc w:val="both"/>
      </w:pPr>
      <w:r>
        <w:rPr>
          <w:rFonts w:ascii="Times New Roman"/>
          <w:b w:val="false"/>
          <w:i w:val="false"/>
          <w:color w:val="000000"/>
          <w:sz w:val="28"/>
        </w:rPr>
        <w:t>
      6. Жаңа полиэтилен тығындарды ыстық ағын сумен (50+-10)</w:t>
      </w:r>
      <w:r>
        <w:rPr>
          <w:rFonts w:ascii="Times New Roman"/>
          <w:b w:val="false"/>
          <w:i w:val="false"/>
          <w:color w:val="000000"/>
          <w:vertAlign w:val="superscript"/>
        </w:rPr>
        <w:t>0</w:t>
      </w:r>
      <w:r>
        <w:rPr>
          <w:rFonts w:ascii="Times New Roman"/>
          <w:b w:val="false"/>
          <w:i w:val="false"/>
          <w:color w:val="000000"/>
          <w:sz w:val="28"/>
        </w:rPr>
        <w:t>С бiрнеше рет жуады. Қатты ластанған жағдайда тығындарды жуғыш заттарды қолдана отырып, алдын ала жуады. Одан кейiн тығындарды тазартылған сумен шаяды және сутегi пероксидiнiң жаңа дайындалған 6%-дық ерiтiндiсiне 6 сағат бойы батырып қою арқылы дезинфекциялайды, артынан тазартылған сумен жуып, температурада ауа стерилизаторында кептiредi. Стерильденген тығындарды сүртiлген тығыны бар банкаларда немесе бикстерлерде сақтау мерзiмi – 3 тәулiк.</w:t>
      </w:r>
    </w:p>
    <w:bookmarkEnd w:id="46"/>
    <w:bookmarkStart w:name="z243" w:id="47"/>
    <w:p>
      <w:pPr>
        <w:spacing w:after="0"/>
        <w:ind w:left="0"/>
        <w:jc w:val="left"/>
      </w:pPr>
      <w:r>
        <w:rPr>
          <w:rFonts w:ascii="Times New Roman"/>
          <w:b/>
          <w:i w:val="false"/>
          <w:color w:val="000000"/>
        </w:rPr>
        <w:t xml:space="preserve"> 
4. Бұрандалы пластмасса тығындарды өңдеу тәртiбi</w:t>
      </w:r>
    </w:p>
    <w:bookmarkEnd w:id="47"/>
    <w:bookmarkStart w:name="z244" w:id="48"/>
    <w:p>
      <w:pPr>
        <w:spacing w:after="0"/>
        <w:ind w:left="0"/>
        <w:jc w:val="both"/>
      </w:pPr>
      <w:r>
        <w:rPr>
          <w:rFonts w:ascii="Times New Roman"/>
          <w:b w:val="false"/>
          <w:i w:val="false"/>
          <w:color w:val="000000"/>
          <w:sz w:val="28"/>
        </w:rPr>
        <w:t>
      7. Жаңа пластмасса тығындарды ағынды ыстық сумен бiрнеше рет кептiргiш шкафта (+50-60 градуста) кептiредi. Кептiрiлген тығындарды жабық бикстерлерде сақтайды.</w:t>
      </w:r>
    </w:p>
    <w:bookmarkEnd w:id="48"/>
    <w:bookmarkStart w:name="z245" w:id="49"/>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медициналық  </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объектілерге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9-қосымша              </w:t>
      </w:r>
    </w:p>
    <w:bookmarkEnd w:id="49"/>
    <w:p>
      <w:pPr>
        <w:spacing w:after="0"/>
        <w:ind w:left="0"/>
        <w:jc w:val="left"/>
      </w:pPr>
      <w:r>
        <w:rPr>
          <w:rFonts w:ascii="Times New Roman"/>
          <w:b/>
          <w:i w:val="false"/>
          <w:color w:val="000000"/>
        </w:rPr>
        <w:t xml:space="preserve"> Бу және ауа стерилизаторларының жұмыс тәртiбiн</w:t>
      </w:r>
      <w:r>
        <w:br/>
      </w:r>
      <w:r>
        <w:rPr>
          <w:rFonts w:ascii="Times New Roman"/>
          <w:b/>
          <w:i w:val="false"/>
          <w:color w:val="000000"/>
        </w:rPr>
        <w:t>
бақылау химиялық тәсiлi</w:t>
      </w:r>
    </w:p>
    <w:p>
      <w:pPr>
        <w:spacing w:after="0"/>
        <w:ind w:left="0"/>
        <w:jc w:val="both"/>
      </w:pPr>
      <w:r>
        <w:rPr>
          <w:rFonts w:ascii="Times New Roman"/>
          <w:b w:val="false"/>
          <w:i w:val="false"/>
          <w:color w:val="000000"/>
          <w:sz w:val="28"/>
        </w:rPr>
        <w:t>      Стерильдегiштер жұмысын бақылаудың химиялық тәсiлiн, химиялық тестердiң, термохимиялық индикаторлардың және термоуақыттық индикаторлардың көмегiмен жүзеге асырады.</w:t>
      </w:r>
      <w:r>
        <w:br/>
      </w:r>
      <w:r>
        <w:rPr>
          <w:rFonts w:ascii="Times New Roman"/>
          <w:b w:val="false"/>
          <w:i w:val="false"/>
          <w:color w:val="000000"/>
          <w:sz w:val="28"/>
        </w:rPr>
        <w:t>
      Химиялық тест дегенiмiз – химиялық қоспалар органикалық бояғышпен немесе химиялық қоспалардың қосындысымен (балқуы үшiн қажет белгiлi бiр температураға жеткенде өзiнiң агрегаттық күйi мен түсiн өзгертетiн заттармен) толтырылып, екi жағын пiсiру арқылы тығындаған түтiкше болып табылады.</w:t>
      </w:r>
    </w:p>
    <w:bookmarkStart w:name="z249" w:id="50"/>
    <w:p>
      <w:pPr>
        <w:spacing w:after="0"/>
        <w:ind w:left="0"/>
        <w:jc w:val="left"/>
      </w:pPr>
      <w:r>
        <w:rPr>
          <w:rFonts w:ascii="Times New Roman"/>
          <w:b/>
          <w:i w:val="false"/>
          <w:color w:val="000000"/>
        </w:rPr>
        <w:t xml:space="preserve"> 
1. Бу стерилизаторының жұмысын бақылау үшiн қолданылатын химиялық тестер</w:t>
      </w:r>
    </w:p>
    <w:bookmarkEnd w:id="50"/>
    <w:bookmarkStart w:name="z250" w:id="51"/>
    <w:p>
      <w:pPr>
        <w:spacing w:after="0"/>
        <w:ind w:left="0"/>
        <w:jc w:val="both"/>
      </w:pPr>
      <w:r>
        <w:rPr>
          <w:rFonts w:ascii="Times New Roman"/>
          <w:b w:val="false"/>
          <w:i w:val="false"/>
          <w:color w:val="000000"/>
          <w:sz w:val="28"/>
        </w:rPr>
        <w:t>
      1) Бензой қышқылы – балқу температурасы (121-122)</w:t>
      </w:r>
      <w:r>
        <w:rPr>
          <w:rFonts w:ascii="Times New Roman"/>
          <w:b w:val="false"/>
          <w:i w:val="false"/>
          <w:color w:val="000000"/>
          <w:vertAlign w:val="superscript"/>
        </w:rPr>
        <w:t>0</w:t>
      </w:r>
      <w:r>
        <w:rPr>
          <w:rFonts w:ascii="Times New Roman"/>
          <w:b w:val="false"/>
          <w:i w:val="false"/>
          <w:color w:val="000000"/>
          <w:sz w:val="28"/>
        </w:rPr>
        <w:t>С, бояғыш;</w:t>
      </w:r>
      <w:r>
        <w:br/>
      </w:r>
      <w:r>
        <w:rPr>
          <w:rFonts w:ascii="Times New Roman"/>
          <w:b w:val="false"/>
          <w:i w:val="false"/>
          <w:color w:val="000000"/>
          <w:sz w:val="28"/>
        </w:rPr>
        <w:t>
</w:t>
      </w:r>
      <w:r>
        <w:rPr>
          <w:rFonts w:ascii="Times New Roman"/>
          <w:b w:val="false"/>
          <w:i w:val="false"/>
          <w:color w:val="000000"/>
          <w:sz w:val="28"/>
        </w:rPr>
        <w:t>
      2) қарапайым күкiрт – балқу температурасы (121-122)</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3) мочевина – балқу температурасы (132-134)</w:t>
      </w:r>
      <w:r>
        <w:rPr>
          <w:rFonts w:ascii="Times New Roman"/>
          <w:b w:val="false"/>
          <w:i w:val="false"/>
          <w:color w:val="000000"/>
          <w:vertAlign w:val="superscript"/>
        </w:rPr>
        <w:t>0</w:t>
      </w:r>
      <w:r>
        <w:rPr>
          <w:rFonts w:ascii="Times New Roman"/>
          <w:b w:val="false"/>
          <w:i w:val="false"/>
          <w:color w:val="000000"/>
          <w:sz w:val="28"/>
        </w:rPr>
        <w:t>С, бояғыш;</w:t>
      </w:r>
      <w:r>
        <w:br/>
      </w:r>
      <w:r>
        <w:rPr>
          <w:rFonts w:ascii="Times New Roman"/>
          <w:b w:val="false"/>
          <w:i w:val="false"/>
          <w:color w:val="000000"/>
          <w:sz w:val="28"/>
        </w:rPr>
        <w:t>
</w:t>
      </w:r>
      <w:r>
        <w:rPr>
          <w:rFonts w:ascii="Times New Roman"/>
          <w:b w:val="false"/>
          <w:i w:val="false"/>
          <w:color w:val="000000"/>
          <w:sz w:val="28"/>
        </w:rPr>
        <w:t>
      4) никотинамид – балқу температурасы (132-134)</w:t>
      </w:r>
      <w:r>
        <w:rPr>
          <w:rFonts w:ascii="Times New Roman"/>
          <w:b w:val="false"/>
          <w:i w:val="false"/>
          <w:color w:val="000000"/>
          <w:vertAlign w:val="superscript"/>
        </w:rPr>
        <w:t>0</w:t>
      </w:r>
      <w:r>
        <w:rPr>
          <w:rFonts w:ascii="Times New Roman"/>
          <w:b w:val="false"/>
          <w:i w:val="false"/>
          <w:color w:val="000000"/>
          <w:sz w:val="28"/>
        </w:rPr>
        <w:t>С, бояғыш.</w:t>
      </w:r>
      <w:r>
        <w:br/>
      </w:r>
      <w:r>
        <w:rPr>
          <w:rFonts w:ascii="Times New Roman"/>
          <w:b w:val="false"/>
          <w:i w:val="false"/>
          <w:color w:val="000000"/>
          <w:sz w:val="28"/>
        </w:rPr>
        <w:t>
      Кез келген бояғыш ретiнде (қышқыл фуксин, фенолдық қызыл, бромтилдi көгiлдiр немесе генциан сия көк) бояғыштары химиялық заттармен 10:1 ара қатынасындағы қоспалар түрiнде қолданылады.</w:t>
      </w:r>
    </w:p>
    <w:bookmarkEnd w:id="51"/>
    <w:bookmarkStart w:name="z255" w:id="52"/>
    <w:p>
      <w:pPr>
        <w:spacing w:after="0"/>
        <w:ind w:left="0"/>
        <w:jc w:val="left"/>
      </w:pPr>
      <w:r>
        <w:rPr>
          <w:rFonts w:ascii="Times New Roman"/>
          <w:b/>
          <w:i w:val="false"/>
          <w:color w:val="000000"/>
        </w:rPr>
        <w:t xml:space="preserve"> 
2. Ауа стерилизаторының жұмысын бақылау үшiн қолданылатын химиялық тестердiң тiзбесi:</w:t>
      </w:r>
    </w:p>
    <w:bookmarkEnd w:id="52"/>
    <w:bookmarkStart w:name="z256" w:id="53"/>
    <w:p>
      <w:pPr>
        <w:spacing w:after="0"/>
        <w:ind w:left="0"/>
        <w:jc w:val="both"/>
      </w:pPr>
      <w:r>
        <w:rPr>
          <w:rFonts w:ascii="Times New Roman"/>
          <w:b w:val="false"/>
          <w:i w:val="false"/>
          <w:color w:val="000000"/>
          <w:sz w:val="28"/>
        </w:rPr>
        <w:t>
      Тиомочевина, балқу температурасы 180</w:t>
      </w:r>
      <w:r>
        <w:rPr>
          <w:rFonts w:ascii="Times New Roman"/>
          <w:b w:val="false"/>
          <w:i w:val="false"/>
          <w:color w:val="000000"/>
          <w:vertAlign w:val="superscript"/>
        </w:rPr>
        <w:t>0</w:t>
      </w:r>
      <w:r>
        <w:rPr>
          <w:rFonts w:ascii="Times New Roman"/>
          <w:b w:val="false"/>
          <w:i w:val="false"/>
          <w:color w:val="000000"/>
          <w:sz w:val="28"/>
        </w:rPr>
        <w:t>С; янтарь қышқылы, балқу температурасы (180-184)</w:t>
      </w:r>
      <w:r>
        <w:rPr>
          <w:rFonts w:ascii="Times New Roman"/>
          <w:b w:val="false"/>
          <w:i w:val="false"/>
          <w:color w:val="000000"/>
          <w:vertAlign w:val="superscript"/>
        </w:rPr>
        <w:t>0</w:t>
      </w:r>
      <w:r>
        <w:rPr>
          <w:rFonts w:ascii="Times New Roman"/>
          <w:b w:val="false"/>
          <w:i w:val="false"/>
          <w:color w:val="000000"/>
          <w:sz w:val="28"/>
        </w:rPr>
        <w:t>С; сахароза, балқу температурасы (180-184)</w:t>
      </w:r>
      <w:r>
        <w:rPr>
          <w:rFonts w:ascii="Times New Roman"/>
          <w:b w:val="false"/>
          <w:i w:val="false"/>
          <w:color w:val="000000"/>
          <w:vertAlign w:val="superscript"/>
        </w:rPr>
        <w:t>0</w:t>
      </w:r>
      <w:r>
        <w:rPr>
          <w:rFonts w:ascii="Times New Roman"/>
          <w:b w:val="false"/>
          <w:i w:val="false"/>
          <w:color w:val="000000"/>
          <w:sz w:val="28"/>
        </w:rPr>
        <w:t>С; шарап қышқылы, балқу температурасы (180-190)</w:t>
      </w:r>
      <w:r>
        <w:rPr>
          <w:rFonts w:ascii="Times New Roman"/>
          <w:b w:val="false"/>
          <w:i w:val="false"/>
          <w:color w:val="000000"/>
          <w:vertAlign w:val="superscript"/>
        </w:rPr>
        <w:t>0</w:t>
      </w:r>
      <w:r>
        <w:rPr>
          <w:rFonts w:ascii="Times New Roman"/>
          <w:b w:val="false"/>
          <w:i w:val="false"/>
          <w:color w:val="000000"/>
          <w:sz w:val="28"/>
        </w:rPr>
        <w:t>С; гидрохинон, балқу температурасы (180-190)</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Термохимиялық және термоуақыттық индикаторлар (ТУИ) қағаз ленталардан үзiлетiн индикаторлар қабаты бар жолақшалар болып табылады. Бекiтілген стерильдеу режимдерiн сақтағанда ғана олардың түсi қайтымсыз өзгередi.</w:t>
      </w:r>
      <w:r>
        <w:br/>
      </w:r>
      <w:r>
        <w:rPr>
          <w:rFonts w:ascii="Times New Roman"/>
          <w:b w:val="false"/>
          <w:i w:val="false"/>
          <w:color w:val="000000"/>
          <w:sz w:val="28"/>
        </w:rPr>
        <w:t>
</w:t>
      </w:r>
      <w:r>
        <w:rPr>
          <w:rFonts w:ascii="Times New Roman"/>
          <w:b w:val="false"/>
          <w:i w:val="false"/>
          <w:color w:val="000000"/>
          <w:sz w:val="28"/>
        </w:rPr>
        <w:t>
      Термохимиялық индикаторлар ретiнде бақылауға арналған индикаторлық ленталар қолданылады.</w:t>
      </w:r>
      <w:r>
        <w:br/>
      </w:r>
      <w:r>
        <w:rPr>
          <w:rFonts w:ascii="Times New Roman"/>
          <w:b w:val="false"/>
          <w:i w:val="false"/>
          <w:color w:val="000000"/>
          <w:sz w:val="28"/>
        </w:rPr>
        <w:t>
</w:t>
      </w:r>
      <w:r>
        <w:rPr>
          <w:rFonts w:ascii="Times New Roman"/>
          <w:b w:val="false"/>
          <w:i w:val="false"/>
          <w:color w:val="000000"/>
          <w:sz w:val="28"/>
        </w:rPr>
        <w:t>
      Егер стерильдеуден кейiн химиялық тестер балқыса және химиялық индикаторлардың түсi өзгерсе, бұл стерильдеудiң ойдағыдай өткенiн бiлдiредi.</w:t>
      </w:r>
    </w:p>
    <w:bookmarkEnd w:id="53"/>
    <w:p>
      <w:pPr>
        <w:spacing w:after="0"/>
        <w:ind w:left="0"/>
        <w:jc w:val="left"/>
      </w:pPr>
      <w:r>
        <w:rPr>
          <w:rFonts w:ascii="Times New Roman"/>
          <w:b/>
          <w:i w:val="false"/>
          <w:color w:val="000000"/>
        </w:rPr>
        <w:t xml:space="preserve"> Бу стерилизаторларында бақылау нүктелерiнiң (химиялық тестердiң) орналасуы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2900"/>
        <w:gridCol w:w="7646"/>
      </w:tblGrid>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Стерилизатор камерасының Сыйымдылығы (дм3)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тестер қойылатын бақылау нүктелерiнiң саны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нүктелерiнiң (химиялық тестердiң) орналасуы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 бұрышты стерилизаторлар үшiн</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дейiн</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нүкте – тиейтiн есiктiң тұсында</w:t>
            </w:r>
            <w:r>
              <w:br/>
            </w:r>
            <w:r>
              <w:rPr>
                <w:rFonts w:ascii="Times New Roman"/>
                <w:b w:val="false"/>
                <w:i w:val="false"/>
                <w:color w:val="000000"/>
                <w:sz w:val="20"/>
              </w:rPr>
              <w:t>
2 нүкте – қарама-қарсы қабырғада (шығарып алатын есiктiң тұсында)</w:t>
            </w:r>
            <w:r>
              <w:br/>
            </w:r>
            <w:r>
              <w:rPr>
                <w:rFonts w:ascii="Times New Roman"/>
                <w:b w:val="false"/>
                <w:i w:val="false"/>
                <w:color w:val="000000"/>
                <w:sz w:val="20"/>
              </w:rPr>
              <w:t>
3-5 нүктелер – стерилизациялық қораптардың ортасында немесе сағат тiлiне қарсы, түрлi деңгейде орналастырылған стерилизацияланатын орамдардың iшiнде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тiк стерилизаторлар үшiн</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астам 750-ге дейiн қоса</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нүкте – камераның жоғары бөлiгiнде</w:t>
            </w:r>
            <w:r>
              <w:br/>
            </w:r>
            <w:r>
              <w:rPr>
                <w:rFonts w:ascii="Times New Roman"/>
                <w:b w:val="false"/>
                <w:i w:val="false"/>
                <w:color w:val="000000"/>
                <w:sz w:val="20"/>
              </w:rPr>
              <w:t>
2 нүкте – камераның төменгi бөлiгiнде</w:t>
            </w:r>
            <w:r>
              <w:br/>
            </w:r>
            <w:r>
              <w:rPr>
                <w:rFonts w:ascii="Times New Roman"/>
                <w:b w:val="false"/>
                <w:i w:val="false"/>
                <w:color w:val="000000"/>
                <w:sz w:val="20"/>
              </w:rPr>
              <w:t>
3-11 нүктелер – стерилизациялық қораптардың ортасында немесе сағат тiлiне қарсы түрлi деңгейде орналастырылған стерилизацияланатын орамдардың iшiнде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көлбеу стерилизаторлар үшiн</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750-ден астам</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нүкте – тиейтiн есiктiң тұсында</w:t>
            </w:r>
            <w:r>
              <w:br/>
            </w:r>
            <w:r>
              <w:rPr>
                <w:rFonts w:ascii="Times New Roman"/>
                <w:b w:val="false"/>
                <w:i w:val="false"/>
                <w:color w:val="000000"/>
                <w:sz w:val="20"/>
              </w:rPr>
              <w:t>
2 нүкте – қарама-қарсы қабырғада (түсiрiп алатын есiктiң тұсында)</w:t>
            </w:r>
            <w:r>
              <w:br/>
            </w:r>
            <w:r>
              <w:rPr>
                <w:rFonts w:ascii="Times New Roman"/>
                <w:b w:val="false"/>
                <w:i w:val="false"/>
                <w:color w:val="000000"/>
                <w:sz w:val="20"/>
              </w:rPr>
              <w:t>
3 – 13 нүктелер – стерилизациялық қораптардың ортасында немесе сағат тiлiне қарсы түрлi деңгейде орналастырылған стерилизацияланатын орамдардың iшiнде</w:t>
            </w:r>
          </w:p>
        </w:tc>
      </w:tr>
    </w:tbl>
    <w:p>
      <w:pPr>
        <w:spacing w:after="0"/>
        <w:ind w:left="0"/>
        <w:jc w:val="both"/>
      </w:pPr>
      <w:r>
        <w:rPr>
          <w:rFonts w:ascii="Times New Roman"/>
          <w:b w:val="false"/>
          <w:i w:val="false"/>
          <w:color w:val="000000"/>
          <w:sz w:val="28"/>
        </w:rPr>
        <w:t>      1 және 2 бақылау нүктелерi стерилизатор камерасында стерилизацияланатын бұйымдардың сыртында болады.</w:t>
      </w:r>
    </w:p>
    <w:bookmarkStart w:name="z260" w:id="54"/>
    <w:p>
      <w:pPr>
        <w:spacing w:after="0"/>
        <w:ind w:left="0"/>
        <w:jc w:val="left"/>
      </w:pPr>
      <w:r>
        <w:rPr>
          <w:rFonts w:ascii="Times New Roman"/>
          <w:b/>
          <w:i w:val="false"/>
          <w:color w:val="000000"/>
        </w:rPr>
        <w:t xml:space="preserve"> 
2. Ауа стерилизаторында бақылау нүктелерiнiң (химиялық тестердiң) орналасуы</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3567"/>
        <w:gridCol w:w="7102"/>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Стерилизатор камерасының сиымдылығы (дм3)</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тестер қойылатын бақылау нүктелерiнің саны</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нүктелерiнiң (химиялық тестердiң) орналасуы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дейiн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80-нен астам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80-нен астам екi камералы</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нүкте-камера ортасында;</w:t>
            </w:r>
            <w:r>
              <w:br/>
            </w:r>
            <w:r>
              <w:rPr>
                <w:rFonts w:ascii="Times New Roman"/>
                <w:b w:val="false"/>
                <w:i w:val="false"/>
                <w:color w:val="000000"/>
                <w:sz w:val="20"/>
              </w:rPr>
              <w:t>
2 нүкте – оң немесе сол жағындағы төменгi бөлiгiнде;</w:t>
            </w:r>
            <w:r>
              <w:br/>
            </w:r>
            <w:r>
              <w:rPr>
                <w:rFonts w:ascii="Times New Roman"/>
                <w:b w:val="false"/>
                <w:i w:val="false"/>
                <w:color w:val="000000"/>
                <w:sz w:val="20"/>
              </w:rPr>
              <w:t>
3 нүкте – есiктен және артқы қабырғадан бiрдей қашықтықта;</w:t>
            </w:r>
            <w:r>
              <w:br/>
            </w:r>
            <w:r>
              <w:rPr>
                <w:rFonts w:ascii="Times New Roman"/>
                <w:b w:val="false"/>
                <w:i w:val="false"/>
                <w:color w:val="000000"/>
                <w:sz w:val="20"/>
              </w:rPr>
              <w:t>
4-5 нүктелер камераның төменгi жағында (4 нүкте) және сол жақта (5 нүкте) есiк тұсында.</w:t>
            </w:r>
            <w:r>
              <w:br/>
            </w:r>
            <w:r>
              <w:rPr>
                <w:rFonts w:ascii="Times New Roman"/>
                <w:b w:val="false"/>
                <w:i w:val="false"/>
                <w:color w:val="000000"/>
                <w:sz w:val="20"/>
              </w:rPr>
              <w:t>
1-3 нүктелер камера ортасында жоғарыдан төмен қарай үш түрлi деңгейде;</w:t>
            </w:r>
            <w:r>
              <w:br/>
            </w:r>
            <w:r>
              <w:rPr>
                <w:rFonts w:ascii="Times New Roman"/>
                <w:b w:val="false"/>
                <w:i w:val="false"/>
                <w:color w:val="000000"/>
                <w:sz w:val="20"/>
              </w:rPr>
              <w:t>
4-15 нүктелер – үш деңгейдегi бұрыштарда</w:t>
            </w:r>
            <w:r>
              <w:br/>
            </w:r>
            <w:r>
              <w:rPr>
                <w:rFonts w:ascii="Times New Roman"/>
                <w:b w:val="false"/>
                <w:i w:val="false"/>
                <w:color w:val="000000"/>
                <w:sz w:val="20"/>
              </w:rPr>
              <w:t>
(4-7 нүкте төменгi жағы; 8-11 нүкте ортасы;</w:t>
            </w:r>
            <w:r>
              <w:br/>
            </w:r>
            <w:r>
              <w:rPr>
                <w:rFonts w:ascii="Times New Roman"/>
                <w:b w:val="false"/>
                <w:i w:val="false"/>
                <w:color w:val="000000"/>
                <w:sz w:val="20"/>
              </w:rPr>
              <w:t>
12-15 нүктелер жоғары жағы) сағат тiлiне қарсы iле отырып</w:t>
            </w:r>
            <w:r>
              <w:br/>
            </w:r>
            <w:r>
              <w:rPr>
                <w:rFonts w:ascii="Times New Roman"/>
                <w:b w:val="false"/>
                <w:i w:val="false"/>
                <w:color w:val="000000"/>
                <w:sz w:val="20"/>
              </w:rPr>
              <w:t>
Әрбiр камера үшiн осыларға ұқсас</w:t>
            </w:r>
          </w:p>
        </w:tc>
      </w:tr>
    </w:tbl>
    <w:p>
      <w:pPr>
        <w:spacing w:after="0"/>
        <w:ind w:left="0"/>
        <w:jc w:val="both"/>
      </w:pPr>
      <w:r>
        <w:rPr>
          <w:rFonts w:ascii="Times New Roman"/>
          <w:b w:val="false"/>
          <w:i w:val="false"/>
          <w:color w:val="000000"/>
          <w:sz w:val="28"/>
        </w:rPr>
        <w:t>      Бақылау тестерiн стерилизатор қабырғасынан 5 см-ден кем емес қашықтыққа орналастырады.</w:t>
      </w:r>
      <w:r>
        <w:br/>
      </w:r>
      <w:r>
        <w:rPr>
          <w:rFonts w:ascii="Times New Roman"/>
          <w:b w:val="false"/>
          <w:i w:val="false"/>
          <w:color w:val="000000"/>
          <w:sz w:val="28"/>
        </w:rPr>
        <w:t>
      Нүктелер камера ауқымына түгелдей, бiркелкi орналасады. Химиялық заттар крафт-қағаздардан жасалған пакеттерге немесе стерилизациялайтын орамдардың iшiне салынып, бақылау аумақтарына орналастырылады. Химиялық индикатордың бастапқы жағдайының (түсiнiң немесе агрегаттық жағдайының) өзгеруi ауа стерилизатор жұмысының сапасын көрсетедi.</w:t>
      </w:r>
    </w:p>
    <w:bookmarkStart w:name="z261" w:id="55"/>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мақсаттағы бұйымдар мен медициналық</w:t>
      </w:r>
      <w:r>
        <w:br/>
      </w:r>
      <w:r>
        <w:rPr>
          <w:rFonts w:ascii="Times New Roman"/>
          <w:b w:val="false"/>
          <w:i w:val="false"/>
          <w:color w:val="000000"/>
          <w:sz w:val="28"/>
        </w:rPr>
        <w:t xml:space="preserve">
техниканың айналысы саласындағы    </w:t>
      </w:r>
      <w:r>
        <w:br/>
      </w:r>
      <w:r>
        <w:rPr>
          <w:rFonts w:ascii="Times New Roman"/>
          <w:b w:val="false"/>
          <w:i w:val="false"/>
          <w:color w:val="000000"/>
          <w:sz w:val="28"/>
        </w:rPr>
        <w:t xml:space="preserve">
объектілерге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10-қосымша               </w:t>
      </w:r>
    </w:p>
    <w:bookmarkEnd w:id="55"/>
    <w:p>
      <w:pPr>
        <w:spacing w:after="0"/>
        <w:ind w:left="0"/>
        <w:jc w:val="left"/>
      </w:pPr>
      <w:r>
        <w:rPr>
          <w:rFonts w:ascii="Times New Roman"/>
          <w:b/>
          <w:i w:val="false"/>
          <w:color w:val="000000"/>
        </w:rPr>
        <w:t xml:space="preserve"> Дәрiханаларды микробиологиялық зерттеу әдiстемесi</w:t>
      </w:r>
    </w:p>
    <w:bookmarkStart w:name="z263" w:id="56"/>
    <w:p>
      <w:pPr>
        <w:spacing w:after="0"/>
        <w:ind w:left="0"/>
        <w:jc w:val="left"/>
      </w:pPr>
      <w:r>
        <w:rPr>
          <w:rFonts w:ascii="Times New Roman"/>
          <w:b/>
          <w:i w:val="false"/>
          <w:color w:val="000000"/>
        </w:rPr>
        <w:t xml:space="preserve"> 
1. Бактериологиялық бақылау объектiлерi</w:t>
      </w:r>
    </w:p>
    <w:bookmarkEnd w:id="56"/>
    <w:bookmarkStart w:name="z264" w:id="57"/>
    <w:p>
      <w:pPr>
        <w:spacing w:after="0"/>
        <w:ind w:left="0"/>
        <w:jc w:val="both"/>
      </w:pPr>
      <w:r>
        <w:rPr>
          <w:rFonts w:ascii="Times New Roman"/>
          <w:b w:val="false"/>
          <w:i w:val="false"/>
          <w:color w:val="000000"/>
          <w:sz w:val="28"/>
        </w:rPr>
        <w:t>
      1. Бактериологиялық бақылау объектiлерi болып табылатындар:</w:t>
      </w:r>
      <w:r>
        <w:br/>
      </w:r>
      <w:r>
        <w:rPr>
          <w:rFonts w:ascii="Times New Roman"/>
          <w:b w:val="false"/>
          <w:i w:val="false"/>
          <w:color w:val="000000"/>
          <w:sz w:val="28"/>
        </w:rPr>
        <w:t>
</w:t>
      </w:r>
      <w:r>
        <w:rPr>
          <w:rFonts w:ascii="Times New Roman"/>
          <w:b w:val="false"/>
          <w:i w:val="false"/>
          <w:color w:val="000000"/>
          <w:sz w:val="28"/>
        </w:rPr>
        <w:t>
      1) Тазартылған су.</w:t>
      </w:r>
      <w:r>
        <w:br/>
      </w:r>
      <w:r>
        <w:rPr>
          <w:rFonts w:ascii="Times New Roman"/>
          <w:b w:val="false"/>
          <w:i w:val="false"/>
          <w:color w:val="000000"/>
          <w:sz w:val="28"/>
        </w:rPr>
        <w:t>
</w:t>
      </w:r>
      <w:r>
        <w:rPr>
          <w:rFonts w:ascii="Times New Roman"/>
          <w:b w:val="false"/>
          <w:i w:val="false"/>
          <w:color w:val="000000"/>
          <w:sz w:val="28"/>
        </w:rPr>
        <w:t>
      2) Стерилизациялауға дейiнгi және одан кейiнгi инъекцияға арналған ерiтiндiлер.</w:t>
      </w:r>
      <w:r>
        <w:br/>
      </w:r>
      <w:r>
        <w:rPr>
          <w:rFonts w:ascii="Times New Roman"/>
          <w:b w:val="false"/>
          <w:i w:val="false"/>
          <w:color w:val="000000"/>
          <w:sz w:val="28"/>
        </w:rPr>
        <w:t>
</w:t>
      </w:r>
      <w:r>
        <w:rPr>
          <w:rFonts w:ascii="Times New Roman"/>
          <w:b w:val="false"/>
          <w:i w:val="false"/>
          <w:color w:val="000000"/>
          <w:sz w:val="28"/>
        </w:rPr>
        <w:t>
      3) Стерилизациялаудан кейiн және стерильдiк негiздегi асептикалық жағдайларда дайындалған көз тамшылары.</w:t>
      </w:r>
      <w:r>
        <w:br/>
      </w:r>
      <w:r>
        <w:rPr>
          <w:rFonts w:ascii="Times New Roman"/>
          <w:b w:val="false"/>
          <w:i w:val="false"/>
          <w:color w:val="000000"/>
          <w:sz w:val="28"/>
        </w:rPr>
        <w:t>
</w:t>
      </w:r>
      <w:r>
        <w:rPr>
          <w:rFonts w:ascii="Times New Roman"/>
          <w:b w:val="false"/>
          <w:i w:val="false"/>
          <w:color w:val="000000"/>
          <w:sz w:val="28"/>
        </w:rPr>
        <w:t>
      4) Инъекциялар мен көз тамшыларына арналған ерiтiндiлердi дайындауға пайдаланылатын құрғақ дәрiлiк заттар.</w:t>
      </w:r>
      <w:r>
        <w:br/>
      </w:r>
      <w:r>
        <w:rPr>
          <w:rFonts w:ascii="Times New Roman"/>
          <w:b w:val="false"/>
          <w:i w:val="false"/>
          <w:color w:val="000000"/>
          <w:sz w:val="28"/>
        </w:rPr>
        <w:t>
</w:t>
      </w:r>
      <w:r>
        <w:rPr>
          <w:rFonts w:ascii="Times New Roman"/>
          <w:b w:val="false"/>
          <w:i w:val="false"/>
          <w:color w:val="000000"/>
          <w:sz w:val="28"/>
        </w:rPr>
        <w:t>
      5) Дәрiхана ыдыстары, тығындар, аралық төсеуiштер, басқа да қосалқы материалдар.</w:t>
      </w:r>
      <w:r>
        <w:br/>
      </w:r>
      <w:r>
        <w:rPr>
          <w:rFonts w:ascii="Times New Roman"/>
          <w:b w:val="false"/>
          <w:i w:val="false"/>
          <w:color w:val="000000"/>
          <w:sz w:val="28"/>
        </w:rPr>
        <w:t>
</w:t>
      </w:r>
      <w:r>
        <w:rPr>
          <w:rFonts w:ascii="Times New Roman"/>
          <w:b w:val="false"/>
          <w:i w:val="false"/>
          <w:color w:val="000000"/>
          <w:sz w:val="28"/>
        </w:rPr>
        <w:t>
      6) Мүкәммал, жабдықтар, қызметшiлердiң қолының және санитарлық киiмдерiнiң тазалығы.</w:t>
      </w:r>
      <w:r>
        <w:br/>
      </w:r>
      <w:r>
        <w:rPr>
          <w:rFonts w:ascii="Times New Roman"/>
          <w:b w:val="false"/>
          <w:i w:val="false"/>
          <w:color w:val="000000"/>
          <w:sz w:val="28"/>
        </w:rPr>
        <w:t>
</w:t>
      </w:r>
      <w:r>
        <w:rPr>
          <w:rFonts w:ascii="Times New Roman"/>
          <w:b w:val="false"/>
          <w:i w:val="false"/>
          <w:color w:val="000000"/>
          <w:sz w:val="28"/>
        </w:rPr>
        <w:t>
      7) Ауа.</w:t>
      </w:r>
    </w:p>
    <w:bookmarkEnd w:id="57"/>
    <w:bookmarkStart w:name="z272" w:id="58"/>
    <w:p>
      <w:pPr>
        <w:spacing w:after="0"/>
        <w:ind w:left="0"/>
        <w:jc w:val="left"/>
      </w:pPr>
      <w:r>
        <w:rPr>
          <w:rFonts w:ascii="Times New Roman"/>
          <w:b/>
          <w:i w:val="false"/>
          <w:color w:val="000000"/>
        </w:rPr>
        <w:t xml:space="preserve"> 
2. Сынамаларды iрiктеу</w:t>
      </w:r>
    </w:p>
    <w:bookmarkEnd w:id="58"/>
    <w:bookmarkStart w:name="z273" w:id="59"/>
    <w:p>
      <w:pPr>
        <w:spacing w:after="0"/>
        <w:ind w:left="0"/>
        <w:jc w:val="both"/>
      </w:pPr>
      <w:r>
        <w:rPr>
          <w:rFonts w:ascii="Times New Roman"/>
          <w:b w:val="false"/>
          <w:i w:val="false"/>
          <w:color w:val="000000"/>
          <w:sz w:val="28"/>
        </w:rPr>
        <w:t>
      2. Сынамаларды iрiктеу үшін бактериологиялық лабораториялардың тек стерильдi ыдыстары ғана қолданылады, ол әр топтан екiден беске дейiнгi бiрлiкте бақылаудан өткiзiледi.</w:t>
      </w:r>
      <w:r>
        <w:br/>
      </w:r>
      <w:r>
        <w:rPr>
          <w:rFonts w:ascii="Times New Roman"/>
          <w:b w:val="false"/>
          <w:i w:val="false"/>
          <w:color w:val="000000"/>
          <w:sz w:val="28"/>
        </w:rPr>
        <w:t>
</w:t>
      </w:r>
      <w:r>
        <w:rPr>
          <w:rFonts w:ascii="Times New Roman"/>
          <w:b w:val="false"/>
          <w:i w:val="false"/>
          <w:color w:val="000000"/>
          <w:sz w:val="28"/>
        </w:rPr>
        <w:t>
      3. Дәрiлiк заттарды дайындауға пайдаланылатын тазартылған су (инъекцияға арналған дәрiлiк түрлер мен көз тамшыларынан басқасы) 500 мл (см</w:t>
      </w:r>
      <w:r>
        <w:rPr>
          <w:rFonts w:ascii="Times New Roman"/>
          <w:b w:val="false"/>
          <w:i w:val="false"/>
          <w:color w:val="000000"/>
          <w:vertAlign w:val="superscript"/>
        </w:rPr>
        <w:t>3</w:t>
      </w:r>
      <w:r>
        <w:rPr>
          <w:rFonts w:ascii="Times New Roman"/>
          <w:b w:val="false"/>
          <w:i w:val="false"/>
          <w:color w:val="000000"/>
          <w:sz w:val="28"/>
        </w:rPr>
        <w:t>) кем емес көлемде стерильдi ыдыстарға құйылып алынады.</w:t>
      </w:r>
      <w:r>
        <w:br/>
      </w:r>
      <w:r>
        <w:rPr>
          <w:rFonts w:ascii="Times New Roman"/>
          <w:b w:val="false"/>
          <w:i w:val="false"/>
          <w:color w:val="000000"/>
          <w:sz w:val="28"/>
        </w:rPr>
        <w:t>
      Дәрiханада тазартылған су келтiретiн құбыр болса, сынаманы ассистент пен провизор-технологтың үстелiндегi бюреткадан жүзеге асырады. Бұл орайда бюретканың ұшын спиртке шыланған мақтаны тұтатып (алаумен) алдын ала күйдiредi. Тазартылған суға арналған құбыр жоқ болса, сондай-ақ қанағаттанғысыз нәтижелер алынғанда сынамалық тазартылған суды су жинайтын қабылдағыштан алады.</w:t>
      </w:r>
      <w:r>
        <w:br/>
      </w:r>
      <w:r>
        <w:rPr>
          <w:rFonts w:ascii="Times New Roman"/>
          <w:b w:val="false"/>
          <w:i w:val="false"/>
          <w:color w:val="000000"/>
          <w:sz w:val="28"/>
        </w:rPr>
        <w:t>
      Құбырдың санитарлық жағдайын бағалау үшiн тазартылған судың сынамасын тiкелей құбырдан (кез-келген учаскесiнен) алады.</w:t>
      </w:r>
      <w:r>
        <w:br/>
      </w:r>
      <w:r>
        <w:rPr>
          <w:rFonts w:ascii="Times New Roman"/>
          <w:b w:val="false"/>
          <w:i w:val="false"/>
          <w:color w:val="000000"/>
          <w:sz w:val="28"/>
        </w:rPr>
        <w:t>
</w:t>
      </w:r>
      <w:r>
        <w:rPr>
          <w:rFonts w:ascii="Times New Roman"/>
          <w:b w:val="false"/>
          <w:i w:val="false"/>
          <w:color w:val="000000"/>
          <w:sz w:val="28"/>
        </w:rPr>
        <w:t>
      4. Инъекцияға арналған ерiтiндiлер мен көз тамшыларын дайындауға пайдаланылатын тазартылған судың сынамасын 15-20 см</w:t>
      </w:r>
      <w:r>
        <w:rPr>
          <w:rFonts w:ascii="Times New Roman"/>
          <w:b w:val="false"/>
          <w:i w:val="false"/>
          <w:color w:val="000000"/>
          <w:vertAlign w:val="superscript"/>
        </w:rPr>
        <w:t>3</w:t>
      </w:r>
      <w:r>
        <w:rPr>
          <w:rFonts w:ascii="Times New Roman"/>
          <w:b w:val="false"/>
          <w:i w:val="false"/>
          <w:color w:val="000000"/>
          <w:sz w:val="28"/>
        </w:rPr>
        <w:t xml:space="preserve"> мөлшерiнде стерильдi ыдыстарға дистилляциялау жүргiзiлiп жатқан сыйымдылықтардан тiкелей құйып алады.</w:t>
      </w:r>
      <w:r>
        <w:br/>
      </w:r>
      <w:r>
        <w:rPr>
          <w:rFonts w:ascii="Times New Roman"/>
          <w:b w:val="false"/>
          <w:i w:val="false"/>
          <w:color w:val="000000"/>
          <w:sz w:val="28"/>
        </w:rPr>
        <w:t>
</w:t>
      </w:r>
      <w:r>
        <w:rPr>
          <w:rFonts w:ascii="Times New Roman"/>
          <w:b w:val="false"/>
          <w:i w:val="false"/>
          <w:color w:val="000000"/>
          <w:sz w:val="28"/>
        </w:rPr>
        <w:t>
      5. Инъекцияға арналған ерiтiндiлердi тiкелей дайындау кезiнде (дайындалған сәттен бастап бiр жарым сағаттан кешiктiрмей) құйып алады және стерильдеу жүргiзілетiн сол ыдысымен лабораторияға жеткiзедi.</w:t>
      </w:r>
      <w:r>
        <w:br/>
      </w:r>
      <w:r>
        <w:rPr>
          <w:rFonts w:ascii="Times New Roman"/>
          <w:b w:val="false"/>
          <w:i w:val="false"/>
          <w:color w:val="000000"/>
          <w:sz w:val="28"/>
        </w:rPr>
        <w:t>
</w:t>
      </w:r>
      <w:r>
        <w:rPr>
          <w:rFonts w:ascii="Times New Roman"/>
          <w:b w:val="false"/>
          <w:i w:val="false"/>
          <w:color w:val="000000"/>
          <w:sz w:val="28"/>
        </w:rPr>
        <w:t>
      6. Инъекцияға арналған ерiтiндiлердi және көз тамшыларын, сондай-ақ асептикалық тәсiлмен дайындалған көз тамшыларын дәрiхананың өз орамымен жеткiзедi.</w:t>
      </w:r>
      <w:r>
        <w:br/>
      </w:r>
      <w:r>
        <w:rPr>
          <w:rFonts w:ascii="Times New Roman"/>
          <w:b w:val="false"/>
          <w:i w:val="false"/>
          <w:color w:val="000000"/>
          <w:sz w:val="28"/>
        </w:rPr>
        <w:t>
      Дәрiханалардың сауда залындағы көз тамшыларын емдеу-профилактика ұйымдары мен халыққа босатылатын дәрiхана орамында жеткiзедi. Көз тамшыларының үш-төрт аталымын ассистент үстелiнен де, сөреден де алған дұрыс.</w:t>
      </w:r>
      <w:r>
        <w:br/>
      </w:r>
      <w:r>
        <w:rPr>
          <w:rFonts w:ascii="Times New Roman"/>
          <w:b w:val="false"/>
          <w:i w:val="false"/>
          <w:color w:val="000000"/>
          <w:sz w:val="28"/>
        </w:rPr>
        <w:t>
</w:t>
      </w:r>
      <w:r>
        <w:rPr>
          <w:rFonts w:ascii="Times New Roman"/>
          <w:b w:val="false"/>
          <w:i w:val="false"/>
          <w:color w:val="000000"/>
          <w:sz w:val="28"/>
        </w:rPr>
        <w:t>
      7. Құрғақ дәрілік заттарды (көрсетілімдерi бойынша) отыз-елу грамм мөлшерiнде стерильдi қасықтар мен стерильдi ыдыстарға салып алады; егер дәрiлiк зат таблеткалар түрiнде болса - оны да фламбирленген пинцеттермен отыз-елу грамм мөлшерiнде iрiктеп алады.</w:t>
      </w:r>
      <w:r>
        <w:br/>
      </w:r>
      <w:r>
        <w:rPr>
          <w:rFonts w:ascii="Times New Roman"/>
          <w:b w:val="false"/>
          <w:i w:val="false"/>
          <w:color w:val="000000"/>
          <w:sz w:val="28"/>
        </w:rPr>
        <w:t>
</w:t>
      </w:r>
      <w:r>
        <w:rPr>
          <w:rFonts w:ascii="Times New Roman"/>
          <w:b w:val="false"/>
          <w:i w:val="false"/>
          <w:color w:val="000000"/>
          <w:sz w:val="28"/>
        </w:rPr>
        <w:t>
      8. Инъекцияға арналған ерiтiндiлер мен көз тамшыларын құюға дайындалған дәрiхана ыдыстарының бiрдей сыйымдылықтағы үш данасын оларды дайындау сәтiнде алады. Сауыттарды лабораторияға тығындалған күйiнде жеткiзедi, бұл үшiн дәрiхананың (дәрілік заттарды босату үшiн пайдаланатын) тығындары мен аралық төсеуiштерi қолданылады.</w:t>
      </w:r>
      <w:r>
        <w:br/>
      </w:r>
      <w:r>
        <w:rPr>
          <w:rFonts w:ascii="Times New Roman"/>
          <w:b w:val="false"/>
          <w:i w:val="false"/>
          <w:color w:val="000000"/>
          <w:sz w:val="28"/>
        </w:rPr>
        <w:t>
</w:t>
      </w:r>
      <w:r>
        <w:rPr>
          <w:rFonts w:ascii="Times New Roman"/>
          <w:b w:val="false"/>
          <w:i w:val="false"/>
          <w:color w:val="000000"/>
          <w:sz w:val="28"/>
        </w:rPr>
        <w:t>
      9. Тығындарды (қабықтан, полиэтиленнен, резеңкеден жасалған) және аралық төсеуiштердi инъекцияға арналған ерiтiндiлер мен көз тамшыларын дайындау сәтiнде фламбирлеуден кейiн пинцетпен аузы кең стерильдi ыдыстарға (колбаларға, банкаларға) салып алады, одан кейiн стерильдi мақта-дәке тығындармен тығындайды және қағаз қалпақшалармен жауып қояды.</w:t>
      </w:r>
      <w:r>
        <w:br/>
      </w:r>
      <w:r>
        <w:rPr>
          <w:rFonts w:ascii="Times New Roman"/>
          <w:b w:val="false"/>
          <w:i w:val="false"/>
          <w:color w:val="000000"/>
          <w:sz w:val="28"/>
        </w:rPr>
        <w:t>
</w:t>
      </w:r>
      <w:r>
        <w:rPr>
          <w:rFonts w:ascii="Times New Roman"/>
          <w:b w:val="false"/>
          <w:i w:val="false"/>
          <w:color w:val="000000"/>
          <w:sz w:val="28"/>
        </w:rPr>
        <w:t>
      10. Инъекцияға арналған ерiтiндiлердi дайындау үшiн пайдаланылатын сүзгiш воронкаларды, өлшегiш белгiсi бар колбаларды, цилиндрлердi 10 см</w:t>
      </w:r>
      <w:r>
        <w:rPr>
          <w:rFonts w:ascii="Times New Roman"/>
          <w:b w:val="false"/>
          <w:i w:val="false"/>
          <w:color w:val="000000"/>
          <w:vertAlign w:val="superscript"/>
        </w:rPr>
        <w:t>3</w:t>
      </w:r>
      <w:r>
        <w:rPr>
          <w:rFonts w:ascii="Times New Roman"/>
          <w:b w:val="false"/>
          <w:i w:val="false"/>
          <w:color w:val="000000"/>
          <w:sz w:val="28"/>
        </w:rPr>
        <w:t xml:space="preserve"> стерильдi құбыр суымен шаю арқылы бақылайды, оларды шайған сұйықтық бар пробиркаларды зерттеу үшiн лабораторияға жеткiзедi.</w:t>
      </w:r>
      <w:r>
        <w:br/>
      </w:r>
      <w:r>
        <w:rPr>
          <w:rFonts w:ascii="Times New Roman"/>
          <w:b w:val="false"/>
          <w:i w:val="false"/>
          <w:color w:val="000000"/>
          <w:sz w:val="28"/>
        </w:rPr>
        <w:t>
</w:t>
      </w:r>
      <w:r>
        <w:rPr>
          <w:rFonts w:ascii="Times New Roman"/>
          <w:b w:val="false"/>
          <w:i w:val="false"/>
          <w:color w:val="000000"/>
          <w:sz w:val="28"/>
        </w:rPr>
        <w:t>
      11. Дәрiханаларда қолданылатын пипеткаларды 10 см</w:t>
      </w:r>
      <w:r>
        <w:rPr>
          <w:rFonts w:ascii="Times New Roman"/>
          <w:b w:val="false"/>
          <w:i w:val="false"/>
          <w:color w:val="000000"/>
          <w:vertAlign w:val="superscript"/>
        </w:rPr>
        <w:t>3</w:t>
      </w:r>
      <w:r>
        <w:rPr>
          <w:rFonts w:ascii="Times New Roman"/>
          <w:b w:val="false"/>
          <w:i w:val="false"/>
          <w:color w:val="000000"/>
          <w:sz w:val="28"/>
        </w:rPr>
        <w:t xml:space="preserve"> стерильдi құбыр суы бар пробиркада бiрнеше рет шаяды, оны шайған сұйықтығы бар пробиркаларды зерттеу үшiн лабораторияға жеткiзедi.</w:t>
      </w:r>
      <w:r>
        <w:br/>
      </w:r>
      <w:r>
        <w:rPr>
          <w:rFonts w:ascii="Times New Roman"/>
          <w:b w:val="false"/>
          <w:i w:val="false"/>
          <w:color w:val="000000"/>
          <w:sz w:val="28"/>
        </w:rPr>
        <w:t>
</w:t>
      </w:r>
      <w:r>
        <w:rPr>
          <w:rFonts w:ascii="Times New Roman"/>
          <w:b w:val="false"/>
          <w:i w:val="false"/>
          <w:color w:val="000000"/>
          <w:sz w:val="28"/>
        </w:rPr>
        <w:t>
      12. Мүкәммалдан, жабдықтардан дәрiхана қызметкерлерiнiң қолы мен санитарлық киiмдерiнен алынған шайындыны стерильдi, бiр проценттiк пептонды судың бес миллилитрi бар пробиркаға бекiтiлген таяқша ұшындағы стерильдi мақта тампонымен алады. Тампонды қорек бергiш ортада ылғалдап алады және сол пробиркадағы пептонды суға батырып салып қояды.</w:t>
      </w:r>
      <w:r>
        <w:br/>
      </w:r>
      <w:r>
        <w:rPr>
          <w:rFonts w:ascii="Times New Roman"/>
          <w:b w:val="false"/>
          <w:i w:val="false"/>
          <w:color w:val="000000"/>
          <w:sz w:val="28"/>
        </w:rPr>
        <w:t>
      Шайынды алу тәсiлiмен бақылау жүргiзуге жататын нысандардың бағдарлық тiзбесi:</w:t>
      </w:r>
      <w:r>
        <w:br/>
      </w:r>
      <w:r>
        <w:rPr>
          <w:rFonts w:ascii="Times New Roman"/>
          <w:b w:val="false"/>
          <w:i w:val="false"/>
          <w:color w:val="000000"/>
          <w:sz w:val="28"/>
        </w:rPr>
        <w:t>
      провизор-технологтың жұмыс орны;</w:t>
      </w:r>
      <w:r>
        <w:br/>
      </w:r>
      <w:r>
        <w:rPr>
          <w:rFonts w:ascii="Times New Roman"/>
          <w:b w:val="false"/>
          <w:i w:val="false"/>
          <w:color w:val="000000"/>
          <w:sz w:val="28"/>
        </w:rPr>
        <w:t>
      инъекцияға арналған ерiтiндiлер дайындайтын үстел;</w:t>
      </w:r>
      <w:r>
        <w:br/>
      </w:r>
      <w:r>
        <w:rPr>
          <w:rFonts w:ascii="Times New Roman"/>
          <w:b w:val="false"/>
          <w:i w:val="false"/>
          <w:color w:val="000000"/>
          <w:sz w:val="28"/>
        </w:rPr>
        <w:t>
      көз тамшыларын дайындайтын үстел;</w:t>
      </w:r>
      <w:r>
        <w:br/>
      </w:r>
      <w:r>
        <w:rPr>
          <w:rFonts w:ascii="Times New Roman"/>
          <w:b w:val="false"/>
          <w:i w:val="false"/>
          <w:color w:val="000000"/>
          <w:sz w:val="28"/>
        </w:rPr>
        <w:t>
      провизор-технологтың құрғақ дәрiлік заттарды өлшейтiн таразылары;</w:t>
      </w:r>
      <w:r>
        <w:br/>
      </w:r>
      <w:r>
        <w:rPr>
          <w:rFonts w:ascii="Times New Roman"/>
          <w:b w:val="false"/>
          <w:i w:val="false"/>
          <w:color w:val="000000"/>
          <w:sz w:val="28"/>
        </w:rPr>
        <w:t>
      инъекциялық ерiтiндiлер мен көз тамшылары бар ыдыстарды тығындауға арналған аралық төсеуiштер мен тығындарды сақтауға пайдаланатын ыдыстар, күпшектер, бюреткалар, пластмасса пластинкалар;</w:t>
      </w:r>
      <w:r>
        <w:br/>
      </w:r>
      <w:r>
        <w:rPr>
          <w:rFonts w:ascii="Times New Roman"/>
          <w:b w:val="false"/>
          <w:i w:val="false"/>
          <w:color w:val="000000"/>
          <w:sz w:val="28"/>
        </w:rPr>
        <w:t>
      таразылар;</w:t>
      </w:r>
      <w:r>
        <w:br/>
      </w:r>
      <w:r>
        <w:rPr>
          <w:rFonts w:ascii="Times New Roman"/>
          <w:b w:val="false"/>
          <w:i w:val="false"/>
          <w:color w:val="000000"/>
          <w:sz w:val="28"/>
        </w:rPr>
        <w:t>
      ассистент бөлмесiндегi су краны;</w:t>
      </w:r>
      <w:r>
        <w:br/>
      </w:r>
      <w:r>
        <w:rPr>
          <w:rFonts w:ascii="Times New Roman"/>
          <w:b w:val="false"/>
          <w:i w:val="false"/>
          <w:color w:val="000000"/>
          <w:sz w:val="28"/>
        </w:rPr>
        <w:t>
      қызметшiлердiң қолының тазалығы, оның iшiнде дәрілік түрлердi қолдану кезiндегi тазалығы;</w:t>
      </w:r>
      <w:r>
        <w:br/>
      </w:r>
      <w:r>
        <w:rPr>
          <w:rFonts w:ascii="Times New Roman"/>
          <w:b w:val="false"/>
          <w:i w:val="false"/>
          <w:color w:val="000000"/>
          <w:sz w:val="28"/>
        </w:rPr>
        <w:t>
      қызметшiлердiң қол сүртетiн орамалы;</w:t>
      </w:r>
      <w:r>
        <w:br/>
      </w:r>
      <w:r>
        <w:rPr>
          <w:rFonts w:ascii="Times New Roman"/>
          <w:b w:val="false"/>
          <w:i w:val="false"/>
          <w:color w:val="000000"/>
          <w:sz w:val="28"/>
        </w:rPr>
        <w:t>
      қызметшiлердiң санитарлық киiмдерi.</w:t>
      </w:r>
      <w:r>
        <w:br/>
      </w:r>
      <w:r>
        <w:rPr>
          <w:rFonts w:ascii="Times New Roman"/>
          <w:b w:val="false"/>
          <w:i w:val="false"/>
          <w:color w:val="000000"/>
          <w:sz w:val="28"/>
        </w:rPr>
        <w:t>
</w:t>
      </w:r>
      <w:r>
        <w:rPr>
          <w:rFonts w:ascii="Times New Roman"/>
          <w:b w:val="false"/>
          <w:i w:val="false"/>
          <w:color w:val="000000"/>
          <w:sz w:val="28"/>
        </w:rPr>
        <w:t>
      13. Ауа сынамасын мына үй-жайлардан алады:</w:t>
      </w:r>
      <w:r>
        <w:br/>
      </w:r>
      <w:r>
        <w:rPr>
          <w:rFonts w:ascii="Times New Roman"/>
          <w:b w:val="false"/>
          <w:i w:val="false"/>
          <w:color w:val="000000"/>
          <w:sz w:val="28"/>
        </w:rPr>
        <w:t>
</w:t>
      </w:r>
      <w:r>
        <w:rPr>
          <w:rFonts w:ascii="Times New Roman"/>
          <w:b w:val="false"/>
          <w:i w:val="false"/>
          <w:color w:val="000000"/>
          <w:sz w:val="28"/>
        </w:rPr>
        <w:t>
      1) асептикалық блоктан;</w:t>
      </w:r>
      <w:r>
        <w:br/>
      </w:r>
      <w:r>
        <w:rPr>
          <w:rFonts w:ascii="Times New Roman"/>
          <w:b w:val="false"/>
          <w:i w:val="false"/>
          <w:color w:val="000000"/>
          <w:sz w:val="28"/>
        </w:rPr>
        <w:t>
</w:t>
      </w:r>
      <w:r>
        <w:rPr>
          <w:rFonts w:ascii="Times New Roman"/>
          <w:b w:val="false"/>
          <w:i w:val="false"/>
          <w:color w:val="000000"/>
          <w:sz w:val="28"/>
        </w:rPr>
        <w:t>
      2) дәрiлiк түрлер мен дәрiхана ыдыстарын стерильдеу бөлмесiнен;</w:t>
      </w:r>
      <w:r>
        <w:br/>
      </w:r>
      <w:r>
        <w:rPr>
          <w:rFonts w:ascii="Times New Roman"/>
          <w:b w:val="false"/>
          <w:i w:val="false"/>
          <w:color w:val="000000"/>
          <w:sz w:val="28"/>
        </w:rPr>
        <w:t>
</w:t>
      </w:r>
      <w:r>
        <w:rPr>
          <w:rFonts w:ascii="Times New Roman"/>
          <w:b w:val="false"/>
          <w:i w:val="false"/>
          <w:color w:val="000000"/>
          <w:sz w:val="28"/>
        </w:rPr>
        <w:t>
      3) ассистенттiк бөлмеден;</w:t>
      </w:r>
      <w:r>
        <w:br/>
      </w:r>
      <w:r>
        <w:rPr>
          <w:rFonts w:ascii="Times New Roman"/>
          <w:b w:val="false"/>
          <w:i w:val="false"/>
          <w:color w:val="000000"/>
          <w:sz w:val="28"/>
        </w:rPr>
        <w:t>
</w:t>
      </w:r>
      <w:r>
        <w:rPr>
          <w:rFonts w:ascii="Times New Roman"/>
          <w:b w:val="false"/>
          <w:i w:val="false"/>
          <w:color w:val="000000"/>
          <w:sz w:val="28"/>
        </w:rPr>
        <w:t>
      4) буып-түйетiн бөлмеден;</w:t>
      </w:r>
      <w:r>
        <w:br/>
      </w:r>
      <w:r>
        <w:rPr>
          <w:rFonts w:ascii="Times New Roman"/>
          <w:b w:val="false"/>
          <w:i w:val="false"/>
          <w:color w:val="000000"/>
          <w:sz w:val="28"/>
        </w:rPr>
        <w:t>
</w:t>
      </w:r>
      <w:r>
        <w:rPr>
          <w:rFonts w:ascii="Times New Roman"/>
          <w:b w:val="false"/>
          <w:i w:val="false"/>
          <w:color w:val="000000"/>
          <w:sz w:val="28"/>
        </w:rPr>
        <w:t>
      5) дефектарлық бөлмеден;</w:t>
      </w:r>
      <w:r>
        <w:br/>
      </w:r>
      <w:r>
        <w:rPr>
          <w:rFonts w:ascii="Times New Roman"/>
          <w:b w:val="false"/>
          <w:i w:val="false"/>
          <w:color w:val="000000"/>
          <w:sz w:val="28"/>
        </w:rPr>
        <w:t>
</w:t>
      </w:r>
      <w:r>
        <w:rPr>
          <w:rFonts w:ascii="Times New Roman"/>
          <w:b w:val="false"/>
          <w:i w:val="false"/>
          <w:color w:val="000000"/>
          <w:sz w:val="28"/>
        </w:rPr>
        <w:t>
      6) дәрiлiк заттарды сақтайтын үй-жайдан;</w:t>
      </w:r>
      <w:r>
        <w:br/>
      </w:r>
      <w:r>
        <w:rPr>
          <w:rFonts w:ascii="Times New Roman"/>
          <w:b w:val="false"/>
          <w:i w:val="false"/>
          <w:color w:val="000000"/>
          <w:sz w:val="28"/>
        </w:rPr>
        <w:t>
</w:t>
      </w:r>
      <w:r>
        <w:rPr>
          <w:rFonts w:ascii="Times New Roman"/>
          <w:b w:val="false"/>
          <w:i w:val="false"/>
          <w:color w:val="000000"/>
          <w:sz w:val="28"/>
        </w:rPr>
        <w:t>
      7) жуу бөлмесiнен;</w:t>
      </w:r>
      <w:r>
        <w:br/>
      </w:r>
      <w:r>
        <w:rPr>
          <w:rFonts w:ascii="Times New Roman"/>
          <w:b w:val="false"/>
          <w:i w:val="false"/>
          <w:color w:val="000000"/>
          <w:sz w:val="28"/>
        </w:rPr>
        <w:t>
</w:t>
      </w:r>
      <w:r>
        <w:rPr>
          <w:rFonts w:ascii="Times New Roman"/>
          <w:b w:val="false"/>
          <w:i w:val="false"/>
          <w:color w:val="000000"/>
          <w:sz w:val="28"/>
        </w:rPr>
        <w:t>
      8) қызмет көрсету залынан.</w:t>
      </w:r>
      <w:r>
        <w:br/>
      </w:r>
      <w:r>
        <w:rPr>
          <w:rFonts w:ascii="Times New Roman"/>
          <w:b w:val="false"/>
          <w:i w:val="false"/>
          <w:color w:val="000000"/>
          <w:sz w:val="28"/>
        </w:rPr>
        <w:t>
</w:t>
      </w:r>
      <w:r>
        <w:rPr>
          <w:rFonts w:ascii="Times New Roman"/>
          <w:b w:val="false"/>
          <w:i w:val="false"/>
          <w:color w:val="000000"/>
          <w:sz w:val="28"/>
        </w:rPr>
        <w:t>
      14. Ауа сынамасын алуды мына шарттарды сақтай отырып жүргiзедi:</w:t>
      </w:r>
      <w:r>
        <w:br/>
      </w:r>
      <w:r>
        <w:rPr>
          <w:rFonts w:ascii="Times New Roman"/>
          <w:b w:val="false"/>
          <w:i w:val="false"/>
          <w:color w:val="000000"/>
          <w:sz w:val="28"/>
        </w:rPr>
        <w:t>
</w:t>
      </w:r>
      <w:r>
        <w:rPr>
          <w:rFonts w:ascii="Times New Roman"/>
          <w:b w:val="false"/>
          <w:i w:val="false"/>
          <w:color w:val="000000"/>
          <w:sz w:val="28"/>
        </w:rPr>
        <w:t>
      1) сынамаларды алатын тұстардың биiктiк деңгейi жұмыс үстелi биiктiгiнiң деңгейiне сәйкес болғанда;</w:t>
      </w:r>
      <w:r>
        <w:br/>
      </w:r>
      <w:r>
        <w:rPr>
          <w:rFonts w:ascii="Times New Roman"/>
          <w:b w:val="false"/>
          <w:i w:val="false"/>
          <w:color w:val="000000"/>
          <w:sz w:val="28"/>
        </w:rPr>
        <w:t>
</w:t>
      </w:r>
      <w:r>
        <w:rPr>
          <w:rFonts w:ascii="Times New Roman"/>
          <w:b w:val="false"/>
          <w:i w:val="false"/>
          <w:color w:val="000000"/>
          <w:sz w:val="28"/>
        </w:rPr>
        <w:t>
      2) желдеткiштер мен есiктер жабық кезде;</w:t>
      </w:r>
      <w:r>
        <w:br/>
      </w:r>
      <w:r>
        <w:rPr>
          <w:rFonts w:ascii="Times New Roman"/>
          <w:b w:val="false"/>
          <w:i w:val="false"/>
          <w:color w:val="000000"/>
          <w:sz w:val="28"/>
        </w:rPr>
        <w:t>
</w:t>
      </w:r>
      <w:r>
        <w:rPr>
          <w:rFonts w:ascii="Times New Roman"/>
          <w:b w:val="false"/>
          <w:i w:val="false"/>
          <w:color w:val="000000"/>
          <w:sz w:val="28"/>
        </w:rPr>
        <w:t>
      3) үй-жайды жуып-тазалағаннан кейiн кемiнде жарты сағат өткенде;</w:t>
      </w:r>
      <w:r>
        <w:br/>
      </w:r>
      <w:r>
        <w:rPr>
          <w:rFonts w:ascii="Times New Roman"/>
          <w:b w:val="false"/>
          <w:i w:val="false"/>
          <w:color w:val="000000"/>
          <w:sz w:val="28"/>
        </w:rPr>
        <w:t>
</w:t>
      </w:r>
      <w:r>
        <w:rPr>
          <w:rFonts w:ascii="Times New Roman"/>
          <w:b w:val="false"/>
          <w:i w:val="false"/>
          <w:color w:val="000000"/>
          <w:sz w:val="28"/>
        </w:rPr>
        <w:t>
      4) жұмыс iстеуге дайын үй-жайда немесе жұмыс аяқталған кезде.</w:t>
      </w:r>
      <w:r>
        <w:br/>
      </w:r>
      <w:r>
        <w:rPr>
          <w:rFonts w:ascii="Times New Roman"/>
          <w:b w:val="false"/>
          <w:i w:val="false"/>
          <w:color w:val="000000"/>
          <w:sz w:val="28"/>
        </w:rPr>
        <w:t>
      Ауа сынамасын ауаның бактериологиялық анализiн жүргiзетiн (Кротов аппараты, ПОВ, ПАБ және т.б.) аспаптарының көмегiмен аспирациялық тәсiл қолдану арқылы алады. Ауаны тарту жылдамдығы минөтiне жиырма бес литр болуға тиiс, бактериялардың жалпы санын анықтау үшiн жүз литр, алтын түстес стафилакоккты анықтау үшiн екi жүз елу литр, көгеру және ашытқы грибоктарын анықтау үшiн де екi жүз елу литр көлемiндегi ауа өткiзiлуi керек.</w:t>
      </w:r>
      <w:r>
        <w:br/>
      </w:r>
      <w:r>
        <w:rPr>
          <w:rFonts w:ascii="Times New Roman"/>
          <w:b w:val="false"/>
          <w:i w:val="false"/>
          <w:color w:val="000000"/>
          <w:sz w:val="28"/>
        </w:rPr>
        <w:t>
      Бактериялардың жалпы санын анықтау үшiн сынамаларды қорек бергiш екi пайыздық агарға, алтын түстес стафилококкты анықтау үшiн сары-тұзды агарға, көгеру мен ашытқы грибоктарын анықтау үшiн Сабуро ортасынан алады; ауа сынамасын аспирациялық тәсiлмен алу үшiн сiңiрiлгiш ортаны он екi-он бес миллилитрлiк ыдыстарға құяды.</w:t>
      </w:r>
      <w:r>
        <w:br/>
      </w:r>
      <w:r>
        <w:rPr>
          <w:rFonts w:ascii="Times New Roman"/>
          <w:b w:val="false"/>
          <w:i w:val="false"/>
          <w:color w:val="000000"/>
          <w:sz w:val="28"/>
        </w:rPr>
        <w:t>
      Ерекше жағдайларда дәрiхананың өндiрiстiк үй-жайы ауасын сынамаға седиментациялық тәсiлмен алуға жол берiледi. Бұл кезде еттi пептонды агары бар Петри ыдысын он бес минөт бойы, сары түстi агары, Сабуро ортасы бар ыдыстарды - жиырма бес минөтке ашық күйiнде орналастырады.</w:t>
      </w:r>
    </w:p>
    <w:bookmarkEnd w:id="59"/>
    <w:bookmarkStart w:name="z315" w:id="60"/>
    <w:p>
      <w:pPr>
        <w:spacing w:after="0"/>
        <w:ind w:left="0"/>
        <w:jc w:val="left"/>
      </w:pPr>
      <w:r>
        <w:rPr>
          <w:rFonts w:ascii="Times New Roman"/>
          <w:b/>
          <w:i w:val="false"/>
          <w:color w:val="000000"/>
        </w:rPr>
        <w:t xml:space="preserve"> 
3. Зерттеу тәсiлдемелерi</w:t>
      </w:r>
    </w:p>
    <w:bookmarkEnd w:id="60"/>
    <w:bookmarkStart w:name="z316" w:id="61"/>
    <w:p>
      <w:pPr>
        <w:spacing w:after="0"/>
        <w:ind w:left="0"/>
        <w:jc w:val="both"/>
      </w:pPr>
      <w:r>
        <w:rPr>
          <w:rFonts w:ascii="Times New Roman"/>
          <w:b w:val="false"/>
          <w:i w:val="false"/>
          <w:color w:val="000000"/>
          <w:sz w:val="28"/>
        </w:rPr>
        <w:t>
      15. Дәрiлiк түрлердi (инъекцияға арналған дәрiлiк түрлер мен көз тамшыларынан басқасын) дайындауға қолданылатын тазартылған суды зерттеулер:</w:t>
      </w:r>
      <w:r>
        <w:br/>
      </w:r>
      <w:r>
        <w:rPr>
          <w:rFonts w:ascii="Times New Roman"/>
          <w:b w:val="false"/>
          <w:i w:val="false"/>
          <w:color w:val="000000"/>
          <w:sz w:val="28"/>
        </w:rPr>
        <w:t>
</w:t>
      </w:r>
      <w:r>
        <w:rPr>
          <w:rFonts w:ascii="Times New Roman"/>
          <w:b w:val="false"/>
          <w:i w:val="false"/>
          <w:color w:val="000000"/>
          <w:sz w:val="28"/>
        </w:rPr>
        <w:t>
      1) Тазартылған судың 1 см</w:t>
      </w:r>
      <w:r>
        <w:rPr>
          <w:rFonts w:ascii="Times New Roman"/>
          <w:b w:val="false"/>
          <w:i w:val="false"/>
          <w:color w:val="000000"/>
          <w:vertAlign w:val="superscript"/>
        </w:rPr>
        <w:t>3</w:t>
      </w:r>
      <w:r>
        <w:rPr>
          <w:rFonts w:ascii="Times New Roman"/>
          <w:b w:val="false"/>
          <w:i w:val="false"/>
          <w:color w:val="000000"/>
          <w:sz w:val="28"/>
        </w:rPr>
        <w:t>-дегi мезофильдi аэробтық және факультативтiк-анаэробтық микроорганизмдердiң санын анықтауды былайша жүргiзедi: зерттелетiн суды 1 см</w:t>
      </w:r>
      <w:r>
        <w:rPr>
          <w:rFonts w:ascii="Times New Roman"/>
          <w:b w:val="false"/>
          <w:i w:val="false"/>
          <w:color w:val="000000"/>
          <w:vertAlign w:val="superscript"/>
        </w:rPr>
        <w:t>3</w:t>
      </w:r>
      <w:r>
        <w:rPr>
          <w:rFonts w:ascii="Times New Roman"/>
          <w:b w:val="false"/>
          <w:i w:val="false"/>
          <w:color w:val="000000"/>
          <w:sz w:val="28"/>
        </w:rPr>
        <w:t>-тен екi Петри ыдысына құяды, содан кейiн балқытылған және суытылған (45</w:t>
      </w:r>
      <w:r>
        <w:rPr>
          <w:rFonts w:ascii="Times New Roman"/>
          <w:b w:val="false"/>
          <w:i w:val="false"/>
          <w:color w:val="000000"/>
          <w:vertAlign w:val="superscript"/>
        </w:rPr>
        <w:t>0</w:t>
      </w:r>
      <w:r>
        <w:rPr>
          <w:rFonts w:ascii="Times New Roman"/>
          <w:b w:val="false"/>
          <w:i w:val="false"/>
          <w:color w:val="000000"/>
          <w:sz w:val="28"/>
        </w:rPr>
        <w:t>С) агарды үстiне құйып, соңынан 37</w:t>
      </w:r>
      <w:r>
        <w:rPr>
          <w:rFonts w:ascii="Times New Roman"/>
          <w:b w:val="false"/>
          <w:i w:val="false"/>
          <w:color w:val="000000"/>
          <w:vertAlign w:val="superscript"/>
        </w:rPr>
        <w:t>0</w:t>
      </w:r>
      <w:r>
        <w:rPr>
          <w:rFonts w:ascii="Times New Roman"/>
          <w:b w:val="false"/>
          <w:i w:val="false"/>
          <w:color w:val="000000"/>
          <w:sz w:val="28"/>
        </w:rPr>
        <w:t>С температурада жиырма төрт сағат ұстайды. Содан кейiн қорек беретiн агардың бетiндегi, сондай-ақ iшiндегi өнiп шыққан колониялардың санын анықтайды. Санауды мiндеттi түрде лупаның көмегiмен жүргiзедi. Анализ нәтижелерiн есептеп шығару кезiнде екi ыдыста да өнiп шыққан колониялардың санынан орташа арифметикалық мәндi шығарып алады. Көгеру және ашытқы грибоктарын анықтау үшiн зерттелетiн суды 0,5 см</w:t>
      </w:r>
      <w:r>
        <w:rPr>
          <w:rFonts w:ascii="Times New Roman"/>
          <w:b w:val="false"/>
          <w:i w:val="false"/>
          <w:color w:val="000000"/>
          <w:vertAlign w:val="superscript"/>
        </w:rPr>
        <w:t>3</w:t>
      </w:r>
      <w:r>
        <w:rPr>
          <w:rFonts w:ascii="Times New Roman"/>
          <w:b w:val="false"/>
          <w:i w:val="false"/>
          <w:color w:val="000000"/>
          <w:sz w:val="28"/>
        </w:rPr>
        <w:t>-тен Сабуро ортасы бар Петри ыдысына себелейдi және 20-22</w:t>
      </w:r>
      <w:r>
        <w:rPr>
          <w:rFonts w:ascii="Times New Roman"/>
          <w:b w:val="false"/>
          <w:i w:val="false"/>
          <w:color w:val="000000"/>
          <w:vertAlign w:val="superscript"/>
        </w:rPr>
        <w:t>0</w:t>
      </w:r>
      <w:r>
        <w:rPr>
          <w:rFonts w:ascii="Times New Roman"/>
          <w:b w:val="false"/>
          <w:i w:val="false"/>
          <w:color w:val="000000"/>
          <w:sz w:val="28"/>
        </w:rPr>
        <w:t>С температурада үш-төрт тәулiк инкубациялайды. Одан кейiн екi ыдыстағы көгеру және ашытқы грибоктарының санын анықтайды. Зерттелетiн судың 1 см</w:t>
      </w:r>
      <w:r>
        <w:rPr>
          <w:rFonts w:ascii="Times New Roman"/>
          <w:b w:val="false"/>
          <w:i w:val="false"/>
          <w:color w:val="000000"/>
          <w:vertAlign w:val="superscript"/>
        </w:rPr>
        <w:t>3</w:t>
      </w:r>
      <w:r>
        <w:rPr>
          <w:rFonts w:ascii="Times New Roman"/>
          <w:b w:val="false"/>
          <w:i w:val="false"/>
          <w:color w:val="000000"/>
          <w:sz w:val="28"/>
        </w:rPr>
        <w:t>-дегi мезофильдi аэробтық және факультативтiк-анаэробтық микроорганизмдердiң санын қорек беретiн агары және Сабуро ортасы бар ыдыстарда өнiп шыққан бактериялардың санын қосу арқылы анықтайды.</w:t>
      </w:r>
      <w:r>
        <w:br/>
      </w:r>
      <w:r>
        <w:rPr>
          <w:rFonts w:ascii="Times New Roman"/>
          <w:b w:val="false"/>
          <w:i w:val="false"/>
          <w:color w:val="000000"/>
          <w:sz w:val="28"/>
        </w:rPr>
        <w:t>
</w:t>
      </w:r>
      <w:r>
        <w:rPr>
          <w:rFonts w:ascii="Times New Roman"/>
          <w:b w:val="false"/>
          <w:i w:val="false"/>
          <w:color w:val="000000"/>
          <w:sz w:val="28"/>
        </w:rPr>
        <w:t>
      2) Iшек таяқшалары тобындағы бактериялар титрын анықтау, қолданылушы нормативтiк құжаттарға сәйкес жүргiзiледi.</w:t>
      </w:r>
      <w:r>
        <w:br/>
      </w:r>
      <w:r>
        <w:rPr>
          <w:rFonts w:ascii="Times New Roman"/>
          <w:b w:val="false"/>
          <w:i w:val="false"/>
          <w:color w:val="000000"/>
          <w:sz w:val="28"/>
        </w:rPr>
        <w:t>
</w:t>
      </w:r>
      <w:r>
        <w:rPr>
          <w:rFonts w:ascii="Times New Roman"/>
          <w:b w:val="false"/>
          <w:i w:val="false"/>
          <w:color w:val="000000"/>
          <w:sz w:val="28"/>
        </w:rPr>
        <w:t>
      16. Инъекциялық ерiтiндiлер мен көз тамшыларын дайындауға арналған тазартылған суды және стерильдеуге дейiнгi инъекцияға арналған ерiтiндi мен стерильдi негiзде асептика шартын сақтай отырып дайындалған көз тамшыларын зерттеу.</w:t>
      </w:r>
      <w:r>
        <w:br/>
      </w:r>
      <w:r>
        <w:rPr>
          <w:rFonts w:ascii="Times New Roman"/>
          <w:b w:val="false"/>
          <w:i w:val="false"/>
          <w:color w:val="000000"/>
          <w:sz w:val="28"/>
        </w:rPr>
        <w:t>
</w:t>
      </w:r>
      <w:r>
        <w:rPr>
          <w:rFonts w:ascii="Times New Roman"/>
          <w:b w:val="false"/>
          <w:i w:val="false"/>
          <w:color w:val="000000"/>
          <w:sz w:val="28"/>
        </w:rPr>
        <w:t>
      1) Мезофильдi аэробтық және факультативтiк-анаэробтық микроорганизмдердi анықтауды осы әдiстеменiң 15-тармағының 1) тармақшасына сәйкес жүргiзедi.</w:t>
      </w:r>
      <w:r>
        <w:br/>
      </w:r>
      <w:r>
        <w:rPr>
          <w:rFonts w:ascii="Times New Roman"/>
          <w:b w:val="false"/>
          <w:i w:val="false"/>
          <w:color w:val="000000"/>
          <w:sz w:val="28"/>
        </w:rPr>
        <w:t>
</w:t>
      </w:r>
      <w:r>
        <w:rPr>
          <w:rFonts w:ascii="Times New Roman"/>
          <w:b w:val="false"/>
          <w:i w:val="false"/>
          <w:color w:val="000000"/>
          <w:sz w:val="28"/>
        </w:rPr>
        <w:t>
      2) 1 см</w:t>
      </w:r>
      <w:r>
        <w:rPr>
          <w:rFonts w:ascii="Times New Roman"/>
          <w:b w:val="false"/>
          <w:i w:val="false"/>
          <w:color w:val="000000"/>
          <w:vertAlign w:val="superscript"/>
        </w:rPr>
        <w:t>3</w:t>
      </w:r>
      <w:r>
        <w:rPr>
          <w:rFonts w:ascii="Times New Roman"/>
          <w:b w:val="false"/>
          <w:i w:val="false"/>
          <w:color w:val="000000"/>
          <w:sz w:val="28"/>
        </w:rPr>
        <w:t>-гi iшек таяқшалары тобындағы бактериялардың бар екенiн анықтау былайша жүргiзiледi: 1 грамм (см</w:t>
      </w:r>
      <w:r>
        <w:rPr>
          <w:rFonts w:ascii="Times New Roman"/>
          <w:b w:val="false"/>
          <w:i w:val="false"/>
          <w:color w:val="000000"/>
          <w:vertAlign w:val="superscript"/>
        </w:rPr>
        <w:t>3</w:t>
      </w:r>
      <w:r>
        <w:rPr>
          <w:rFonts w:ascii="Times New Roman"/>
          <w:b w:val="false"/>
          <w:i w:val="false"/>
          <w:color w:val="000000"/>
          <w:sz w:val="28"/>
        </w:rPr>
        <w:t>) көлемiндегi дәрiлiк заттарды араластырылған 9 смі глюкоза-пептонды ортаға, Кесслер немесе Код ортасына себедi. Себiндiлердi 37</w:t>
      </w:r>
      <w:r>
        <w:rPr>
          <w:rFonts w:ascii="Times New Roman"/>
          <w:b w:val="false"/>
          <w:i w:val="false"/>
          <w:color w:val="000000"/>
          <w:vertAlign w:val="superscript"/>
        </w:rPr>
        <w:t>0</w:t>
      </w:r>
      <w:r>
        <w:rPr>
          <w:rFonts w:ascii="Times New Roman"/>
          <w:b w:val="false"/>
          <w:i w:val="false"/>
          <w:color w:val="000000"/>
          <w:sz w:val="28"/>
        </w:rPr>
        <w:t>С температурада жиырма төрт сағат бойы өндiредi, одан әрi қарай Эндо ортасына секторлар бойынша сеуiп, соңғыларды 37</w:t>
      </w:r>
      <w:r>
        <w:rPr>
          <w:rFonts w:ascii="Times New Roman"/>
          <w:b w:val="false"/>
          <w:i w:val="false"/>
          <w:color w:val="000000"/>
          <w:vertAlign w:val="superscript"/>
        </w:rPr>
        <w:t>0</w:t>
      </w:r>
      <w:r>
        <w:rPr>
          <w:rFonts w:ascii="Times New Roman"/>
          <w:b w:val="false"/>
          <w:i w:val="false"/>
          <w:color w:val="000000"/>
          <w:sz w:val="28"/>
        </w:rPr>
        <w:t>С температурада жиырма төрт сағат бойы инкубациялайды және себiлгендердi тексерiп шығады. Өсiндiлер болған жағдайда күдiк туғызған колониялардан жағынды алып, Грамм тәсiлi бойынша бояп, микроскоппен қарайды. Грамм терiс таяқшалар бар екенi анықталса, колониялардың қалған бөлiгiн қалқымасы бар глюкоза-пептонды ортаға немесе жартылай сұйық глюкозаға көшiрiп себедi, 37</w:t>
      </w:r>
      <w:r>
        <w:rPr>
          <w:rFonts w:ascii="Times New Roman"/>
          <w:b w:val="false"/>
          <w:i w:val="false"/>
          <w:color w:val="000000"/>
          <w:vertAlign w:val="superscript"/>
        </w:rPr>
        <w:t>0</w:t>
      </w:r>
      <w:r>
        <w:rPr>
          <w:rFonts w:ascii="Times New Roman"/>
          <w:b w:val="false"/>
          <w:i w:val="false"/>
          <w:color w:val="000000"/>
          <w:sz w:val="28"/>
        </w:rPr>
        <w:t>С температурада он сегiз-жиырма төрт сағат бойы инкубациялайды. Глюкоза-пептонды ортада немесе жартылай сұйық глюкозада қышқыл мен газдың болуы iшек таяқшалары тобындағы бактериялардың бар екенiн айғақтайды.</w:t>
      </w:r>
      <w:r>
        <w:br/>
      </w:r>
      <w:r>
        <w:rPr>
          <w:rFonts w:ascii="Times New Roman"/>
          <w:b w:val="false"/>
          <w:i w:val="false"/>
          <w:color w:val="000000"/>
          <w:sz w:val="28"/>
        </w:rPr>
        <w:t>
</w:t>
      </w:r>
      <w:r>
        <w:rPr>
          <w:rFonts w:ascii="Times New Roman"/>
          <w:b w:val="false"/>
          <w:i w:val="false"/>
          <w:color w:val="000000"/>
          <w:sz w:val="28"/>
        </w:rPr>
        <w:t>
      3) Iшек таяқшалары тобындағы бактериялардың санын анықтау: 1 грамм (см</w:t>
      </w:r>
      <w:r>
        <w:rPr>
          <w:rFonts w:ascii="Times New Roman"/>
          <w:b w:val="false"/>
          <w:i w:val="false"/>
          <w:color w:val="000000"/>
          <w:vertAlign w:val="superscript"/>
        </w:rPr>
        <w:t>3</w:t>
      </w:r>
      <w:r>
        <w:rPr>
          <w:rFonts w:ascii="Times New Roman"/>
          <w:b w:val="false"/>
          <w:i w:val="false"/>
          <w:color w:val="000000"/>
          <w:sz w:val="28"/>
        </w:rPr>
        <w:t>) дәрілік заттарды ыдысқа себедi және оған Эндо ортасын құяды (тереңдетiп себу тәсiлi). 37</w:t>
      </w:r>
      <w:r>
        <w:rPr>
          <w:rFonts w:ascii="Times New Roman"/>
          <w:b w:val="false"/>
          <w:i w:val="false"/>
          <w:color w:val="000000"/>
          <w:vertAlign w:val="superscript"/>
        </w:rPr>
        <w:t>0</w:t>
      </w:r>
      <w:r>
        <w:rPr>
          <w:rFonts w:ascii="Times New Roman"/>
          <w:b w:val="false"/>
          <w:i w:val="false"/>
          <w:color w:val="000000"/>
          <w:sz w:val="28"/>
        </w:rPr>
        <w:t>С температурада он сегiз - жиырма төрт сағат инкубациялағаннан кейiн iшек таяқшалары тобына тән колонияларды есепке алады.</w:t>
      </w:r>
      <w:r>
        <w:br/>
      </w:r>
      <w:r>
        <w:rPr>
          <w:rFonts w:ascii="Times New Roman"/>
          <w:b w:val="false"/>
          <w:i w:val="false"/>
          <w:color w:val="000000"/>
          <w:sz w:val="28"/>
        </w:rPr>
        <w:t>
</w:t>
      </w:r>
      <w:r>
        <w:rPr>
          <w:rFonts w:ascii="Times New Roman"/>
          <w:b w:val="false"/>
          <w:i w:val="false"/>
          <w:color w:val="000000"/>
          <w:sz w:val="28"/>
        </w:rPr>
        <w:t>
      17. Инъекцияға арналған ерiтiндiлер мен көз тамшыларын дайындауға қолданылатын құрғақ дәрiлiк заттарды зерттеу.</w:t>
      </w:r>
      <w:r>
        <w:br/>
      </w:r>
      <w:r>
        <w:rPr>
          <w:rFonts w:ascii="Times New Roman"/>
          <w:b w:val="false"/>
          <w:i w:val="false"/>
          <w:color w:val="000000"/>
          <w:sz w:val="28"/>
        </w:rPr>
        <w:t>
</w:t>
      </w:r>
      <w:r>
        <w:rPr>
          <w:rFonts w:ascii="Times New Roman"/>
          <w:b w:val="false"/>
          <w:i w:val="false"/>
          <w:color w:val="000000"/>
          <w:sz w:val="28"/>
        </w:rPr>
        <w:t>
      1) Дәрілік түрлердi дайындауға қолданылатын тазартылған суды және ыдыстарды, тығындарды, аралық төсеуiштердi бактериологиялық бақылау қанағаттанарлық нәтиже беруiмен бiр мезгiлде бактериологиялық анализ бiрнеше рет қанағаттандырмайтын нәтиже бергенде және патогендiк емес микроорганизмдердiң болуына жол берiлетiн нормалар шегiнен асқан жағдайда ғана зерттеулердi жүргiзедi.</w:t>
      </w:r>
      <w:r>
        <w:br/>
      </w:r>
      <w:r>
        <w:rPr>
          <w:rFonts w:ascii="Times New Roman"/>
          <w:b w:val="false"/>
          <w:i w:val="false"/>
          <w:color w:val="000000"/>
          <w:sz w:val="28"/>
        </w:rPr>
        <w:t>
</w:t>
      </w:r>
      <w:r>
        <w:rPr>
          <w:rFonts w:ascii="Times New Roman"/>
          <w:b w:val="false"/>
          <w:i w:val="false"/>
          <w:color w:val="000000"/>
          <w:sz w:val="28"/>
        </w:rPr>
        <w:t>
      2) Құрғақ дәрiлiк заттарды дәрiханада дайындалатын инъекциялар мен көз тамшыларына арналған ерiтiндiлердiң сәйкес концентрациясын алу мақсатында тазартылған суға ерiтедi. Дайындалған ерiтiндiлердi зерттеу көлемi мен тәсiлi осы әдiстеменiң 16-тармағына сәйкес болады.</w:t>
      </w:r>
      <w:r>
        <w:br/>
      </w:r>
      <w:r>
        <w:rPr>
          <w:rFonts w:ascii="Times New Roman"/>
          <w:b w:val="false"/>
          <w:i w:val="false"/>
          <w:color w:val="000000"/>
          <w:sz w:val="28"/>
        </w:rPr>
        <w:t>
</w:t>
      </w:r>
      <w:r>
        <w:rPr>
          <w:rFonts w:ascii="Times New Roman"/>
          <w:b w:val="false"/>
          <w:i w:val="false"/>
          <w:color w:val="000000"/>
          <w:sz w:val="28"/>
        </w:rPr>
        <w:t>
      18. Инъекцияға арналған стерильдi ерiтiндiлер мен көз тамшыларын зерттеу.</w:t>
      </w:r>
      <w:r>
        <w:br/>
      </w:r>
      <w:r>
        <w:rPr>
          <w:rFonts w:ascii="Times New Roman"/>
          <w:b w:val="false"/>
          <w:i w:val="false"/>
          <w:color w:val="000000"/>
          <w:sz w:val="28"/>
        </w:rPr>
        <w:t>
</w:t>
      </w:r>
      <w:r>
        <w:rPr>
          <w:rFonts w:ascii="Times New Roman"/>
          <w:b w:val="false"/>
          <w:i w:val="false"/>
          <w:color w:val="000000"/>
          <w:sz w:val="28"/>
        </w:rPr>
        <w:t>
      Дәрілік заттардың стерильдiгiн бақылау үшiн триогликольдi орта мен Сабуро сұйықтығы ортасын қолданады, бұл тәсiлде сiңiрiп алу ортасының көлемi себуге арналған үлгiлер көлемiнен он есе артық болуы керек. Әр үлгiнi екi пробиркаға немесе екi сауытқа себедi. Тиогликоль ортасында себiлген үлгiлердi 30</w:t>
      </w:r>
      <w:r>
        <w:rPr>
          <w:rFonts w:ascii="Times New Roman"/>
          <w:b w:val="false"/>
          <w:i w:val="false"/>
          <w:color w:val="000000"/>
          <w:vertAlign w:val="superscript"/>
        </w:rPr>
        <w:t>0</w:t>
      </w:r>
      <w:r>
        <w:rPr>
          <w:rFonts w:ascii="Times New Roman"/>
          <w:b w:val="false"/>
          <w:i w:val="false"/>
          <w:color w:val="000000"/>
          <w:sz w:val="28"/>
        </w:rPr>
        <w:t>С-тен 35</w:t>
      </w:r>
      <w:r>
        <w:rPr>
          <w:rFonts w:ascii="Times New Roman"/>
          <w:b w:val="false"/>
          <w:i w:val="false"/>
          <w:color w:val="000000"/>
          <w:vertAlign w:val="superscript"/>
        </w:rPr>
        <w:t>0</w:t>
      </w:r>
      <w:r>
        <w:rPr>
          <w:rFonts w:ascii="Times New Roman"/>
          <w:b w:val="false"/>
          <w:i w:val="false"/>
          <w:color w:val="000000"/>
          <w:sz w:val="28"/>
        </w:rPr>
        <w:t>С температураға дейiнгi аралықта, ал Сабуро ортасында себiлген үлгiлердi 20</w:t>
      </w:r>
      <w:r>
        <w:rPr>
          <w:rFonts w:ascii="Times New Roman"/>
          <w:b w:val="false"/>
          <w:i w:val="false"/>
          <w:color w:val="000000"/>
          <w:vertAlign w:val="superscript"/>
        </w:rPr>
        <w:t>0</w:t>
      </w:r>
      <w:r>
        <w:rPr>
          <w:rFonts w:ascii="Times New Roman"/>
          <w:b w:val="false"/>
          <w:i w:val="false"/>
          <w:color w:val="000000"/>
          <w:sz w:val="28"/>
        </w:rPr>
        <w:t>С-тен 25</w:t>
      </w:r>
      <w:r>
        <w:rPr>
          <w:rFonts w:ascii="Times New Roman"/>
          <w:b w:val="false"/>
          <w:i w:val="false"/>
          <w:color w:val="000000"/>
          <w:vertAlign w:val="superscript"/>
        </w:rPr>
        <w:t>0</w:t>
      </w:r>
      <w:r>
        <w:rPr>
          <w:rFonts w:ascii="Times New Roman"/>
          <w:b w:val="false"/>
          <w:i w:val="false"/>
          <w:color w:val="000000"/>
          <w:sz w:val="28"/>
        </w:rPr>
        <w:t>С температура аралығында инкубациялайды. Себiндiлердi сегiз тәулiк бойы күнделiктi қарап тұрады. Өскiндер (ортаның лайлануы, тұнба қабыршағы) көрiнген жағдайда микробтардың өсуiн бактериоскопиялық жағынан дәлелдеу үшiн олардың жағындыларын дайындайды.</w:t>
      </w:r>
      <w:r>
        <w:br/>
      </w:r>
      <w:r>
        <w:rPr>
          <w:rFonts w:ascii="Times New Roman"/>
          <w:b w:val="false"/>
          <w:i w:val="false"/>
          <w:color w:val="000000"/>
          <w:sz w:val="28"/>
        </w:rPr>
        <w:t>
</w:t>
      </w:r>
      <w:r>
        <w:rPr>
          <w:rFonts w:ascii="Times New Roman"/>
          <w:b w:val="false"/>
          <w:i w:val="false"/>
          <w:color w:val="000000"/>
          <w:sz w:val="28"/>
        </w:rPr>
        <w:t>
      19. Дәрiхана ыдысын, тығындарды, аралық төсеуiштердi, цилиндрлердi т.б. зерттеу.</w:t>
      </w:r>
      <w:r>
        <w:br/>
      </w:r>
      <w:r>
        <w:rPr>
          <w:rFonts w:ascii="Times New Roman"/>
          <w:b w:val="false"/>
          <w:i w:val="false"/>
          <w:color w:val="000000"/>
          <w:sz w:val="28"/>
        </w:rPr>
        <w:t>
</w:t>
      </w:r>
      <w:r>
        <w:rPr>
          <w:rFonts w:ascii="Times New Roman"/>
          <w:b w:val="false"/>
          <w:i w:val="false"/>
          <w:color w:val="000000"/>
          <w:sz w:val="28"/>
        </w:rPr>
        <w:t>
      1) Зерттеуге дайындық:</w:t>
      </w:r>
      <w:r>
        <w:br/>
      </w:r>
      <w:r>
        <w:rPr>
          <w:rFonts w:ascii="Times New Roman"/>
          <w:b w:val="false"/>
          <w:i w:val="false"/>
          <w:color w:val="000000"/>
          <w:sz w:val="28"/>
        </w:rPr>
        <w:t>
</w:t>
      </w:r>
      <w:r>
        <w:rPr>
          <w:rFonts w:ascii="Times New Roman"/>
          <w:b w:val="false"/>
          <w:i w:val="false"/>
          <w:color w:val="000000"/>
          <w:sz w:val="28"/>
        </w:rPr>
        <w:t>
      Лабораторияға жеткiзiлген аталымы бiрдей үш сауытты 10 см</w:t>
      </w:r>
      <w:r>
        <w:rPr>
          <w:rFonts w:ascii="Times New Roman"/>
          <w:b w:val="false"/>
          <w:i w:val="false"/>
          <w:color w:val="000000"/>
          <w:vertAlign w:val="superscript"/>
        </w:rPr>
        <w:t>3</w:t>
      </w:r>
      <w:r>
        <w:rPr>
          <w:rFonts w:ascii="Times New Roman"/>
          <w:b w:val="false"/>
          <w:i w:val="false"/>
          <w:color w:val="000000"/>
          <w:sz w:val="28"/>
        </w:rPr>
        <w:t xml:space="preserve"> құбырмен келген стерильдi сумен ретiмен жуады. Әр сауытты мұқият шая отырып, бiр сауыттағы суды екiншiсiне шамдал жалынының үстiнде ұстап тұрып құяды.</w:t>
      </w:r>
      <w:r>
        <w:br/>
      </w:r>
      <w:r>
        <w:rPr>
          <w:rFonts w:ascii="Times New Roman"/>
          <w:b w:val="false"/>
          <w:i w:val="false"/>
          <w:color w:val="000000"/>
          <w:sz w:val="28"/>
        </w:rPr>
        <w:t>
</w:t>
      </w:r>
      <w:r>
        <w:rPr>
          <w:rFonts w:ascii="Times New Roman"/>
          <w:b w:val="false"/>
          <w:i w:val="false"/>
          <w:color w:val="000000"/>
          <w:sz w:val="28"/>
        </w:rPr>
        <w:t>
      Тығындар мен аралық төсеуiштер жеткiзiлген ыдысқа 10 см</w:t>
      </w:r>
      <w:r>
        <w:rPr>
          <w:rFonts w:ascii="Times New Roman"/>
          <w:b w:val="false"/>
          <w:i w:val="false"/>
          <w:color w:val="000000"/>
          <w:vertAlign w:val="superscript"/>
        </w:rPr>
        <w:t>3</w:t>
      </w:r>
      <w:r>
        <w:rPr>
          <w:rFonts w:ascii="Times New Roman"/>
          <w:b w:val="false"/>
          <w:i w:val="false"/>
          <w:color w:val="000000"/>
          <w:sz w:val="28"/>
        </w:rPr>
        <w:t xml:space="preserve"> құбырмен келетiн стерильдi суды құйып, оны мұқият шаяды.</w:t>
      </w:r>
      <w:r>
        <w:br/>
      </w:r>
      <w:r>
        <w:rPr>
          <w:rFonts w:ascii="Times New Roman"/>
          <w:b w:val="false"/>
          <w:i w:val="false"/>
          <w:color w:val="000000"/>
          <w:sz w:val="28"/>
        </w:rPr>
        <w:t>
</w:t>
      </w:r>
      <w:r>
        <w:rPr>
          <w:rFonts w:ascii="Times New Roman"/>
          <w:b w:val="false"/>
          <w:i w:val="false"/>
          <w:color w:val="000000"/>
          <w:sz w:val="28"/>
        </w:rPr>
        <w:t>
      2) Жуынды сұйықтықтағы мезофильдi аэробтық және факультативтiк-анаэробтық микроорганизмдердiң санын айқындауды осы әдiстеменiң 15 тармағының 1) тармақшасына сәйкес жүргiзедi. Жуынды сұйықтықтың 1 см</w:t>
      </w:r>
      <w:r>
        <w:rPr>
          <w:rFonts w:ascii="Times New Roman"/>
          <w:b w:val="false"/>
          <w:i w:val="false"/>
          <w:color w:val="000000"/>
          <w:vertAlign w:val="superscript"/>
        </w:rPr>
        <w:t>3</w:t>
      </w:r>
      <w:r>
        <w:rPr>
          <w:rFonts w:ascii="Times New Roman"/>
          <w:b w:val="false"/>
          <w:i w:val="false"/>
          <w:color w:val="000000"/>
          <w:sz w:val="28"/>
        </w:rPr>
        <w:t>-де анықталған колониялар санын онға көбейтедi, бұл аталымы бiрдей үш сауыттың немесе таңдап алынған тығын мен аралық төсеуiштердiң, басқа да дәрiхана ыдыстарының (цилиндрлердiң, воронкалардың, пипеткалардың) толық жуылған бетiндегi бактериялар құрамына тең сан болады.</w:t>
      </w:r>
      <w:r>
        <w:br/>
      </w:r>
      <w:r>
        <w:rPr>
          <w:rFonts w:ascii="Times New Roman"/>
          <w:b w:val="false"/>
          <w:i w:val="false"/>
          <w:color w:val="000000"/>
          <w:sz w:val="28"/>
        </w:rPr>
        <w:t>
</w:t>
      </w:r>
      <w:r>
        <w:rPr>
          <w:rFonts w:ascii="Times New Roman"/>
          <w:b w:val="false"/>
          <w:i w:val="false"/>
          <w:color w:val="000000"/>
          <w:sz w:val="28"/>
        </w:rPr>
        <w:t>
      3) Iшек таяқшалары тобындағы бактерияларды анықтауды былайша жүргiзедi: жуынды сұйықтық 8 см</w:t>
      </w:r>
      <w:r>
        <w:rPr>
          <w:rFonts w:ascii="Times New Roman"/>
          <w:b w:val="false"/>
          <w:i w:val="false"/>
          <w:color w:val="000000"/>
          <w:vertAlign w:val="superscript"/>
        </w:rPr>
        <w:t>3</w:t>
      </w:r>
      <w:r>
        <w:rPr>
          <w:rFonts w:ascii="Times New Roman"/>
          <w:b w:val="false"/>
          <w:i w:val="false"/>
          <w:color w:val="000000"/>
          <w:sz w:val="28"/>
        </w:rPr>
        <w:t xml:space="preserve"> қалдығын концентрацияланған глюкоза-пептонды ортаның 1 см</w:t>
      </w:r>
      <w:r>
        <w:rPr>
          <w:rFonts w:ascii="Times New Roman"/>
          <w:b w:val="false"/>
          <w:i w:val="false"/>
          <w:color w:val="000000"/>
          <w:vertAlign w:val="superscript"/>
        </w:rPr>
        <w:t>3</w:t>
      </w:r>
      <w:r>
        <w:rPr>
          <w:rFonts w:ascii="Times New Roman"/>
          <w:b w:val="false"/>
          <w:i w:val="false"/>
          <w:color w:val="000000"/>
          <w:sz w:val="28"/>
        </w:rPr>
        <w:t xml:space="preserve"> көлемiне себедi және 37</w:t>
      </w:r>
      <w:r>
        <w:rPr>
          <w:rFonts w:ascii="Times New Roman"/>
          <w:b w:val="false"/>
          <w:i w:val="false"/>
          <w:color w:val="000000"/>
          <w:vertAlign w:val="superscript"/>
        </w:rPr>
        <w:t>0</w:t>
      </w:r>
      <w:r>
        <w:rPr>
          <w:rFonts w:ascii="Times New Roman"/>
          <w:b w:val="false"/>
          <w:i w:val="false"/>
          <w:color w:val="000000"/>
          <w:sz w:val="28"/>
        </w:rPr>
        <w:t>С температурадағы термостатта он сегiз-жиырма төрт сағат бойы инкубациялайды. Зерттеулердiң одан әрi қарайғы барысын осы Әдiстеменiң 16-тармағының 2) тармақшасына сәйкес жүргiзедi.</w:t>
      </w:r>
      <w:r>
        <w:br/>
      </w:r>
      <w:r>
        <w:rPr>
          <w:rFonts w:ascii="Times New Roman"/>
          <w:b w:val="false"/>
          <w:i w:val="false"/>
          <w:color w:val="000000"/>
          <w:sz w:val="28"/>
        </w:rPr>
        <w:t>
</w:t>
      </w:r>
      <w:r>
        <w:rPr>
          <w:rFonts w:ascii="Times New Roman"/>
          <w:b w:val="false"/>
          <w:i w:val="false"/>
          <w:color w:val="000000"/>
          <w:sz w:val="28"/>
        </w:rPr>
        <w:t>
      20. Ауаны зерттеу әдiстемесi.</w:t>
      </w:r>
      <w:r>
        <w:br/>
      </w:r>
      <w:r>
        <w:rPr>
          <w:rFonts w:ascii="Times New Roman"/>
          <w:b w:val="false"/>
          <w:i w:val="false"/>
          <w:color w:val="000000"/>
          <w:sz w:val="28"/>
        </w:rPr>
        <w:t>
</w:t>
      </w:r>
      <w:r>
        <w:rPr>
          <w:rFonts w:ascii="Times New Roman"/>
          <w:b w:val="false"/>
          <w:i w:val="false"/>
          <w:color w:val="000000"/>
          <w:sz w:val="28"/>
        </w:rPr>
        <w:t>
      1) Қоректi агарлардағы және сарғыш-тұзды агарлардағы себiндiлермен әкелiнген ыдыстарды 37</w:t>
      </w:r>
      <w:r>
        <w:rPr>
          <w:rFonts w:ascii="Times New Roman"/>
          <w:b w:val="false"/>
          <w:i w:val="false"/>
          <w:color w:val="000000"/>
          <w:vertAlign w:val="superscript"/>
        </w:rPr>
        <w:t>0</w:t>
      </w:r>
      <w:r>
        <w:rPr>
          <w:rFonts w:ascii="Times New Roman"/>
          <w:b w:val="false"/>
          <w:i w:val="false"/>
          <w:color w:val="000000"/>
          <w:sz w:val="28"/>
        </w:rPr>
        <w:t>С температурада он сегiз-жиырма төрт сағат бойы термостатта инкубациялайды, сарғыш-тұзды аграрлардағы себiндiлердi қосымша тағы жиырма төрт сағат бойы бөлме температурасында ұстайды. Сабуро ортасындағы себiндiлердi 22-28</w:t>
      </w:r>
      <w:r>
        <w:rPr>
          <w:rFonts w:ascii="Times New Roman"/>
          <w:b w:val="false"/>
          <w:i w:val="false"/>
          <w:color w:val="000000"/>
          <w:vertAlign w:val="superscript"/>
        </w:rPr>
        <w:t>0</w:t>
      </w:r>
      <w:r>
        <w:rPr>
          <w:rFonts w:ascii="Times New Roman"/>
          <w:b w:val="false"/>
          <w:i w:val="false"/>
          <w:color w:val="000000"/>
          <w:sz w:val="28"/>
        </w:rPr>
        <w:t>С температурада төрт тәулiк инкубациялайды.</w:t>
      </w:r>
      <w:r>
        <w:br/>
      </w:r>
      <w:r>
        <w:rPr>
          <w:rFonts w:ascii="Times New Roman"/>
          <w:b w:val="false"/>
          <w:i w:val="false"/>
          <w:color w:val="000000"/>
          <w:sz w:val="28"/>
        </w:rPr>
        <w:t>
      Бактериялардың жалпы жойылуын анықтау үшiн қырық сегiз сағат өткеннен кейiн себiндiлердi көредi, өсiп шыққан колониялардың санын анықтайды және ауаның 1 м</w:t>
      </w:r>
      <w:r>
        <w:rPr>
          <w:rFonts w:ascii="Times New Roman"/>
          <w:b w:val="false"/>
          <w:i w:val="false"/>
          <w:color w:val="000000"/>
          <w:vertAlign w:val="superscript"/>
        </w:rPr>
        <w:t>3</w:t>
      </w:r>
      <w:r>
        <w:rPr>
          <w:rFonts w:ascii="Times New Roman"/>
          <w:b w:val="false"/>
          <w:i w:val="false"/>
          <w:color w:val="000000"/>
          <w:sz w:val="28"/>
        </w:rPr>
        <w:t>-не шаққандағы есебiн шығарады.</w:t>
      </w:r>
      <w:r>
        <w:br/>
      </w:r>
      <w:r>
        <w:rPr>
          <w:rFonts w:ascii="Times New Roman"/>
          <w:b w:val="false"/>
          <w:i w:val="false"/>
          <w:color w:val="000000"/>
          <w:sz w:val="28"/>
        </w:rPr>
        <w:t>
</w:t>
      </w:r>
      <w:r>
        <w:rPr>
          <w:rFonts w:ascii="Times New Roman"/>
          <w:b w:val="false"/>
          <w:i w:val="false"/>
          <w:color w:val="000000"/>
          <w:sz w:val="28"/>
        </w:rPr>
        <w:t>
      2) Алтын түстес стафилококктардың сандық құрамын анықтау үшiн қырық сегiз сағат инкубациялаудан кейiн себiндiлердi сарғыш-тұзды агарда байқап көредi, стафилакокктардың бөлу күдiгi бар колонияларды санап, классикалық схема бойынша тану-айқындауларды жүргiзедi. Танып-айқындағаннан кейiн алынған қорытындылардан ауаның 1 м</w:t>
      </w:r>
      <w:r>
        <w:rPr>
          <w:rFonts w:ascii="Times New Roman"/>
          <w:b w:val="false"/>
          <w:i w:val="false"/>
          <w:color w:val="000000"/>
          <w:vertAlign w:val="superscript"/>
        </w:rPr>
        <w:t>3</w:t>
      </w:r>
      <w:r>
        <w:rPr>
          <w:rFonts w:ascii="Times New Roman"/>
          <w:b w:val="false"/>
          <w:i w:val="false"/>
          <w:color w:val="000000"/>
          <w:sz w:val="28"/>
        </w:rPr>
        <w:t>-не шаққандағы есебiн шығарады.</w:t>
      </w:r>
      <w:r>
        <w:br/>
      </w:r>
      <w:r>
        <w:rPr>
          <w:rFonts w:ascii="Times New Roman"/>
          <w:b w:val="false"/>
          <w:i w:val="false"/>
          <w:color w:val="000000"/>
          <w:sz w:val="28"/>
        </w:rPr>
        <w:t>
</w:t>
      </w:r>
      <w:r>
        <w:rPr>
          <w:rFonts w:ascii="Times New Roman"/>
          <w:b w:val="false"/>
          <w:i w:val="false"/>
          <w:color w:val="000000"/>
          <w:sz w:val="28"/>
        </w:rPr>
        <w:t>
      3) Көгеру және ашытқы грибоктарының санын анықтау үшiн тоқсан алты сағат инкубациялағаннан кейiн көгеру және ашытқы грибоктарының өсiп шыққан колонияларын санайды және ауаның 1 м</w:t>
      </w:r>
      <w:r>
        <w:rPr>
          <w:rFonts w:ascii="Times New Roman"/>
          <w:b w:val="false"/>
          <w:i w:val="false"/>
          <w:color w:val="000000"/>
          <w:vertAlign w:val="superscript"/>
        </w:rPr>
        <w:t>3</w:t>
      </w:r>
      <w:r>
        <w:rPr>
          <w:rFonts w:ascii="Times New Roman"/>
          <w:b w:val="false"/>
          <w:i w:val="false"/>
          <w:color w:val="000000"/>
          <w:sz w:val="28"/>
        </w:rPr>
        <w:t>-не шаққандағы есебiн шығаруды Омелянский әдiсi бойынша жүргiзедi (100 см</w:t>
      </w:r>
      <w:r>
        <w:rPr>
          <w:rFonts w:ascii="Times New Roman"/>
          <w:b w:val="false"/>
          <w:i w:val="false"/>
          <w:color w:val="000000"/>
          <w:vertAlign w:val="superscript"/>
        </w:rPr>
        <w:t>3</w:t>
      </w:r>
      <w:r>
        <w:rPr>
          <w:rFonts w:ascii="Times New Roman"/>
          <w:b w:val="false"/>
          <w:i w:val="false"/>
          <w:color w:val="000000"/>
          <w:sz w:val="28"/>
        </w:rPr>
        <w:t xml:space="preserve"> аган бетiне бес минөттiң iшiнде 10 литр ауа құрамында болатын бактерия қонады деген болжам жасалады). Сондықтан агары бар стандартты (диаметрi 9 см) Петри ыдысын он минөт экспозициялағанда (қойып қойғанда) қайта есептеп шығару көбейткiшi 80-ге тең деп алынады.</w:t>
      </w:r>
      <w:r>
        <w:br/>
      </w:r>
      <w:r>
        <w:rPr>
          <w:rFonts w:ascii="Times New Roman"/>
          <w:b w:val="false"/>
          <w:i w:val="false"/>
          <w:color w:val="000000"/>
          <w:sz w:val="28"/>
        </w:rPr>
        <w:t>
</w:t>
      </w:r>
      <w:r>
        <w:rPr>
          <w:rFonts w:ascii="Times New Roman"/>
          <w:b w:val="false"/>
          <w:i w:val="false"/>
          <w:color w:val="000000"/>
          <w:sz w:val="28"/>
        </w:rPr>
        <w:t>
      21. Шайындыларды зерттеу әдiстемесi.</w:t>
      </w:r>
      <w:r>
        <w:br/>
      </w:r>
      <w:r>
        <w:rPr>
          <w:rFonts w:ascii="Times New Roman"/>
          <w:b w:val="false"/>
          <w:i w:val="false"/>
          <w:color w:val="000000"/>
          <w:sz w:val="28"/>
        </w:rPr>
        <w:t>
</w:t>
      </w:r>
      <w:r>
        <w:rPr>
          <w:rFonts w:ascii="Times New Roman"/>
          <w:b w:val="false"/>
          <w:i w:val="false"/>
          <w:color w:val="000000"/>
          <w:sz w:val="28"/>
        </w:rPr>
        <w:t>
      1) Шайындылардағы iшек таяқшалары тобына кiретiн бактерияларды анықтау Эндо ортасында 37</w:t>
      </w:r>
      <w:r>
        <w:rPr>
          <w:rFonts w:ascii="Times New Roman"/>
          <w:b w:val="false"/>
          <w:i w:val="false"/>
          <w:color w:val="000000"/>
          <w:vertAlign w:val="superscript"/>
        </w:rPr>
        <w:t>0</w:t>
      </w:r>
      <w:r>
        <w:rPr>
          <w:rFonts w:ascii="Times New Roman"/>
          <w:b w:val="false"/>
          <w:i w:val="false"/>
          <w:color w:val="000000"/>
          <w:sz w:val="28"/>
        </w:rPr>
        <w:t>С температурада жиырма төрт сағат инкубациялаудан өткiзiлген пробиркалардан алынған себiндiлермен жүргiзiледi. Эндо ортасындағы себiндiлердi 37</w:t>
      </w:r>
      <w:r>
        <w:rPr>
          <w:rFonts w:ascii="Times New Roman"/>
          <w:b w:val="false"/>
          <w:i w:val="false"/>
          <w:color w:val="000000"/>
          <w:vertAlign w:val="superscript"/>
        </w:rPr>
        <w:t>0</w:t>
      </w:r>
      <w:r>
        <w:rPr>
          <w:rFonts w:ascii="Times New Roman"/>
          <w:b w:val="false"/>
          <w:i w:val="false"/>
          <w:color w:val="000000"/>
          <w:sz w:val="28"/>
        </w:rPr>
        <w:t>С температурада он сегiз-жиырма сағат ұстайды. Себiндi бар ыдыстарды жиi қарап тұрады. Эндо ортасында энтеробактерияларға тән қызыл металл түстес жылтырлығы бар немесе онсыз, ортасы қарайған қызғылт, ашық қызыл шырышты колониялар бары байқалса, жағындыларды дайындап, Гама бойынша бояйды.       Зерттеудiң әрi қарайғы барысын осы әдiстеменiң 16-тармағындағы 2) тармақшаға сай жүргiзедi.</w:t>
      </w:r>
      <w:r>
        <w:br/>
      </w:r>
      <w:r>
        <w:rPr>
          <w:rFonts w:ascii="Times New Roman"/>
          <w:b w:val="false"/>
          <w:i w:val="false"/>
          <w:color w:val="000000"/>
          <w:sz w:val="28"/>
        </w:rPr>
        <w:t>
</w:t>
      </w:r>
      <w:r>
        <w:rPr>
          <w:rFonts w:ascii="Times New Roman"/>
          <w:b w:val="false"/>
          <w:i w:val="false"/>
          <w:color w:val="000000"/>
          <w:sz w:val="28"/>
        </w:rPr>
        <w:t>
      2) Ағындылардағы патогендi стафилакокктардың болуын зерттеу кезiнде жинақталу ортасы ретiнде жарты миллилитрден ағынды сұйықтықтың себiлген пробиркаларға бес миллилитрден құйылған натрий хлоридiнiң 6,5% ерiтiндiсi немесе бiр пайыздық глюкоза ерiтiндiсi бар сорпа қолданылады. Себiлген пробиркаларды 37</w:t>
      </w:r>
      <w:r>
        <w:rPr>
          <w:rFonts w:ascii="Times New Roman"/>
          <w:b w:val="false"/>
          <w:i w:val="false"/>
          <w:color w:val="000000"/>
          <w:vertAlign w:val="superscript"/>
        </w:rPr>
        <w:t>0</w:t>
      </w:r>
      <w:r>
        <w:rPr>
          <w:rFonts w:ascii="Times New Roman"/>
          <w:b w:val="false"/>
          <w:i w:val="false"/>
          <w:color w:val="000000"/>
          <w:sz w:val="28"/>
        </w:rPr>
        <w:t>С температурада жиырма-жиырма төрт сағат бойы инкубациялайды, одан кейiн сарғыш-тұзды, сүттi тұзды немесе сүттi-сарғыш-тұзды агараға себудi жүзеге асырады.</w:t>
      </w:r>
      <w:r>
        <w:br/>
      </w:r>
      <w:r>
        <w:rPr>
          <w:rFonts w:ascii="Times New Roman"/>
          <w:b w:val="false"/>
          <w:i w:val="false"/>
          <w:color w:val="000000"/>
          <w:sz w:val="28"/>
        </w:rPr>
        <w:t>
      Зерттеудiң одан кейiнгi барысын стафилококктарға жасалатын зерттеудiң классикалық схемасына сәйкес жүргiзедi.</w:t>
      </w:r>
    </w:p>
    <w:bookmarkEnd w:id="61"/>
    <w:bookmarkStart w:name="z344" w:id="62"/>
    <w:p>
      <w:pPr>
        <w:spacing w:after="0"/>
        <w:ind w:left="0"/>
        <w:jc w:val="left"/>
      </w:pPr>
      <w:r>
        <w:rPr>
          <w:rFonts w:ascii="Times New Roman"/>
          <w:b/>
          <w:i w:val="false"/>
          <w:color w:val="000000"/>
        </w:rPr>
        <w:t xml:space="preserve"> 
4. Басқа зерттеулер</w:t>
      </w:r>
    </w:p>
    <w:bookmarkEnd w:id="62"/>
    <w:bookmarkStart w:name="z345" w:id="63"/>
    <w:p>
      <w:pPr>
        <w:spacing w:after="0"/>
        <w:ind w:left="0"/>
        <w:jc w:val="both"/>
      </w:pPr>
      <w:r>
        <w:rPr>
          <w:rFonts w:ascii="Times New Roman"/>
          <w:b w:val="false"/>
          <w:i w:val="false"/>
          <w:color w:val="000000"/>
          <w:sz w:val="28"/>
        </w:rPr>
        <w:t>
      22. Көкшiл iрiңдi таяқшаларға жүргiзiлетiн зерттеулер суға, дәрiлiк заттарға, ағындыларға арнаулы себулер жүргiзудiң қажетi жоқ. Бұл бактериялар Эндо және басқа орталарда өзiне тән өскелеңдiк сипатқа ие. Негiзгi дифференциалдық белгілерi - грамм терiс таяқшалар пигменттердi өндiредi, өзiне тән иiсi болады, оксидаза жағымды, Симокс және Козер ортасында цитраттарды кәдеге асырады, желатиндi сұйылтады, 42</w:t>
      </w:r>
      <w:r>
        <w:rPr>
          <w:rFonts w:ascii="Times New Roman"/>
          <w:b w:val="false"/>
          <w:i w:val="false"/>
          <w:color w:val="000000"/>
          <w:vertAlign w:val="superscript"/>
        </w:rPr>
        <w:t>0</w:t>
      </w:r>
      <w:r>
        <w:rPr>
          <w:rFonts w:ascii="Times New Roman"/>
          <w:b w:val="false"/>
          <w:i w:val="false"/>
          <w:color w:val="000000"/>
          <w:sz w:val="28"/>
        </w:rPr>
        <w:t>С температурада сорпада өседi, натрий хлоридiнiң 6,5%-дық ерiтiндiсi бар ортада өспейдi.</w:t>
      </w:r>
      <w:r>
        <w:br/>
      </w:r>
      <w:r>
        <w:rPr>
          <w:rFonts w:ascii="Times New Roman"/>
          <w:b w:val="false"/>
          <w:i w:val="false"/>
          <w:color w:val="000000"/>
          <w:sz w:val="28"/>
        </w:rPr>
        <w:t>
</w:t>
      </w:r>
      <w:r>
        <w:rPr>
          <w:rFonts w:ascii="Times New Roman"/>
          <w:b w:val="false"/>
          <w:i w:val="false"/>
          <w:color w:val="000000"/>
          <w:sz w:val="28"/>
        </w:rPr>
        <w:t>
      23. Протеус бактерияларына жүргiзілетiн зерттеулер.</w:t>
      </w:r>
      <w:r>
        <w:br/>
      </w:r>
      <w:r>
        <w:rPr>
          <w:rFonts w:ascii="Times New Roman"/>
          <w:b w:val="false"/>
          <w:i w:val="false"/>
          <w:color w:val="000000"/>
          <w:sz w:val="28"/>
        </w:rPr>
        <w:t>
      Эндо ортасында өзiне тән өскелеңдiк сипатқа ие болатындықтан Протеус тектi бактерияларды анықтау үшiн тазартылған суға, дәрiлiк заттарға және ағындыларға арнайы себулердi жүргiзудiң қажетi жоқ. Қажет болған жағдайда оларды түр жағынан ұқсастыру жүргiзiледi.</w:t>
      </w:r>
    </w:p>
    <w:bookmarkEnd w:id="63"/>
    <w:bookmarkStart w:name="z348" w:id="64"/>
    <w:p>
      <w:pPr>
        <w:spacing w:after="0"/>
        <w:ind w:left="0"/>
        <w:jc w:val="left"/>
      </w:pPr>
      <w:r>
        <w:rPr>
          <w:rFonts w:ascii="Times New Roman"/>
          <w:b/>
          <w:i w:val="false"/>
          <w:color w:val="000000"/>
        </w:rPr>
        <w:t xml:space="preserve"> 
5. Жүргiзiлген зерттеулер нәтижесiн бағалау өлшемдерi</w:t>
      </w:r>
    </w:p>
    <w:bookmarkEnd w:id="64"/>
    <w:bookmarkStart w:name="z349" w:id="65"/>
    <w:p>
      <w:pPr>
        <w:spacing w:after="0"/>
        <w:ind w:left="0"/>
        <w:jc w:val="both"/>
      </w:pPr>
      <w:r>
        <w:rPr>
          <w:rFonts w:ascii="Times New Roman"/>
          <w:b w:val="false"/>
          <w:i w:val="false"/>
          <w:color w:val="000000"/>
          <w:sz w:val="28"/>
        </w:rPr>
        <w:t>
      24. Дәрiлiк заттарды (инъекцияға арналған дәрiлер мен көз тамшыларынан басқасын) дайындауға қолданылатын тазартылған су қолданылып жүрген нормативтiк құжаттардың талаптарына сәйкес болуы тиiс.</w:t>
      </w:r>
      <w:r>
        <w:br/>
      </w:r>
      <w:r>
        <w:rPr>
          <w:rFonts w:ascii="Times New Roman"/>
          <w:b w:val="false"/>
          <w:i w:val="false"/>
          <w:color w:val="000000"/>
          <w:sz w:val="28"/>
        </w:rPr>
        <w:t>
</w:t>
      </w:r>
      <w:r>
        <w:rPr>
          <w:rFonts w:ascii="Times New Roman"/>
          <w:b w:val="false"/>
          <w:i w:val="false"/>
          <w:color w:val="000000"/>
          <w:sz w:val="28"/>
        </w:rPr>
        <w:t>
      25. Инъекцияға арналған ерiтiндi мен көз тамшыларын дайындауға қолданылатын тазартылған су стерильдеуге дейiнгi инъекцияға арналған ерiтiндiлер мен стерильдi негiзде асептика шарттарын сақтай отырып дайындалған көз тамшылары. Мезофильдi аэробтық және факультативтiк-анаэробтық микроорганизмдер санының жол берiлетiн шектеулi саны - осы әдiстеменiң 8-тарауында көрсетiлгендерге сәйкес анықталады. Дайындалған ерiтiндiлердiң 1 см</w:t>
      </w:r>
      <w:r>
        <w:rPr>
          <w:rFonts w:ascii="Times New Roman"/>
          <w:b w:val="false"/>
          <w:i w:val="false"/>
          <w:color w:val="000000"/>
          <w:vertAlign w:val="superscript"/>
        </w:rPr>
        <w:t>3</w:t>
      </w:r>
      <w:r>
        <w:rPr>
          <w:rFonts w:ascii="Times New Roman"/>
          <w:b w:val="false"/>
          <w:i w:val="false"/>
          <w:color w:val="000000"/>
          <w:sz w:val="28"/>
        </w:rPr>
        <w:t>-де iшек таяқшалары тобындағы бактерияларға жол берiлмейдi.</w:t>
      </w:r>
      <w:r>
        <w:br/>
      </w:r>
      <w:r>
        <w:rPr>
          <w:rFonts w:ascii="Times New Roman"/>
          <w:b w:val="false"/>
          <w:i w:val="false"/>
          <w:color w:val="000000"/>
          <w:sz w:val="28"/>
        </w:rPr>
        <w:t>
</w:t>
      </w:r>
      <w:r>
        <w:rPr>
          <w:rFonts w:ascii="Times New Roman"/>
          <w:b w:val="false"/>
          <w:i w:val="false"/>
          <w:color w:val="000000"/>
          <w:sz w:val="28"/>
        </w:rPr>
        <w:t>
      26. Инъекцияға арналған ерiтiндiлердi және көз тамшыларын дайындауға қолданылатын құрғақ дәрiлiк заттар.</w:t>
      </w:r>
      <w:r>
        <w:br/>
      </w:r>
      <w:r>
        <w:rPr>
          <w:rFonts w:ascii="Times New Roman"/>
          <w:b w:val="false"/>
          <w:i w:val="false"/>
          <w:color w:val="000000"/>
          <w:sz w:val="28"/>
        </w:rPr>
        <w:t>
      Мезофильдi аэробтық және факультативтiк-анаэробтық микроорганизмдерге жол берiлетiн шектеулi көлем осы әдiстеменiң 8-тармағына сәйкес болады.</w:t>
      </w:r>
      <w:r>
        <w:br/>
      </w:r>
      <w:r>
        <w:rPr>
          <w:rFonts w:ascii="Times New Roman"/>
          <w:b w:val="false"/>
          <w:i w:val="false"/>
          <w:color w:val="000000"/>
          <w:sz w:val="28"/>
        </w:rPr>
        <w:t>
      Дайындалған ерiтiндiлердiң 1 см</w:t>
      </w:r>
      <w:r>
        <w:rPr>
          <w:rFonts w:ascii="Times New Roman"/>
          <w:b w:val="false"/>
          <w:i w:val="false"/>
          <w:color w:val="000000"/>
          <w:vertAlign w:val="superscript"/>
        </w:rPr>
        <w:t>3</w:t>
      </w:r>
      <w:r>
        <w:rPr>
          <w:rFonts w:ascii="Times New Roman"/>
          <w:b w:val="false"/>
          <w:i w:val="false"/>
          <w:color w:val="000000"/>
          <w:sz w:val="28"/>
        </w:rPr>
        <w:t>-де iшек таяқшалары тобындағы бактерияларға жол берілмейдi.</w:t>
      </w:r>
      <w:r>
        <w:br/>
      </w:r>
      <w:r>
        <w:rPr>
          <w:rFonts w:ascii="Times New Roman"/>
          <w:b w:val="false"/>
          <w:i w:val="false"/>
          <w:color w:val="000000"/>
          <w:sz w:val="28"/>
        </w:rPr>
        <w:t>
</w:t>
      </w:r>
      <w:r>
        <w:rPr>
          <w:rFonts w:ascii="Times New Roman"/>
          <w:b w:val="false"/>
          <w:i w:val="false"/>
          <w:color w:val="000000"/>
          <w:sz w:val="28"/>
        </w:rPr>
        <w:t>
      27. Дәрiхана ыдыстары, тығындар, аралық төсеуiштер, воронкалар, цилиндрлер және басқалары.</w:t>
      </w:r>
      <w:r>
        <w:br/>
      </w:r>
      <w:r>
        <w:rPr>
          <w:rFonts w:ascii="Times New Roman"/>
          <w:b w:val="false"/>
          <w:i w:val="false"/>
          <w:color w:val="000000"/>
          <w:sz w:val="28"/>
        </w:rPr>
        <w:t>
      Мезофильдi аэробтық және факультативтiк-анаэробтық микроорганизмдердiң (үш сауыттың, бес аралық төсеуiштiң, басқа да дәрiхана ыдыстарының бетiндегi) жол берiлетiн көлемi - жүз елу.</w:t>
      </w:r>
      <w:r>
        <w:br/>
      </w:r>
      <w:r>
        <w:rPr>
          <w:rFonts w:ascii="Times New Roman"/>
          <w:b w:val="false"/>
          <w:i w:val="false"/>
          <w:color w:val="000000"/>
          <w:sz w:val="28"/>
        </w:rPr>
        <w:t>
      Iшек таяқшалары тобындағы бактериялар ағынды сұйықтықтың 8 см</w:t>
      </w:r>
      <w:r>
        <w:rPr>
          <w:rFonts w:ascii="Times New Roman"/>
          <w:b w:val="false"/>
          <w:i w:val="false"/>
          <w:color w:val="000000"/>
          <w:vertAlign w:val="superscript"/>
        </w:rPr>
        <w:t>3</w:t>
      </w:r>
      <w:r>
        <w:rPr>
          <w:rFonts w:ascii="Times New Roman"/>
          <w:b w:val="false"/>
          <w:i w:val="false"/>
          <w:color w:val="000000"/>
          <w:sz w:val="28"/>
        </w:rPr>
        <w:t>-де болуына жол берiлмейдi.</w:t>
      </w:r>
    </w:p>
    <w:bookmarkEnd w:id="65"/>
    <w:bookmarkStart w:name="z357" w:id="66"/>
    <w:p>
      <w:pPr>
        <w:spacing w:after="0"/>
        <w:ind w:left="0"/>
        <w:jc w:val="left"/>
      </w:pPr>
      <w:r>
        <w:rPr>
          <w:rFonts w:ascii="Times New Roman"/>
          <w:b/>
          <w:i w:val="false"/>
          <w:color w:val="000000"/>
        </w:rPr>
        <w:t xml:space="preserve"> 
6. Дәрiхана ұйымдары үй-жайы ауасына микроб таралуына</w:t>
      </w:r>
      <w:r>
        <w:br/>
      </w:r>
      <w:r>
        <w:rPr>
          <w:rFonts w:ascii="Times New Roman"/>
          <w:b/>
          <w:i w:val="false"/>
          <w:color w:val="000000"/>
        </w:rPr>
        <w:t>
баға беру өлшемдерi</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2623"/>
        <w:gridCol w:w="3249"/>
        <w:gridCol w:w="2386"/>
        <w:gridCol w:w="2199"/>
      </w:tblGrid>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аталымы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шарты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1м</w:t>
            </w:r>
            <w:r>
              <w:rPr>
                <w:rFonts w:ascii="Times New Roman"/>
                <w:b w:val="false"/>
                <w:i w:val="false"/>
                <w:color w:val="000000"/>
                <w:vertAlign w:val="superscript"/>
              </w:rPr>
              <w:t>3</w:t>
            </w:r>
            <w:r>
              <w:rPr>
                <w:rFonts w:ascii="Times New Roman"/>
                <w:b w:val="false"/>
                <w:i w:val="false"/>
                <w:color w:val="000000"/>
                <w:sz w:val="20"/>
              </w:rPr>
              <w:t>-дегі микроорганизмдер колониясының жалпы саны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1м</w:t>
            </w:r>
            <w:r>
              <w:rPr>
                <w:rFonts w:ascii="Times New Roman"/>
                <w:b w:val="false"/>
                <w:i w:val="false"/>
                <w:color w:val="000000"/>
                <w:vertAlign w:val="superscript"/>
              </w:rPr>
              <w:t>3</w:t>
            </w:r>
            <w:r>
              <w:rPr>
                <w:rFonts w:ascii="Times New Roman"/>
                <w:b w:val="false"/>
                <w:i w:val="false"/>
                <w:color w:val="000000"/>
                <w:sz w:val="20"/>
              </w:rPr>
              <w:t>-дегі алтын түстес стафилококк саны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1м</w:t>
            </w:r>
            <w:r>
              <w:rPr>
                <w:rFonts w:ascii="Times New Roman"/>
                <w:b w:val="false"/>
                <w:i w:val="false"/>
                <w:color w:val="000000"/>
                <w:vertAlign w:val="superscript"/>
              </w:rPr>
              <w:t>3</w:t>
            </w:r>
            <w:r>
              <w:rPr>
                <w:rFonts w:ascii="Times New Roman"/>
                <w:b w:val="false"/>
                <w:i w:val="false"/>
                <w:color w:val="000000"/>
                <w:sz w:val="20"/>
              </w:rPr>
              <w:t>-дегі көгеру және ашытқы грибоктарының саны</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ассистмкалық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дейiн Жұмыстан кейiн</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жоғары емес 1000 аспауы тиіс</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асептикалық, бөлшектеп-орайтын, дефекторлық, дәрі-дәрмек сақтайтын бөлімшелер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дейiн жұмыстан кейін</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аспауы тиіс 1000 аспауы тиіс</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орыны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кезінде</w:t>
            </w:r>
          </w:p>
          <w:p>
            <w:pPr>
              <w:spacing w:after="20"/>
              <w:ind w:left="20"/>
              <w:jc w:val="both"/>
            </w:pPr>
            <w:r>
              <w:rPr>
                <w:rFonts w:ascii="Times New Roman"/>
                <w:b w:val="false"/>
                <w:i w:val="false"/>
                <w:color w:val="000000"/>
                <w:sz w:val="20"/>
              </w:rPr>
              <w:t>жұмыс кезiнде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аспауы тиіс</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аспайтын</w:t>
            </w:r>
          </w:p>
          <w:p>
            <w:pPr>
              <w:spacing w:after="20"/>
              <w:ind w:left="20"/>
              <w:jc w:val="both"/>
            </w:pPr>
            <w:r>
              <w:rPr>
                <w:rFonts w:ascii="Times New Roman"/>
                <w:b w:val="false"/>
                <w:i w:val="false"/>
                <w:color w:val="000000"/>
                <w:sz w:val="20"/>
              </w:rPr>
              <w:t>3 көп болмауы керек</w:t>
            </w:r>
          </w:p>
          <w:p>
            <w:pPr>
              <w:spacing w:after="20"/>
              <w:ind w:left="20"/>
              <w:jc w:val="both"/>
            </w:pPr>
            <w:r>
              <w:rPr>
                <w:rFonts w:ascii="Times New Roman"/>
                <w:b w:val="false"/>
                <w:i w:val="false"/>
                <w:color w:val="000000"/>
                <w:sz w:val="20"/>
              </w:rPr>
              <w:t>3 көп болмауы керек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дейін</w:t>
            </w:r>
          </w:p>
          <w:p>
            <w:pPr>
              <w:spacing w:after="20"/>
              <w:ind w:left="20"/>
              <w:jc w:val="both"/>
            </w:pPr>
            <w:r>
              <w:rPr>
                <w:rFonts w:ascii="Times New Roman"/>
                <w:b w:val="false"/>
                <w:i w:val="false"/>
                <w:color w:val="000000"/>
                <w:sz w:val="20"/>
              </w:rPr>
              <w:t>12 дейін</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зал</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кезiнде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аспауы тиіс</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дейiн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дейiн</w:t>
            </w:r>
          </w:p>
        </w:tc>
      </w:tr>
    </w:tbl>
    <w:bookmarkStart w:name="z358" w:id="67"/>
    <w:p>
      <w:pPr>
        <w:spacing w:after="0"/>
        <w:ind w:left="0"/>
        <w:jc w:val="left"/>
      </w:pPr>
      <w:r>
        <w:rPr>
          <w:rFonts w:ascii="Times New Roman"/>
          <w:b/>
          <w:i w:val="false"/>
          <w:color w:val="000000"/>
        </w:rPr>
        <w:t xml:space="preserve"> 
7. Шайындылар</w:t>
      </w:r>
    </w:p>
    <w:bookmarkEnd w:id="67"/>
    <w:bookmarkStart w:name="z359" w:id="68"/>
    <w:p>
      <w:pPr>
        <w:spacing w:after="0"/>
        <w:ind w:left="0"/>
        <w:jc w:val="both"/>
      </w:pPr>
      <w:r>
        <w:rPr>
          <w:rFonts w:ascii="Times New Roman"/>
          <w:b w:val="false"/>
          <w:i w:val="false"/>
          <w:color w:val="000000"/>
          <w:sz w:val="28"/>
        </w:rPr>
        <w:t>
      28. Шайындыларда iшек таяқшалары тобындағы бактериялардың, алтын түстес стафилакокктардың, көкшiл iрiңдi таяқшалардың болуына жол берiлмейдi.</w:t>
      </w:r>
      <w:r>
        <w:br/>
      </w:r>
      <w:r>
        <w:rPr>
          <w:rFonts w:ascii="Times New Roman"/>
          <w:b w:val="false"/>
          <w:i w:val="false"/>
          <w:color w:val="000000"/>
          <w:sz w:val="28"/>
        </w:rPr>
        <w:t>
</w:t>
      </w:r>
      <w:r>
        <w:rPr>
          <w:rFonts w:ascii="Times New Roman"/>
          <w:b w:val="false"/>
          <w:i w:val="false"/>
          <w:color w:val="000000"/>
          <w:sz w:val="28"/>
        </w:rPr>
        <w:t>
      29. Дәрiханалардан әкелiнген барлық зерттелетiн сынамаларда көкшiл iрiңдi таяқшалардың болуына жол берiлмейдi.</w:t>
      </w:r>
      <w:r>
        <w:br/>
      </w:r>
      <w:r>
        <w:rPr>
          <w:rFonts w:ascii="Times New Roman"/>
          <w:b w:val="false"/>
          <w:i w:val="false"/>
          <w:color w:val="000000"/>
          <w:sz w:val="28"/>
        </w:rPr>
        <w:t>
</w:t>
      </w:r>
      <w:r>
        <w:rPr>
          <w:rFonts w:ascii="Times New Roman"/>
          <w:b w:val="false"/>
          <w:i w:val="false"/>
          <w:color w:val="000000"/>
          <w:sz w:val="28"/>
        </w:rPr>
        <w:t>
      30. Зерттелетiн сынама көлемiнде Протеус тектi бактериялардың болуына жол берiлмейдi.</w:t>
      </w:r>
    </w:p>
    <w:bookmarkEnd w:id="68"/>
    <w:bookmarkStart w:name="z362" w:id="69"/>
    <w:p>
      <w:pPr>
        <w:spacing w:after="0"/>
        <w:ind w:left="0"/>
        <w:jc w:val="left"/>
      </w:pPr>
      <w:r>
        <w:rPr>
          <w:rFonts w:ascii="Times New Roman"/>
          <w:b/>
          <w:i w:val="false"/>
          <w:color w:val="000000"/>
        </w:rPr>
        <w:t xml:space="preserve"> 
8. Дәрiханаларда дайындалатын дәрiлiк түрлер құрамында патогендiк емес микроорганизмдердiң болуына жол берiлетiн шектегi нормативтер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6590"/>
        <w:gridCol w:w="2714"/>
        <w:gridCol w:w="2599"/>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Аталымы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см</w:t>
            </w:r>
            <w:r>
              <w:rPr>
                <w:rFonts w:ascii="Times New Roman"/>
                <w:b w:val="false"/>
                <w:i w:val="false"/>
                <w:color w:val="000000"/>
                <w:vertAlign w:val="superscript"/>
              </w:rPr>
              <w:t>3</w:t>
            </w:r>
            <w:r>
              <w:rPr>
                <w:rFonts w:ascii="Times New Roman"/>
                <w:b w:val="false"/>
                <w:i w:val="false"/>
                <w:color w:val="000000"/>
                <w:sz w:val="20"/>
              </w:rPr>
              <w:t>-де жол берілетін шектегі микроорганизмдер құрамы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Стерилизациялауға дейiнгі инъекцияға</w:t>
            </w:r>
            <w:r>
              <w:br/>
            </w:r>
            <w:r>
              <w:rPr>
                <w:rFonts w:ascii="Times New Roman"/>
                <w:b w:val="false"/>
                <w:i w:val="false"/>
                <w:color w:val="000000"/>
                <w:sz w:val="20"/>
              </w:rPr>
              <w:t>
арналған ерiтiндiлер, дайындалғаннан кейiн 1-1,5 сағаттан кешiктiрiлмей:</w:t>
            </w:r>
            <w:r>
              <w:br/>
            </w:r>
            <w:r>
              <w:rPr>
                <w:rFonts w:ascii="Times New Roman"/>
                <w:b w:val="false"/>
                <w:i w:val="false"/>
                <w:color w:val="000000"/>
                <w:sz w:val="20"/>
              </w:rPr>
              <w:t>
1) Глюкозалар 5%-40%</w:t>
            </w:r>
            <w:r>
              <w:br/>
            </w:r>
            <w:r>
              <w:rPr>
                <w:rFonts w:ascii="Times New Roman"/>
                <w:b w:val="false"/>
                <w:i w:val="false"/>
                <w:color w:val="000000"/>
                <w:sz w:val="20"/>
              </w:rPr>
              <w:t>
2) 0,9% натрий хлоридi</w:t>
            </w:r>
            <w:r>
              <w:br/>
            </w:r>
            <w:r>
              <w:rPr>
                <w:rFonts w:ascii="Times New Roman"/>
                <w:b w:val="false"/>
                <w:i w:val="false"/>
                <w:color w:val="000000"/>
                <w:sz w:val="20"/>
              </w:rPr>
              <w:t>
3) 0,25% және 2% новокаин</w:t>
            </w:r>
            <w:r>
              <w:br/>
            </w:r>
            <w:r>
              <w:rPr>
                <w:rFonts w:ascii="Times New Roman"/>
                <w:b w:val="false"/>
                <w:i w:val="false"/>
                <w:color w:val="000000"/>
                <w:sz w:val="20"/>
              </w:rPr>
              <w:t>
4) Натрий хлоридi 5,0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Калий хлоридi 0,07</w:t>
            </w:r>
            <w:r>
              <w:br/>
            </w:r>
            <w:r>
              <w:rPr>
                <w:rFonts w:ascii="Times New Roman"/>
                <w:b w:val="false"/>
                <w:i w:val="false"/>
                <w:color w:val="000000"/>
                <w:sz w:val="20"/>
              </w:rPr>
              <w:t>
6) Кальций хлоридi 0,12</w:t>
            </w:r>
            <w:r>
              <w:br/>
            </w:r>
            <w:r>
              <w:rPr>
                <w:rFonts w:ascii="Times New Roman"/>
                <w:b w:val="false"/>
                <w:i w:val="false"/>
                <w:color w:val="000000"/>
                <w:sz w:val="20"/>
              </w:rPr>
              <w:t>
7)Новокаин 2,5</w:t>
            </w:r>
            <w:r>
              <w:br/>
            </w:r>
            <w:r>
              <w:rPr>
                <w:rFonts w:ascii="Times New Roman"/>
                <w:b w:val="false"/>
                <w:i w:val="false"/>
                <w:color w:val="000000"/>
                <w:sz w:val="20"/>
              </w:rPr>
              <w:t>
8) Инъекцияға арналған су - 1л</w:t>
            </w:r>
            <w:r>
              <w:br/>
            </w:r>
            <w:r>
              <w:rPr>
                <w:rFonts w:ascii="Times New Roman"/>
                <w:b w:val="false"/>
                <w:i w:val="false"/>
                <w:color w:val="000000"/>
                <w:sz w:val="20"/>
              </w:rPr>
              <w:t>
9) Рингер-Локк</w:t>
            </w:r>
            <w:r>
              <w:br/>
            </w:r>
            <w:r>
              <w:rPr>
                <w:rFonts w:ascii="Times New Roman"/>
                <w:b w:val="false"/>
                <w:i w:val="false"/>
                <w:color w:val="000000"/>
                <w:sz w:val="20"/>
              </w:rPr>
              <w:t>
10) Сергозин 40%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20-30</w:t>
            </w:r>
            <w:r>
              <w:br/>
            </w:r>
            <w:r>
              <w:rPr>
                <w:rFonts w:ascii="Times New Roman"/>
                <w:b w:val="false"/>
                <w:i w:val="false"/>
                <w:color w:val="000000"/>
                <w:sz w:val="20"/>
              </w:rPr>
              <w:t>
20-30</w:t>
            </w:r>
            <w:r>
              <w:br/>
            </w:r>
            <w:r>
              <w:rPr>
                <w:rFonts w:ascii="Times New Roman"/>
                <w:b w:val="false"/>
                <w:i w:val="false"/>
                <w:color w:val="000000"/>
                <w:sz w:val="20"/>
              </w:rPr>
              <w:t>
20-30</w:t>
            </w:r>
            <w:r>
              <w:br/>
            </w:r>
            <w:r>
              <w:rPr>
                <w:rFonts w:ascii="Times New Roman"/>
                <w:b w:val="false"/>
                <w:i w:val="false"/>
                <w:color w:val="000000"/>
                <w:sz w:val="20"/>
              </w:rPr>
              <w:t>
ерекше жағдайда 50 дейiн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тамшылары:</w:t>
            </w:r>
            <w:r>
              <w:br/>
            </w:r>
            <w:r>
              <w:rPr>
                <w:rFonts w:ascii="Times New Roman"/>
                <w:b w:val="false"/>
                <w:i w:val="false"/>
                <w:color w:val="000000"/>
                <w:sz w:val="20"/>
              </w:rPr>
              <w:t>
1) Еритiн сульфацил ерiтiндiсi (натрий альбуцидi 20% және 30%</w:t>
            </w:r>
            <w:r>
              <w:br/>
            </w:r>
            <w:r>
              <w:rPr>
                <w:rFonts w:ascii="Times New Roman"/>
                <w:b w:val="false"/>
                <w:i w:val="false"/>
                <w:color w:val="000000"/>
                <w:sz w:val="20"/>
              </w:rPr>
              <w:t>
2) 1% атропин сульфаты ерiтiндiсi</w:t>
            </w:r>
            <w:r>
              <w:br/>
            </w:r>
            <w:r>
              <w:rPr>
                <w:rFonts w:ascii="Times New Roman"/>
                <w:b w:val="false"/>
                <w:i w:val="false"/>
                <w:color w:val="000000"/>
                <w:sz w:val="20"/>
              </w:rPr>
              <w:t>
3) 1% дикаин ерiтiндiсi</w:t>
            </w:r>
            <w:r>
              <w:br/>
            </w:r>
            <w:r>
              <w:rPr>
                <w:rFonts w:ascii="Times New Roman"/>
                <w:b w:val="false"/>
                <w:i w:val="false"/>
                <w:color w:val="000000"/>
                <w:sz w:val="20"/>
              </w:rPr>
              <w:t>
4) Этилморфин гидрохлоридiнiң диониннiң 1% ерiтiндiсi</w:t>
            </w:r>
            <w:r>
              <w:br/>
            </w:r>
            <w:r>
              <w:rPr>
                <w:rFonts w:ascii="Times New Roman"/>
                <w:b w:val="false"/>
                <w:i w:val="false"/>
                <w:color w:val="000000"/>
                <w:sz w:val="20"/>
              </w:rPr>
              <w:t>
5) Калий иодидiнiң 2% ерiтiндiсi</w:t>
            </w:r>
            <w:r>
              <w:br/>
            </w:r>
            <w:r>
              <w:rPr>
                <w:rFonts w:ascii="Times New Roman"/>
                <w:b w:val="false"/>
                <w:i w:val="false"/>
                <w:color w:val="000000"/>
                <w:sz w:val="20"/>
              </w:rPr>
              <w:t>
6) 0,25% синтомицин ерiтiндiсi</w:t>
            </w:r>
            <w:r>
              <w:br/>
            </w:r>
            <w:r>
              <w:rPr>
                <w:rFonts w:ascii="Times New Roman"/>
                <w:b w:val="false"/>
                <w:i w:val="false"/>
                <w:color w:val="000000"/>
                <w:sz w:val="20"/>
              </w:rPr>
              <w:t>
7) Мырыш сульфаты 0,025</w:t>
            </w:r>
            <w:r>
              <w:br/>
            </w:r>
            <w:r>
              <w:rPr>
                <w:rFonts w:ascii="Times New Roman"/>
                <w:b w:val="false"/>
                <w:i w:val="false"/>
                <w:color w:val="000000"/>
                <w:sz w:val="20"/>
              </w:rPr>
              <w:t>
Бор қышқылының 2% ерітіндісі - 10,0</w:t>
            </w:r>
            <w:r>
              <w:br/>
            </w:r>
            <w:r>
              <w:rPr>
                <w:rFonts w:ascii="Times New Roman"/>
                <w:b w:val="false"/>
                <w:i w:val="false"/>
                <w:color w:val="000000"/>
                <w:sz w:val="20"/>
              </w:rPr>
              <w:t>
8) Мырыш сульфатының 0,25% ерiтiндiсi - 10,0</w:t>
            </w:r>
            <w:r>
              <w:br/>
            </w:r>
            <w:r>
              <w:rPr>
                <w:rFonts w:ascii="Times New Roman"/>
                <w:b w:val="false"/>
                <w:i w:val="false"/>
                <w:color w:val="000000"/>
                <w:sz w:val="20"/>
              </w:rPr>
              <w:t>
9) Пилокарпин гидрохлоридiнiң 1%, 2%,</w:t>
            </w:r>
            <w:r>
              <w:br/>
            </w:r>
            <w:r>
              <w:rPr>
                <w:rFonts w:ascii="Times New Roman"/>
                <w:b w:val="false"/>
                <w:i w:val="false"/>
                <w:color w:val="000000"/>
                <w:sz w:val="20"/>
              </w:rPr>
              <w:t>
4% ерiтiндiсi</w:t>
            </w:r>
            <w:r>
              <w:br/>
            </w:r>
            <w:r>
              <w:rPr>
                <w:rFonts w:ascii="Times New Roman"/>
                <w:b w:val="false"/>
                <w:i w:val="false"/>
                <w:color w:val="000000"/>
                <w:sz w:val="20"/>
              </w:rPr>
              <w:t>
10) 0,25% прозерин ерiтiндiсi</w:t>
            </w:r>
            <w:r>
              <w:br/>
            </w:r>
            <w:r>
              <w:rPr>
                <w:rFonts w:ascii="Times New Roman"/>
                <w:b w:val="false"/>
                <w:i w:val="false"/>
                <w:color w:val="000000"/>
                <w:sz w:val="20"/>
              </w:rPr>
              <w:t>
11) Рибофлавин 0,001 (0,002)</w:t>
            </w:r>
            <w:r>
              <w:br/>
            </w:r>
            <w:r>
              <w:rPr>
                <w:rFonts w:ascii="Times New Roman"/>
                <w:b w:val="false"/>
                <w:i w:val="false"/>
                <w:color w:val="000000"/>
                <w:sz w:val="20"/>
              </w:rPr>
              <w:t>
12) Аскорбин қышқылы 0,05 (0,03)</w:t>
            </w:r>
            <w:r>
              <w:br/>
            </w:r>
            <w:r>
              <w:rPr>
                <w:rFonts w:ascii="Times New Roman"/>
                <w:b w:val="false"/>
                <w:i w:val="false"/>
                <w:color w:val="000000"/>
                <w:sz w:val="20"/>
              </w:rPr>
              <w:t>
13) Глюкоза 0,2</w:t>
            </w:r>
            <w:r>
              <w:br/>
            </w:r>
            <w:r>
              <w:rPr>
                <w:rFonts w:ascii="Times New Roman"/>
                <w:b w:val="false"/>
                <w:i w:val="false"/>
                <w:color w:val="000000"/>
                <w:sz w:val="20"/>
              </w:rPr>
              <w:t>
14) Тазартылған су - 10,0</w:t>
            </w:r>
            <w:r>
              <w:br/>
            </w:r>
            <w:r>
              <w:rPr>
                <w:rFonts w:ascii="Times New Roman"/>
                <w:b w:val="false"/>
                <w:i w:val="false"/>
                <w:color w:val="000000"/>
                <w:sz w:val="20"/>
              </w:rPr>
              <w:t>
15) Рибофлавин 0,002</w:t>
            </w:r>
            <w:r>
              <w:br/>
            </w:r>
            <w:r>
              <w:rPr>
                <w:rFonts w:ascii="Times New Roman"/>
                <w:b w:val="false"/>
                <w:i w:val="false"/>
                <w:color w:val="000000"/>
                <w:sz w:val="20"/>
              </w:rPr>
              <w:t>
16) Калий иодидi 0,3</w:t>
            </w:r>
            <w:r>
              <w:br/>
            </w:r>
            <w:r>
              <w:rPr>
                <w:rFonts w:ascii="Times New Roman"/>
                <w:b w:val="false"/>
                <w:i w:val="false"/>
                <w:color w:val="000000"/>
                <w:sz w:val="20"/>
              </w:rPr>
              <w:t>
17) Аскорбин қышқылы 0,05</w:t>
            </w:r>
            <w:r>
              <w:br/>
            </w:r>
            <w:r>
              <w:rPr>
                <w:rFonts w:ascii="Times New Roman"/>
                <w:b w:val="false"/>
                <w:i w:val="false"/>
                <w:color w:val="000000"/>
                <w:sz w:val="20"/>
              </w:rPr>
              <w:t>
Тазартылған су - 10,0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5-7</w:t>
            </w:r>
            <w:r>
              <w:br/>
            </w:r>
            <w:r>
              <w:rPr>
                <w:rFonts w:ascii="Times New Roman"/>
                <w:b w:val="false"/>
                <w:i w:val="false"/>
                <w:color w:val="000000"/>
                <w:sz w:val="20"/>
              </w:rPr>
              <w:t>
5-7</w:t>
            </w:r>
            <w:r>
              <w:br/>
            </w:r>
            <w:r>
              <w:rPr>
                <w:rFonts w:ascii="Times New Roman"/>
                <w:b w:val="false"/>
                <w:i w:val="false"/>
                <w:color w:val="000000"/>
                <w:sz w:val="20"/>
              </w:rPr>
              <w:t>
5-7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5-7</w:t>
            </w:r>
            <w:r>
              <w:br/>
            </w:r>
            <w:r>
              <w:rPr>
                <w:rFonts w:ascii="Times New Roman"/>
                <w:b w:val="false"/>
                <w:i w:val="false"/>
                <w:color w:val="000000"/>
                <w:sz w:val="20"/>
              </w:rPr>
              <w:t>
5-7</w:t>
            </w:r>
            <w:r>
              <w:br/>
            </w:r>
            <w:r>
              <w:rPr>
                <w:rFonts w:ascii="Times New Roman"/>
                <w:b w:val="false"/>
                <w:i w:val="false"/>
                <w:color w:val="000000"/>
                <w:sz w:val="20"/>
              </w:rPr>
              <w:t>
5-7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5-7</w:t>
            </w:r>
          </w:p>
          <w:p>
            <w:pPr>
              <w:spacing w:after="20"/>
              <w:ind w:left="20"/>
              <w:jc w:val="both"/>
            </w:pPr>
            <w:r>
              <w:rPr>
                <w:rFonts w:ascii="Times New Roman"/>
                <w:b w:val="false"/>
                <w:i w:val="false"/>
                <w:color w:val="000000"/>
                <w:sz w:val="20"/>
              </w:rPr>
              <w:t>10-15</w:t>
            </w:r>
            <w:r>
              <w:br/>
            </w:r>
            <w:r>
              <w:rPr>
                <w:rFonts w:ascii="Times New Roman"/>
                <w:b w:val="false"/>
                <w:i w:val="false"/>
                <w:color w:val="000000"/>
                <w:sz w:val="20"/>
              </w:rPr>
              <w:t>
5-7</w:t>
            </w:r>
            <w:r>
              <w:br/>
            </w:r>
            <w:r>
              <w:rPr>
                <w:rFonts w:ascii="Times New Roman"/>
                <w:b w:val="false"/>
                <w:i w:val="false"/>
                <w:color w:val="000000"/>
                <w:sz w:val="20"/>
              </w:rPr>
              <w:t>
5-7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су</w:t>
            </w:r>
            <w:r>
              <w:br/>
            </w:r>
            <w:r>
              <w:rPr>
                <w:rFonts w:ascii="Times New Roman"/>
                <w:b w:val="false"/>
                <w:i w:val="false"/>
                <w:color w:val="000000"/>
                <w:sz w:val="20"/>
              </w:rPr>
              <w:t>
1) Стерильдi ерiтiндiлердi дайындау үшiн қолданылатын тазартылған су айдағаннан кейiн дереу қолданылатын тазартылған су</w:t>
            </w:r>
          </w:p>
          <w:p>
            <w:pPr>
              <w:spacing w:after="20"/>
              <w:ind w:left="20"/>
              <w:jc w:val="both"/>
            </w:pPr>
            <w:r>
              <w:rPr>
                <w:rFonts w:ascii="Times New Roman"/>
                <w:b w:val="false"/>
                <w:i w:val="false"/>
                <w:color w:val="000000"/>
                <w:sz w:val="20"/>
              </w:rPr>
              <w:t>2) Стерилизациялаудан кейiн асептикалық тәсiлмен көз тамшыларын және концентрацияланған ерiтiндiлердi (концентраттарды) дайындауға қолданылатын тазартылған су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Микробтармен ластануды барынша шектейтiн жағдайда тазартылған суды алу және сақтау кезiнде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