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b399" w14:textId="d60b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және инвестициялар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2010 жылғы 24 тамыздағы № 230 Бұйрығы. Қазақстан Республикасы Әділет министрлігінде 2010 жылғы 14 қыркүйекте Нормативтік құқықтық кесімдерді мемлекеттік тіркеудің тізіліміне N 6486 болып енгізілді. Күші жойылды - Қазақстан Республикасы Статистика агенттігі төрағасының 2013 жылғы 12 тамыздағы № 189 бұйрығымен</w:t>
      </w:r>
    </w:p>
    <w:p>
      <w:pPr>
        <w:spacing w:after="0"/>
        <w:ind w:left="0"/>
        <w:jc w:val="both"/>
      </w:pPr>
      <w:r>
        <w:rPr>
          <w:rFonts w:ascii="Times New Roman"/>
          <w:b w:val="false"/>
          <w:i w:val="false"/>
          <w:color w:val="ff0000"/>
          <w:sz w:val="28"/>
        </w:rPr>
        <w:t>      Ескерту. Күші жойылды - ҚР Статистика агенттігі төрағасының 12.08.2013 </w:t>
      </w:r>
      <w:r>
        <w:rPr>
          <w:rFonts w:ascii="Times New Roman"/>
          <w:b w:val="false"/>
          <w:i w:val="false"/>
          <w:color w:val="ff0000"/>
          <w:sz w:val="28"/>
        </w:rPr>
        <w:t>№ 189</w:t>
      </w:r>
      <w:r>
        <w:rPr>
          <w:rFonts w:ascii="Times New Roman"/>
          <w:b w:val="false"/>
          <w:i w:val="false"/>
          <w:color w:val="ff0000"/>
          <w:sz w:val="28"/>
        </w:rPr>
        <w:t> бұйрығымен (01.01.2014 бастап қолданысқа енгізіледі).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Осы бұйрық 2011.01.01 бастап қолданысқа енгізіледі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«Негізгі капиталға салынған инвестициялар туралы есеп» жалпымемлекеттік статистикалық байқаудың статистикалық нысаны (коды 0381101, индексі 1-инвест,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«Негізгі капиталға салынған инвестициялар туралы есеп» жалпымемлекеттік статистикалық байқаудың статистикалық нысанын толтыру жөніндегі нұсқаулық (коды 0381101, индексі 1-инвест, кезеңділігі айлық)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«Инвестициялық қызмет туралы есеп» жалпымемлекеттік статистикалық байқаудың статистикалық нысаны (коды 0371104, индексі 1-инвест,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«Инвестициялық қызмет туралы есеп» жалпымемлекеттік статистикалық байқаудың статистикалық нысанын толтыру жөніндегі нұсқаулық (коды 0371104, индексі 1-инвест,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«Орындалған құрылыс жұмыстары (қызметтері) туралы есеп» жалпымемлекеттік статистикалық байқаудың статистикалық нысаны (коды 0421101, индексі 1-кқ, кезеңділігі айлық)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«Орындалған құрылыс жұмыстары (қызметтері) туралы есеп» жалпымемлекеттік статистикалық байқаудың статистикалық нысанын толтыру жөніндегі нұсқаулық (коды 0421101, индексі 1-кқ, кезеңділігі айлық)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«Орындалған құрылыс жұмыстары (қызметтері) туралы есеп» жалпымемлекеттік статистикалық байқаудың статистикалық нысаны (коды 0431102, индексі 1-кқ (шағын), кезеңділігі тоқсандық)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«Орындалған құрылыс жұмыстары (қызметтері) туралы есеп» жалпымемлекеттік статистикалық байқаудың статистикалық нысанын толтыру жөніндегі нұсқаулық (коды 0431102, индексі 1-кқ (шағын), кезеңділігі тоқсандық)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«Орындалған құрылыс жұмыстары (қызметтері) туралы есеп» жалпымемлекеттік статистикалық байқаудың статистикалық нысаны (коды 0411104, индексі 1-кқ, кезеңділігі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«Орындалған құрылыс жұмыстары (қызметтері) туралы есеп» жалпымемлекеттік статистикалық байқаудың статистикалық нысанын толтыру жөніндегі нұсқаулық (коды 0411104, индексі 1-кқ, кезеңділігі 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«Объектілерді пайдалануға беру туралы есеп» жалпымемлекеттік статистикалық байқаудың статистикалық нысаны (коды 0451101, индексі 2-КҚ (құрылыс), кезеңділігі айлық)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«Объектілерді пайдалануға беру туралы есеп» жалпымемлекеттік статистикалық байқаудың статистикалық нысанын толтыру жөніндегі нұсқаулық (коды 0451101, индексі 2-КҚ (құрылыс), кезеңділігі айлық)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«Объектілерді пайдалануға беру туралы есеп» жалпымемлекеттік статистикалық байқаудың статистикалық нысаны (коды 0441104, индексі 2-КҚ (құрылыс),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«Объектілерді пайдалануға беру туралы есеп» жалпымемлекеттік статистикалық байқаудың статистикалық нысанын толтыру жөніндегі нұсқаулық (коды 0441104, индексі 2-КҚ (құрылыс),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15) «Жеке құрылысшылардың объектілерді пайдалануға беруі туралы есеп» жалпымемлекеттік статистикалық байқаудың статистикалық нысаны (коды 0391104, индексі 1-ЖТҚ, кезеңділігі жылдық)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«Жеке құрылысшылардың объектілерді пайдалануға беруі туралы есеп» жалпымемлекеттік статистикалық байқаудың статистикалық нысанын толтыру жөніндегі нұсқаулық (коды 0391104, индексі 1-ЖТҚ, кезеңділігі жылдық)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17) «Жеке құрылысшылардың объектілерді пайдалануға беруі туралы есеп» жалпымемлекеттік статистикалық байқаудың статистикалық нысаны (коды 0401101, индексі 1-ЖТҚ, кезеңділігі айлық)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18) «Жеке құрылысшылардың объектілерді пайдалануға беруі туралы есеп» жалпымемлекеттік статистикалық байқаудың статистикалық нысанын толтыру жөніндегі нұсқаулық (коды 0401101, индексі 1-ЖТҚ, кезеңділігі айлық)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19) «Құрылысқа берілген рұқсаттар бойынша зерттеу сауалдамасы» жалпымемлекеттік статистикалық байқаудың статистикалық нысаны (коды 0462102, индексі F-001, кезеңділігі тоқсандық)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20) «Құрылысқа берілген рұқсаттар бойынша зерттеу сауалдамасы» жалпымемлекеттік статистикалық байқаудың статистикалық нысанын толтыру жөніндегі нұсқаулық (коды 0462102, индексі F-001, кезеңділігі тоқсандық)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21) «Берілген рұқсаттар бойынша құрылыс барысын және объектілерді пайдалануға беруді зерттеу сауалдамасы» жалпымемлекеттік статистикалық байқаудың статистикалық нысаны (коды 0472104, индексі F-004, кезеңділігі жылдық) осы бұйрықты </w:t>
      </w:r>
      <w:r>
        <w:rPr>
          <w:rFonts w:ascii="Times New Roman"/>
          <w:b w:val="false"/>
          <w:i w:val="false"/>
          <w:color w:val="000000"/>
          <w:sz w:val="28"/>
        </w:rPr>
        <w:t>21-қосымшасына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22) «Берілген рұқсаттар бойынша құрылыс барысын және объектілерді пайдалануға беруді зерттеу сауалдамасы» жалпымемлекеттік статистикалық байқаудың статистикалық нысанын толтыру жөніндегі нұсқаулық (коды 0472104, индексі F-004, кезеңділігі жылдық)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2011 жылғы 1 қаңтардан бастап қолданысқа енгізіледі.</w:t>
      </w:r>
    </w:p>
    <w:bookmarkEnd w:id="0"/>
    <w:p>
      <w:pPr>
        <w:spacing w:after="0"/>
        <w:ind w:left="0"/>
        <w:jc w:val="both"/>
      </w:pPr>
      <w:r>
        <w:rPr>
          <w:rFonts w:ascii="Times New Roman"/>
          <w:b w:val="false"/>
          <w:i/>
          <w:color w:val="000000"/>
          <w:sz w:val="28"/>
        </w:rPr>
        <w:t>      Төрағаның</w:t>
      </w:r>
      <w:r>
        <w:br/>
      </w:r>
      <w:r>
        <w:rPr>
          <w:rFonts w:ascii="Times New Roman"/>
          <w:b w:val="false"/>
          <w:i w:val="false"/>
          <w:color w:val="000000"/>
          <w:sz w:val="28"/>
        </w:rPr>
        <w:t>
</w:t>
      </w:r>
      <w:r>
        <w:rPr>
          <w:rFonts w:ascii="Times New Roman"/>
          <w:b w:val="false"/>
          <w:i/>
          <w:color w:val="000000"/>
          <w:sz w:val="28"/>
        </w:rPr>
        <w:t>      міндетін атқарушы                               Ж. Жарқынбаев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 құрылыс</w:t>
      </w:r>
      <w:r>
        <w:br/>
      </w:r>
      <w:r>
        <w:rPr>
          <w:rFonts w:ascii="Times New Roman"/>
          <w:b w:val="false"/>
          <w:i w:val="false"/>
          <w:color w:val="000000"/>
          <w:sz w:val="28"/>
        </w:rPr>
        <w:t>
      </w:t>
      </w:r>
      <w:r>
        <w:rPr>
          <w:rFonts w:ascii="Times New Roman"/>
          <w:b w:val="false"/>
          <w:i/>
          <w:color w:val="000000"/>
          <w:sz w:val="28"/>
        </w:rPr>
        <w:t>және тұрғын үй-коммуналдық</w:t>
      </w:r>
      <w:r>
        <w:br/>
      </w:r>
      <w:r>
        <w:rPr>
          <w:rFonts w:ascii="Times New Roman"/>
          <w:b w:val="false"/>
          <w:i w:val="false"/>
          <w:color w:val="000000"/>
          <w:sz w:val="28"/>
        </w:rPr>
        <w:t>
      </w:t>
      </w:r>
      <w:r>
        <w:rPr>
          <w:rFonts w:ascii="Times New Roman"/>
          <w:b w:val="false"/>
          <w:i/>
          <w:color w:val="000000"/>
          <w:sz w:val="28"/>
        </w:rPr>
        <w:t>шаруашылық істері агенттігі</w:t>
      </w:r>
      <w:r>
        <w:br/>
      </w:r>
      <w:r>
        <w:rPr>
          <w:rFonts w:ascii="Times New Roman"/>
          <w:b w:val="false"/>
          <w:i w:val="false"/>
          <w:color w:val="000000"/>
          <w:sz w:val="28"/>
        </w:rPr>
        <w:t>
      </w:t>
      </w:r>
      <w:r>
        <w:rPr>
          <w:rFonts w:ascii="Times New Roman"/>
          <w:b w:val="false"/>
          <w:i/>
          <w:color w:val="000000"/>
          <w:sz w:val="28"/>
        </w:rPr>
        <w:t>төрағасының міндетін атқарушы</w:t>
      </w:r>
      <w:r>
        <w:br/>
      </w:r>
      <w:r>
        <w:rPr>
          <w:rFonts w:ascii="Times New Roman"/>
          <w:b w:val="false"/>
          <w:i w:val="false"/>
          <w:color w:val="000000"/>
          <w:sz w:val="28"/>
        </w:rPr>
        <w:t>
      </w:t>
      </w:r>
      <w:r>
        <w:rPr>
          <w:rFonts w:ascii="Times New Roman"/>
          <w:b w:val="false"/>
          <w:i/>
          <w:color w:val="000000"/>
          <w:sz w:val="28"/>
        </w:rPr>
        <w:t>______________ Н.П. Тихонюк</w:t>
      </w:r>
      <w:r>
        <w:br/>
      </w:r>
      <w:r>
        <w:rPr>
          <w:rFonts w:ascii="Times New Roman"/>
          <w:b w:val="false"/>
          <w:i w:val="false"/>
          <w:color w:val="000000"/>
          <w:sz w:val="28"/>
        </w:rPr>
        <w:t>
      </w:t>
      </w:r>
      <w:r>
        <w:rPr>
          <w:rFonts w:ascii="Times New Roman"/>
          <w:b w:val="false"/>
          <w:i/>
          <w:color w:val="000000"/>
          <w:sz w:val="28"/>
        </w:rPr>
        <w:t>2010 жылғы 16 қыркүйек</w:t>
      </w:r>
    </w:p>
    <w:bookmarkStart w:name="z30" w:id="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230 бұйрығына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5"/>
        <w:gridCol w:w="11"/>
        <w:gridCol w:w="2650"/>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637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w:t>
            </w:r>
            <w:r>
              <w:br/>
            </w:r>
            <w:r>
              <w:rPr>
                <w:rFonts w:ascii="Times New Roman"/>
                <w:b w:val="false"/>
                <w:i w:val="false"/>
                <w:color w:val="000000"/>
                <w:sz w:val="20"/>
              </w:rPr>
              <w:t>
</w:t>
            </w:r>
            <w:r>
              <w:rPr>
                <w:rFonts w:ascii="Times New Roman"/>
                <w:b w:val="false"/>
                <w:i w:val="false"/>
                <w:color w:val="000000"/>
                <w:sz w:val="20"/>
              </w:rPr>
              <w:t>24 тамыздағы № 230 бұйрығына 1-қосымша</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исполняющего обязанности председателя Агентства Республики Казахстан по статистике от 24 августа 2010г. № 230</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0381101</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0381101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капиталға салынған инвестициялар туралы есеп</w:t>
            </w:r>
            <w:r>
              <w:br/>
            </w:r>
            <w:r>
              <w:rPr>
                <w:rFonts w:ascii="Times New Roman"/>
                <w:b/>
                <w:i w:val="false"/>
                <w:color w:val="000000"/>
                <w:sz w:val="20"/>
              </w:rPr>
              <w:t>
Отчет об инвестициях в основной капитал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1–инвест</w:t>
            </w:r>
            <w:r>
              <w:br/>
            </w:r>
            <w:r>
              <w:rPr>
                <w:rFonts w:ascii="Times New Roman"/>
                <w:b w:val="false"/>
                <w:i w:val="false"/>
                <w:color w:val="000000"/>
                <w:sz w:val="20"/>
              </w:rPr>
              <w:t>
</w:t>
            </w:r>
            <w:r>
              <w:rPr>
                <w:rFonts w:ascii="Times New Roman"/>
                <w:b w:val="false"/>
                <w:i w:val="false"/>
                <w:color w:val="000000"/>
                <w:sz w:val="20"/>
              </w:rPr>
              <w:t>1-инвест</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 _      _ _ _ _</w:t>
            </w:r>
            <w:r>
              <w:br/>
            </w:r>
            <w:r>
              <w:rPr>
                <w:rFonts w:ascii="Times New Roman"/>
                <w:b w:val="false"/>
                <w:i w:val="false"/>
                <w:color w:val="000000"/>
                <w:sz w:val="20"/>
              </w:rPr>
              <w:t>
</w:t>
            </w:r>
            <w:r>
              <w:rPr>
                <w:rFonts w:ascii="Times New Roman"/>
                <w:b/>
                <w:i w:val="false"/>
                <w:color w:val="000000"/>
                <w:sz w:val="20"/>
              </w:rPr>
              <w:t>Есепті кезең  |_|_| ай |_|_|_|_| Жыл</w:t>
            </w:r>
            <w:r>
              <w:br/>
            </w:r>
            <w:r>
              <w:rPr>
                <w:rFonts w:ascii="Times New Roman"/>
                <w:b w:val="false"/>
                <w:i w:val="false"/>
                <w:color w:val="000000"/>
                <w:sz w:val="20"/>
              </w:rPr>
              <w:t>
</w:t>
            </w:r>
            <w:r>
              <w:rPr>
                <w:rFonts w:ascii="Times New Roman"/>
                <w:b w:val="false"/>
                <w:i w:val="false"/>
                <w:color w:val="000000"/>
                <w:sz w:val="20"/>
              </w:rPr>
              <w:t>Отчетный период      месяц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заңды тұлғалар және (немесе) олардың құрылымдық және 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работающих.</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 2-күннен кешіктірмей</w:t>
            </w:r>
            <w:r>
              <w:br/>
            </w:r>
            <w:r>
              <w:rPr>
                <w:rFonts w:ascii="Times New Roman"/>
                <w:b w:val="false"/>
                <w:i w:val="false"/>
                <w:color w:val="000000"/>
                <w:sz w:val="20"/>
              </w:rPr>
              <w:t>
</w:t>
            </w:r>
            <w:r>
              <w:rPr>
                <w:rFonts w:ascii="Times New Roman"/>
                <w:b w:val="false"/>
                <w:i w:val="false"/>
                <w:color w:val="000000"/>
                <w:sz w:val="20"/>
              </w:rPr>
              <w:t>Срок представления – не позднее 2-го числа после отчетного месяца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Инвестиция игерілген аумақты көрсетіңіз (облыс, қала, аудан)</w:t>
            </w:r>
            <w:r>
              <w:br/>
            </w:r>
            <w:r>
              <w:rPr>
                <w:rFonts w:ascii="Times New Roman"/>
                <w:b w:val="false"/>
                <w:i w:val="false"/>
                <w:color w:val="000000"/>
                <w:sz w:val="20"/>
              </w:rPr>
              <w:t>
</w:t>
            </w:r>
            <w:r>
              <w:rPr>
                <w:rFonts w:ascii="Times New Roman"/>
                <w:b w:val="false"/>
                <w:i w:val="false"/>
                <w:color w:val="000000"/>
                <w:sz w:val="20"/>
              </w:rPr>
              <w:t>Укажите регион освоения инвестиций (область, город, район)</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 объектілер жіктеуішіне сәйкес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работником органа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Негізгі капиталға салынған инвестициялар көлемін көрсетіңіз, мың теңгемен</w:t>
      </w:r>
      <w:r>
        <w:br/>
      </w:r>
      <w:r>
        <w:rPr>
          <w:rFonts w:ascii="Times New Roman"/>
          <w:b w:val="false"/>
          <w:i w:val="false"/>
          <w:color w:val="000000"/>
          <w:sz w:val="28"/>
        </w:rPr>
        <w:t>
Укажите объем инвестиций в основной капитал,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4540"/>
        <w:gridCol w:w="1058"/>
        <w:gridCol w:w="1210"/>
        <w:gridCol w:w="1210"/>
        <w:gridCol w:w="1059"/>
        <w:gridCol w:w="1211"/>
        <w:gridCol w:w="1514"/>
      </w:tblGrid>
      <w:tr>
        <w:trPr>
          <w:trHeight w:val="255"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4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 xml:space="preserve">В том числе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инвестициялары</w:t>
            </w:r>
            <w:r>
              <w:br/>
            </w:r>
            <w:r>
              <w:rPr>
                <w:rFonts w:ascii="Times New Roman"/>
                <w:b w:val="false"/>
                <w:i w:val="false"/>
                <w:color w:val="000000"/>
                <w:sz w:val="20"/>
              </w:rPr>
              <w:t>
</w:t>
            </w:r>
            <w:r>
              <w:rPr>
                <w:rFonts w:ascii="Times New Roman"/>
                <w:b w:val="false"/>
                <w:i w:val="false"/>
                <w:color w:val="000000"/>
                <w:sz w:val="20"/>
              </w:rPr>
              <w:t>иностранные инвестиции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қаражаты</w:t>
            </w:r>
            <w:r>
              <w:br/>
            </w:r>
            <w:r>
              <w:rPr>
                <w:rFonts w:ascii="Times New Roman"/>
                <w:b w:val="false"/>
                <w:i w:val="false"/>
                <w:color w:val="000000"/>
                <w:sz w:val="20"/>
              </w:rPr>
              <w:t>
</w:t>
            </w:r>
            <w:r>
              <w:rPr>
                <w:rFonts w:ascii="Times New Roman"/>
                <w:b w:val="false"/>
                <w:i w:val="false"/>
                <w:color w:val="000000"/>
                <w:sz w:val="20"/>
              </w:rPr>
              <w:t>заемные средства</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 xml:space="preserve">в том числе: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мердігерлік әдісімен жүзеге асырылған 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 осуществляемые подрядным способом</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 әдісімен жүзеге асырылған құрылыс-монтаж жұмыстары</w:t>
            </w:r>
            <w:r>
              <w:rPr>
                <w:rFonts w:ascii="Times New Roman"/>
                <w:b w:val="false"/>
                <w:i w:val="false"/>
                <w:color w:val="000000"/>
                <w:sz w:val="20"/>
              </w:rPr>
              <w:t>строительно-монтажные работы, осуществляемые хозяйственным способом</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үйлер мен ғимараттарды күрделі жөндеу жұмыстары</w:t>
            </w:r>
            <w:r>
              <w:br/>
            </w:r>
            <w:r>
              <w:rPr>
                <w:rFonts w:ascii="Times New Roman"/>
                <w:b w:val="false"/>
                <w:i w:val="false"/>
                <w:color w:val="000000"/>
                <w:sz w:val="20"/>
              </w:rPr>
              <w:t>
</w:t>
            </w:r>
            <w:r>
              <w:rPr>
                <w:rFonts w:ascii="Times New Roman"/>
                <w:b w:val="false"/>
                <w:i w:val="false"/>
                <w:color w:val="000000"/>
                <w:sz w:val="20"/>
              </w:rPr>
              <w:t>работы по капитальному ремонту зданий и сооружений</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 байланысты машиналар, жабдықтар, құрал-саймандар, мүкәммал</w:t>
            </w:r>
            <w:r>
              <w:br/>
            </w:r>
            <w:r>
              <w:rPr>
                <w:rFonts w:ascii="Times New Roman"/>
                <w:b w:val="false"/>
                <w:i w:val="false"/>
                <w:color w:val="000000"/>
                <w:sz w:val="20"/>
              </w:rPr>
              <w:t>
</w:t>
            </w:r>
            <w:r>
              <w:rPr>
                <w:rFonts w:ascii="Times New Roman"/>
                <w:b w:val="false"/>
                <w:i w:val="false"/>
                <w:color w:val="000000"/>
                <w:sz w:val="20"/>
              </w:rPr>
              <w:t>машины, оборудование, инструмент, инвентарь, связанные со строительством объекта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 байланысты емес машиналар, жабдықтар, құрал-саймандар, мүкәммал</w:t>
            </w:r>
            <w:r>
              <w:br/>
            </w:r>
            <w:r>
              <w:rPr>
                <w:rFonts w:ascii="Times New Roman"/>
                <w:b w:val="false"/>
                <w:i w:val="false"/>
                <w:color w:val="000000"/>
                <w:sz w:val="20"/>
              </w:rPr>
              <w:t>
</w:t>
            </w:r>
            <w:r>
              <w:rPr>
                <w:rFonts w:ascii="Times New Roman"/>
                <w:b w:val="false"/>
                <w:i w:val="false"/>
                <w:color w:val="000000"/>
                <w:sz w:val="20"/>
              </w:rPr>
              <w:t>машины, оборудование, инструмент, инвентарь, не связанные со строительством объекта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 ағаштар</w:t>
            </w:r>
            <w:r>
              <w:br/>
            </w:r>
            <w:r>
              <w:rPr>
                <w:rFonts w:ascii="Times New Roman"/>
                <w:b w:val="false"/>
                <w:i w:val="false"/>
                <w:color w:val="000000"/>
                <w:sz w:val="20"/>
              </w:rPr>
              <w:t>
</w:t>
            </w:r>
            <w:r>
              <w:rPr>
                <w:rFonts w:ascii="Times New Roman"/>
                <w:b w:val="false"/>
                <w:i w:val="false"/>
                <w:color w:val="000000"/>
                <w:sz w:val="20"/>
              </w:rPr>
              <w:t>многолетние насаждения</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өнім алуға пайдаланылатын және асыл тұқымды мал</w:t>
            </w:r>
            <w:r>
              <w:br/>
            </w:r>
            <w:r>
              <w:rPr>
                <w:rFonts w:ascii="Times New Roman"/>
                <w:b w:val="false"/>
                <w:i w:val="false"/>
                <w:color w:val="000000"/>
                <w:sz w:val="20"/>
              </w:rPr>
              <w:t>
</w:t>
            </w:r>
            <w:r>
              <w:rPr>
                <w:rFonts w:ascii="Times New Roman"/>
                <w:b w:val="false"/>
                <w:i w:val="false"/>
                <w:color w:val="000000"/>
                <w:sz w:val="20"/>
              </w:rPr>
              <w:t>рабочий, продуктивный и племенной скот</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кен қазбаларын барлау</w:t>
            </w:r>
            <w:r>
              <w:br/>
            </w:r>
            <w:r>
              <w:rPr>
                <w:rFonts w:ascii="Times New Roman"/>
                <w:b w:val="false"/>
                <w:i w:val="false"/>
                <w:color w:val="000000"/>
                <w:sz w:val="20"/>
              </w:rPr>
              <w:t>
</w:t>
            </w:r>
            <w:r>
              <w:rPr>
                <w:rFonts w:ascii="Times New Roman"/>
                <w:b w:val="false"/>
                <w:i w:val="false"/>
                <w:color w:val="000000"/>
                <w:sz w:val="20"/>
              </w:rPr>
              <w:t>разведка полезных ископаемых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бағдарламалық қамтамасыз ету</w:t>
            </w:r>
            <w:r>
              <w:br/>
            </w:r>
            <w:r>
              <w:rPr>
                <w:rFonts w:ascii="Times New Roman"/>
                <w:b w:val="false"/>
                <w:i w:val="false"/>
                <w:color w:val="000000"/>
                <w:sz w:val="20"/>
              </w:rPr>
              <w:t>
</w:t>
            </w:r>
            <w:r>
              <w:rPr>
                <w:rFonts w:ascii="Times New Roman"/>
                <w:b w:val="false"/>
                <w:i w:val="false"/>
                <w:color w:val="000000"/>
                <w:sz w:val="20"/>
              </w:rPr>
              <w:t>программное обеспечение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 байланысты 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 связанные со строительством объекта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 байланысты емес 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 не связанные со строительством объекта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жолдан қоршаған ортаны қорғауға бағытталған инвестициялар</w:t>
            </w:r>
            <w:r>
              <w:br/>
            </w:r>
            <w:r>
              <w:rPr>
                <w:rFonts w:ascii="Times New Roman"/>
                <w:b w:val="false"/>
                <w:i w:val="false"/>
                <w:color w:val="000000"/>
                <w:sz w:val="20"/>
              </w:rPr>
              <w:t>
</w:t>
            </w:r>
            <w:r>
              <w:rPr>
                <w:rFonts w:ascii="Times New Roman"/>
                <w:b w:val="false"/>
                <w:i w:val="false"/>
                <w:color w:val="000000"/>
                <w:sz w:val="20"/>
              </w:rPr>
              <w:t>из строки 1 инвестиции, направленные на охрану окружающей среды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Пайдалану бағыттары бойынша негізгі капиталға салынған инвестициялар көлемін көрсетіңіз, мың теңгемен</w:t>
      </w:r>
      <w:r>
        <w:br/>
      </w:r>
      <w:r>
        <w:rPr>
          <w:rFonts w:ascii="Times New Roman"/>
          <w:b w:val="false"/>
          <w:i w:val="false"/>
          <w:color w:val="000000"/>
          <w:sz w:val="28"/>
        </w:rPr>
        <w:t>
Укажите объем инвестиций в основной капитал по направлениям использования,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3932"/>
        <w:gridCol w:w="1072"/>
        <w:gridCol w:w="714"/>
        <w:gridCol w:w="1430"/>
        <w:gridCol w:w="1251"/>
        <w:gridCol w:w="1072"/>
        <w:gridCol w:w="894"/>
        <w:gridCol w:w="715"/>
        <w:gridCol w:w="894"/>
      </w:tblGrid>
      <w:tr>
        <w:trPr>
          <w:trHeight w:val="255"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3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rPr>
                <w:rFonts w:ascii="Times New Roman"/>
                <w:b w:val="false"/>
                <w:i w:val="false"/>
                <w:color w:val="000000"/>
                <w:sz w:val="20"/>
              </w:rPr>
              <w:t>Наименование показателя</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по ОКЭД</w:t>
            </w:r>
            <w:r>
              <w:rPr>
                <w:rFonts w:ascii="Times New Roman"/>
                <w:b w:val="false"/>
                <w:i w:val="false"/>
                <w:color w:val="000000"/>
                <w:vertAlign w:val="superscript"/>
              </w:rPr>
              <w:t>*</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rPr>
                <w:rFonts w:ascii="Times New Roman"/>
                <w:b w:val="false"/>
                <w:i w:val="false"/>
                <w:color w:val="000000"/>
                <w:sz w:val="20"/>
              </w:rPr>
              <w:t>Строительно-монтажные работы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rPr>
                <w:rFonts w:ascii="Times New Roman"/>
                <w:b w:val="false"/>
                <w:i w:val="false"/>
                <w:color w:val="000000"/>
                <w:sz w:val="20"/>
              </w:rPr>
              <w:t>республиканский бюджет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rPr>
                <w:rFonts w:ascii="Times New Roman"/>
                <w:b w:val="false"/>
                <w:i w:val="false"/>
                <w:color w:val="000000"/>
                <w:sz w:val="20"/>
              </w:rPr>
              <w:t>местный бюджет</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rPr>
                <w:rFonts w:ascii="Times New Roman"/>
                <w:b w:val="false"/>
                <w:i w:val="false"/>
                <w:color w:val="000000"/>
                <w:sz w:val="20"/>
              </w:rPr>
              <w:t>собственные средства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инвестициялары</w:t>
            </w:r>
            <w:r>
              <w:rPr>
                <w:rFonts w:ascii="Times New Roman"/>
                <w:b w:val="false"/>
                <w:i w:val="false"/>
                <w:color w:val="000000"/>
                <w:sz w:val="20"/>
              </w:rPr>
              <w:t>иностранные инвестиции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қаражаты</w:t>
            </w:r>
            <w:r>
              <w:rPr>
                <w:rFonts w:ascii="Times New Roman"/>
                <w:b w:val="false"/>
                <w:i w:val="false"/>
                <w:color w:val="000000"/>
                <w:sz w:val="20"/>
              </w:rPr>
              <w:t>заемные средства</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rPr>
                <w:rFonts w:ascii="Times New Roman"/>
                <w:b w:val="false"/>
                <w:i w:val="false"/>
                <w:color w:val="000000"/>
                <w:sz w:val="20"/>
              </w:rPr>
              <w:t>Инвестиции в основной капитал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пайдалану бағыттары бойынша</w:t>
            </w:r>
            <w:r>
              <w:br/>
            </w:r>
            <w:r>
              <w:rPr>
                <w:rFonts w:ascii="Times New Roman"/>
                <w:b w:val="false"/>
                <w:i w:val="false"/>
                <w:color w:val="000000"/>
                <w:sz w:val="20"/>
              </w:rPr>
              <w:t>
</w:t>
            </w:r>
            <w:r>
              <w:rPr>
                <w:rFonts w:ascii="Times New Roman"/>
                <w:b w:val="false"/>
                <w:i w:val="false"/>
                <w:color w:val="000000"/>
                <w:sz w:val="20"/>
              </w:rPr>
              <w:t>в том числе по направлениям использования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Мұнда және бұдан әрі Экономикалық қызмет түрлерінің жалпы жіктеуіші</w:t>
      </w:r>
      <w:r>
        <w:br/>
      </w:r>
      <w:r>
        <w:rPr>
          <w:rFonts w:ascii="Times New Roman"/>
          <w:b w:val="false"/>
          <w:i w:val="false"/>
          <w:color w:val="000000"/>
          <w:sz w:val="28"/>
        </w:rPr>
        <w:t>
</w:t>
      </w:r>
      <w:r>
        <w:rPr>
          <w:rFonts w:ascii="Times New Roman"/>
          <w:b w:val="false"/>
          <w:i w:val="false"/>
          <w:color w:val="000000"/>
          <w:sz w:val="28"/>
        </w:rPr>
        <w:t>* Здесь и далее Общий классификатор видов экономической деятельности</w:t>
      </w:r>
    </w:p>
    <w:p>
      <w:pPr>
        <w:spacing w:after="0"/>
        <w:ind w:left="0"/>
        <w:jc w:val="both"/>
      </w:pPr>
      <w:r>
        <w:rPr>
          <w:rFonts w:ascii="Times New Roman"/>
          <w:b/>
          <w:i w:val="false"/>
          <w:color w:val="000000"/>
          <w:sz w:val="28"/>
        </w:rPr>
        <w:t>3.1 Тұрғын үй құрылысына салынған инвестициялар көлемін көрсетіңіз, мың теңгемен</w:t>
      </w:r>
      <w:r>
        <w:br/>
      </w:r>
      <w:r>
        <w:rPr>
          <w:rFonts w:ascii="Times New Roman"/>
          <w:b w:val="false"/>
          <w:i w:val="false"/>
          <w:color w:val="000000"/>
          <w:sz w:val="28"/>
        </w:rPr>
        <w:t>
Укажите объем инвестиций в жилищное строительство,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3975"/>
        <w:gridCol w:w="953"/>
        <w:gridCol w:w="1589"/>
        <w:gridCol w:w="1271"/>
        <w:gridCol w:w="1272"/>
        <w:gridCol w:w="1272"/>
        <w:gridCol w:w="1590"/>
      </w:tblGrid>
      <w:tr>
        <w:trPr>
          <w:trHeight w:val="255"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3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rPr>
                <w:rFonts w:ascii="Times New Roman"/>
                <w:b w:val="false"/>
                <w:i w:val="false"/>
                <w:color w:val="000000"/>
                <w:sz w:val="20"/>
              </w:rPr>
              <w:t>Наименование показателя</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rPr>
                <w:rFonts w:ascii="Times New Roman"/>
                <w:b w:val="false"/>
                <w:i w:val="false"/>
                <w:color w:val="000000"/>
                <w:sz w:val="20"/>
              </w:rPr>
              <w:t>республиканский бюджет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rPr>
                <w:rFonts w:ascii="Times New Roman"/>
                <w:b w:val="false"/>
                <w:i w:val="false"/>
                <w:color w:val="000000"/>
                <w:sz w:val="20"/>
              </w:rPr>
              <w:t>местный бюджет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rPr>
                <w:rFonts w:ascii="Times New Roman"/>
                <w:b w:val="false"/>
                <w:i w:val="false"/>
                <w:color w:val="000000"/>
                <w:sz w:val="20"/>
              </w:rPr>
              <w:t>собственные средства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инвестициялары</w:t>
            </w:r>
            <w:r>
              <w:rPr>
                <w:rFonts w:ascii="Times New Roman"/>
                <w:b w:val="false"/>
                <w:i w:val="false"/>
                <w:color w:val="000000"/>
                <w:sz w:val="20"/>
              </w:rPr>
              <w:t>иностранные инвестиции</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қаражаты</w:t>
            </w:r>
            <w:r>
              <w:rPr>
                <w:rFonts w:ascii="Times New Roman"/>
                <w:b w:val="false"/>
                <w:i w:val="false"/>
                <w:color w:val="000000"/>
                <w:sz w:val="20"/>
              </w:rPr>
              <w:t>заемные средства</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құрылысына салынған инвестициялар</w:t>
            </w:r>
            <w:r>
              <w:rPr>
                <w:rFonts w:ascii="Times New Roman"/>
                <w:b w:val="false"/>
                <w:i w:val="false"/>
                <w:color w:val="000000"/>
                <w:sz w:val="20"/>
              </w:rPr>
              <w:t>Инвестиции в жилищное строительство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келесі үй түрлерінің құрылысына:</w:t>
            </w:r>
            <w:r>
              <w:br/>
            </w:r>
            <w:r>
              <w:rPr>
                <w:rFonts w:ascii="Times New Roman"/>
                <w:b w:val="false"/>
                <w:i w:val="false"/>
                <w:color w:val="000000"/>
                <w:sz w:val="20"/>
              </w:rPr>
              <w:t>
</w:t>
            </w:r>
            <w:r>
              <w:rPr>
                <w:rFonts w:ascii="Times New Roman"/>
                <w:b w:val="false"/>
                <w:i w:val="false"/>
                <w:color w:val="000000"/>
                <w:sz w:val="20"/>
              </w:rPr>
              <w:t>из них на строительство жилья по типу дома: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берілетін (коммерциялық)</w:t>
            </w:r>
            <w:r>
              <w:br/>
            </w:r>
            <w:r>
              <w:rPr>
                <w:rFonts w:ascii="Times New Roman"/>
                <w:b w:val="false"/>
                <w:i w:val="false"/>
                <w:color w:val="000000"/>
                <w:sz w:val="20"/>
              </w:rPr>
              <w:t>
</w:t>
            </w:r>
            <w:r>
              <w:rPr>
                <w:rFonts w:ascii="Times New Roman"/>
                <w:b w:val="false"/>
                <w:i w:val="false"/>
                <w:color w:val="000000"/>
                <w:sz w:val="20"/>
              </w:rPr>
              <w:t xml:space="preserve">арендный (коммерческий)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берілетін (коммуналдық)/</w:t>
            </w:r>
            <w:r>
              <w:br/>
            </w:r>
            <w:r>
              <w:rPr>
                <w:rFonts w:ascii="Times New Roman"/>
                <w:b w:val="false"/>
                <w:i w:val="false"/>
                <w:color w:val="000000"/>
                <w:sz w:val="20"/>
              </w:rPr>
              <w:t>
</w:t>
            </w:r>
            <w:r>
              <w:rPr>
                <w:rFonts w:ascii="Times New Roman"/>
                <w:b w:val="false"/>
                <w:i w:val="false"/>
                <w:color w:val="000000"/>
                <w:sz w:val="20"/>
              </w:rPr>
              <w:t xml:space="preserve">арендный (коммунальный)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атқарушы органдарға бюджеттік несие беру есебінен салынған</w:t>
            </w:r>
            <w:r>
              <w:br/>
            </w:r>
            <w:r>
              <w:rPr>
                <w:rFonts w:ascii="Times New Roman"/>
                <w:b w:val="false"/>
                <w:i w:val="false"/>
                <w:color w:val="000000"/>
                <w:sz w:val="20"/>
              </w:rPr>
              <w:t>
</w:t>
            </w:r>
            <w:r>
              <w:rPr>
                <w:rFonts w:ascii="Times New Roman"/>
                <w:b w:val="false"/>
                <w:i w:val="false"/>
                <w:color w:val="000000"/>
                <w:sz w:val="20"/>
              </w:rPr>
              <w:t>построенный за счет бюджетного кредитования местных исполнительных органов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3.2 Пайдалану бағыттары бойынша іске қосылған жаңа негізгі құралдар көлемін көрсетіңіз, мың теңгемен</w:t>
      </w:r>
      <w:r>
        <w:br/>
      </w:r>
      <w:r>
        <w:rPr>
          <w:rFonts w:ascii="Times New Roman"/>
          <w:b w:val="false"/>
          <w:i w:val="false"/>
          <w:color w:val="000000"/>
          <w:sz w:val="28"/>
        </w:rPr>
        <w:t>
Укажите ввод в эксплуатацию новых основных средств по направлениям использования,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8422"/>
        <w:gridCol w:w="1242"/>
        <w:gridCol w:w="2210"/>
      </w:tblGrid>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құралдарды пайдалануға беру</w:t>
            </w:r>
            <w:r>
              <w:br/>
            </w:r>
            <w:r>
              <w:rPr>
                <w:rFonts w:ascii="Times New Roman"/>
                <w:b w:val="false"/>
                <w:i w:val="false"/>
                <w:color w:val="000000"/>
                <w:sz w:val="20"/>
              </w:rPr>
              <w:t>
</w:t>
            </w:r>
            <w:r>
              <w:rPr>
                <w:rFonts w:ascii="Times New Roman"/>
                <w:b w:val="false"/>
                <w:i w:val="false"/>
                <w:color w:val="000000"/>
                <w:sz w:val="20"/>
              </w:rPr>
              <w:t>Ввод в эксплуатацию новых основных средств</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пайдалану бағыттары бойынша</w:t>
            </w:r>
            <w:r>
              <w:br/>
            </w:r>
            <w:r>
              <w:rPr>
                <w:rFonts w:ascii="Times New Roman"/>
                <w:b w:val="false"/>
                <w:i w:val="false"/>
                <w:color w:val="000000"/>
                <w:sz w:val="20"/>
              </w:rPr>
              <w:t>
</w:t>
            </w:r>
            <w:r>
              <w:rPr>
                <w:rFonts w:ascii="Times New Roman"/>
                <w:b w:val="false"/>
                <w:i w:val="false"/>
                <w:color w:val="000000"/>
                <w:sz w:val="20"/>
              </w:rPr>
              <w:t>в том числе по направлениям использования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Салынып жатқан коммерциялық тұрғын үй объектілері туралы деректерді көрсетіңіз, бірлік</w:t>
      </w:r>
      <w:r>
        <w:br/>
      </w:r>
      <w:r>
        <w:rPr>
          <w:rFonts w:ascii="Times New Roman"/>
          <w:b w:val="false"/>
          <w:i w:val="false"/>
          <w:color w:val="000000"/>
          <w:sz w:val="28"/>
        </w:rPr>
        <w:t>
Укажите данные об объектах строительства коммерческого жилья,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739"/>
        <w:gridCol w:w="2307"/>
        <w:gridCol w:w="2451"/>
        <w:gridCol w:w="2451"/>
        <w:gridCol w:w="2164"/>
      </w:tblGrid>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соңына барлық құрылыс объектілері</w:t>
            </w:r>
            <w:r>
              <w:br/>
            </w:r>
            <w:r>
              <w:rPr>
                <w:rFonts w:ascii="Times New Roman"/>
                <w:b w:val="false"/>
                <w:i w:val="false"/>
                <w:color w:val="000000"/>
                <w:sz w:val="20"/>
              </w:rPr>
              <w:t>
</w:t>
            </w:r>
            <w:r>
              <w:rPr>
                <w:rFonts w:ascii="Times New Roman"/>
                <w:b w:val="false"/>
                <w:i w:val="false"/>
                <w:color w:val="000000"/>
                <w:sz w:val="20"/>
              </w:rPr>
              <w:t>Всего объектов строительства на конец отчетного месяца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 нақты салынып жатқан объектілер саны</w:t>
            </w:r>
            <w:r>
              <w:br/>
            </w:r>
            <w:r>
              <w:rPr>
                <w:rFonts w:ascii="Times New Roman"/>
                <w:b w:val="false"/>
                <w:i w:val="false"/>
                <w:color w:val="000000"/>
                <w:sz w:val="20"/>
              </w:rPr>
              <w:t>
</w:t>
            </w:r>
            <w:r>
              <w:rPr>
                <w:rFonts w:ascii="Times New Roman"/>
                <w:b w:val="false"/>
                <w:i w:val="false"/>
                <w:color w:val="000000"/>
                <w:sz w:val="20"/>
              </w:rPr>
              <w:t>Количество объектов, фактически строившихся в отчетном месяце</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Құрылысы есепті айда басталған объектінің саны</w:t>
            </w:r>
            <w:r>
              <w:br/>
            </w:r>
            <w:r>
              <w:rPr>
                <w:rFonts w:ascii="Times New Roman"/>
                <w:b w:val="false"/>
                <w:i w:val="false"/>
                <w:color w:val="000000"/>
                <w:sz w:val="20"/>
              </w:rPr>
              <w:t>
</w:t>
            </w:r>
            <w:r>
              <w:rPr>
                <w:rFonts w:ascii="Times New Roman"/>
                <w:b w:val="false"/>
                <w:i w:val="false"/>
                <w:color w:val="000000"/>
                <w:sz w:val="20"/>
              </w:rPr>
              <w:t>Количество объектов строительства, начатых в отчетном месяце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 пайдалануға берілген объектілер саны</w:t>
            </w:r>
            <w:r>
              <w:br/>
            </w:r>
            <w:r>
              <w:rPr>
                <w:rFonts w:ascii="Times New Roman"/>
                <w:b w:val="false"/>
                <w:i w:val="false"/>
                <w:color w:val="000000"/>
                <w:sz w:val="20"/>
              </w:rPr>
              <w:t>
</w:t>
            </w:r>
            <w:r>
              <w:rPr>
                <w:rFonts w:ascii="Times New Roman"/>
                <w:b w:val="false"/>
                <w:i w:val="false"/>
                <w:color w:val="000000"/>
                <w:sz w:val="20"/>
              </w:rPr>
              <w:t>Количество объектов, введенных в эксплуатацию в отчетном месяце</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Коммерциялық тұрғын үйлер</w:t>
            </w:r>
            <w:r>
              <w:br/>
            </w:r>
            <w:r>
              <w:rPr>
                <w:rFonts w:ascii="Times New Roman"/>
                <w:b w:val="false"/>
                <w:i w:val="false"/>
                <w:color w:val="000000"/>
                <w:sz w:val="20"/>
              </w:rPr>
              <w:t>
</w:t>
            </w:r>
            <w:r>
              <w:rPr>
                <w:rFonts w:ascii="Times New Roman"/>
                <w:b w:val="false"/>
                <w:i w:val="false"/>
                <w:color w:val="000000"/>
                <w:sz w:val="20"/>
              </w:rPr>
              <w:t>Коммерческое жилье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Үлестік қатысу шарты бойынша коммерциялық тұрғын үйлер</w:t>
            </w:r>
            <w:r>
              <w:br/>
            </w:r>
            <w:r>
              <w:rPr>
                <w:rFonts w:ascii="Times New Roman"/>
                <w:b w:val="false"/>
                <w:i w:val="false"/>
                <w:color w:val="000000"/>
                <w:sz w:val="20"/>
              </w:rPr>
              <w:t>
</w:t>
            </w:r>
            <w:r>
              <w:rPr>
                <w:rFonts w:ascii="Times New Roman"/>
                <w:b w:val="false"/>
                <w:i w:val="false"/>
                <w:color w:val="000000"/>
                <w:sz w:val="20"/>
              </w:rPr>
              <w:t>Коммерческое жилье по договорам о долевом участии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4.1 Есепті айда үлестік қатысу шарттары бойынша нақты салынып жатқан коммерциялық тұрғын үйлердің негізгі сипаттамаларын көрсетіңіз</w:t>
      </w:r>
      <w:r>
        <w:br/>
      </w:r>
      <w:r>
        <w:rPr>
          <w:rFonts w:ascii="Times New Roman"/>
          <w:b w:val="false"/>
          <w:i w:val="false"/>
          <w:color w:val="000000"/>
          <w:sz w:val="28"/>
        </w:rPr>
        <w:t>
Укажите основные характеристики фактически строящегося в отчетном месяце коммерческого жилья по договорам о долевом участии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634"/>
        <w:gridCol w:w="1697"/>
        <w:gridCol w:w="1697"/>
        <w:gridCol w:w="1697"/>
        <w:gridCol w:w="1697"/>
        <w:gridCol w:w="1697"/>
        <w:gridCol w:w="1228"/>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Коммерциялық тұрғын үйлер</w:t>
            </w:r>
            <w:r>
              <w:br/>
            </w:r>
            <w:r>
              <w:rPr>
                <w:rFonts w:ascii="Times New Roman"/>
                <w:b w:val="false"/>
                <w:i w:val="false"/>
                <w:color w:val="000000"/>
                <w:sz w:val="20"/>
              </w:rPr>
              <w:t>
</w:t>
            </w:r>
            <w:r>
              <w:rPr>
                <w:rFonts w:ascii="Times New Roman"/>
                <w:b w:val="false"/>
                <w:i w:val="false"/>
                <w:color w:val="000000"/>
                <w:sz w:val="20"/>
              </w:rPr>
              <w:t>Коммерческое жилье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Үлестік қатысу шарттары бойынша салынып жатқан тұрғын үйлер</w:t>
            </w:r>
            <w:r>
              <w:br/>
            </w:r>
            <w:r>
              <w:rPr>
                <w:rFonts w:ascii="Times New Roman"/>
                <w:b w:val="false"/>
                <w:i w:val="false"/>
                <w:color w:val="000000"/>
                <w:sz w:val="20"/>
              </w:rPr>
              <w:t>
</w:t>
            </w:r>
            <w:r>
              <w:rPr>
                <w:rFonts w:ascii="Times New Roman"/>
                <w:b w:val="false"/>
                <w:i w:val="false"/>
                <w:color w:val="000000"/>
                <w:sz w:val="20"/>
              </w:rPr>
              <w:t>Строящееся коммерческое жилье по договорам о долевом участии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салушының өз қаражаты</w:t>
            </w:r>
            <w:r>
              <w:br/>
            </w:r>
            <w:r>
              <w:rPr>
                <w:rFonts w:ascii="Times New Roman"/>
                <w:b w:val="false"/>
                <w:i w:val="false"/>
                <w:color w:val="000000"/>
                <w:sz w:val="20"/>
              </w:rPr>
              <w:t>
</w:t>
            </w:r>
            <w:r>
              <w:rPr>
                <w:rFonts w:ascii="Times New Roman"/>
                <w:b w:val="false"/>
                <w:i w:val="false"/>
                <w:color w:val="000000"/>
                <w:sz w:val="20"/>
              </w:rPr>
              <w:t>собственные средства застройщика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салушының қарыз қаражаты (банк несиелері)</w:t>
            </w:r>
            <w:r>
              <w:br/>
            </w:r>
            <w:r>
              <w:rPr>
                <w:rFonts w:ascii="Times New Roman"/>
                <w:b w:val="false"/>
                <w:i w:val="false"/>
                <w:color w:val="000000"/>
                <w:sz w:val="20"/>
              </w:rPr>
              <w:t>
</w:t>
            </w:r>
            <w:r>
              <w:rPr>
                <w:rFonts w:ascii="Times New Roman"/>
                <w:b w:val="false"/>
                <w:i w:val="false"/>
                <w:color w:val="000000"/>
                <w:sz w:val="20"/>
              </w:rPr>
              <w:t>заемные средства застройщика (кредиты банков)</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үлескердің қарыз қаражаты (ипотекалық несиелер)</w:t>
            </w:r>
            <w:r>
              <w:br/>
            </w:r>
            <w:r>
              <w:rPr>
                <w:rFonts w:ascii="Times New Roman"/>
                <w:b w:val="false"/>
                <w:i w:val="false"/>
                <w:color w:val="000000"/>
                <w:sz w:val="20"/>
              </w:rPr>
              <w:t>
</w:t>
            </w:r>
            <w:r>
              <w:rPr>
                <w:rFonts w:ascii="Times New Roman"/>
                <w:b w:val="false"/>
                <w:i w:val="false"/>
                <w:color w:val="000000"/>
                <w:sz w:val="20"/>
              </w:rPr>
              <w:t xml:space="preserve">заемные средства дольщика (ипотечные кредиты)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үлескердің өз қаражаты</w:t>
            </w:r>
            <w:r>
              <w:br/>
            </w:r>
            <w:r>
              <w:rPr>
                <w:rFonts w:ascii="Times New Roman"/>
                <w:b w:val="false"/>
                <w:i w:val="false"/>
                <w:color w:val="000000"/>
                <w:sz w:val="20"/>
              </w:rPr>
              <w:t>
</w:t>
            </w:r>
            <w:r>
              <w:rPr>
                <w:rFonts w:ascii="Times New Roman"/>
                <w:b w:val="false"/>
                <w:i w:val="false"/>
                <w:color w:val="000000"/>
                <w:sz w:val="20"/>
              </w:rPr>
              <w:t>собственные средства дольщика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Ғимараттың жалпы ауданы,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Общая площадь здания, м</w:t>
            </w:r>
            <w:r>
              <w:rPr>
                <w:rFonts w:ascii="Times New Roman"/>
                <w:b w:val="false"/>
                <w:i w:val="false"/>
                <w:color w:val="000000"/>
                <w:vertAlign w:val="superscript"/>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Ғимараттың пайдалы ауданы,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Полезная площадь здания, м</w:t>
            </w:r>
            <w:r>
              <w:rPr>
                <w:rFonts w:ascii="Times New Roman"/>
                <w:b w:val="false"/>
                <w:i w:val="false"/>
                <w:color w:val="000000"/>
                <w:vertAlign w:val="superscript"/>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Пәтер саны, бірлік</w:t>
            </w:r>
            <w:r>
              <w:br/>
            </w:r>
            <w:r>
              <w:rPr>
                <w:rFonts w:ascii="Times New Roman"/>
                <w:b w:val="false"/>
                <w:i w:val="false"/>
                <w:color w:val="000000"/>
                <w:sz w:val="20"/>
              </w:rPr>
              <w:t>
</w:t>
            </w:r>
            <w:r>
              <w:rPr>
                <w:rFonts w:ascii="Times New Roman"/>
                <w:b w:val="false"/>
                <w:i w:val="false"/>
                <w:color w:val="000000"/>
                <w:sz w:val="20"/>
              </w:rPr>
              <w:t>Количество квартир, единиц</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Жапсарлас-кіріктірме үй-жайлардың</w:t>
            </w:r>
            <w:r>
              <w:rPr>
                <w:rFonts w:ascii="Times New Roman"/>
                <w:b/>
                <w:i w:val="false"/>
                <w:color w:val="000000"/>
                <w:sz w:val="20"/>
              </w:rPr>
              <w:t xml:space="preserve"> жалпы ауданы, мІ</w:t>
            </w:r>
            <w:r>
              <w:br/>
            </w:r>
            <w:r>
              <w:rPr>
                <w:rFonts w:ascii="Times New Roman"/>
                <w:b w:val="false"/>
                <w:i w:val="false"/>
                <w:color w:val="000000"/>
                <w:sz w:val="20"/>
              </w:rPr>
              <w:t>
</w:t>
            </w:r>
            <w:r>
              <w:rPr>
                <w:rFonts w:ascii="Times New Roman"/>
                <w:b w:val="false"/>
                <w:i w:val="false"/>
                <w:color w:val="000000"/>
                <w:sz w:val="20"/>
              </w:rPr>
              <w:t>Общая площадь встроенно-пристроенных помещений, мІ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жапсарлас-кіріктірме үй-жайлардың саны, бірлік</w:t>
            </w:r>
            <w:r>
              <w:br/>
            </w:r>
            <w:r>
              <w:rPr>
                <w:rFonts w:ascii="Times New Roman"/>
                <w:b w:val="false"/>
                <w:i w:val="false"/>
                <w:color w:val="000000"/>
                <w:sz w:val="20"/>
              </w:rPr>
              <w:t>
</w:t>
            </w:r>
            <w:r>
              <w:rPr>
                <w:rFonts w:ascii="Times New Roman"/>
                <w:b w:val="false"/>
                <w:i w:val="false"/>
                <w:color w:val="000000"/>
                <w:sz w:val="20"/>
              </w:rPr>
              <w:t>Количество выкупленных встроенно-пристроенных помещений, единиц</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Құрылыстың сметалық құны, мың теңге</w:t>
            </w:r>
            <w:r>
              <w:br/>
            </w:r>
            <w:r>
              <w:rPr>
                <w:rFonts w:ascii="Times New Roman"/>
                <w:b w:val="false"/>
                <w:i w:val="false"/>
                <w:color w:val="000000"/>
                <w:sz w:val="20"/>
              </w:rPr>
              <w:t>
</w:t>
            </w:r>
            <w:r>
              <w:rPr>
                <w:rFonts w:ascii="Times New Roman"/>
                <w:b w:val="false"/>
                <w:i w:val="false"/>
                <w:color w:val="000000"/>
                <w:sz w:val="20"/>
              </w:rPr>
              <w:t>Сметная стоимость строительства, тысяч тенге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жапсарлас-кіріктірме үй-жайлардың сметалық құны, мың теңге</w:t>
            </w:r>
            <w:r>
              <w:br/>
            </w:r>
            <w:r>
              <w:rPr>
                <w:rFonts w:ascii="Times New Roman"/>
                <w:b w:val="false"/>
                <w:i w:val="false"/>
                <w:color w:val="000000"/>
                <w:sz w:val="20"/>
              </w:rPr>
              <w:t>
</w:t>
            </w:r>
            <w:r>
              <w:rPr>
                <w:rFonts w:ascii="Times New Roman"/>
                <w:b w:val="false"/>
                <w:i w:val="false"/>
                <w:color w:val="000000"/>
                <w:sz w:val="20"/>
              </w:rPr>
              <w:t>из них сметная стоимость</w:t>
            </w:r>
            <w:r>
              <w:rPr>
                <w:rFonts w:ascii="Times New Roman"/>
                <w:b w:val="false"/>
                <w:i w:val="false"/>
                <w:color w:val="000000"/>
                <w:sz w:val="20"/>
              </w:rPr>
              <w:t> </w:t>
            </w:r>
            <w:r>
              <w:rPr>
                <w:rFonts w:ascii="Times New Roman"/>
                <w:b w:val="false"/>
                <w:i w:val="false"/>
                <w:color w:val="000000"/>
                <w:sz w:val="20"/>
              </w:rPr>
              <w:t>встроенно-пристроенных помещений, тысяч тенге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 игерілген нақты ақшалай қаражат, мың теңге</w:t>
            </w:r>
            <w:r>
              <w:br/>
            </w:r>
            <w:r>
              <w:rPr>
                <w:rFonts w:ascii="Times New Roman"/>
                <w:b w:val="false"/>
                <w:i w:val="false"/>
                <w:color w:val="000000"/>
                <w:sz w:val="20"/>
              </w:rPr>
              <w:t>
</w:t>
            </w:r>
            <w:r>
              <w:rPr>
                <w:rFonts w:ascii="Times New Roman"/>
                <w:b w:val="false"/>
                <w:i w:val="false"/>
                <w:color w:val="000000"/>
                <w:sz w:val="20"/>
              </w:rPr>
              <w:t>Фактическое освоение денежных средств в отчетном месяце, тысяч тенге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r>
        <w:rPr>
          <w:rFonts w:ascii="Times New Roman"/>
          <w:b w:val="false"/>
          <w:i w:val="false"/>
          <w:color w:val="000000"/>
          <w:sz w:val="28"/>
        </w:rPr>
        <w:t>Наименование_____________________        Адрес_______________________</w:t>
      </w:r>
      <w:r>
        <w:br/>
      </w:r>
      <w:r>
        <w:rPr>
          <w:rFonts w:ascii="Times New Roman"/>
          <w:b w:val="false"/>
          <w:i w:val="false"/>
          <w:color w:val="000000"/>
          <w:sz w:val="28"/>
        </w:rPr>
        <w:t>
            _____________________        Тел.:_______________________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Тел.________________</w:t>
      </w:r>
    </w:p>
    <w:p>
      <w:pPr>
        <w:spacing w:after="0"/>
        <w:ind w:left="0"/>
        <w:jc w:val="both"/>
      </w:pPr>
      <w:r>
        <w:rPr>
          <w:rFonts w:ascii="Times New Roman"/>
          <w:b/>
          <w:i w:val="false"/>
          <w:color w:val="000000"/>
          <w:sz w:val="28"/>
        </w:rPr>
        <w:t>Басшы                               (Аты-жөні,тегі, қолы)</w:t>
      </w:r>
      <w:r>
        <w:rPr>
          <w:rFonts w:ascii="Times New Roman"/>
          <w:b w:val="false"/>
          <w:i w:val="false"/>
          <w:color w:val="000000"/>
          <w:sz w:val="28"/>
        </w:rPr>
        <w:t>Руководитель____________________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бухгалтер_______________        (Ф.И.О., подпись)____________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31" w:id="2"/>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230 бұйрығына 2-қосымша    </w:t>
      </w:r>
    </w:p>
    <w:bookmarkEnd w:id="2"/>
    <w:bookmarkStart w:name="z32" w:id="3"/>
    <w:p>
      <w:pPr>
        <w:spacing w:after="0"/>
        <w:ind w:left="0"/>
        <w:jc w:val="left"/>
      </w:pPr>
      <w:r>
        <w:rPr>
          <w:rFonts w:ascii="Times New Roman"/>
          <w:b/>
          <w:i w:val="false"/>
          <w:color w:val="000000"/>
        </w:rPr>
        <w:t xml:space="preserve"> 
«Негізгі капиталға салынған инвестициялар туралы есеп» (коды 0381101, индексі 1-инвест, кезеңділігі айлық) жалпымемлекеттік статистикалық байқаудың статистикалық нысанын толтыру жөніндегі нұсқаулық</w:t>
      </w:r>
    </w:p>
    <w:bookmarkEnd w:id="3"/>
    <w:bookmarkStart w:name="z33" w:id="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7-тармақшасына</w:t>
      </w:r>
      <w:r>
        <w:rPr>
          <w:rFonts w:ascii="Times New Roman"/>
          <w:b w:val="false"/>
          <w:i w:val="false"/>
          <w:color w:val="000000"/>
          <w:sz w:val="28"/>
        </w:rPr>
        <w:t xml:space="preserve"> сәйкес әзірленген және «Негізгі капиталға салынған инвестициялар туралы есеп» (коды 0381101, индексі 1-инвест, кезеңділігі айлық)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бағдарламалық қамтамасыз ету - әзірлеумен және бағдарламалық қамтамасыз етуге авторлық құқықты алумен (сатып алумен) байланысты шаруашылық субъектілер шығындарының жиынтығы; бағдарламалық қамтамасыз етуге қызмет көрсетумен, өрістетумен, конфигурациялаумен байланысты әзірлеушілердің шығындары.</w:t>
      </w:r>
      <w:r>
        <w:br/>
      </w:r>
      <w:r>
        <w:rPr>
          <w:rFonts w:ascii="Times New Roman"/>
          <w:b w:val="false"/>
          <w:i w:val="false"/>
          <w:color w:val="000000"/>
          <w:sz w:val="28"/>
        </w:rPr>
        <w:t>
      Сонымен бірге, бағдарламаның экземплярларын сатып алуға кеткен (оны пайдалану құқын ғана сатып алумен байланысты) шығындар күрделі сипаттағы шығындар ретінде қарастырыла алмайды, себебі материалдық емес активті құрамайды және инвестициялық салымдар болып саналмайды;</w:t>
      </w:r>
      <w:r>
        <w:br/>
      </w:r>
      <w:r>
        <w:rPr>
          <w:rFonts w:ascii="Times New Roman"/>
          <w:b w:val="false"/>
          <w:i w:val="false"/>
          <w:color w:val="000000"/>
          <w:sz w:val="28"/>
        </w:rPr>
        <w:t>
</w:t>
      </w:r>
      <w:r>
        <w:rPr>
          <w:rFonts w:ascii="Times New Roman"/>
          <w:b w:val="false"/>
          <w:i w:val="false"/>
          <w:color w:val="000000"/>
          <w:sz w:val="28"/>
        </w:rPr>
        <w:t>
      2) ғимараттың пайдалы ауданы (пәтерлердін ауданы) – барлық тұрғын және қосалқы үй-жайлардың, кіріктірме шкафтардың (антресольдерден басқа) пәтер ішіндегі салқын қоймалар, балкондар, лоджиялар, терассалар мен верандалар алаңының жиынтығы;</w:t>
      </w:r>
      <w:r>
        <w:br/>
      </w:r>
      <w:r>
        <w:rPr>
          <w:rFonts w:ascii="Times New Roman"/>
          <w:b w:val="false"/>
          <w:i w:val="false"/>
          <w:color w:val="000000"/>
          <w:sz w:val="28"/>
        </w:rPr>
        <w:t>
</w:t>
      </w:r>
      <w:r>
        <w:rPr>
          <w:rFonts w:ascii="Times New Roman"/>
          <w:b w:val="false"/>
          <w:i w:val="false"/>
          <w:color w:val="000000"/>
          <w:sz w:val="28"/>
        </w:rPr>
        <w:t>
      3) жалға берілетін (коммерциялық) тұрғын үйлер – жеке инвестициялар есебінен мемлекеттік емес құрылысшылармен салынған мемлекетке жалға беруге арналған үйлер;</w:t>
      </w:r>
      <w:r>
        <w:br/>
      </w:r>
      <w:r>
        <w:rPr>
          <w:rFonts w:ascii="Times New Roman"/>
          <w:b w:val="false"/>
          <w:i w:val="false"/>
          <w:color w:val="000000"/>
          <w:sz w:val="28"/>
        </w:rPr>
        <w:t>
</w:t>
      </w:r>
      <w:r>
        <w:rPr>
          <w:rFonts w:ascii="Times New Roman"/>
          <w:b w:val="false"/>
          <w:i w:val="false"/>
          <w:color w:val="000000"/>
          <w:sz w:val="28"/>
        </w:rPr>
        <w:t>
      4) жалға берілетін (коммуналдық) тұрғын үйлер – Мемлекеттік тұрғын үй құрылысын дамыту бағдарламасы бойынша салынған, халықтың әлеуметтік тұрғыдан қорғалатын топтарына жалға берілетін үйлер;</w:t>
      </w:r>
      <w:r>
        <w:br/>
      </w:r>
      <w:r>
        <w:rPr>
          <w:rFonts w:ascii="Times New Roman"/>
          <w:b w:val="false"/>
          <w:i w:val="false"/>
          <w:color w:val="000000"/>
          <w:sz w:val="28"/>
        </w:rPr>
        <w:t>
</w:t>
      </w:r>
      <w:r>
        <w:rPr>
          <w:rFonts w:ascii="Times New Roman"/>
          <w:b w:val="false"/>
          <w:i w:val="false"/>
          <w:color w:val="000000"/>
          <w:sz w:val="28"/>
        </w:rPr>
        <w:t>
      5) жаңа негізгі құралдарды пайдалануға беру - құрылысы біткен және пайдалануға берілген кәсіпорындар, өндірістік және өндірістік емес мақсаттағы үйлер мен ғимараттар құны, машиналар, жабдықтар, көлік құралдарының барлық түрлерінің құнын қамтиды;</w:t>
      </w:r>
      <w:r>
        <w:br/>
      </w:r>
      <w:r>
        <w:rPr>
          <w:rFonts w:ascii="Times New Roman"/>
          <w:b w:val="false"/>
          <w:i w:val="false"/>
          <w:color w:val="000000"/>
          <w:sz w:val="28"/>
        </w:rPr>
        <w:t>
</w:t>
      </w:r>
      <w:r>
        <w:rPr>
          <w:rFonts w:ascii="Times New Roman"/>
          <w:b w:val="false"/>
          <w:i w:val="false"/>
          <w:color w:val="000000"/>
          <w:sz w:val="28"/>
        </w:rPr>
        <w:t>
      6) жапсарлас-кіріктірме үй-жайлар (тұрғын үйлерде) - өзге бағытта пайдаланатын жайлар (кеңселер, дүкендер, кафелер, шаштараздар);</w:t>
      </w:r>
      <w:r>
        <w:br/>
      </w:r>
      <w:r>
        <w:rPr>
          <w:rFonts w:ascii="Times New Roman"/>
          <w:b w:val="false"/>
          <w:i w:val="false"/>
          <w:color w:val="000000"/>
          <w:sz w:val="28"/>
        </w:rPr>
        <w:t>
</w:t>
      </w:r>
      <w:r>
        <w:rPr>
          <w:rFonts w:ascii="Times New Roman"/>
          <w:b w:val="false"/>
          <w:i w:val="false"/>
          <w:color w:val="000000"/>
          <w:sz w:val="28"/>
        </w:rPr>
        <w:t>
      7) жергілікті бюджеттің қаражаты - жергілікті атқарушы органдарының қарыз қаражаттарын, гранттарын, трансферттерін қоса алғанда, қайтарылу және қайтарылмас негізінде жергілікті бюджеттен бөлінген қаражат;</w:t>
      </w:r>
      <w:r>
        <w:br/>
      </w:r>
      <w:r>
        <w:rPr>
          <w:rFonts w:ascii="Times New Roman"/>
          <w:b w:val="false"/>
          <w:i w:val="false"/>
          <w:color w:val="000000"/>
          <w:sz w:val="28"/>
        </w:rPr>
        <w:t>
</w:t>
      </w:r>
      <w:r>
        <w:rPr>
          <w:rFonts w:ascii="Times New Roman"/>
          <w:b w:val="false"/>
          <w:i w:val="false"/>
          <w:color w:val="000000"/>
          <w:sz w:val="28"/>
        </w:rPr>
        <w:t>
      8) жұмысқа, өнім алуға пайдаланылатын және асыл тұқымды мал - жұмысқа жегілетін, өнім беретін және асыл тұқымды ересек малды сатып алуға кеткен шығындар, оларды жеткізу шығындарын қоса; ақысыз негізде алынған малды шаруашылыққа жеткізу бойынша шығындар, өнім беретін және жұмысқа жегілетін малдың негізгі табынға қосылатын төлдерін шаруашылықта өсіру бойынша шығындар;</w:t>
      </w:r>
      <w:r>
        <w:br/>
      </w:r>
      <w:r>
        <w:rPr>
          <w:rFonts w:ascii="Times New Roman"/>
          <w:b w:val="false"/>
          <w:i w:val="false"/>
          <w:color w:val="000000"/>
          <w:sz w:val="28"/>
        </w:rPr>
        <w:t>
</w:t>
      </w:r>
      <w:r>
        <w:rPr>
          <w:rFonts w:ascii="Times New Roman"/>
          <w:b w:val="false"/>
          <w:i w:val="false"/>
          <w:color w:val="000000"/>
          <w:sz w:val="28"/>
        </w:rPr>
        <w:t>
      9) коммерциялық тұрғын үй – үйлерді, пәтерлерді сату және/немесе жалға алу жолымен табыс алу мақсатында жеке инвестиция, қарыз және тартылған қаражат есебінен салынған және/немесе салынатын тұрғын үй (тұрғын үй ғимараты), жеке тұрғын үй;</w:t>
      </w:r>
      <w:r>
        <w:br/>
      </w:r>
      <w:r>
        <w:rPr>
          <w:rFonts w:ascii="Times New Roman"/>
          <w:b w:val="false"/>
          <w:i w:val="false"/>
          <w:color w:val="000000"/>
          <w:sz w:val="28"/>
        </w:rPr>
        <w:t>
</w:t>
      </w:r>
      <w:r>
        <w:rPr>
          <w:rFonts w:ascii="Times New Roman"/>
          <w:b w:val="false"/>
          <w:i w:val="false"/>
          <w:color w:val="000000"/>
          <w:sz w:val="28"/>
        </w:rPr>
        <w:t>
      10) көпжылдық екпе ағаштар - көпжылдық дақылдарды: жеміс-жидек ағаштарының барлық түрін, көгалдандыратын және сәндік ағаштарды, қорғауға арналған және басқа да орман алқаптарын, ботаникалық бақтардың және басқа да ғылыми-зерттеу мекемелердің жасанды ағаштарын және тағы сол сияқтыларды отырғызу мен өсіру бойынша шығындар;</w:t>
      </w:r>
      <w:r>
        <w:br/>
      </w:r>
      <w:r>
        <w:rPr>
          <w:rFonts w:ascii="Times New Roman"/>
          <w:b w:val="false"/>
          <w:i w:val="false"/>
          <w:color w:val="000000"/>
          <w:sz w:val="28"/>
        </w:rPr>
        <w:t>
</w:t>
      </w:r>
      <w:r>
        <w:rPr>
          <w:rFonts w:ascii="Times New Roman"/>
          <w:b w:val="false"/>
          <w:i w:val="false"/>
          <w:color w:val="000000"/>
          <w:sz w:val="28"/>
        </w:rPr>
        <w:t>
      11) қарыз қаражаты - шаруашылық субъектіге тиісті емес, бірақ оның иелігінде болатын және оның өз қаражатымен бірдей пайдаланылатын ақша қаражаттары, оларға резидент банктердің несиелері, резидент емес банктердің (Қазақстан аумағында орналасқан шетелдік банктер) несиелері жатады;</w:t>
      </w:r>
      <w:r>
        <w:br/>
      </w:r>
      <w:r>
        <w:rPr>
          <w:rFonts w:ascii="Times New Roman"/>
          <w:b w:val="false"/>
          <w:i w:val="false"/>
          <w:color w:val="000000"/>
          <w:sz w:val="28"/>
        </w:rPr>
        <w:t>
</w:t>
      </w:r>
      <w:r>
        <w:rPr>
          <w:rFonts w:ascii="Times New Roman"/>
          <w:b w:val="false"/>
          <w:i w:val="false"/>
          <w:color w:val="000000"/>
          <w:sz w:val="28"/>
        </w:rPr>
        <w:t>
      12) қоршаған ортаны қорғауға бағытталған инвестициялар – қоршаған ортаны қорғауға және табиғи ресурстарды ұтымды пайдалануға бағытталған шығындар: ақаба суларды тазалауға арналған ғимараттарды іске қосу және қайта құруға арналған іс-шараларға жұмсалған шығындар; коммуналдық-тұрмыстық, нөсер ағындарын тазалауға арналған ғимараттарды іске қосу бойынша іс-шараларға жұмсалған шығындар; жер үсті су көздерінің жағдайын жақсартуға арналған іс-шараларға жұмсалған шығындар; жер ресурстарын қорғауға жұмсалған шығындар; табиғаты ерекше қорғалатын аумақтарды ұйымдастыру бойынша іс-шараларға жұмсалған шығындар және өзге де шығындар;</w:t>
      </w:r>
      <w:r>
        <w:br/>
      </w:r>
      <w:r>
        <w:rPr>
          <w:rFonts w:ascii="Times New Roman"/>
          <w:b w:val="false"/>
          <w:i w:val="false"/>
          <w:color w:val="000000"/>
          <w:sz w:val="28"/>
        </w:rPr>
        <w:t>
</w:t>
      </w:r>
      <w:r>
        <w:rPr>
          <w:rFonts w:ascii="Times New Roman"/>
          <w:b w:val="false"/>
          <w:i w:val="false"/>
          <w:color w:val="000000"/>
          <w:sz w:val="28"/>
        </w:rPr>
        <w:t>
      13) құрылыс-монтаж жұмыстары – үйлер мен ғимараттарды салу, кеңейту, қайта құру, техникалық қайта жарақтандыру жұмыстарына; энергетикалық, технологиялық және басқа да жабдықтарды монтаждау жұмыстарына кеткен шығындар;</w:t>
      </w:r>
      <w:r>
        <w:br/>
      </w:r>
      <w:r>
        <w:rPr>
          <w:rFonts w:ascii="Times New Roman"/>
          <w:b w:val="false"/>
          <w:i w:val="false"/>
          <w:color w:val="000000"/>
          <w:sz w:val="28"/>
        </w:rPr>
        <w:t>
</w:t>
      </w:r>
      <w:r>
        <w:rPr>
          <w:rFonts w:ascii="Times New Roman"/>
          <w:b w:val="false"/>
          <w:i w:val="false"/>
          <w:color w:val="000000"/>
          <w:sz w:val="28"/>
        </w:rPr>
        <w:t>
      14) құрылыс объектісі - құрылысына (қайта салуға немесе кеңейтуге) дербес объект сметасы жасалатын, өзіне тиісті барлық жабдықтары, құрал-саймандары, құралдары, галереялары, эстакадалары, ішкі инженерлік желілері мен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15) құрылыс салудың мердігерлік әдісі – мердігерлік және (немесе) мемлекеттік келісім-шарт бойынша жұмыстар немесе қызметтерді орындайтын жеке немесе заңды тұлғаның күшімен жүзеге асырылатын құрылыс салу әдісі;</w:t>
      </w:r>
      <w:r>
        <w:br/>
      </w:r>
      <w:r>
        <w:rPr>
          <w:rFonts w:ascii="Times New Roman"/>
          <w:b w:val="false"/>
          <w:i w:val="false"/>
          <w:color w:val="000000"/>
          <w:sz w:val="28"/>
        </w:rPr>
        <w:t>
</w:t>
      </w:r>
      <w:r>
        <w:rPr>
          <w:rFonts w:ascii="Times New Roman"/>
          <w:b w:val="false"/>
          <w:i w:val="false"/>
          <w:color w:val="000000"/>
          <w:sz w:val="28"/>
        </w:rPr>
        <w:t>
      16) құрылыс салудың шаруашылық әдісі – құрылыс салушының немесе инвестордың өз күшімен жүзеге асыратын құрылыс салу әдісі;</w:t>
      </w:r>
      <w:r>
        <w:br/>
      </w:r>
      <w:r>
        <w:rPr>
          <w:rFonts w:ascii="Times New Roman"/>
          <w:b w:val="false"/>
          <w:i w:val="false"/>
          <w:color w:val="000000"/>
          <w:sz w:val="28"/>
        </w:rPr>
        <w:t>
</w:t>
      </w:r>
      <w:r>
        <w:rPr>
          <w:rFonts w:ascii="Times New Roman"/>
          <w:b w:val="false"/>
          <w:i w:val="false"/>
          <w:color w:val="000000"/>
          <w:sz w:val="28"/>
        </w:rPr>
        <w:t>
      17) меншікті қаражат - кәсіпорындардың, ұйымдардың, халықтың қаражаты;</w:t>
      </w:r>
      <w:r>
        <w:br/>
      </w:r>
      <w:r>
        <w:rPr>
          <w:rFonts w:ascii="Times New Roman"/>
          <w:b w:val="false"/>
          <w:i w:val="false"/>
          <w:color w:val="000000"/>
          <w:sz w:val="28"/>
        </w:rPr>
        <w:t>
</w:t>
      </w:r>
      <w:r>
        <w:rPr>
          <w:rFonts w:ascii="Times New Roman"/>
          <w:b w:val="false"/>
          <w:i w:val="false"/>
          <w:color w:val="000000"/>
          <w:sz w:val="28"/>
        </w:rPr>
        <w:t>
      18) негізгі капиталға салынған инвестициялар – негізгі қорларды жасауға және ұдайы жаңғыртуға бағытталған шығындар жиынтығын көрсетеді. Негізгі капиталға салынған инвестицияларға үйлер мен ғимараттарды салу мен күрделі жөндеу жұмыстарына; машиналар мен жабдықтарды сатып алуға және күрделі жөндеуге кеткен шығындар; өзге де күрделі жұмыстар мен шығындар жатады;</w:t>
      </w:r>
      <w:r>
        <w:br/>
      </w:r>
      <w:r>
        <w:rPr>
          <w:rFonts w:ascii="Times New Roman"/>
          <w:b w:val="false"/>
          <w:i w:val="false"/>
          <w:color w:val="000000"/>
          <w:sz w:val="28"/>
        </w:rPr>
        <w:t>
</w:t>
      </w:r>
      <w:r>
        <w:rPr>
          <w:rFonts w:ascii="Times New Roman"/>
          <w:b w:val="false"/>
          <w:i w:val="false"/>
          <w:color w:val="000000"/>
          <w:sz w:val="28"/>
        </w:rPr>
        <w:t>
      19) объект құрылысына байланысты емес машиналар, жабдықтар, құрал-саймандар, мүкәммал - объект құрылысына байланысты емес машиналарды, көлік құралдарын, жабдықтарды, компьютерлерді, жиһазды, құрал-саймандар мен керек-жарақтарды сатып алу (соның ішінде лизинг бойынша) шығындары; машиналар мен жабдықтарды күрделі жөндеу бойынша шығындар;</w:t>
      </w:r>
      <w:r>
        <w:br/>
      </w:r>
      <w:r>
        <w:rPr>
          <w:rFonts w:ascii="Times New Roman"/>
          <w:b w:val="false"/>
          <w:i w:val="false"/>
          <w:color w:val="000000"/>
          <w:sz w:val="28"/>
        </w:rPr>
        <w:t>
</w:t>
      </w:r>
      <w:r>
        <w:rPr>
          <w:rFonts w:ascii="Times New Roman"/>
          <w:b w:val="false"/>
          <w:i w:val="false"/>
          <w:color w:val="000000"/>
          <w:sz w:val="28"/>
        </w:rPr>
        <w:t>
      20) объект құрылысына байланысты машиналар, жабдықтар, құрал-саймандар, мүкәммал – құрылыс сметаларында қарастырылған, объект құрылысына байланысты машиналарды, көлік құралдарын, жабдықтарды, компьютерлерді, жиһазды, құрал-саймандар мен керек-жарақтарды сатып алу шығындары;</w:t>
      </w:r>
      <w:r>
        <w:br/>
      </w:r>
      <w:r>
        <w:rPr>
          <w:rFonts w:ascii="Times New Roman"/>
          <w:b w:val="false"/>
          <w:i w:val="false"/>
          <w:color w:val="000000"/>
          <w:sz w:val="28"/>
        </w:rPr>
        <w:t>
</w:t>
      </w:r>
      <w:r>
        <w:rPr>
          <w:rFonts w:ascii="Times New Roman"/>
          <w:b w:val="false"/>
          <w:i w:val="false"/>
          <w:color w:val="000000"/>
          <w:sz w:val="28"/>
        </w:rPr>
        <w:t>
      21) объект құрылысына байланысты емес өзге де шығындар – жерді рекультивациялау, көмір шахталары қызметтерінің зардаптарын жою (топырақтың шөгуінен кейін ойпаттарды, көлдерді, батпақтарды жою және тағы басқалары) және басқа да объект құрылысымен байланысты емес шығындар, 7-10 жолдарда көрсетілгеннен басқа;</w:t>
      </w:r>
      <w:r>
        <w:br/>
      </w:r>
      <w:r>
        <w:rPr>
          <w:rFonts w:ascii="Times New Roman"/>
          <w:b w:val="false"/>
          <w:i w:val="false"/>
          <w:color w:val="000000"/>
          <w:sz w:val="28"/>
        </w:rPr>
        <w:t>
</w:t>
      </w:r>
      <w:r>
        <w:rPr>
          <w:rFonts w:ascii="Times New Roman"/>
          <w:b w:val="false"/>
          <w:i w:val="false"/>
          <w:color w:val="000000"/>
          <w:sz w:val="28"/>
        </w:rPr>
        <w:t>
      22) объект құрылысына байланысты өзге де шығындар - құрылыс сметаларында қарастырылған, объект құрылысымен байланысты шығындар;</w:t>
      </w:r>
      <w:r>
        <w:br/>
      </w:r>
      <w:r>
        <w:rPr>
          <w:rFonts w:ascii="Times New Roman"/>
          <w:b w:val="false"/>
          <w:i w:val="false"/>
          <w:color w:val="000000"/>
          <w:sz w:val="28"/>
        </w:rPr>
        <w:t>
      Өзге де шығындарға келесі шығындар түрлері жатады:</w:t>
      </w:r>
      <w:r>
        <w:br/>
      </w:r>
      <w:r>
        <w:rPr>
          <w:rFonts w:ascii="Times New Roman"/>
          <w:b w:val="false"/>
          <w:i w:val="false"/>
          <w:color w:val="000000"/>
          <w:sz w:val="28"/>
        </w:rPr>
        <w:t>
      үйлер мен ғимараттардың негізгі осьтерін бөлуге кеткен;</w:t>
      </w:r>
      <w:r>
        <w:br/>
      </w:r>
      <w:r>
        <w:rPr>
          <w:rFonts w:ascii="Times New Roman"/>
          <w:b w:val="false"/>
          <w:i w:val="false"/>
          <w:color w:val="000000"/>
          <w:sz w:val="28"/>
        </w:rPr>
        <w:t>
      жобада қабылданған техникалық шешімдерді жүзеге асыру үшін (эксперименталды қондырғылардың ғимаратымен және жабдықты сатып алумен байланысты жұмыстардан басқа) ғылыми-зерттеу, эксперименталды немесе тәжірибелік жұмыстарды орындауға кеткен;</w:t>
      </w:r>
      <w:r>
        <w:br/>
      </w:r>
      <w:r>
        <w:rPr>
          <w:rFonts w:ascii="Times New Roman"/>
          <w:b w:val="false"/>
          <w:i w:val="false"/>
          <w:color w:val="000000"/>
          <w:sz w:val="28"/>
        </w:rPr>
        <w:t>
      үйлер мен ғимараттарды қозғалысы мен деформациясын геодезиялық бақылау жүргізу үшін кеткен;</w:t>
      </w:r>
      <w:r>
        <w:br/>
      </w:r>
      <w:r>
        <w:rPr>
          <w:rFonts w:ascii="Times New Roman"/>
          <w:b w:val="false"/>
          <w:i w:val="false"/>
          <w:color w:val="000000"/>
          <w:sz w:val="28"/>
        </w:rPr>
        <w:t>
      құрылыс машиналарын жалдауға кеткен;</w:t>
      </w:r>
      <w:r>
        <w:br/>
      </w:r>
      <w:r>
        <w:rPr>
          <w:rFonts w:ascii="Times New Roman"/>
          <w:b w:val="false"/>
          <w:i w:val="false"/>
          <w:color w:val="000000"/>
          <w:sz w:val="28"/>
        </w:rPr>
        <w:t>
      сметалық нормативтерде есепке алынбаған жеке шығын түрлері;</w:t>
      </w:r>
      <w:r>
        <w:br/>
      </w:r>
      <w:r>
        <w:rPr>
          <w:rFonts w:ascii="Times New Roman"/>
          <w:b w:val="false"/>
          <w:i w:val="false"/>
          <w:color w:val="000000"/>
          <w:sz w:val="28"/>
        </w:rPr>
        <w:t>
</w:t>
      </w:r>
      <w:r>
        <w:rPr>
          <w:rFonts w:ascii="Times New Roman"/>
          <w:b w:val="false"/>
          <w:i w:val="false"/>
          <w:color w:val="000000"/>
          <w:sz w:val="28"/>
        </w:rPr>
        <w:t>
      23) пайдалы кен қазбаларын барлау - пайдалы қазбаларды анықтау мен бағалау бойынша жүргізілетін зерттеулер мен жұмыстарға кеткен шығындар жиынтығы;</w:t>
      </w:r>
      <w:r>
        <w:br/>
      </w:r>
      <w:r>
        <w:rPr>
          <w:rFonts w:ascii="Times New Roman"/>
          <w:b w:val="false"/>
          <w:i w:val="false"/>
          <w:color w:val="000000"/>
          <w:sz w:val="28"/>
        </w:rPr>
        <w:t>
</w:t>
      </w:r>
      <w:r>
        <w:rPr>
          <w:rFonts w:ascii="Times New Roman"/>
          <w:b w:val="false"/>
          <w:i w:val="false"/>
          <w:color w:val="000000"/>
          <w:sz w:val="28"/>
        </w:rPr>
        <w:t>
      24) республикалық бюджет қаражаты - қайтарылу және қайтарылмас негізінде республикалық бюджеттен бөлінген қаражат, үкіметтің сыртықы қарыздарын қоса;</w:t>
      </w:r>
      <w:r>
        <w:br/>
      </w:r>
      <w:r>
        <w:rPr>
          <w:rFonts w:ascii="Times New Roman"/>
          <w:b w:val="false"/>
          <w:i w:val="false"/>
          <w:color w:val="000000"/>
          <w:sz w:val="28"/>
        </w:rPr>
        <w:t>
</w:t>
      </w:r>
      <w:r>
        <w:rPr>
          <w:rFonts w:ascii="Times New Roman"/>
          <w:b w:val="false"/>
          <w:i w:val="false"/>
          <w:color w:val="000000"/>
          <w:sz w:val="28"/>
        </w:rPr>
        <w:t>
      25) тұрғын үй құрылысына салынған инвестициялар – жеке және көп пәтерлі тұрғын үйлер, жатақханалар, әлеуметтік топтарға арналған тұрғын үй құрылысын салуға жұмсалған шығындар;</w:t>
      </w:r>
      <w:r>
        <w:br/>
      </w:r>
      <w:r>
        <w:rPr>
          <w:rFonts w:ascii="Times New Roman"/>
          <w:b w:val="false"/>
          <w:i w:val="false"/>
          <w:color w:val="000000"/>
          <w:sz w:val="28"/>
        </w:rPr>
        <w:t>
</w:t>
      </w:r>
      <w:r>
        <w:rPr>
          <w:rFonts w:ascii="Times New Roman"/>
          <w:b w:val="false"/>
          <w:i w:val="false"/>
          <w:color w:val="000000"/>
          <w:sz w:val="28"/>
        </w:rPr>
        <w:t>
      26) тұрғын және тұрғын емес үйлер мен ғимараттарды күрделі жөндеу жұмыстары – объектінің бастапқы құнын көбейтетін тұрғын және тұрғын емес үйлер мен ғимараттарды күрделі жөндеу. Күрделі жөндеу барысында тозған конструкциялар мен бөлшектерді жаңа және үнемді, олардың пайдалану мүмкіндіктерін жақсартатын жаңа конструкцияларға ауыстыру жұмыстары жатады;</w:t>
      </w:r>
      <w:r>
        <w:br/>
      </w:r>
      <w:r>
        <w:rPr>
          <w:rFonts w:ascii="Times New Roman"/>
          <w:b w:val="false"/>
          <w:i w:val="false"/>
          <w:color w:val="000000"/>
          <w:sz w:val="28"/>
        </w:rPr>
        <w:t>
</w:t>
      </w:r>
      <w:r>
        <w:rPr>
          <w:rFonts w:ascii="Times New Roman"/>
          <w:b w:val="false"/>
          <w:i w:val="false"/>
          <w:color w:val="000000"/>
          <w:sz w:val="28"/>
        </w:rPr>
        <w:t>
      27) тұрғын үй құрылысына үлестік қатысу туралы шарт – құрылыс салушының, жобалау компаниясының, үлескер мен банк-агенттің арасында жасалатын, үлескердің ақшасын тарту есебінен тұрғын жайлардың салынуына байланысты құқықтық қатынастарды реттейтін шарт;</w:t>
      </w:r>
      <w:r>
        <w:br/>
      </w:r>
      <w:r>
        <w:rPr>
          <w:rFonts w:ascii="Times New Roman"/>
          <w:b w:val="false"/>
          <w:i w:val="false"/>
          <w:color w:val="000000"/>
          <w:sz w:val="28"/>
        </w:rPr>
        <w:t>
</w:t>
      </w:r>
      <w:r>
        <w:rPr>
          <w:rFonts w:ascii="Times New Roman"/>
          <w:b w:val="false"/>
          <w:i w:val="false"/>
          <w:color w:val="000000"/>
          <w:sz w:val="28"/>
        </w:rPr>
        <w:t>
      28) тұрғын үйдің (тұрғын жайдың) жалпы ауданы - барлық үйдің тұрғын жайларының алаңы мен тұрғын емес жайлары алаңының жиынтығы, сондай-ақ, жалпы мүлік болып табылатын тұрғын үй бөлшектерінің алаңы;</w:t>
      </w:r>
      <w:r>
        <w:br/>
      </w:r>
      <w:r>
        <w:rPr>
          <w:rFonts w:ascii="Times New Roman"/>
          <w:b w:val="false"/>
          <w:i w:val="false"/>
          <w:color w:val="000000"/>
          <w:sz w:val="28"/>
        </w:rPr>
        <w:t>
</w:t>
      </w:r>
      <w:r>
        <w:rPr>
          <w:rFonts w:ascii="Times New Roman"/>
          <w:b w:val="false"/>
          <w:i w:val="false"/>
          <w:color w:val="000000"/>
          <w:sz w:val="28"/>
        </w:rPr>
        <w:t>
      29) шетел инвестициялары - шетелдік инвесторлармен, басқа мемлекеттермен, шетелдік банктермен (Қазақстан аумағында орналаспаған шетелдік банктер) және шетелдік компаниялармен салынған инвестициялар.</w:t>
      </w:r>
      <w:r>
        <w:br/>
      </w:r>
      <w:r>
        <w:rPr>
          <w:rFonts w:ascii="Times New Roman"/>
          <w:b w:val="false"/>
          <w:i w:val="false"/>
          <w:color w:val="000000"/>
          <w:sz w:val="28"/>
        </w:rPr>
        <w:t>
</w:t>
      </w:r>
      <w:r>
        <w:rPr>
          <w:rFonts w:ascii="Times New Roman"/>
          <w:b w:val="false"/>
          <w:i w:val="false"/>
          <w:color w:val="000000"/>
          <w:sz w:val="28"/>
        </w:rPr>
        <w:t>
      3. Құрылымдық және оқшауланған бөлімше статистикалық нысандарды заңды тұлға оған есеп тапсыру бойынша өкілеттік берген жағдайда өзінің орналасқан жері бойынша тапсырады. Егер құрылымдық және оқшауланған бөлімшенің бұндай өкілеттігі жоқ болса, онда статистикалық нысандарды заңды тұлға құрылымдық және оқшауланған бөлімшелер бөлінісінде, олардың орналасқан жерін көрсетіп тапсырады.</w:t>
      </w:r>
      <w:r>
        <w:br/>
      </w:r>
      <w:r>
        <w:rPr>
          <w:rFonts w:ascii="Times New Roman"/>
          <w:b w:val="false"/>
          <w:i w:val="false"/>
          <w:color w:val="000000"/>
          <w:sz w:val="28"/>
        </w:rPr>
        <w:t>
      Екі және одан да көп облыстар аумағында инвестициялауды жүзеге асыратын заңды тұлға жеке бланкіде жеке статистикалық нысанда әрбір аумақ бойынша ақпаратты бөлек көрсете отырып статистикалық нысанды тапсырады, яғни деректер инвестициялардың салынған орны бойынша көрсетіледі.</w:t>
      </w:r>
      <w:r>
        <w:br/>
      </w:r>
      <w:r>
        <w:rPr>
          <w:rFonts w:ascii="Times New Roman"/>
          <w:b w:val="false"/>
          <w:i w:val="false"/>
          <w:color w:val="000000"/>
          <w:sz w:val="28"/>
        </w:rPr>
        <w:t>
      Қызметкерлерінің тізімдік орташа саны 50-ге дейінгі, ай сайынғы инвестициялар көлемі 100 000 теңгеден аспайтын заңды тұлға «Негізгі капиталға салынған инвестициялар туралы есеп» (индексі 1-инвест, кезеңділігі айлық) статистикалық нысаны бойынша есептілікті есепті тоқсаннан кейінгі 2-күннен кешіктірмей, тоқсанда бір рет қана тапсырады.</w:t>
      </w:r>
      <w:r>
        <w:br/>
      </w:r>
      <w:r>
        <w:rPr>
          <w:rFonts w:ascii="Times New Roman"/>
          <w:b w:val="false"/>
          <w:i w:val="false"/>
          <w:color w:val="000000"/>
          <w:sz w:val="28"/>
        </w:rPr>
        <w:t>
      Егер кәсіпорын инвестициялық қызметті жүзеге асыруды жоспарламаса, онда ол жайында кәсіпорынның тіркелген орны бойынша статистиканың аумақтық органына жазбаша түрде (болжамды кезеңді көрсетіп) хабарлап қою керек.</w:t>
      </w:r>
      <w:r>
        <w:br/>
      </w:r>
      <w:r>
        <w:rPr>
          <w:rFonts w:ascii="Times New Roman"/>
          <w:b w:val="false"/>
          <w:i w:val="false"/>
          <w:color w:val="000000"/>
          <w:sz w:val="28"/>
        </w:rPr>
        <w:t>
      Статистикалық нысанда шығындар есептеу әдісі бойынша оларды жүзеге асыру сәтіндегі нақты бағаларда, яғни нақты қаражаттың түсуіне қарамастан бейнеленеді. Статистикалық нысанды толтыру үшін Қазақстан Республикасы Қаржы министрлігінің 2007 жылғы 23 мамырдағы № 185 </w:t>
      </w:r>
      <w:r>
        <w:rPr>
          <w:rFonts w:ascii="Times New Roman"/>
          <w:b w:val="false"/>
          <w:i w:val="false"/>
          <w:color w:val="000000"/>
          <w:sz w:val="28"/>
        </w:rPr>
        <w:t>бұйрығымен</w:t>
      </w:r>
      <w:r>
        <w:rPr>
          <w:rFonts w:ascii="Times New Roman"/>
          <w:b w:val="false"/>
          <w:i w:val="false"/>
          <w:color w:val="000000"/>
          <w:sz w:val="28"/>
        </w:rPr>
        <w:t xml:space="preserve"> бекітілген Бухгалтерлік есеп шоттары типтік жоспарының «Ұзақ мерзімді активтер» бөлімінде келтірілген деректерді қолдану қажет. Мұның өзінде, 2910, 2920, 2930 шоттары бойынша көрсеткіштер кәсіпорынның есептік саясатына сәйкес қалыптастырылады, яғни кәсіпорынның осы шығындары инвестицияларға жатады ма жоқ па өзі анықтау керек.</w:t>
      </w:r>
      <w:r>
        <w:br/>
      </w:r>
      <w:r>
        <w:rPr>
          <w:rFonts w:ascii="Times New Roman"/>
          <w:b w:val="false"/>
          <w:i w:val="false"/>
          <w:color w:val="000000"/>
          <w:sz w:val="28"/>
        </w:rPr>
        <w:t>
      2 бөлімде монтажды талап ететін жабдықты сатып алуға кеткен шығындар «Объект құрылысына байланысты немесе байланысты машиналар, жабдықтар, құрал-саймандар, мүкәммал» 5-жолында және «Объект құрылысына байланысты немесе байланысты емес машиналар, жабдықтар, құрал-саймандар, мүкәммал» 6-жолында оны сатып алу сәтінде көрсетіледі (тұтастай немесе оның жеке элементтері мен тораптары). Жабдықтарды монтаждау бойынша жұмыстар құны тапсырыс берушімен «Құрылыс-монтаж жұмыстары» 2-жолы бойынша, монтаждау жұмыстарының орындалуына қарай, яғни мердігерлік тәсіл кезінде орындалған жұмыстар жөніндегі актіге немесе шаруашылық тәсілі кезінде нарядқа немесе жөнелтілген құжатқа қол қойылуына қарай көрсетіледі.</w:t>
      </w:r>
      <w:r>
        <w:br/>
      </w:r>
      <w:r>
        <w:rPr>
          <w:rFonts w:ascii="Times New Roman"/>
          <w:b w:val="false"/>
          <w:i w:val="false"/>
          <w:color w:val="000000"/>
          <w:sz w:val="28"/>
        </w:rPr>
        <w:t>
      Күрделі жөндеуге кеткен шығындарды, бұл шығындар жөндеу объектісінің бастапқы құнын өсірген жағдайда ғана көрсету қажет.</w:t>
      </w:r>
      <w:r>
        <w:br/>
      </w:r>
      <w:r>
        <w:rPr>
          <w:rFonts w:ascii="Times New Roman"/>
          <w:b w:val="false"/>
          <w:i w:val="false"/>
          <w:color w:val="000000"/>
          <w:sz w:val="28"/>
        </w:rPr>
        <w:t>
      Негізгі құралдар және негізгі капиталға салынған инвестициялар бағытталған экономикалық қызмет түрлері бойынша Экономикалық қызмет түрлерінің жалпы жіктеуішіне сәйкес бөлініп көрсетіледі.</w:t>
      </w:r>
      <w:r>
        <w:br/>
      </w:r>
      <w:r>
        <w:rPr>
          <w:rFonts w:ascii="Times New Roman"/>
          <w:b w:val="false"/>
          <w:i w:val="false"/>
          <w:color w:val="000000"/>
          <w:sz w:val="28"/>
        </w:rPr>
        <w:t>
      2 бөлімде 13 жолдың деректері (қоршаған ортаны қорғауға бағытталған инвестициялар) 1 жолдан (негізгі капиталға салынған инвестициялардан) бөлініп көрсетіледі.</w:t>
      </w:r>
      <w:r>
        <w:br/>
      </w:r>
      <w:r>
        <w:rPr>
          <w:rFonts w:ascii="Times New Roman"/>
          <w:b w:val="false"/>
          <w:i w:val="false"/>
          <w:color w:val="000000"/>
          <w:sz w:val="28"/>
        </w:rPr>
        <w:t>
      Тұрғын үй құрылысына салынған инвестициялар (3.1 бөлімдегі 1-жол) негізгі капиталға салынған инвестициялардан (3-бөлім 1-жол) бөлініп көрсетіледі.</w:t>
      </w:r>
      <w:r>
        <w:br/>
      </w:r>
      <w:r>
        <w:rPr>
          <w:rFonts w:ascii="Times New Roman"/>
          <w:b w:val="false"/>
          <w:i w:val="false"/>
          <w:color w:val="000000"/>
          <w:sz w:val="28"/>
        </w:rPr>
        <w:t>
      3-бөлімдегі 7-бағанның деректері (құрылыс-монтаж жұмыстары)1-бағаннан бөлініп көрсетіледі.</w:t>
      </w:r>
      <w:r>
        <w:br/>
      </w:r>
      <w:r>
        <w:rPr>
          <w:rFonts w:ascii="Times New Roman"/>
          <w:b w:val="false"/>
          <w:i w:val="false"/>
          <w:color w:val="000000"/>
          <w:sz w:val="28"/>
        </w:rPr>
        <w:t>
</w:t>
      </w:r>
      <w:r>
        <w:rPr>
          <w:rFonts w:ascii="Times New Roman"/>
          <w:b w:val="false"/>
          <w:i w:val="false"/>
          <w:color w:val="000000"/>
          <w:sz w:val="28"/>
        </w:rPr>
        <w:t>
      4.1-бөлімде құрылыс салушының қарыз қаражатына (4-баған) үлескердің қаражаты қосылмайды.</w:t>
      </w:r>
      <w:r>
        <w:br/>
      </w:r>
      <w:r>
        <w:rPr>
          <w:rFonts w:ascii="Times New Roman"/>
          <w:b w:val="false"/>
          <w:i w:val="false"/>
          <w:color w:val="000000"/>
          <w:sz w:val="28"/>
        </w:rPr>
        <w:t>
      4.1-бөлімде құрылыстың сметалық құны (6-жол) ағымдағы бағада көрсетіледі.</w:t>
      </w:r>
      <w:r>
        <w:br/>
      </w:r>
      <w:r>
        <w:rPr>
          <w:rFonts w:ascii="Times New Roman"/>
          <w:b w:val="false"/>
          <w:i w:val="false"/>
          <w:color w:val="000000"/>
          <w:sz w:val="28"/>
        </w:rPr>
        <w:t>
      Ескерту: Х - аталған айқындама толтыруға жатпайды.</w:t>
      </w:r>
      <w:r>
        <w:br/>
      </w:r>
      <w:r>
        <w:rPr>
          <w:rFonts w:ascii="Times New Roman"/>
          <w:b w:val="false"/>
          <w:i w:val="false"/>
          <w:color w:val="000000"/>
          <w:sz w:val="28"/>
        </w:rPr>
        <w:t>
      Заңды тұлғада және (немесе) оның құрылымдық және оқшауланған бөлімшелерінде БСН коды болмаған жағдайда, ҚҰЖЖ коды толтырылады.</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2-бөлім. Негізгі капиталға салынған инвестициялар көлемі.</w:t>
      </w:r>
      <w:r>
        <w:br/>
      </w:r>
      <w:r>
        <w:rPr>
          <w:rFonts w:ascii="Times New Roman"/>
          <w:b w:val="false"/>
          <w:i w:val="false"/>
          <w:color w:val="000000"/>
          <w:sz w:val="28"/>
        </w:rPr>
        <w:t xml:space="preserve">
      1-баған = 2-6 бағандардың қосындысына; </w:t>
      </w:r>
      <w:r>
        <w:br/>
      </w:r>
      <w:r>
        <w:rPr>
          <w:rFonts w:ascii="Times New Roman"/>
          <w:b w:val="false"/>
          <w:i w:val="false"/>
          <w:color w:val="000000"/>
          <w:sz w:val="28"/>
        </w:rPr>
        <w:t>
      1-жол = 2-12 жолдар қосындысына;</w:t>
      </w:r>
      <w:r>
        <w:br/>
      </w:r>
      <w:r>
        <w:rPr>
          <w:rFonts w:ascii="Times New Roman"/>
          <w:b w:val="false"/>
          <w:i w:val="false"/>
          <w:color w:val="000000"/>
          <w:sz w:val="28"/>
        </w:rPr>
        <w:t xml:space="preserve">
      2 және 3 бөлімдердің 1-жолдарындағы және 1-бағандарындағы деректері бірдей болуы тиіс; </w:t>
      </w:r>
      <w:r>
        <w:br/>
      </w:r>
      <w:r>
        <w:rPr>
          <w:rFonts w:ascii="Times New Roman"/>
          <w:b w:val="false"/>
          <w:i w:val="false"/>
          <w:color w:val="000000"/>
          <w:sz w:val="28"/>
        </w:rPr>
        <w:t>
</w:t>
      </w:r>
      <w:r>
        <w:rPr>
          <w:rFonts w:ascii="Times New Roman"/>
          <w:b w:val="false"/>
          <w:i w:val="false"/>
          <w:color w:val="000000"/>
          <w:sz w:val="28"/>
        </w:rPr>
        <w:t>
      2) 3-бөлім. Пайдалану бағыттары бойынша негізгі капиталға салынған инвестициялар көлемі.</w:t>
      </w:r>
      <w:r>
        <w:br/>
      </w:r>
      <w:r>
        <w:rPr>
          <w:rFonts w:ascii="Times New Roman"/>
          <w:b w:val="false"/>
          <w:i w:val="false"/>
          <w:color w:val="000000"/>
          <w:sz w:val="28"/>
        </w:rPr>
        <w:t>
      1-баған = 2-6 бағандардың қосындысына;</w:t>
      </w:r>
      <w:r>
        <w:br/>
      </w:r>
      <w:r>
        <w:rPr>
          <w:rFonts w:ascii="Times New Roman"/>
          <w:b w:val="false"/>
          <w:i w:val="false"/>
          <w:color w:val="000000"/>
          <w:sz w:val="28"/>
        </w:rPr>
        <w:t>
      1-жол = пайдалану бағыттары бойынша толтырылған жолдардың қосындысына (барлық бағандар бойынша);</w:t>
      </w:r>
      <w:r>
        <w:br/>
      </w:r>
      <w:r>
        <w:rPr>
          <w:rFonts w:ascii="Times New Roman"/>
          <w:b w:val="false"/>
          <w:i w:val="false"/>
          <w:color w:val="000000"/>
          <w:sz w:val="28"/>
        </w:rPr>
        <w:t xml:space="preserve">
      3-бөлімде «68.10.0» қызмет түрі бойынша деректер </w:t>
      </w:r>
      <w:r>
        <w:rPr>
          <w:rFonts w:ascii="Times New Roman"/>
          <w:b w:val="false"/>
          <w:i w:val="false"/>
          <w:color w:val="000000"/>
          <w:sz w:val="28"/>
          <w:u w:val="single"/>
        </w:rPr>
        <w:t>&gt;</w:t>
      </w:r>
      <w:r>
        <w:rPr>
          <w:rFonts w:ascii="Times New Roman"/>
          <w:b w:val="false"/>
          <w:i w:val="false"/>
          <w:color w:val="000000"/>
          <w:sz w:val="28"/>
        </w:rPr>
        <w:t xml:space="preserve"> 3.1-бөлімнің  1-жолына;</w:t>
      </w:r>
      <w:r>
        <w:br/>
      </w:r>
      <w:r>
        <w:rPr>
          <w:rFonts w:ascii="Times New Roman"/>
          <w:b w:val="false"/>
          <w:i w:val="false"/>
          <w:color w:val="000000"/>
          <w:sz w:val="28"/>
        </w:rPr>
        <w:t>
      3-бөлімнің 1-жол 7-бағанындағы деректер = 2-бөлімнің 1-бағанының 2 және 3 жолдар қосындысына.</w:t>
      </w:r>
      <w:r>
        <w:br/>
      </w:r>
      <w:r>
        <w:rPr>
          <w:rFonts w:ascii="Times New Roman"/>
          <w:b w:val="false"/>
          <w:i w:val="false"/>
          <w:color w:val="000000"/>
          <w:sz w:val="28"/>
        </w:rPr>
        <w:t>
</w:t>
      </w:r>
      <w:r>
        <w:rPr>
          <w:rFonts w:ascii="Times New Roman"/>
          <w:b w:val="false"/>
          <w:i w:val="false"/>
          <w:color w:val="000000"/>
          <w:sz w:val="28"/>
        </w:rPr>
        <w:t>
      3) 3.1 бөлім. Тұрғын үй құрылысына салынған инвестициялар көлемі.</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2-4 жолдар қосындысына.</w:t>
      </w:r>
      <w:r>
        <w:br/>
      </w:r>
      <w:r>
        <w:rPr>
          <w:rFonts w:ascii="Times New Roman"/>
          <w:b w:val="false"/>
          <w:i w:val="false"/>
          <w:color w:val="000000"/>
          <w:sz w:val="28"/>
        </w:rPr>
        <w:t>
</w:t>
      </w:r>
      <w:r>
        <w:rPr>
          <w:rFonts w:ascii="Times New Roman"/>
          <w:b w:val="false"/>
          <w:i w:val="false"/>
          <w:color w:val="000000"/>
          <w:sz w:val="28"/>
        </w:rPr>
        <w:t>
      4) 3.2 бөлім. Пайдалану бағыттары бойынша іске қосылған жаңа негізгі құралдар көлемі.</w:t>
      </w:r>
      <w:r>
        <w:br/>
      </w:r>
      <w:r>
        <w:rPr>
          <w:rFonts w:ascii="Times New Roman"/>
          <w:b w:val="false"/>
          <w:i w:val="false"/>
          <w:color w:val="000000"/>
          <w:sz w:val="28"/>
        </w:rPr>
        <w:t>
      1-жол = пайдалану бағыттары бойынша толтырылған жолдардың қосындысына.</w:t>
      </w:r>
      <w:r>
        <w:br/>
      </w:r>
      <w:r>
        <w:rPr>
          <w:rFonts w:ascii="Times New Roman"/>
          <w:b w:val="false"/>
          <w:i w:val="false"/>
          <w:color w:val="000000"/>
          <w:sz w:val="28"/>
        </w:rPr>
        <w:t>
</w:t>
      </w:r>
      <w:r>
        <w:rPr>
          <w:rFonts w:ascii="Times New Roman"/>
          <w:b w:val="false"/>
          <w:i w:val="false"/>
          <w:color w:val="000000"/>
          <w:sz w:val="28"/>
        </w:rPr>
        <w:t>
      5) 4-бөлім. Салынып жатқан коммерциялық тұрғын үй объектілері туралы деректер.</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2-жол, әр бағандар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 1,2 жолдар бойынша.</w:t>
      </w:r>
      <w:r>
        <w:br/>
      </w:r>
      <w:r>
        <w:rPr>
          <w:rFonts w:ascii="Times New Roman"/>
          <w:b w:val="false"/>
          <w:i w:val="false"/>
          <w:color w:val="000000"/>
          <w:sz w:val="28"/>
        </w:rPr>
        <w:t>
</w:t>
      </w:r>
      <w:r>
        <w:rPr>
          <w:rFonts w:ascii="Times New Roman"/>
          <w:b w:val="false"/>
          <w:i w:val="false"/>
          <w:color w:val="000000"/>
          <w:sz w:val="28"/>
        </w:rPr>
        <w:t>
      6) 4.1 бөлім. Есепті айда үлестік қатысу шарты бойынша нақты салынып жатқан коммерциялық тұрғын үйлердің негізгі сипаттамалары.</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 әр жолдар үшін;</w:t>
      </w:r>
      <w:r>
        <w:br/>
      </w:r>
      <w:r>
        <w:rPr>
          <w:rFonts w:ascii="Times New Roman"/>
          <w:b w:val="false"/>
          <w:i w:val="false"/>
          <w:color w:val="000000"/>
          <w:sz w:val="28"/>
        </w:rPr>
        <w:t>
      2-баған = 3-6 бағандардың қосындысына, әр жолдар үшін.</w:t>
      </w:r>
    </w:p>
    <w:bookmarkEnd w:id="4"/>
    <w:bookmarkStart w:name="z73" w:id="5"/>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230 бұйрығына 3-қосымша  </w:t>
      </w:r>
    </w:p>
    <w:bookmarkEnd w:id="5"/>
    <w:p>
      <w:pPr>
        <w:spacing w:after="0"/>
        <w:ind w:left="0"/>
        <w:jc w:val="both"/>
      </w:pPr>
      <w:r>
        <w:rPr>
          <w:rFonts w:ascii="Times New Roman"/>
          <w:b w:val="false"/>
          <w:i w:val="false"/>
          <w:color w:val="ff0000"/>
          <w:sz w:val="28"/>
        </w:rPr>
        <w:t>      Ескерту. 3-қосымша жаңа редакцияда - ҚР Статистика агенттігі төрағасының 2011.08.02 </w:t>
      </w:r>
      <w:r>
        <w:rPr>
          <w:rFonts w:ascii="Times New Roman"/>
          <w:b w:val="false"/>
          <w:i w:val="false"/>
          <w:color w:val="ff0000"/>
          <w:sz w:val="28"/>
        </w:rPr>
        <w:t>№ 212</w:t>
      </w:r>
      <w:r>
        <w:rPr>
          <w:rFonts w:ascii="Times New Roman"/>
          <w:b w:val="false"/>
          <w:i w:val="false"/>
          <w:color w:val="ff0000"/>
          <w:sz w:val="28"/>
        </w:rPr>
        <w:t> (</w:t>
      </w:r>
      <w:r>
        <w:rPr>
          <w:rFonts w:ascii="Times New Roman"/>
          <w:b w:val="false"/>
          <w:i w:val="false"/>
          <w:color w:val="ff0000"/>
          <w:sz w:val="28"/>
        </w:rPr>
        <w:t>4-т</w:t>
      </w:r>
      <w:r>
        <w:rPr>
          <w:rFonts w:ascii="Times New Roman"/>
          <w:b w:val="false"/>
          <w:i w:val="false"/>
          <w:color w:val="ff0000"/>
          <w:sz w:val="28"/>
        </w:rPr>
        <w:t>. қараңыз)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5430"/>
        <w:gridCol w:w="4163"/>
      </w:tblGrid>
      <w:tr>
        <w:trPr>
          <w:trHeight w:val="88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98700" cy="1663700"/>
                          </a:xfrm>
                          <a:prstGeom prst="rect">
                            <a:avLst/>
                          </a:prstGeom>
                        </pic:spPr>
                      </pic:pic>
                    </a:graphicData>
                  </a:graphic>
                </wp:inline>
              </w:drawing>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по общегосударственному статистическому наблюдению</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Төрағаның міндетін атқарушының 2010 жылғы 24 тамыздағы № 230 бұйрығына 3-қосымша</w:t>
            </w:r>
            <w:r>
              <w:br/>
            </w:r>
            <w:r>
              <w:rPr>
                <w:rFonts w:ascii="Times New Roman"/>
                <w:b w:val="false"/>
                <w:i w:val="false"/>
                <w:color w:val="000000"/>
                <w:sz w:val="20"/>
              </w:rPr>
              <w:t>
Приложение 3 к приказу исполняющего обязанности Председателя Агентства Республики Казахстан по статистике</w:t>
            </w:r>
            <w:r>
              <w:br/>
            </w:r>
            <w:r>
              <w:rPr>
                <w:rFonts w:ascii="Times New Roman"/>
                <w:b w:val="false"/>
                <w:i w:val="false"/>
                <w:color w:val="000000"/>
                <w:sz w:val="20"/>
              </w:rPr>
              <w:t>
от 24 августа 2010 года № 230</w:t>
            </w:r>
          </w:p>
        </w:tc>
      </w:tr>
      <w:tr>
        <w:trPr>
          <w:trHeight w:val="135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978"/>
              <w:gridCol w:w="979"/>
              <w:gridCol w:w="979"/>
              <w:gridCol w:w="979"/>
              <w:gridCol w:w="276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Время, затраченное на заполнение статистической формы, час (нужное обвести)</w:t>
                  </w:r>
                </w:p>
              </w:tc>
            </w:tr>
            <w:tr>
              <w:trPr>
                <w:trHeight w:val="705"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tc>
      </w:tr>
      <w:tr>
        <w:trPr>
          <w:trHeight w:val="135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болып табылады және Қазақстан Республикасы қолданыстағы заңнамасына сәйкес жауапкершілікке әкеп соғады.</w:t>
            </w:r>
            <w:r>
              <w:br/>
            </w: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13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0371104</w:t>
            </w:r>
            <w:r>
              <w:br/>
            </w:r>
            <w:r>
              <w:rPr>
                <w:rFonts w:ascii="Times New Roman"/>
                <w:b w:val="false"/>
                <w:i w:val="false"/>
                <w:color w:val="000000"/>
                <w:sz w:val="20"/>
              </w:rPr>
              <w:t>
Код статистической формы 0371104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 туралы есеп</w:t>
            </w:r>
            <w:r>
              <w:br/>
            </w:r>
            <w:r>
              <w:rPr>
                <w:rFonts w:ascii="Times New Roman"/>
                <w:b w:val="false"/>
                <w:i w:val="false"/>
                <w:color w:val="000000"/>
                <w:sz w:val="20"/>
              </w:rPr>
              <w:t>
Отчет об инвестиционной деятельности</w:t>
            </w:r>
          </w:p>
        </w:tc>
      </w:tr>
      <w:tr>
        <w:trPr>
          <w:trHeight w:val="13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1-инвест</w:t>
            </w:r>
            <w:r>
              <w:br/>
            </w:r>
            <w:r>
              <w:rPr>
                <w:rFonts w:ascii="Times New Roman"/>
                <w:b w:val="false"/>
                <w:i w:val="false"/>
                <w:color w:val="000000"/>
                <w:sz w:val="20"/>
              </w:rPr>
              <w:t>
1-инвест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_ _ _ </w:t>
            </w:r>
            <w:r>
              <w:br/>
            </w:r>
            <w:r>
              <w:rPr>
                <w:rFonts w:ascii="Times New Roman"/>
                <w:b w:val="false"/>
                <w:i w:val="false"/>
                <w:color w:val="000000"/>
                <w:sz w:val="20"/>
              </w:rPr>
              <w:t>
Есепті кезең</w:t>
            </w:r>
            <w:r>
              <w:rPr>
                <w:rFonts w:ascii="Times New Roman"/>
                <w:b w:val="false"/>
                <w:i w:val="false"/>
                <w:color w:val="000000"/>
                <w:sz w:val="20"/>
              </w:rPr>
              <w:t xml:space="preserve"> |_|_|_|_|</w:t>
            </w:r>
            <w:r>
              <w:rPr>
                <w:rFonts w:ascii="Times New Roman"/>
                <w:b/>
                <w:i w:val="false"/>
                <w:color w:val="000000"/>
                <w:sz w:val="20"/>
              </w:rPr>
              <w:t xml:space="preserve"> Жыл</w:t>
            </w:r>
            <w:r>
              <w:br/>
            </w:r>
            <w:r>
              <w:rPr>
                <w:rFonts w:ascii="Times New Roman"/>
                <w:b w:val="false"/>
                <w:i w:val="false"/>
                <w:color w:val="000000"/>
                <w:sz w:val="20"/>
              </w:rPr>
              <w:t>
Отчетный период          Год</w:t>
            </w:r>
          </w:p>
        </w:tc>
      </w:tr>
      <w:tr>
        <w:trPr>
          <w:trHeight w:val="13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заңды тұлғалар және (немесе) олардың құрылымдық және оқшауланған бөлімшелері табыс етеді.</w:t>
            </w:r>
            <w:r>
              <w:br/>
            </w: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работающих.</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сәуір</w:t>
            </w:r>
            <w:r>
              <w:br/>
            </w:r>
            <w:r>
              <w:rPr>
                <w:rFonts w:ascii="Times New Roman"/>
                <w:b w:val="false"/>
                <w:i w:val="false"/>
                <w:color w:val="000000"/>
                <w:sz w:val="20"/>
              </w:rPr>
              <w:t>
Срок представления - 15 апреля</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gridCol w:w="473"/>
              <w:gridCol w:w="473"/>
              <w:gridCol w:w="473"/>
              <w:gridCol w:w="45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8"/>
        <w:gridCol w:w="5049"/>
      </w:tblGrid>
      <w:tr>
        <w:trPr>
          <w:trHeight w:val="105"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Инвестиция игерілген өңірді көрсетіңіз (облыс, қала, аудан)</w:t>
            </w:r>
            <w:r>
              <w:br/>
            </w:r>
            <w:r>
              <w:rPr>
                <w:rFonts w:ascii="Times New Roman"/>
                <w:b w:val="false"/>
                <w:i w:val="false"/>
                <w:color w:val="000000"/>
                <w:sz w:val="20"/>
              </w:rPr>
              <w:t>
Укажите регион освоения инвестиций (область, город, район)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3"/>
            </w:tblGrid>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05"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 объектілер жіктеуішіне сәйкес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3"/>
            </w:tblGrid>
            <w:tr>
              <w:trPr>
                <w:trHeight w:val="45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76" w:id="6"/>
    <w:p>
      <w:pPr>
        <w:spacing w:after="0"/>
        <w:ind w:left="0"/>
        <w:jc w:val="both"/>
      </w:pPr>
      <w:r>
        <w:rPr>
          <w:rFonts w:ascii="Times New Roman"/>
          <w:b w:val="false"/>
          <w:i w:val="false"/>
          <w:color w:val="000000"/>
          <w:sz w:val="28"/>
        </w:rPr>
        <w:t>
</w:t>
      </w:r>
      <w:r>
        <w:rPr>
          <w:rFonts w:ascii="Times New Roman"/>
          <w:b/>
          <w:i w:val="false"/>
          <w:color w:val="000000"/>
          <w:sz w:val="28"/>
        </w:rPr>
        <w:t>2. Негізгі капиталға салынған инвестициялар көлемін көрсетіңіз, мың теңгемен</w:t>
      </w:r>
      <w:r>
        <w:br/>
      </w:r>
      <w:r>
        <w:rPr>
          <w:rFonts w:ascii="Times New Roman"/>
          <w:b w:val="false"/>
          <w:i w:val="false"/>
          <w:color w:val="000000"/>
          <w:sz w:val="28"/>
        </w:rPr>
        <w:t>
Укажите объем инвестиций в основной капитал, в тысячах теңге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3693"/>
        <w:gridCol w:w="1477"/>
        <w:gridCol w:w="1329"/>
        <w:gridCol w:w="1625"/>
        <w:gridCol w:w="1625"/>
        <w:gridCol w:w="1331"/>
        <w:gridCol w:w="887"/>
      </w:tblGrid>
      <w:tr>
        <w:trPr>
          <w:trHeight w:val="315"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r>
              <w:br/>
            </w:r>
            <w:r>
              <w:rPr>
                <w:rFonts w:ascii="Times New Roman"/>
                <w:b w:val="false"/>
                <w:i w:val="false"/>
                <w:color w:val="000000"/>
                <w:sz w:val="20"/>
              </w:rPr>
              <w:t>
№ строки</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Наименование показателя</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республиканский бюджет</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местный бюджет</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собственные средства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инвестициялары</w:t>
            </w:r>
            <w:r>
              <w:br/>
            </w:r>
            <w:r>
              <w:rPr>
                <w:rFonts w:ascii="Times New Roman"/>
                <w:b w:val="false"/>
                <w:i w:val="false"/>
                <w:color w:val="000000"/>
                <w:sz w:val="20"/>
              </w:rPr>
              <w:t>
иностранные инвестиции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қаражаты</w:t>
            </w:r>
            <w:r>
              <w:br/>
            </w:r>
            <w:r>
              <w:rPr>
                <w:rFonts w:ascii="Times New Roman"/>
                <w:b w:val="false"/>
                <w:i w:val="false"/>
                <w:color w:val="000000"/>
                <w:sz w:val="20"/>
              </w:rPr>
              <w:t>
заемные средства</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Инвестиции в основной капитал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xml:space="preserve">
в том числе: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мердігерлік әдісімен жүзеге асырылған құрылыс-монтаж жұмыстары</w:t>
            </w:r>
            <w:r>
              <w:br/>
            </w:r>
            <w:r>
              <w:rPr>
                <w:rFonts w:ascii="Times New Roman"/>
                <w:b w:val="false"/>
                <w:i w:val="false"/>
                <w:color w:val="000000"/>
                <w:sz w:val="20"/>
              </w:rPr>
              <w:t>
строительно-монтажные работы, осуществляемые подрядным способом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үйлердегі құрылыс-монтаж жұмыстары</w:t>
            </w:r>
            <w:r>
              <w:br/>
            </w:r>
            <w:r>
              <w:rPr>
                <w:rFonts w:ascii="Times New Roman"/>
                <w:b w:val="false"/>
                <w:i w:val="false"/>
                <w:color w:val="000000"/>
                <w:sz w:val="20"/>
              </w:rPr>
              <w:t>
строительно-монтажные работы на жилых зданиях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үйлер мен ғимараттардағы құрылыс-монтаж жұмыстары</w:t>
            </w:r>
            <w:r>
              <w:br/>
            </w:r>
            <w:r>
              <w:rPr>
                <w:rFonts w:ascii="Times New Roman"/>
                <w:b w:val="false"/>
                <w:i w:val="false"/>
                <w:color w:val="000000"/>
                <w:sz w:val="20"/>
              </w:rPr>
              <w:t>
строительно-монтажные работы на нежилых зданиях и сооружениях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 әдісімен жүзеге асырылған құрылыс-монтаж жұмыстары</w:t>
            </w:r>
            <w:r>
              <w:br/>
            </w:r>
            <w:r>
              <w:rPr>
                <w:rFonts w:ascii="Times New Roman"/>
                <w:b w:val="false"/>
                <w:i w:val="false"/>
                <w:color w:val="000000"/>
                <w:sz w:val="20"/>
              </w:rPr>
              <w:t>
строительно-монтажные работы, осуществляемые хозяйственным способом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үйлер мен ғимараттарды күрделі жөндеу жұмыстары</w:t>
            </w:r>
            <w:r>
              <w:br/>
            </w:r>
            <w:r>
              <w:rPr>
                <w:rFonts w:ascii="Times New Roman"/>
                <w:b w:val="false"/>
                <w:i w:val="false"/>
                <w:color w:val="000000"/>
                <w:sz w:val="20"/>
              </w:rPr>
              <w:t>
работы по капитальному ремонту зданий и сооружений</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 байланысты машиналар, жабдықтар, құрал-саймандар, мүкәммал</w:t>
            </w:r>
            <w:r>
              <w:br/>
            </w:r>
            <w:r>
              <w:rPr>
                <w:rFonts w:ascii="Times New Roman"/>
                <w:b w:val="false"/>
                <w:i w:val="false"/>
                <w:color w:val="000000"/>
                <w:sz w:val="20"/>
              </w:rPr>
              <w:t>
машины, оборудование, инструмент, инвентарь, связанные со строительством объекта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 байланысты емес машиналар, жабдықтар, құрал-саймандар, мүкәммал</w:t>
            </w:r>
            <w:r>
              <w:br/>
            </w:r>
            <w:r>
              <w:rPr>
                <w:rFonts w:ascii="Times New Roman"/>
                <w:b w:val="false"/>
                <w:i w:val="false"/>
                <w:color w:val="000000"/>
                <w:sz w:val="20"/>
              </w:rPr>
              <w:t>
машины, оборудование, инструмент, инвентарь, не связанные со строительством объекта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 арналған жобалау-іздестіру жұмыстары</w:t>
            </w:r>
            <w:r>
              <w:br/>
            </w:r>
            <w:r>
              <w:rPr>
                <w:rFonts w:ascii="Times New Roman"/>
                <w:b w:val="false"/>
                <w:i w:val="false"/>
                <w:color w:val="000000"/>
                <w:sz w:val="20"/>
              </w:rPr>
              <w:t>
проектно-изыскательские работы для строительства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қойнауларын барлау және пайдалы қазба қорларын бағалау</w:t>
            </w:r>
            <w:r>
              <w:br/>
            </w:r>
            <w:r>
              <w:rPr>
                <w:rFonts w:ascii="Times New Roman"/>
                <w:b w:val="false"/>
                <w:i w:val="false"/>
                <w:color w:val="000000"/>
                <w:sz w:val="20"/>
              </w:rPr>
              <w:t>
разведка недр и оценка запасов полезных ископаемых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 ағаштары және жеміс-жидек дақылдары</w:t>
            </w:r>
            <w:r>
              <w:br/>
            </w:r>
            <w:r>
              <w:rPr>
                <w:rFonts w:ascii="Times New Roman"/>
                <w:b w:val="false"/>
                <w:i w:val="false"/>
                <w:color w:val="000000"/>
                <w:sz w:val="20"/>
              </w:rPr>
              <w:t>
многолетние насаждения и плодово-ягодные культуры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өнім алуға пайдаланылатын және асыл тұқымды мал</w:t>
            </w:r>
            <w:r>
              <w:br/>
            </w:r>
            <w:r>
              <w:rPr>
                <w:rFonts w:ascii="Times New Roman"/>
                <w:b w:val="false"/>
                <w:i w:val="false"/>
                <w:color w:val="000000"/>
                <w:sz w:val="20"/>
              </w:rPr>
              <w:t>
рабочий, продуктивный и племенной скот</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бағдарламалық қамтамасыз ету мен деректер қорын жасауға және сатып алуға жұмсалған шығындар</w:t>
            </w:r>
            <w:r>
              <w:br/>
            </w:r>
            <w:r>
              <w:rPr>
                <w:rFonts w:ascii="Times New Roman"/>
                <w:b w:val="false"/>
                <w:i w:val="false"/>
                <w:color w:val="000000"/>
                <w:sz w:val="20"/>
              </w:rPr>
              <w:t>
затраты на создание и приобретение программного обеспечения и баз данных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 байланысты емес өзге де шығындар</w:t>
            </w:r>
            <w:r>
              <w:br/>
            </w:r>
            <w:r>
              <w:rPr>
                <w:rFonts w:ascii="Times New Roman"/>
                <w:b w:val="false"/>
                <w:i w:val="false"/>
                <w:color w:val="000000"/>
                <w:sz w:val="20"/>
              </w:rPr>
              <w:t>
прочие затраты, не связанные со строительством объекта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 байланысты өзге де шығындар</w:t>
            </w:r>
            <w:r>
              <w:br/>
            </w:r>
            <w:r>
              <w:rPr>
                <w:rFonts w:ascii="Times New Roman"/>
                <w:b w:val="false"/>
                <w:i w:val="false"/>
                <w:color w:val="000000"/>
                <w:sz w:val="20"/>
              </w:rPr>
              <w:t>
прочие затраты, связанные со строительством объекта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 қоршаған ортаны қорғауға бағытталған инвестициялар</w:t>
            </w:r>
            <w:r>
              <w:br/>
            </w:r>
            <w:r>
              <w:rPr>
                <w:rFonts w:ascii="Times New Roman"/>
                <w:b w:val="false"/>
                <w:i w:val="false"/>
                <w:color w:val="000000"/>
                <w:sz w:val="20"/>
              </w:rPr>
              <w:t>
из строки 1 инвестиции, направленные на охрану окружающей среды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в том числе: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ауаны қорғауға және климат өзгерісі мәселелеріне</w:t>
            </w:r>
            <w:r>
              <w:br/>
            </w:r>
            <w:r>
              <w:rPr>
                <w:rFonts w:ascii="Times New Roman"/>
                <w:b w:val="false"/>
                <w:i w:val="false"/>
                <w:color w:val="000000"/>
                <w:sz w:val="20"/>
              </w:rPr>
              <w:t>
на охрану атмосферного воздуха и проблемы изменения климата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ақаба суларды тазалауға</w:t>
            </w:r>
            <w:r>
              <w:br/>
            </w:r>
            <w:r>
              <w:rPr>
                <w:rFonts w:ascii="Times New Roman"/>
                <w:b w:val="false"/>
                <w:i w:val="false"/>
                <w:color w:val="000000"/>
                <w:sz w:val="20"/>
              </w:rPr>
              <w:t>
на очистку сточных вод</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қалдықтармен айналысуға</w:t>
            </w:r>
            <w:r>
              <w:br/>
            </w:r>
            <w:r>
              <w:rPr>
                <w:rFonts w:ascii="Times New Roman"/>
                <w:b w:val="false"/>
                <w:i w:val="false"/>
                <w:color w:val="000000"/>
                <w:sz w:val="20"/>
              </w:rPr>
              <w:t>
на обращение с отходами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топырақты, жерасты және жерүсті суларды қорғау мен оңалтуға</w:t>
            </w:r>
            <w:r>
              <w:br/>
            </w:r>
            <w:r>
              <w:rPr>
                <w:rFonts w:ascii="Times New Roman"/>
                <w:b w:val="false"/>
                <w:i w:val="false"/>
                <w:color w:val="000000"/>
                <w:sz w:val="20"/>
              </w:rPr>
              <w:t>
на защиту и реабилитацию почвы, подземных и поверхностных вод</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шу және вибрациялық әсер етуді азайтуға</w:t>
            </w:r>
            <w:r>
              <w:br/>
            </w:r>
            <w:r>
              <w:rPr>
                <w:rFonts w:ascii="Times New Roman"/>
                <w:b w:val="false"/>
                <w:i w:val="false"/>
                <w:color w:val="000000"/>
                <w:sz w:val="20"/>
              </w:rPr>
              <w:t>
на снижение шумового и вибрационного воздействия</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 әртүрлілік және мекендеу ортасын сақтауға</w:t>
            </w:r>
            <w:r>
              <w:br/>
            </w:r>
            <w:r>
              <w:rPr>
                <w:rFonts w:ascii="Times New Roman"/>
                <w:b w:val="false"/>
                <w:i w:val="false"/>
                <w:color w:val="000000"/>
                <w:sz w:val="20"/>
              </w:rPr>
              <w:t>
на сохранение биоразнообразия и среды обитания</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радиациялық қауіпсіздікке</w:t>
            </w:r>
            <w:r>
              <w:br/>
            </w:r>
            <w:r>
              <w:rPr>
                <w:rFonts w:ascii="Times New Roman"/>
                <w:b w:val="false"/>
                <w:i w:val="false"/>
                <w:color w:val="000000"/>
                <w:sz w:val="20"/>
              </w:rPr>
              <w:t>
на радиационную безопасность</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ғылыми-зерттеу жұмыстарына</w:t>
            </w:r>
            <w:r>
              <w:br/>
            </w:r>
            <w:r>
              <w:rPr>
                <w:rFonts w:ascii="Times New Roman"/>
                <w:b w:val="false"/>
                <w:i w:val="false"/>
                <w:color w:val="000000"/>
                <w:sz w:val="20"/>
              </w:rPr>
              <w:t>
на научно-исследовательские работы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табиғатты қорғау қызметінің басқа бағыттарына</w:t>
            </w:r>
            <w:r>
              <w:br/>
            </w:r>
            <w:r>
              <w:rPr>
                <w:rFonts w:ascii="Times New Roman"/>
                <w:b w:val="false"/>
                <w:i w:val="false"/>
                <w:color w:val="000000"/>
                <w:sz w:val="20"/>
              </w:rPr>
              <w:t>
на другие направления природоохранной деятельности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7"/>
    <w:p>
      <w:pPr>
        <w:spacing w:after="0"/>
        <w:ind w:left="0"/>
        <w:jc w:val="both"/>
      </w:pPr>
      <w:r>
        <w:rPr>
          <w:rFonts w:ascii="Times New Roman"/>
          <w:b w:val="false"/>
          <w:i w:val="false"/>
          <w:color w:val="000000"/>
          <w:sz w:val="28"/>
        </w:rPr>
        <w:t>
</w:t>
      </w:r>
      <w:r>
        <w:rPr>
          <w:rFonts w:ascii="Times New Roman"/>
          <w:b/>
          <w:i w:val="false"/>
          <w:color w:val="000000"/>
          <w:sz w:val="28"/>
        </w:rPr>
        <w:t>3. Пайдалану бағыттары бойынша негізгі капиталға салынған инвестициялар көлемін көрсетіңіз, мың теңгемен</w:t>
      </w:r>
      <w:r>
        <w:br/>
      </w:r>
      <w:r>
        <w:rPr>
          <w:rFonts w:ascii="Times New Roman"/>
          <w:b w:val="false"/>
          <w:i w:val="false"/>
          <w:color w:val="000000"/>
          <w:sz w:val="28"/>
        </w:rPr>
        <w:t>
Укажите объем инвестиций в основной капитал по направлениям использования, в тысячах тенге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854"/>
        <w:gridCol w:w="856"/>
        <w:gridCol w:w="1426"/>
        <w:gridCol w:w="1570"/>
        <w:gridCol w:w="1570"/>
        <w:gridCol w:w="1570"/>
        <w:gridCol w:w="1284"/>
        <w:gridCol w:w="857"/>
      </w:tblGrid>
      <w:tr>
        <w:trPr>
          <w:trHeight w:val="255"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r>
              <w:br/>
            </w:r>
            <w:r>
              <w:rPr>
                <w:rFonts w:ascii="Times New Roman"/>
                <w:b w:val="false"/>
                <w:i w:val="false"/>
                <w:color w:val="000000"/>
                <w:sz w:val="20"/>
              </w:rPr>
              <w:t>
№ строки</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Наименование показателя</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 коды</w:t>
            </w:r>
            <w:r>
              <w:br/>
            </w:r>
            <w:r>
              <w:rPr>
                <w:rFonts w:ascii="Times New Roman"/>
                <w:b w:val="false"/>
                <w:i w:val="false"/>
                <w:color w:val="000000"/>
                <w:sz w:val="20"/>
              </w:rPr>
              <w:t>
Код по ОКЭД*</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республиканский бюджет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местный бюджет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собственные средства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инвестициялары</w:t>
            </w:r>
            <w:r>
              <w:br/>
            </w:r>
            <w:r>
              <w:rPr>
                <w:rFonts w:ascii="Times New Roman"/>
                <w:b w:val="false"/>
                <w:i w:val="false"/>
                <w:color w:val="000000"/>
                <w:sz w:val="20"/>
              </w:rPr>
              <w:t>
иностранные инвестиции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қаражаты</w:t>
            </w:r>
            <w:r>
              <w:br/>
            </w:r>
            <w:r>
              <w:rPr>
                <w:rFonts w:ascii="Times New Roman"/>
                <w:b w:val="false"/>
                <w:i w:val="false"/>
                <w:color w:val="000000"/>
                <w:sz w:val="20"/>
              </w:rPr>
              <w:t>
заемные средства</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Инвестиции в основной капитал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пайдалану бағыттары бойынша</w:t>
            </w:r>
            <w:r>
              <w:br/>
            </w:r>
            <w:r>
              <w:rPr>
                <w:rFonts w:ascii="Times New Roman"/>
                <w:b w:val="false"/>
                <w:i w:val="false"/>
                <w:color w:val="000000"/>
                <w:sz w:val="20"/>
              </w:rPr>
              <w:t>
в том числе по направлениям использования</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құрылысына салынған инвестициялар</w:t>
            </w:r>
            <w:r>
              <w:br/>
            </w:r>
            <w:r>
              <w:rPr>
                <w:rFonts w:ascii="Times New Roman"/>
                <w:b w:val="false"/>
                <w:i w:val="false"/>
                <w:color w:val="000000"/>
                <w:sz w:val="20"/>
              </w:rPr>
              <w:t>
Инвестиции в жилищное строительство</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8"/>
    <w:p>
      <w:pPr>
        <w:spacing w:after="0"/>
        <w:ind w:left="0"/>
        <w:jc w:val="both"/>
      </w:pPr>
      <w:r>
        <w:rPr>
          <w:rFonts w:ascii="Times New Roman"/>
          <w:b w:val="false"/>
          <w:i w:val="false"/>
          <w:color w:val="000000"/>
          <w:sz w:val="28"/>
        </w:rPr>
        <w:t>
</w:t>
      </w:r>
      <w:r>
        <w:rPr>
          <w:rFonts w:ascii="Times New Roman"/>
          <w:b/>
          <w:i w:val="false"/>
          <w:color w:val="000000"/>
          <w:sz w:val="28"/>
        </w:rPr>
        <w:t>4. Пайдалану бағыттары бойынша жаңа негізгі кұралдардың пайдалануға берілуін және құрылысқа салынған инвестицияларды көрсетіңіз, мың теңгемен</w:t>
      </w:r>
      <w:r>
        <w:br/>
      </w:r>
      <w:r>
        <w:rPr>
          <w:rFonts w:ascii="Times New Roman"/>
          <w:b w:val="false"/>
          <w:i w:val="false"/>
          <w:color w:val="000000"/>
          <w:sz w:val="28"/>
        </w:rPr>
        <w:t>
Укажите ввод в эксплуатацию новых основных средств и инвестиции в строительство по направлениям использования, в тысячах тенге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920"/>
        <w:gridCol w:w="886"/>
        <w:gridCol w:w="1477"/>
        <w:gridCol w:w="1625"/>
        <w:gridCol w:w="1625"/>
        <w:gridCol w:w="1625"/>
        <w:gridCol w:w="1626"/>
        <w:gridCol w:w="1183"/>
      </w:tblGrid>
      <w:tr>
        <w:trPr>
          <w:trHeight w:val="255"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r>
              <w:br/>
            </w:r>
            <w:r>
              <w:rPr>
                <w:rFonts w:ascii="Times New Roman"/>
                <w:b w:val="false"/>
                <w:i w:val="false"/>
                <w:color w:val="000000"/>
                <w:sz w:val="20"/>
              </w:rPr>
              <w:t>
№ строки</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Наименование показателя</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Код по ОКЭД</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құралдарды пайдалануға беру</w:t>
            </w:r>
            <w:r>
              <w:br/>
            </w:r>
            <w:r>
              <w:rPr>
                <w:rFonts w:ascii="Times New Roman"/>
                <w:b w:val="false"/>
                <w:i w:val="false"/>
                <w:color w:val="000000"/>
                <w:sz w:val="20"/>
              </w:rPr>
              <w:t>
Ввод в эксплуатацию новых основных средств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 салынған инвестициялар</w:t>
            </w:r>
            <w:r>
              <w:br/>
            </w:r>
            <w:r>
              <w:rPr>
                <w:rFonts w:ascii="Times New Roman"/>
                <w:b w:val="false"/>
                <w:i w:val="false"/>
                <w:color w:val="000000"/>
                <w:sz w:val="20"/>
              </w:rPr>
              <w:t>
Инвестиции в строительство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строительно-монтажные работы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үйлер мен ғимараттарды күрделі жөндеу жұмыстары</w:t>
            </w:r>
            <w:r>
              <w:br/>
            </w:r>
            <w:r>
              <w:rPr>
                <w:rFonts w:ascii="Times New Roman"/>
                <w:b w:val="false"/>
                <w:i w:val="false"/>
                <w:color w:val="000000"/>
                <w:sz w:val="20"/>
              </w:rPr>
              <w:t>
работы по капитальному ремонту зданий и сооружений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 байланысты машиналар, жабдықтар, құрал-саймандар, мүкәммал</w:t>
            </w:r>
            <w:r>
              <w:br/>
            </w:r>
            <w:r>
              <w:rPr>
                <w:rFonts w:ascii="Times New Roman"/>
                <w:b w:val="false"/>
                <w:i w:val="false"/>
                <w:color w:val="000000"/>
                <w:sz w:val="20"/>
              </w:rPr>
              <w:t>
машины, оборудо-вание, инструмент, инвентарь, связан-ные со строитель-ством объекта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 байланысты өзге де шығындар</w:t>
            </w:r>
            <w:r>
              <w:br/>
            </w:r>
            <w:r>
              <w:rPr>
                <w:rFonts w:ascii="Times New Roman"/>
                <w:b w:val="false"/>
                <w:i w:val="false"/>
                <w:color w:val="000000"/>
                <w:sz w:val="20"/>
              </w:rPr>
              <w:t>
прочие затраты, связанные со строительством объекта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 арналған жобалау-іздестіру жұмыстары</w:t>
            </w:r>
            <w:r>
              <w:br/>
            </w:r>
            <w:r>
              <w:rPr>
                <w:rFonts w:ascii="Times New Roman"/>
                <w:b w:val="false"/>
                <w:i w:val="false"/>
                <w:color w:val="000000"/>
                <w:sz w:val="20"/>
              </w:rPr>
              <w:t>
проектно-изыскательские работы для строительства</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пайдалану бағыттары бойынша</w:t>
            </w:r>
            <w:r>
              <w:br/>
            </w:r>
            <w:r>
              <w:rPr>
                <w:rFonts w:ascii="Times New Roman"/>
                <w:b w:val="false"/>
                <w:i w:val="false"/>
                <w:color w:val="000000"/>
                <w:sz w:val="20"/>
              </w:rPr>
              <w:t>
в том числе по направлениям использования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9"/>
    <w:p>
      <w:pPr>
        <w:spacing w:after="0"/>
        <w:ind w:left="0"/>
        <w:jc w:val="both"/>
      </w:pPr>
      <w:r>
        <w:rPr>
          <w:rFonts w:ascii="Times New Roman"/>
          <w:b w:val="false"/>
          <w:i w:val="false"/>
          <w:color w:val="000000"/>
          <w:sz w:val="28"/>
        </w:rPr>
        <w:t>
</w:t>
      </w:r>
      <w:r>
        <w:rPr>
          <w:rFonts w:ascii="Times New Roman"/>
          <w:b/>
          <w:i w:val="false"/>
          <w:color w:val="000000"/>
          <w:sz w:val="28"/>
        </w:rPr>
        <w:t>5. Қаржылық емес активтердің жекелеген түрлеріне бағытталған инвестициялар көлемін көрсетіңіз, мың теңге</w:t>
      </w:r>
      <w:r>
        <w:br/>
      </w:r>
      <w:r>
        <w:rPr>
          <w:rFonts w:ascii="Times New Roman"/>
          <w:b w:val="false"/>
          <w:i w:val="false"/>
          <w:color w:val="000000"/>
          <w:sz w:val="28"/>
        </w:rPr>
        <w:t>
Укажите объем инвестиций, направленный в отдельные виды нефинансовых активов, в тысячах тенге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4031"/>
        <w:gridCol w:w="1343"/>
        <w:gridCol w:w="1642"/>
        <w:gridCol w:w="1194"/>
        <w:gridCol w:w="1343"/>
        <w:gridCol w:w="1493"/>
        <w:gridCol w:w="1046"/>
      </w:tblGrid>
      <w:tr>
        <w:trPr>
          <w:trHeight w:val="255"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r>
              <w:br/>
            </w:r>
            <w:r>
              <w:rPr>
                <w:rFonts w:ascii="Times New Roman"/>
                <w:b w:val="false"/>
                <w:i w:val="false"/>
                <w:color w:val="000000"/>
                <w:sz w:val="20"/>
              </w:rPr>
              <w:t>
№ строки</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Наименование показателя</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республиканский</w:t>
            </w:r>
            <w:r>
              <w:br/>
            </w:r>
            <w:r>
              <w:rPr>
                <w:rFonts w:ascii="Times New Roman"/>
                <w:b w:val="false"/>
                <w:i w:val="false"/>
                <w:color w:val="000000"/>
                <w:sz w:val="20"/>
              </w:rPr>
              <w:t>
бюджет</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местный бюджет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собственные средства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инвестициялары</w:t>
            </w:r>
            <w:r>
              <w:br/>
            </w:r>
            <w:r>
              <w:rPr>
                <w:rFonts w:ascii="Times New Roman"/>
                <w:b w:val="false"/>
                <w:i w:val="false"/>
                <w:color w:val="000000"/>
                <w:sz w:val="20"/>
              </w:rPr>
              <w:t>
иностранные инвестиции</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қаражаты</w:t>
            </w:r>
            <w:r>
              <w:br/>
            </w:r>
            <w:r>
              <w:rPr>
                <w:rFonts w:ascii="Times New Roman"/>
                <w:b w:val="false"/>
                <w:i w:val="false"/>
                <w:color w:val="000000"/>
                <w:sz w:val="20"/>
              </w:rPr>
              <w:t>
заемные средства</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Ғылыми-зерттеу және тәжірибе-құрылыс жұмыстарына жұмсалған шығындар</w:t>
            </w:r>
            <w:r>
              <w:br/>
            </w:r>
            <w:r>
              <w:rPr>
                <w:rFonts w:ascii="Times New Roman"/>
                <w:b w:val="false"/>
                <w:i w:val="false"/>
                <w:color w:val="000000"/>
                <w:sz w:val="20"/>
              </w:rPr>
              <w:t>
Затраты на научно-исследовате ьские и опытно-конструктор кие работы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Әдеби-көркем туындылар мен ойын-сауық бағдарламаларының түпнұсқаларын жасау және сатып алуға жұмсалған шығындар</w:t>
            </w:r>
            <w:r>
              <w:br/>
            </w:r>
            <w:r>
              <w:rPr>
                <w:rFonts w:ascii="Times New Roman"/>
                <w:b w:val="false"/>
                <w:i w:val="false"/>
                <w:color w:val="000000"/>
                <w:sz w:val="20"/>
              </w:rPr>
              <w:t>
Затраты на создание и приобретение оригиналов литературно-художественных произведений и развлекательных программ</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Персоналды арнайы даярлау және біліктілігін арттыруды қоса, білім беруге жұмсалған шығындар</w:t>
            </w:r>
            <w:r>
              <w:br/>
            </w:r>
            <w:r>
              <w:rPr>
                <w:rFonts w:ascii="Times New Roman"/>
                <w:b w:val="false"/>
                <w:i w:val="false"/>
                <w:color w:val="000000"/>
                <w:sz w:val="20"/>
              </w:rPr>
              <w:t>
Расходы на образование, включая специальную подготовку и повышение квалификации персонала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Персоналға медициналық қызмет көрсету, сақтандыру және еңбегін қорғауға жұмсалған шығындар</w:t>
            </w:r>
            <w:r>
              <w:br/>
            </w:r>
            <w:r>
              <w:rPr>
                <w:rFonts w:ascii="Times New Roman"/>
                <w:b w:val="false"/>
                <w:i w:val="false"/>
                <w:color w:val="000000"/>
                <w:sz w:val="20"/>
              </w:rPr>
              <w:t xml:space="preserve">
Расходы на медицинское обслуживание, страхование и охрану труда персонала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Гудвилл, тауарлық белгілер, титулдық және баспа құқықтары, лицензиялар, франшиз, авторлық құқықтар, патенттер мен өзге де өндірістік меншікке, пайдалану және қызмет көрсету құқықтарын құру және сатып алуға жұмсалған шығындар</w:t>
            </w:r>
            <w:r>
              <w:br/>
            </w:r>
            <w:r>
              <w:rPr>
                <w:rFonts w:ascii="Times New Roman"/>
                <w:b w:val="false"/>
                <w:i w:val="false"/>
                <w:color w:val="000000"/>
                <w:sz w:val="20"/>
              </w:rPr>
              <w:t>
Затраты на создание и приобретение гудвилла, товарных знаков, титульных и издательских прав, лицензий, франшиз, авторских прав, патентов и других прав на промышленную собственность, права на услуги и эксплуатацию</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мен табиғатты пайдалану объектілерін сатып алуға жұмсалған шығындар</w:t>
            </w:r>
            <w:r>
              <w:br/>
            </w:r>
            <w:r>
              <w:rPr>
                <w:rFonts w:ascii="Times New Roman"/>
                <w:b w:val="false"/>
                <w:i w:val="false"/>
                <w:color w:val="000000"/>
                <w:sz w:val="20"/>
              </w:rPr>
              <w:t>
Затраты на приобретение земли и объектов природопользования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2-бөлімнің 6-жолынан ақпараттық-коммуникациялық технологияларға арналған жабдықты сатып алуға жұмсалған шығындар</w:t>
            </w:r>
            <w:r>
              <w:br/>
            </w:r>
            <w:r>
              <w:rPr>
                <w:rFonts w:ascii="Times New Roman"/>
                <w:b w:val="false"/>
                <w:i w:val="false"/>
                <w:color w:val="000000"/>
                <w:sz w:val="20"/>
              </w:rPr>
              <w:t>
из строки 6 раздела 2 затраты на приобретение оборудования для информационно-коммуникационных технологиий</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2-бөлімнің 11-жолынан өз күшімен жасалған бағдарламалық қамтамасыз ету мен деректер қорын жасауға шығындар</w:t>
            </w:r>
            <w:r>
              <w:br/>
            </w:r>
            <w:r>
              <w:rPr>
                <w:rFonts w:ascii="Times New Roman"/>
                <w:b w:val="false"/>
                <w:i w:val="false"/>
                <w:color w:val="000000"/>
                <w:sz w:val="20"/>
              </w:rPr>
              <w:t>
из строки 11 раздела 2 затраты на создание программного обеспечения и баз данных собственными силами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         Адрес ______________________</w:t>
      </w:r>
    </w:p>
    <w:p>
      <w:pPr>
        <w:spacing w:after="0"/>
        <w:ind w:left="0"/>
        <w:jc w:val="both"/>
      </w:pPr>
      <w:r>
        <w:rPr>
          <w:rFonts w:ascii="Times New Roman"/>
          <w:b w:val="false"/>
          <w:i w:val="false"/>
          <w:color w:val="000000"/>
          <w:sz w:val="28"/>
        </w:rPr>
        <w:t xml:space="preserve">            ____________________         Тел.:________________ </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 Тел.____________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____________________________ </w:t>
      </w:r>
      <w:r>
        <w:rPr>
          <w:rFonts w:ascii="Times New Roman"/>
          <w:b/>
          <w:i w:val="false"/>
          <w:color w:val="000000"/>
          <w:sz w:val="28"/>
        </w:rPr>
        <w:t>(Т.А.Ә., қолы)</w:t>
      </w:r>
      <w:r>
        <w:br/>
      </w:r>
      <w:r>
        <w:rPr>
          <w:rFonts w:ascii="Times New Roman"/>
          <w:b w:val="false"/>
          <w:i w:val="false"/>
          <w:color w:val="000000"/>
          <w:sz w:val="28"/>
        </w:rPr>
        <w:t>
Руководитель                       (Ф.И.О., подпись)_________________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                  (Ф.И.О., подпись) 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74" w:id="10"/>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230 бұйрығына 4-қосымша    </w:t>
      </w:r>
    </w:p>
    <w:bookmarkEnd w:id="10"/>
    <w:p>
      <w:pPr>
        <w:spacing w:after="0"/>
        <w:ind w:left="0"/>
        <w:jc w:val="both"/>
      </w:pPr>
      <w:r>
        <w:rPr>
          <w:rFonts w:ascii="Times New Roman"/>
          <w:b w:val="false"/>
          <w:i w:val="false"/>
          <w:color w:val="ff0000"/>
          <w:sz w:val="28"/>
        </w:rPr>
        <w:t>      Ескерту. 4-қосымша жаңа редакцияда - ҚР Статистика агенттігі төрағасының 2011.08.02 </w:t>
      </w:r>
      <w:r>
        <w:rPr>
          <w:rFonts w:ascii="Times New Roman"/>
          <w:b w:val="false"/>
          <w:i w:val="false"/>
          <w:color w:val="ff0000"/>
          <w:sz w:val="28"/>
        </w:rPr>
        <w:t>№ 212</w:t>
      </w:r>
      <w:r>
        <w:rPr>
          <w:rFonts w:ascii="Times New Roman"/>
          <w:b w:val="false"/>
          <w:i w:val="false"/>
          <w:color w:val="ff0000"/>
          <w:sz w:val="28"/>
        </w:rPr>
        <w:t>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75" w:id="11"/>
    <w:p>
      <w:pPr>
        <w:spacing w:after="0"/>
        <w:ind w:left="0"/>
        <w:jc w:val="both"/>
      </w:pPr>
      <w:r>
        <w:rPr>
          <w:rFonts w:ascii="Times New Roman"/>
          <w:b w:val="false"/>
          <w:i w:val="false"/>
          <w:color w:val="000000"/>
          <w:sz w:val="28"/>
        </w:rPr>
        <w:t>
</w:t>
      </w:r>
      <w:r>
        <w:rPr>
          <w:rFonts w:ascii="Times New Roman"/>
          <w:b/>
          <w:i w:val="false"/>
          <w:color w:val="000000"/>
          <w:sz w:val="28"/>
        </w:rPr>
        <w:t>Инвестициялық қызмет туралы есеп» жалпымемлекеттік</w:t>
      </w:r>
      <w:r>
        <w:br/>
      </w:r>
      <w:r>
        <w:rPr>
          <w:rFonts w:ascii="Times New Roman"/>
          <w:b w:val="false"/>
          <w:i w:val="false"/>
          <w:color w:val="000000"/>
          <w:sz w:val="28"/>
        </w:rPr>
        <w:t>
</w:t>
      </w:r>
      <w:r>
        <w:rPr>
          <w:rFonts w:ascii="Times New Roman"/>
          <w:b/>
          <w:i w:val="false"/>
          <w:color w:val="000000"/>
          <w:sz w:val="28"/>
        </w:rPr>
        <w:t>статистикалық байқаудың статистикалық нысанын толтыру</w:t>
      </w:r>
      <w:r>
        <w:br/>
      </w:r>
      <w:r>
        <w:rPr>
          <w:rFonts w:ascii="Times New Roman"/>
          <w:b w:val="false"/>
          <w:i w:val="false"/>
          <w:color w:val="000000"/>
          <w:sz w:val="28"/>
        </w:rPr>
        <w:t>
</w:t>
      </w:r>
      <w:r>
        <w:rPr>
          <w:rFonts w:ascii="Times New Roman"/>
          <w:b/>
          <w:i w:val="false"/>
          <w:color w:val="000000"/>
          <w:sz w:val="28"/>
        </w:rPr>
        <w:t>жөніндегі нұсқаулық (коды 0371104, индексі 1-инвест,</w:t>
      </w:r>
      <w:r>
        <w:br/>
      </w:r>
      <w:r>
        <w:rPr>
          <w:rFonts w:ascii="Times New Roman"/>
          <w:b w:val="false"/>
          <w:i w:val="false"/>
          <w:color w:val="000000"/>
          <w:sz w:val="28"/>
        </w:rPr>
        <w:t>
</w:t>
      </w:r>
      <w:r>
        <w:rPr>
          <w:rFonts w:ascii="Times New Roman"/>
          <w:b/>
          <w:i w:val="false"/>
          <w:color w:val="000000"/>
          <w:sz w:val="28"/>
        </w:rPr>
        <w:t>кезеңділігі - жылдық)</w:t>
      </w:r>
    </w:p>
    <w:bookmarkEnd w:id="11"/>
    <w:bookmarkStart w:name="z80" w:id="12"/>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7-тармақшасына</w:t>
      </w:r>
      <w:r>
        <w:rPr>
          <w:rFonts w:ascii="Times New Roman"/>
          <w:b w:val="false"/>
          <w:i w:val="false"/>
          <w:color w:val="000000"/>
          <w:sz w:val="28"/>
        </w:rPr>
        <w:t xml:space="preserve"> сәйкес әзірленген және «Инвестициялық қызмет туралы есеп» (коды 0371104, индексі - 1-инвест,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ақпараттық-коммуникациялық технологиялар үшін жабдықтар - есептеуіш техникалары мен оргтехниканы, байланыс жүйелері жабдықтарын, ақпаратты визуалды және акустикалық көрсету, ақпаратты сақтау үшін аспаптарын сатып алуға кеткен шығындар;</w:t>
      </w:r>
      <w:r>
        <w:br/>
      </w:r>
      <w:r>
        <w:rPr>
          <w:rFonts w:ascii="Times New Roman"/>
          <w:b w:val="false"/>
          <w:i w:val="false"/>
          <w:color w:val="000000"/>
          <w:sz w:val="28"/>
        </w:rPr>
        <w:t>
</w:t>
      </w:r>
      <w:r>
        <w:rPr>
          <w:rFonts w:ascii="Times New Roman"/>
          <w:b w:val="false"/>
          <w:i w:val="false"/>
          <w:color w:val="000000"/>
          <w:sz w:val="28"/>
        </w:rPr>
        <w:t>
      2) әдеби-көркем шығармалар және ойын-сауық бағдарламалары түпнұсқалары – фильмдер, дыбыс жазбалары, қолжазбалар, магниттік таспалар, театр қойылымдары жазылған және көрініс тапқан үлгілер, радио және теледидар бағдарламалары, музыкалық орындаулар, спорт жарыстары, әдебиет және көркем шығарма туындылары және өзгелердің түпнұсқаларын құруға және сатып алуға кеткен шығындар;</w:t>
      </w:r>
      <w:r>
        <w:br/>
      </w:r>
      <w:r>
        <w:rPr>
          <w:rFonts w:ascii="Times New Roman"/>
          <w:b w:val="false"/>
          <w:i w:val="false"/>
          <w:color w:val="000000"/>
          <w:sz w:val="28"/>
        </w:rPr>
        <w:t>
</w:t>
      </w:r>
      <w:r>
        <w:rPr>
          <w:rFonts w:ascii="Times New Roman"/>
          <w:b w:val="false"/>
          <w:i w:val="false"/>
          <w:color w:val="000000"/>
          <w:sz w:val="28"/>
        </w:rPr>
        <w:t>
      3) бағдарламалық қамтамасыз ету және дерек қорлар – бұл:</w:t>
      </w:r>
      <w:r>
        <w:br/>
      </w:r>
      <w:r>
        <w:rPr>
          <w:rFonts w:ascii="Times New Roman"/>
          <w:b w:val="false"/>
          <w:i w:val="false"/>
          <w:color w:val="000000"/>
          <w:sz w:val="28"/>
        </w:rPr>
        <w:t>
      шаруашылық субъектілерінің бағдарламалық қамтамасыз ету және дерек қорларын құруға және сатып алуға кеткен шығындар;</w:t>
      </w:r>
      <w:r>
        <w:br/>
      </w:r>
      <w:r>
        <w:rPr>
          <w:rFonts w:ascii="Times New Roman"/>
          <w:b w:val="false"/>
          <w:i w:val="false"/>
          <w:color w:val="000000"/>
          <w:sz w:val="28"/>
        </w:rPr>
        <w:t>
      бағдарламалық қамтамасыз етуге авторлық құқықты әзірлеумен және алумен (сатып алумен) байланысты шығындар;</w:t>
      </w:r>
      <w:r>
        <w:br/>
      </w:r>
      <w:r>
        <w:rPr>
          <w:rFonts w:ascii="Times New Roman"/>
          <w:b w:val="false"/>
          <w:i w:val="false"/>
          <w:color w:val="000000"/>
          <w:sz w:val="28"/>
        </w:rPr>
        <w:t>
      бағдарламалық қамтамасыз етуге қызмет көрсетумен, өрістетумен, конфигурациялаумен байланысты әзірлеушілердің шығындары;</w:t>
      </w:r>
      <w:r>
        <w:br/>
      </w:r>
      <w:r>
        <w:rPr>
          <w:rFonts w:ascii="Times New Roman"/>
          <w:b w:val="false"/>
          <w:i w:val="false"/>
          <w:color w:val="000000"/>
          <w:sz w:val="28"/>
        </w:rPr>
        <w:t>
</w:t>
      </w:r>
      <w:r>
        <w:rPr>
          <w:rFonts w:ascii="Times New Roman"/>
          <w:b w:val="false"/>
          <w:i w:val="false"/>
          <w:color w:val="000000"/>
          <w:sz w:val="28"/>
        </w:rPr>
        <w:t>
      4) гудвилл, тауар белгілерін, титулдық және баспа құқықтарын, лицензиялар, франшизалар, авторлық құқықтар, патенттер және өнеркәсіптік меншікке өзге құқықтар, қызмет көрсету және пайдалануға беру құқықтарын жасауға және сатып алуға кеткен шығындар – зияткерлік меншік объектілерін құруға және сатып алуға жұмсалған шығындар;</w:t>
      </w:r>
      <w:r>
        <w:br/>
      </w:r>
      <w:r>
        <w:rPr>
          <w:rFonts w:ascii="Times New Roman"/>
          <w:b w:val="false"/>
          <w:i w:val="false"/>
          <w:color w:val="000000"/>
          <w:sz w:val="28"/>
        </w:rPr>
        <w:t>
</w:t>
      </w:r>
      <w:r>
        <w:rPr>
          <w:rFonts w:ascii="Times New Roman"/>
          <w:b w:val="false"/>
          <w:i w:val="false"/>
          <w:color w:val="000000"/>
          <w:sz w:val="28"/>
        </w:rPr>
        <w:t>
      5) ғылыми-зерттеу және тәжірибелік-құрылымдық жұмыстарға жұмсалған шығындар - респонденттердің ғылыми-зерттеу және тәжірибелік-құрылымдық жұмыстарына бағытталған шығындары;</w:t>
      </w:r>
      <w:r>
        <w:br/>
      </w:r>
      <w:r>
        <w:rPr>
          <w:rFonts w:ascii="Times New Roman"/>
          <w:b w:val="false"/>
          <w:i w:val="false"/>
          <w:color w:val="000000"/>
          <w:sz w:val="28"/>
        </w:rPr>
        <w:t>
</w:t>
      </w:r>
      <w:r>
        <w:rPr>
          <w:rFonts w:ascii="Times New Roman"/>
          <w:b w:val="false"/>
          <w:i w:val="false"/>
          <w:color w:val="000000"/>
          <w:sz w:val="28"/>
        </w:rPr>
        <w:t>
      6) жаңа негізгі қаражаттарды пайдалануға беру - құрылысы біткен және пайдалануға берілген өндірістік және өндірістік емес мақсаттағы ғимараттар мен имараттар, машиналар мен жабдықтар, көлік құралдарының барлық түрлерінің құны;</w:t>
      </w:r>
      <w:r>
        <w:br/>
      </w:r>
      <w:r>
        <w:rPr>
          <w:rFonts w:ascii="Times New Roman"/>
          <w:b w:val="false"/>
          <w:i w:val="false"/>
          <w:color w:val="000000"/>
          <w:sz w:val="28"/>
        </w:rPr>
        <w:t>
</w:t>
      </w:r>
      <w:r>
        <w:rPr>
          <w:rFonts w:ascii="Times New Roman"/>
          <w:b w:val="false"/>
          <w:i w:val="false"/>
          <w:color w:val="000000"/>
          <w:sz w:val="28"/>
        </w:rPr>
        <w:t>
      7) жер (жер учаскелері) және табиғатты пайдалану объектілері (су ресурстары, кен және культивацияланбайтын ормандар) – респонденттердің жер учаскелері мен табиғи пайдалану объектілерін меншігіне сатып алуына кеткен шығындар;</w:t>
      </w:r>
      <w:r>
        <w:br/>
      </w:r>
      <w:r>
        <w:rPr>
          <w:rFonts w:ascii="Times New Roman"/>
          <w:b w:val="false"/>
          <w:i w:val="false"/>
          <w:color w:val="000000"/>
          <w:sz w:val="28"/>
        </w:rPr>
        <w:t>
</w:t>
      </w:r>
      <w:r>
        <w:rPr>
          <w:rFonts w:ascii="Times New Roman"/>
          <w:b w:val="false"/>
          <w:i w:val="false"/>
          <w:color w:val="000000"/>
          <w:sz w:val="28"/>
        </w:rPr>
        <w:t>
      8) жергілікті бюджеттің қаражаты - қайтарылу және қайтарылмас негізінде жергілікті бюджеттен бөлінген қаражат, жергілікті атқарушы  органдарының қарыз қаражаттарын, гранттарын, трансферттерін қоса;</w:t>
      </w:r>
      <w:r>
        <w:br/>
      </w:r>
      <w:r>
        <w:rPr>
          <w:rFonts w:ascii="Times New Roman"/>
          <w:b w:val="false"/>
          <w:i w:val="false"/>
          <w:color w:val="000000"/>
          <w:sz w:val="28"/>
        </w:rPr>
        <w:t>
</w:t>
      </w:r>
      <w:r>
        <w:rPr>
          <w:rFonts w:ascii="Times New Roman"/>
          <w:b w:val="false"/>
          <w:i w:val="false"/>
          <w:color w:val="000000"/>
          <w:sz w:val="28"/>
        </w:rPr>
        <w:t>
      9) жұмысқа, өнім алуға пайдаланылатын және асыл тұқымды мал - жұмысқа жегілетін, өнім беретін және асыл тұқымды ересек малды сатып алуға кеткен шығындар, оларды жеткізу шығындарын қоса; ақысыз негізде алынған малды шаруашылыққа жеткізу бойынша шығындар; өнім беретін және жұмысқа жегілетін малдың негізгі табынға қосылатын төлдерін шаруашылықта өсіру бойынша шығындар;</w:t>
      </w:r>
      <w:r>
        <w:br/>
      </w:r>
      <w:r>
        <w:rPr>
          <w:rFonts w:ascii="Times New Roman"/>
          <w:b w:val="false"/>
          <w:i w:val="false"/>
          <w:color w:val="000000"/>
          <w:sz w:val="28"/>
        </w:rPr>
        <w:t>
</w:t>
      </w:r>
      <w:r>
        <w:rPr>
          <w:rFonts w:ascii="Times New Roman"/>
          <w:b w:val="false"/>
          <w:i w:val="false"/>
          <w:color w:val="000000"/>
          <w:sz w:val="28"/>
        </w:rPr>
        <w:t>
      10) кенді барлау және пайдалы қазбалар қорларын бағалау – мұнай кен орындарын, табиғи газ және өзге пайдалы қазбаларды барлау және табылған кен орындарын келесі бағалау бойынша шығындар жиынтығы;</w:t>
      </w:r>
      <w:r>
        <w:br/>
      </w:r>
      <w:r>
        <w:rPr>
          <w:rFonts w:ascii="Times New Roman"/>
          <w:b w:val="false"/>
          <w:i w:val="false"/>
          <w:color w:val="000000"/>
          <w:sz w:val="28"/>
        </w:rPr>
        <w:t>
</w:t>
      </w:r>
      <w:r>
        <w:rPr>
          <w:rFonts w:ascii="Times New Roman"/>
          <w:b w:val="false"/>
          <w:i w:val="false"/>
          <w:color w:val="000000"/>
          <w:sz w:val="28"/>
        </w:rPr>
        <w:t>
      11) қарыз қаражаты - шаруашылық жүргізуші субъектіге тиісті емес, бірақ оның иелігінде болатын және оның өз қаражатымен бірдей пайдаланылатын ақша қаражаттары. Оларға сонымен қоса резидент банктердің несиелері, резидент емес банктердің (Қазақстан аумағында орналасқан шетелдік банктер) несиелері жатады;</w:t>
      </w:r>
      <w:r>
        <w:br/>
      </w:r>
      <w:r>
        <w:rPr>
          <w:rFonts w:ascii="Times New Roman"/>
          <w:b w:val="false"/>
          <w:i w:val="false"/>
          <w:color w:val="000000"/>
          <w:sz w:val="28"/>
        </w:rPr>
        <w:t>
</w:t>
      </w:r>
      <w:r>
        <w:rPr>
          <w:rFonts w:ascii="Times New Roman"/>
          <w:b w:val="false"/>
          <w:i w:val="false"/>
          <w:color w:val="000000"/>
          <w:sz w:val="28"/>
        </w:rPr>
        <w:t>
      12) қоршаған ортаны қорғауға бағытталған инвестициялар - қоршаған ортаны қорғауға және табиғи ресурстарды ұтымды пайдалануға бағытталған шығындар:</w:t>
      </w:r>
      <w:r>
        <w:br/>
      </w:r>
      <w:r>
        <w:rPr>
          <w:rFonts w:ascii="Times New Roman"/>
          <w:b w:val="false"/>
          <w:i w:val="false"/>
          <w:color w:val="000000"/>
          <w:sz w:val="28"/>
        </w:rPr>
        <w:t>
      ақаба суларды тазалауға арналған ғимараттарды іске қосу және қайта құруға арналған іс-шараларды өткізуге жұмсалған шығындар;</w:t>
      </w:r>
      <w:r>
        <w:br/>
      </w:r>
      <w:r>
        <w:rPr>
          <w:rFonts w:ascii="Times New Roman"/>
          <w:b w:val="false"/>
          <w:i w:val="false"/>
          <w:color w:val="000000"/>
          <w:sz w:val="28"/>
        </w:rPr>
        <w:t>
      коммуналдық-тұрмыстық, нөсер ағындарын тазалауға арналған ғимараттарды іске қосу бойынша іс-шараларды өткізуге жұмсалған шығындар;</w:t>
      </w:r>
      <w:r>
        <w:br/>
      </w:r>
      <w:r>
        <w:rPr>
          <w:rFonts w:ascii="Times New Roman"/>
          <w:b w:val="false"/>
          <w:i w:val="false"/>
          <w:color w:val="000000"/>
          <w:sz w:val="28"/>
        </w:rPr>
        <w:t>
      жер үсті су көздерінің жағдайын жақсартуға арналған іс-шараларға жұмсалған шығындар;</w:t>
      </w:r>
      <w:r>
        <w:br/>
      </w:r>
      <w:r>
        <w:rPr>
          <w:rFonts w:ascii="Times New Roman"/>
          <w:b w:val="false"/>
          <w:i w:val="false"/>
          <w:color w:val="000000"/>
          <w:sz w:val="28"/>
        </w:rPr>
        <w:t>
      жер ресурстарын қорғауға жұмсалған шығындар;</w:t>
      </w:r>
      <w:r>
        <w:br/>
      </w:r>
      <w:r>
        <w:rPr>
          <w:rFonts w:ascii="Times New Roman"/>
          <w:b w:val="false"/>
          <w:i w:val="false"/>
          <w:color w:val="000000"/>
          <w:sz w:val="28"/>
        </w:rPr>
        <w:t>
      табиғаты ерекше қорғалатын аумақтарды құру бойынша іс-шараларға жұмсалған шығындар;</w:t>
      </w:r>
      <w:r>
        <w:br/>
      </w:r>
      <w:r>
        <w:rPr>
          <w:rFonts w:ascii="Times New Roman"/>
          <w:b w:val="false"/>
          <w:i w:val="false"/>
          <w:color w:val="000000"/>
          <w:sz w:val="28"/>
        </w:rPr>
        <w:t>
</w:t>
      </w:r>
      <w:r>
        <w:rPr>
          <w:rFonts w:ascii="Times New Roman"/>
          <w:b w:val="false"/>
          <w:i w:val="false"/>
          <w:color w:val="000000"/>
          <w:sz w:val="28"/>
        </w:rPr>
        <w:t>
      13) көпжылдық екпе ағаштар және жеміс-жидек дақылдарына жұмсалған шығындар - көпжылдық дақылдарды егу және өсіру бойынша шығындар. Көпжылдық дақылдарға жеміс-жидек ағаштарының барлық түрлері, көгалдандыратын және сәндік ағаштар, қорғауға арналған және басқа да орман алқаптары, көп рет немесе үздіксіз қолданылатын ботаникалық бақтардың жасанды ағаштары жатады;</w:t>
      </w:r>
      <w:r>
        <w:br/>
      </w:r>
      <w:r>
        <w:rPr>
          <w:rFonts w:ascii="Times New Roman"/>
          <w:b w:val="false"/>
          <w:i w:val="false"/>
          <w:color w:val="000000"/>
          <w:sz w:val="28"/>
        </w:rPr>
        <w:t>
</w:t>
      </w:r>
      <w:r>
        <w:rPr>
          <w:rFonts w:ascii="Times New Roman"/>
          <w:b w:val="false"/>
          <w:i w:val="false"/>
          <w:color w:val="000000"/>
          <w:sz w:val="28"/>
        </w:rPr>
        <w:t>
      14) құрылыс-монтаж жұмыстары – ғимараттар мен имараттарды салу, кеңейту, қайта құру, техникалық қайта жарақтандыру жұмыстарына; сонымен қоса энергетикалық, технологиялық және басқа да жабдықтарды монтаждау жұмыстарына кеткен шығындар;</w:t>
      </w:r>
      <w:r>
        <w:br/>
      </w:r>
      <w:r>
        <w:rPr>
          <w:rFonts w:ascii="Times New Roman"/>
          <w:b w:val="false"/>
          <w:i w:val="false"/>
          <w:color w:val="000000"/>
          <w:sz w:val="28"/>
        </w:rPr>
        <w:t>
</w:t>
      </w:r>
      <w:r>
        <w:rPr>
          <w:rFonts w:ascii="Times New Roman"/>
          <w:b w:val="false"/>
          <w:i w:val="false"/>
          <w:color w:val="000000"/>
          <w:sz w:val="28"/>
        </w:rPr>
        <w:t>
      15) құрылыс салудың мердігерлік әдісі - мердігерлік және (немесе) мемлекеттік келісім-шарт бойынша жұмыстар немесе қызметтерді орындайтын жеке немесе заңды тұлғаның күшімен жүзеге асырылатын құрылыс салу әдісі;</w:t>
      </w:r>
      <w:r>
        <w:br/>
      </w:r>
      <w:r>
        <w:rPr>
          <w:rFonts w:ascii="Times New Roman"/>
          <w:b w:val="false"/>
          <w:i w:val="false"/>
          <w:color w:val="000000"/>
          <w:sz w:val="28"/>
        </w:rPr>
        <w:t>
</w:t>
      </w:r>
      <w:r>
        <w:rPr>
          <w:rFonts w:ascii="Times New Roman"/>
          <w:b w:val="false"/>
          <w:i w:val="false"/>
          <w:color w:val="000000"/>
          <w:sz w:val="28"/>
        </w:rPr>
        <w:t>
      16) құрылыс салудың шаруашылық әдісі - құрылыс тапсырыс берушінің немесе инвестордың өз күшімен жүзеге асатын әдісі;</w:t>
      </w:r>
      <w:r>
        <w:br/>
      </w:r>
      <w:r>
        <w:rPr>
          <w:rFonts w:ascii="Times New Roman"/>
          <w:b w:val="false"/>
          <w:i w:val="false"/>
          <w:color w:val="000000"/>
          <w:sz w:val="28"/>
        </w:rPr>
        <w:t>
</w:t>
      </w:r>
      <w:r>
        <w:rPr>
          <w:rFonts w:ascii="Times New Roman"/>
          <w:b w:val="false"/>
          <w:i w:val="false"/>
          <w:color w:val="000000"/>
          <w:sz w:val="28"/>
        </w:rPr>
        <w:t>
      17) құрылыс үшін жобалау-іздестіру жұмыстары - негізгі капиталға салынған инвестициялар есебінен жобалау-іздестіру жұмыстарына бағытталған (болашақтағы құрылыс жұмыстары мен техникалық-экономикалық негіздерді әзірлеу шығындарын қоса есептегенде) шығындар, сонымен бірге жобалау ұйымдарының авторлық қадағалауы, жобалар сараптамасы шығындары;</w:t>
      </w:r>
      <w:r>
        <w:br/>
      </w:r>
      <w:r>
        <w:rPr>
          <w:rFonts w:ascii="Times New Roman"/>
          <w:b w:val="false"/>
          <w:i w:val="false"/>
          <w:color w:val="000000"/>
          <w:sz w:val="28"/>
        </w:rPr>
        <w:t>
</w:t>
      </w:r>
      <w:r>
        <w:rPr>
          <w:rFonts w:ascii="Times New Roman"/>
          <w:b w:val="false"/>
          <w:i w:val="false"/>
          <w:color w:val="000000"/>
          <w:sz w:val="28"/>
        </w:rPr>
        <w:t>
      18) қызметкерлерге медициналық қызмет көрсетулерге, сақтандыруға және еңбекті қорғауына кеткен шығындар – өмір және еңбек жағдайларын жақсарту мақсатында әр қызметкердің тиімді жұмысын ұйымдастыру бойынша шығындар:</w:t>
      </w:r>
      <w:r>
        <w:br/>
      </w:r>
      <w:r>
        <w:rPr>
          <w:rFonts w:ascii="Times New Roman"/>
          <w:b w:val="false"/>
          <w:i w:val="false"/>
          <w:color w:val="000000"/>
          <w:sz w:val="28"/>
        </w:rPr>
        <w:t>
      қызметкерлерді тұрғын үймен қамтамасыз етуге кеткен шығындар;</w:t>
      </w:r>
      <w:r>
        <w:br/>
      </w:r>
      <w:r>
        <w:rPr>
          <w:rFonts w:ascii="Times New Roman"/>
          <w:b w:val="false"/>
          <w:i w:val="false"/>
          <w:color w:val="000000"/>
          <w:sz w:val="28"/>
        </w:rPr>
        <w:t>
      қызметкерлерді әлеуметтік қорғауға кеткен шығындар (ерікті медициналық сақтандыру келісім-шарттары бойынша ұйыммен төленетін сақтандыру төлемдері (салымдары), еңбекке жарамсыздық жөнінде аурулық парақшасын төлеу, сауықтыру және өзге шараларды жүргізуге кеткен шығындар);</w:t>
      </w:r>
      <w:r>
        <w:br/>
      </w:r>
      <w:r>
        <w:rPr>
          <w:rFonts w:ascii="Times New Roman"/>
          <w:b w:val="false"/>
          <w:i w:val="false"/>
          <w:color w:val="000000"/>
          <w:sz w:val="28"/>
        </w:rPr>
        <w:t>
      құқықтық, әлеуметтік-экономикалық, ұйымдастырушылық-техникалық, санитарлық-эпидемиологиялық, емдік-сауықтыру, оңалту және өзге шараларды қамтитын еңбек қызметі процесінде өмір қауіпсіздігін және қызметкерлердің денсаулығын қамтамасыз етуге кеткен шығындар;</w:t>
      </w:r>
      <w:r>
        <w:br/>
      </w:r>
      <w:r>
        <w:rPr>
          <w:rFonts w:ascii="Times New Roman"/>
          <w:b w:val="false"/>
          <w:i w:val="false"/>
          <w:color w:val="000000"/>
          <w:sz w:val="28"/>
        </w:rPr>
        <w:t>
      мәдени шараларын өткізу мен демалыс және ойын-сауықты ұйымдастыру бойынша шығындар;</w:t>
      </w:r>
      <w:r>
        <w:br/>
      </w:r>
      <w:r>
        <w:rPr>
          <w:rFonts w:ascii="Times New Roman"/>
          <w:b w:val="false"/>
          <w:i w:val="false"/>
          <w:color w:val="000000"/>
          <w:sz w:val="28"/>
        </w:rPr>
        <w:t>
</w:t>
      </w:r>
      <w:r>
        <w:rPr>
          <w:rFonts w:ascii="Times New Roman"/>
          <w:b w:val="false"/>
          <w:i w:val="false"/>
          <w:color w:val="000000"/>
          <w:sz w:val="28"/>
        </w:rPr>
        <w:t>
      19) қызметкерлердің біліктілігін арттыру және арнайы дайындықпен қоса білім беруге жұмсалатын шығындар - қызметкерлерді оқытумен және біліктілігін арттырумен байланысты кәсіпорындар мен ұйымдардың шығындары жатады (семинарлар, тренингтер, жоғары оқу орнындағы және жоғары оқудан кейінгі оқыту және басқалар);</w:t>
      </w:r>
      <w:r>
        <w:br/>
      </w:r>
      <w:r>
        <w:rPr>
          <w:rFonts w:ascii="Times New Roman"/>
          <w:b w:val="false"/>
          <w:i w:val="false"/>
          <w:color w:val="000000"/>
          <w:sz w:val="28"/>
        </w:rPr>
        <w:t>
</w:t>
      </w:r>
      <w:r>
        <w:rPr>
          <w:rFonts w:ascii="Times New Roman"/>
          <w:b w:val="false"/>
          <w:i w:val="false"/>
          <w:color w:val="000000"/>
          <w:sz w:val="28"/>
        </w:rPr>
        <w:t>
      20) негізгі капиталға салынған инвестициялар - жаңа құрылысқа, кеңейтуге, сонымен қоса объектінің бастапқы құнының көбеюіне әкелетін объектілерді қайта құру мен жаңартуға, машина, құрал-жабдықтарды, көлік құралдарын сатып алуға, негізгі табынды, көпжылдық екпелерді қалыптастыруға бағытталған инвестордың экономикалық, әлеуметтік және экологиялық әсерді алу мақсатында қаражаттарды салуы;</w:t>
      </w:r>
      <w:r>
        <w:br/>
      </w:r>
      <w:r>
        <w:rPr>
          <w:rFonts w:ascii="Times New Roman"/>
          <w:b w:val="false"/>
          <w:i w:val="false"/>
          <w:color w:val="000000"/>
          <w:sz w:val="28"/>
        </w:rPr>
        <w:t>
</w:t>
      </w:r>
      <w:r>
        <w:rPr>
          <w:rFonts w:ascii="Times New Roman"/>
          <w:b w:val="false"/>
          <w:i w:val="false"/>
          <w:color w:val="000000"/>
          <w:sz w:val="28"/>
        </w:rPr>
        <w:t>
      21) объект құрылысына байланысты емес машиналар, жабдықтар, құрал-саймандар, мүкәммал - объект құрылысына байланысты емес көлік құралдарын, жабдықтарды, жиһазды, құрал-саймандар мен мүліктерді сатып алуға (соның ішінде лизинг бойынша) кеткен шығындар; сонымен қоса машиналар мен жабдықтарды күрделі жөндеу бойынша шығындар;</w:t>
      </w:r>
      <w:r>
        <w:br/>
      </w:r>
      <w:r>
        <w:rPr>
          <w:rFonts w:ascii="Times New Roman"/>
          <w:b w:val="false"/>
          <w:i w:val="false"/>
          <w:color w:val="000000"/>
          <w:sz w:val="28"/>
        </w:rPr>
        <w:t>
</w:t>
      </w:r>
      <w:r>
        <w:rPr>
          <w:rFonts w:ascii="Times New Roman"/>
          <w:b w:val="false"/>
          <w:i w:val="false"/>
          <w:color w:val="000000"/>
          <w:sz w:val="28"/>
        </w:rPr>
        <w:t>
      22) объект құрылысымен байланысты машиналар, жабдықтар, құрал-саймандар, мүкәммал - құрылыс сметаларында қарастырылған, объект құрылысына байланысты машиналарды, көлік құралдарын, жабдықтарды, компьютерлерді, жиһазды, құрал-саймандар мен мүліктерді сатып алу шығындары;</w:t>
      </w:r>
      <w:r>
        <w:br/>
      </w:r>
      <w:r>
        <w:rPr>
          <w:rFonts w:ascii="Times New Roman"/>
          <w:b w:val="false"/>
          <w:i w:val="false"/>
          <w:color w:val="000000"/>
          <w:sz w:val="28"/>
        </w:rPr>
        <w:t>
</w:t>
      </w:r>
      <w:r>
        <w:rPr>
          <w:rFonts w:ascii="Times New Roman"/>
          <w:b w:val="false"/>
          <w:i w:val="false"/>
          <w:color w:val="000000"/>
          <w:sz w:val="28"/>
        </w:rPr>
        <w:t>
      23) объект құрылысына байланысты емес өзге де шығындар – топырақ құнарлылығын қалпына келтіру, көмір шахталары қызметтерінің зардаптарын жою (топырақтың шөгуінен кейін ойпаттарды, көлдерді, батпақтарды кетіру және тағы басқалары) және басқа да объект құрылысымен байланысты емес шығындар, 2-бөлімнің 7-11 жолдарында көрсетілгеннен басқа;</w:t>
      </w:r>
      <w:r>
        <w:br/>
      </w:r>
      <w:r>
        <w:rPr>
          <w:rFonts w:ascii="Times New Roman"/>
          <w:b w:val="false"/>
          <w:i w:val="false"/>
          <w:color w:val="000000"/>
          <w:sz w:val="28"/>
        </w:rPr>
        <w:t>
</w:t>
      </w:r>
      <w:r>
        <w:rPr>
          <w:rFonts w:ascii="Times New Roman"/>
          <w:b w:val="false"/>
          <w:i w:val="false"/>
          <w:color w:val="000000"/>
          <w:sz w:val="28"/>
        </w:rPr>
        <w:t>
      24) объект құрылысына байланысты өзге шығындар - құрылыс сметаларында қарастырылған, объект құрылысына байланысты шығындар; Өзге де шығындарға келесі шығындар түрлері жатады:</w:t>
      </w:r>
      <w:r>
        <w:br/>
      </w:r>
      <w:r>
        <w:rPr>
          <w:rFonts w:ascii="Times New Roman"/>
          <w:b w:val="false"/>
          <w:i w:val="false"/>
          <w:color w:val="000000"/>
          <w:sz w:val="28"/>
        </w:rPr>
        <w:t>
      ғимараттар мен имараттардың негізгі осьтерін бөлу;</w:t>
      </w:r>
      <w:r>
        <w:br/>
      </w:r>
      <w:r>
        <w:rPr>
          <w:rFonts w:ascii="Times New Roman"/>
          <w:b w:val="false"/>
          <w:i w:val="false"/>
          <w:color w:val="000000"/>
          <w:sz w:val="28"/>
        </w:rPr>
        <w:t>
      ғимараттар мен имараттарды қозғалысы мен деформациясына геодезиялық бақылау жүргізу;</w:t>
      </w:r>
      <w:r>
        <w:br/>
      </w:r>
      <w:r>
        <w:rPr>
          <w:rFonts w:ascii="Times New Roman"/>
          <w:b w:val="false"/>
          <w:i w:val="false"/>
          <w:color w:val="000000"/>
          <w:sz w:val="28"/>
        </w:rPr>
        <w:t>
      құрылыс машиналарын жалдау;</w:t>
      </w:r>
      <w:r>
        <w:br/>
      </w:r>
      <w:r>
        <w:rPr>
          <w:rFonts w:ascii="Times New Roman"/>
          <w:b w:val="false"/>
          <w:i w:val="false"/>
          <w:color w:val="000000"/>
          <w:sz w:val="28"/>
        </w:rPr>
        <w:t>
      сметалық нормативтерде есепке алынбаған жеке шығын түрлері;</w:t>
      </w:r>
      <w:r>
        <w:br/>
      </w:r>
      <w:r>
        <w:rPr>
          <w:rFonts w:ascii="Times New Roman"/>
          <w:b w:val="false"/>
          <w:i w:val="false"/>
          <w:color w:val="000000"/>
          <w:sz w:val="28"/>
        </w:rPr>
        <w:t>
</w:t>
      </w:r>
      <w:r>
        <w:rPr>
          <w:rFonts w:ascii="Times New Roman"/>
          <w:b w:val="false"/>
          <w:i w:val="false"/>
          <w:color w:val="000000"/>
          <w:sz w:val="28"/>
        </w:rPr>
        <w:t>
      25) республикалық бюджет қаражаты - қайтарылу және қайтарылмас негізінде республикалық бюджеттен бөлінген қаражат, үкіметтің сыртқы қарыздарын қоса;</w:t>
      </w:r>
      <w:r>
        <w:br/>
      </w:r>
      <w:r>
        <w:rPr>
          <w:rFonts w:ascii="Times New Roman"/>
          <w:b w:val="false"/>
          <w:i w:val="false"/>
          <w:color w:val="000000"/>
          <w:sz w:val="28"/>
        </w:rPr>
        <w:t>
</w:t>
      </w:r>
      <w:r>
        <w:rPr>
          <w:rFonts w:ascii="Times New Roman"/>
          <w:b w:val="false"/>
          <w:i w:val="false"/>
          <w:color w:val="000000"/>
          <w:sz w:val="28"/>
        </w:rPr>
        <w:t>
      26) тұрғын және тұрғын емес ғимараттар мен имараттарды күрделі жөндеу жұмыстары - объектінің бастапқы құнын көбейтетін тұрғын және тұрғын емес үйлер мен ғимараттарды күрделі жөндеу бойынша шығындар. Күрделі жөндеу барысында тозған конструкциялар мен бөлшектерді жаңа және үнемді, олардың пайдалану мүмкіндіктерін жақсартатын жаңа конструкцияларға ауыстыру жұмыстары жатады;</w:t>
      </w:r>
      <w:r>
        <w:br/>
      </w:r>
      <w:r>
        <w:rPr>
          <w:rFonts w:ascii="Times New Roman"/>
          <w:b w:val="false"/>
          <w:i w:val="false"/>
          <w:color w:val="000000"/>
          <w:sz w:val="28"/>
        </w:rPr>
        <w:t>
</w:t>
      </w:r>
      <w:r>
        <w:rPr>
          <w:rFonts w:ascii="Times New Roman"/>
          <w:b w:val="false"/>
          <w:i w:val="false"/>
          <w:color w:val="000000"/>
          <w:sz w:val="28"/>
        </w:rPr>
        <w:t>
      27) тұрғын үй құрылысына салынған инвестициялар – жеке және көп пәтерлі тұрғын үйлердің, жатақханалардың, әлеуметтік топтарға арналған тұрғын ғимараттардың құрылысына кеткен шығындар;</w:t>
      </w:r>
      <w:r>
        <w:br/>
      </w:r>
      <w:r>
        <w:rPr>
          <w:rFonts w:ascii="Times New Roman"/>
          <w:b w:val="false"/>
          <w:i w:val="false"/>
          <w:color w:val="000000"/>
          <w:sz w:val="28"/>
        </w:rPr>
        <w:t>
</w:t>
      </w:r>
      <w:r>
        <w:rPr>
          <w:rFonts w:ascii="Times New Roman"/>
          <w:b w:val="false"/>
          <w:i w:val="false"/>
          <w:color w:val="000000"/>
          <w:sz w:val="28"/>
        </w:rPr>
        <w:t>
      28) шетел инвестициялары - шетелдік инвесторлармен (жеке және заңды тұлғалармен), басқа мемлекеттермен, шетелдік банктермен (Қазақстан аумағында орналаспаған шетелдік банктер) және шетелдік компаниялармен салынған инвестициялар;</w:t>
      </w:r>
      <w:r>
        <w:br/>
      </w:r>
      <w:r>
        <w:rPr>
          <w:rFonts w:ascii="Times New Roman"/>
          <w:b w:val="false"/>
          <w:i w:val="false"/>
          <w:color w:val="000000"/>
          <w:sz w:val="28"/>
        </w:rPr>
        <w:t>
</w:t>
      </w:r>
      <w:r>
        <w:rPr>
          <w:rFonts w:ascii="Times New Roman"/>
          <w:b w:val="false"/>
          <w:i w:val="false"/>
          <w:color w:val="000000"/>
          <w:sz w:val="28"/>
        </w:rPr>
        <w:t>
      3. Заңды тұлғалар және (немесе) олардың құрылымдық және оқшауланған бөлімшелері статистикалық нысанды заңды тұлғамен статистикалық нысанды тапсыру бойынша өкілеттік берген жағдайда өзінің орналасқан жері бойынша тапсырады. Егер құрылымдық және оқшауланған бөлімшенің бұндай өкілеттігі жоқ болса, онда статистикалық нысанды заңды тұлға құрылымдық және оқшауланған бөлімшелер бөлінісінде, олардың орналасқан жерін көрсетіп тапсырады.</w:t>
      </w:r>
      <w:r>
        <w:br/>
      </w:r>
      <w:r>
        <w:rPr>
          <w:rFonts w:ascii="Times New Roman"/>
          <w:b w:val="false"/>
          <w:i w:val="false"/>
          <w:color w:val="000000"/>
          <w:sz w:val="28"/>
        </w:rPr>
        <w:t>
      Екі және одан да көп облыстар аумағында инвестициялауды жүзеге асыратын заңды тұлға жеке бланкіде әрбір аумақ бойынша ақпаратты бөлек көрсете отырып, статистикалық нысанды тапсырады, яғни деректер инвестициялардың салынған орны бойынша көрсетіледі.</w:t>
      </w:r>
      <w:r>
        <w:br/>
      </w:r>
      <w:r>
        <w:rPr>
          <w:rFonts w:ascii="Times New Roman"/>
          <w:b w:val="false"/>
          <w:i w:val="false"/>
          <w:color w:val="000000"/>
          <w:sz w:val="28"/>
        </w:rPr>
        <w:t>
      Статистикалық нысанда шығындар есептеу әдісі бойынша оларды жүзеге асыру сәтіндегі нақты бағаларда, яғни нақты қаражаттың түсуіне қарамастан бейнеленеді. Статистикалық нысанды толтыру үшін Қазақстан Республикасы Қаржы министрлігінің 2007 жылғы 23 мамырдағы № 185 </w:t>
      </w:r>
      <w:r>
        <w:rPr>
          <w:rFonts w:ascii="Times New Roman"/>
          <w:b w:val="false"/>
          <w:i w:val="false"/>
          <w:color w:val="000000"/>
          <w:sz w:val="28"/>
        </w:rPr>
        <w:t>бұйрығымен</w:t>
      </w:r>
      <w:r>
        <w:rPr>
          <w:rFonts w:ascii="Times New Roman"/>
          <w:b w:val="false"/>
          <w:i w:val="false"/>
          <w:color w:val="000000"/>
          <w:sz w:val="28"/>
        </w:rPr>
        <w:t xml:space="preserve"> бекітілген Бухгалтерлік есеп шоттары типтік жоспарының «Ұзақ мерзімді активтер» бөлімінде келтірілген (нормативтік құқықтық актілерді мемлекеттік тіркеудің тізілімінде № 4771 болып енгізілген) деректерді қолдану қажет. Мұның өзінде, 2910, 2920, 2930 шоттары бойынша көрсеткіштер кәсіпорынның есептік саясатына сәйкес қалыптастырылады, яғни кәсіпорынның осы шығындары инвестицияларға жатады ма, жоқ па өзі анықтайды.</w:t>
      </w:r>
      <w:r>
        <w:br/>
      </w:r>
      <w:r>
        <w:rPr>
          <w:rFonts w:ascii="Times New Roman"/>
          <w:b w:val="false"/>
          <w:i w:val="false"/>
          <w:color w:val="000000"/>
          <w:sz w:val="28"/>
        </w:rPr>
        <w:t>
</w:t>
      </w:r>
      <w:r>
        <w:rPr>
          <w:rFonts w:ascii="Times New Roman"/>
          <w:b w:val="false"/>
          <w:i w:val="false"/>
          <w:color w:val="000000"/>
          <w:sz w:val="28"/>
        </w:rPr>
        <w:t>
      4. 2-бөлімде монтажды талап ететін жабдықты сатып алуға кеткен шығындар 5-жолда және 6-жолда оны сатып алу сәтінде көрсетіледі (тұтастай немесе оның жеке элементтері мен тораптары). Жабдықтарды монтаждау бойынша жұмыстар құны тапсырыс берушімен 2 және 3-жолдары бойынша, монтаждау жұмыстарының орындалуына қарай, яғни мердігерлік тәсіл кезінде орындалған жұмыстар жөніндегі актіге немесе шаруашылық тәсілі кезінде нарядқа немесе жөнелтілген құжатқа қол қойылуына қарай көрсетіледі.</w:t>
      </w:r>
      <w:r>
        <w:br/>
      </w:r>
      <w:r>
        <w:rPr>
          <w:rFonts w:ascii="Times New Roman"/>
          <w:b w:val="false"/>
          <w:i w:val="false"/>
          <w:color w:val="000000"/>
          <w:sz w:val="28"/>
        </w:rPr>
        <w:t>
      2-бөлімде 14-жолдың деректері 1-жолдан бөлініп көрсетіледі.</w:t>
      </w:r>
      <w:r>
        <w:br/>
      </w:r>
      <w:r>
        <w:rPr>
          <w:rFonts w:ascii="Times New Roman"/>
          <w:b w:val="false"/>
          <w:i w:val="false"/>
          <w:color w:val="000000"/>
          <w:sz w:val="28"/>
        </w:rPr>
        <w:t>
      3-бөлімде 2-жолдың деректері 1-жолдан бөлініп көрсетіледі.</w:t>
      </w:r>
      <w:r>
        <w:br/>
      </w:r>
      <w:r>
        <w:rPr>
          <w:rFonts w:ascii="Times New Roman"/>
          <w:b w:val="false"/>
          <w:i w:val="false"/>
          <w:color w:val="000000"/>
          <w:sz w:val="28"/>
        </w:rPr>
        <w:t>
      3 және 4-бөлімдерде негізгі капиталға салынған инвестициялар, құрылысқа салынған инвестициялар және негізгі қаражаттарды іске қосу экономикалық қызмет түрлерінің жалпы жіктеуішіне сәйкес олар бағытталған экономикалық қызмет түрлері бойынша бөлінеді. Осы ақпарат бөлімдердің бос жолдарында бөлінеді.</w:t>
      </w:r>
      <w:r>
        <w:br/>
      </w:r>
      <w:r>
        <w:rPr>
          <w:rFonts w:ascii="Times New Roman"/>
          <w:b w:val="false"/>
          <w:i w:val="false"/>
          <w:color w:val="000000"/>
          <w:sz w:val="28"/>
        </w:rPr>
        <w:t>
      4-бөлімнің 2,3,4,5,6-бағандарының деректері 3-бөлімнің 1-бағанынан бөлініп көрсетіледі.</w:t>
      </w:r>
      <w:r>
        <w:br/>
      </w:r>
      <w:r>
        <w:rPr>
          <w:rFonts w:ascii="Times New Roman"/>
          <w:b w:val="false"/>
          <w:i w:val="false"/>
          <w:color w:val="000000"/>
          <w:sz w:val="28"/>
        </w:rPr>
        <w:t>
      5-бөлімде 5-жол бойынша бағдарламалық қамтамасыз ету, деректер қорларына авторлық құқықтарды алуға (сатып алуға) және жерді (жер учаскелерін) және табиғатты пайдалану объектілерін пайдалануға құқықтарды алуға кеткен шығындар көрсетіледі.</w:t>
      </w:r>
      <w:r>
        <w:br/>
      </w:r>
      <w:r>
        <w:rPr>
          <w:rFonts w:ascii="Times New Roman"/>
          <w:b w:val="false"/>
          <w:i w:val="false"/>
          <w:color w:val="000000"/>
          <w:sz w:val="28"/>
        </w:rPr>
        <w:t>
      Ескерту: Х - аталған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2-бөлім. Негізгі капиталға салынған инвестициялар көлемі.</w:t>
      </w:r>
      <w:r>
        <w:br/>
      </w:r>
      <w:r>
        <w:rPr>
          <w:rFonts w:ascii="Times New Roman"/>
          <w:b w:val="false"/>
          <w:i w:val="false"/>
          <w:color w:val="000000"/>
          <w:sz w:val="28"/>
        </w:rPr>
        <w:t>
      1-жол = 2-13-жолдар қосындысына; 2-жол = 2.1 және 2.2-жолдар қосындысына; 1-баған = 2-6-бағандардың қосындысына әрбір жол үшін;</w:t>
      </w:r>
      <w:r>
        <w:br/>
      </w:r>
      <w:r>
        <w:rPr>
          <w:rFonts w:ascii="Times New Roman"/>
          <w:b w:val="false"/>
          <w:i w:val="false"/>
          <w:color w:val="000000"/>
          <w:sz w:val="28"/>
        </w:rPr>
        <w:t>
</w:t>
      </w:r>
      <w:r>
        <w:rPr>
          <w:rFonts w:ascii="Times New Roman"/>
          <w:b w:val="false"/>
          <w:i w:val="false"/>
          <w:color w:val="000000"/>
          <w:sz w:val="28"/>
        </w:rPr>
        <w:t>
      2) 3-бөлім. Пайдалану бағыттары бойынша негізгі капиталға салынған инвестициялар көлемі.</w:t>
      </w:r>
      <w:r>
        <w:br/>
      </w:r>
      <w:r>
        <w:rPr>
          <w:rFonts w:ascii="Times New Roman"/>
          <w:b w:val="false"/>
          <w:i w:val="false"/>
          <w:color w:val="000000"/>
          <w:sz w:val="28"/>
        </w:rPr>
        <w:t>
      1-баған = 2-6-бағандардың қосындысына әрбір жол үшін;</w:t>
      </w:r>
      <w:r>
        <w:br/>
      </w:r>
      <w:r>
        <w:rPr>
          <w:rFonts w:ascii="Times New Roman"/>
          <w:b w:val="false"/>
          <w:i w:val="false"/>
          <w:color w:val="000000"/>
          <w:sz w:val="28"/>
        </w:rPr>
        <w:t>
      1-жол = пайдалану бағыттары бойынша толтырылған жолдардың қосындысына (барлық бағандар бойынша);</w:t>
      </w:r>
      <w:r>
        <w:br/>
      </w:r>
      <w:r>
        <w:rPr>
          <w:rFonts w:ascii="Times New Roman"/>
          <w:b w:val="false"/>
          <w:i w:val="false"/>
          <w:color w:val="000000"/>
          <w:sz w:val="28"/>
        </w:rPr>
        <w:t xml:space="preserve">
      «68.10.1» қызмет түрі бойынша деректер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2-жолына.</w:t>
      </w:r>
      <w:r>
        <w:br/>
      </w:r>
      <w:r>
        <w:rPr>
          <w:rFonts w:ascii="Times New Roman"/>
          <w:b w:val="false"/>
          <w:i w:val="false"/>
          <w:color w:val="000000"/>
          <w:sz w:val="28"/>
        </w:rPr>
        <w:t>
</w:t>
      </w:r>
      <w:r>
        <w:rPr>
          <w:rFonts w:ascii="Times New Roman"/>
          <w:b w:val="false"/>
          <w:i w:val="false"/>
          <w:color w:val="000000"/>
          <w:sz w:val="28"/>
        </w:rPr>
        <w:t>
      3) 4-бөлім. Пайдалану бағыттары бойынша жаңа негізгі қаражаттардың пайдалануға берілуі және құрылысқа салынған инвестициялар.</w:t>
      </w:r>
      <w:r>
        <w:br/>
      </w:r>
      <w:r>
        <w:rPr>
          <w:rFonts w:ascii="Times New Roman"/>
          <w:b w:val="false"/>
          <w:i w:val="false"/>
          <w:color w:val="000000"/>
          <w:sz w:val="28"/>
        </w:rPr>
        <w:t>
      1-жол = пайдалану бағыттары бойынша толтырылған жолдардың қосындысына (барлық бағандар бойынша);</w:t>
      </w:r>
      <w:r>
        <w:br/>
      </w:r>
      <w:r>
        <w:rPr>
          <w:rFonts w:ascii="Times New Roman"/>
          <w:b w:val="false"/>
          <w:i w:val="false"/>
          <w:color w:val="000000"/>
          <w:sz w:val="28"/>
        </w:rPr>
        <w:t>
</w:t>
      </w:r>
      <w:r>
        <w:rPr>
          <w:rFonts w:ascii="Times New Roman"/>
          <w:b w:val="false"/>
          <w:i w:val="false"/>
          <w:color w:val="000000"/>
          <w:sz w:val="28"/>
        </w:rPr>
        <w:t>
      4) 5-бөлім. Қаржылық емес активтердің жеке түрлеріне бағытталған инвестициялар көлемі.</w:t>
      </w:r>
      <w:r>
        <w:br/>
      </w:r>
      <w:r>
        <w:rPr>
          <w:rFonts w:ascii="Times New Roman"/>
          <w:b w:val="false"/>
          <w:i w:val="false"/>
          <w:color w:val="000000"/>
          <w:sz w:val="28"/>
        </w:rPr>
        <w:t>
      1-баған = 2-6-бағандардың қосындысына әрбір жол үшін;</w:t>
      </w:r>
      <w:r>
        <w:br/>
      </w:r>
      <w:r>
        <w:rPr>
          <w:rFonts w:ascii="Times New Roman"/>
          <w:b w:val="false"/>
          <w:i w:val="false"/>
          <w:color w:val="000000"/>
          <w:sz w:val="28"/>
        </w:rPr>
        <w:t>
</w:t>
      </w:r>
      <w:r>
        <w:rPr>
          <w:rFonts w:ascii="Times New Roman"/>
          <w:b w:val="false"/>
          <w:i w:val="false"/>
          <w:color w:val="000000"/>
          <w:sz w:val="28"/>
        </w:rPr>
        <w:t>
      5) кестеаралық бақылау</w:t>
      </w:r>
      <w:r>
        <w:br/>
      </w:r>
      <w:r>
        <w:rPr>
          <w:rFonts w:ascii="Times New Roman"/>
          <w:b w:val="false"/>
          <w:i w:val="false"/>
          <w:color w:val="000000"/>
          <w:sz w:val="28"/>
        </w:rPr>
        <w:t>
      2-бөлімнің 1-бағанының 1-жолындағы деректер мен 3-бөлімнің 1-бағанының 1-жолындағы деректері бірдей болуы тиіс.</w:t>
      </w:r>
      <w:r>
        <w:br/>
      </w:r>
      <w:r>
        <w:rPr>
          <w:rFonts w:ascii="Times New Roman"/>
          <w:b w:val="false"/>
          <w:i w:val="false"/>
          <w:color w:val="000000"/>
          <w:sz w:val="28"/>
        </w:rPr>
        <w:t>
      4-бөлім 2-баған 1-жол = 2-бөлімнің 1-бағанының 2,3-жолдар қосындысына;</w:t>
      </w:r>
      <w:r>
        <w:br/>
      </w:r>
      <w:r>
        <w:rPr>
          <w:rFonts w:ascii="Times New Roman"/>
          <w:b w:val="false"/>
          <w:i w:val="false"/>
          <w:color w:val="000000"/>
          <w:sz w:val="28"/>
        </w:rPr>
        <w:t>
      4-бөлім 3-баған 1-жол = 2-бөлімнің 1-бағанының 4-жолына;</w:t>
      </w:r>
      <w:r>
        <w:br/>
      </w:r>
      <w:r>
        <w:rPr>
          <w:rFonts w:ascii="Times New Roman"/>
          <w:b w:val="false"/>
          <w:i w:val="false"/>
          <w:color w:val="000000"/>
          <w:sz w:val="28"/>
        </w:rPr>
        <w:t>
      4-бөлім 4-баған 1-жол = 2-бөлімнің 1-бағанының 5-жолына;</w:t>
      </w:r>
      <w:r>
        <w:br/>
      </w:r>
      <w:r>
        <w:rPr>
          <w:rFonts w:ascii="Times New Roman"/>
          <w:b w:val="false"/>
          <w:i w:val="false"/>
          <w:color w:val="000000"/>
          <w:sz w:val="28"/>
        </w:rPr>
        <w:t>
      4-бөлім 5-баған 1-жол = 2-бөлімнің 1-бағанының 13-жолына;</w:t>
      </w:r>
      <w:r>
        <w:br/>
      </w:r>
      <w:r>
        <w:rPr>
          <w:rFonts w:ascii="Times New Roman"/>
          <w:b w:val="false"/>
          <w:i w:val="false"/>
          <w:color w:val="000000"/>
          <w:sz w:val="28"/>
        </w:rPr>
        <w:t>
      4-бөлім 6-баған 1-жол = 2-бөлімнің 1-бағанының 7-жолына;</w:t>
      </w:r>
      <w:r>
        <w:br/>
      </w:r>
      <w:r>
        <w:rPr>
          <w:rFonts w:ascii="Times New Roman"/>
          <w:b w:val="false"/>
          <w:i w:val="false"/>
          <w:color w:val="000000"/>
          <w:sz w:val="28"/>
        </w:rPr>
        <w:t xml:space="preserve">
      5-бөлім 7-жолы </w:t>
      </w:r>
      <w:r>
        <w:rPr>
          <w:rFonts w:ascii="Times New Roman"/>
          <w:b w:val="false"/>
          <w:i w:val="false"/>
          <w:color w:val="000000"/>
          <w:sz w:val="28"/>
          <w:u w:val="single"/>
        </w:rPr>
        <w:t>&lt;</w:t>
      </w:r>
      <w:r>
        <w:rPr>
          <w:rFonts w:ascii="Times New Roman"/>
          <w:b w:val="false"/>
          <w:i w:val="false"/>
          <w:color w:val="000000"/>
          <w:sz w:val="28"/>
        </w:rPr>
        <w:t xml:space="preserve"> 2-бөлімнің 6-жолы;</w:t>
      </w:r>
      <w:r>
        <w:br/>
      </w:r>
      <w:r>
        <w:rPr>
          <w:rFonts w:ascii="Times New Roman"/>
          <w:b w:val="false"/>
          <w:i w:val="false"/>
          <w:color w:val="000000"/>
          <w:sz w:val="28"/>
        </w:rPr>
        <w:t xml:space="preserve">
      5-бөлім 8-жолы </w:t>
      </w:r>
      <w:r>
        <w:rPr>
          <w:rFonts w:ascii="Times New Roman"/>
          <w:b w:val="false"/>
          <w:i w:val="false"/>
          <w:color w:val="000000"/>
          <w:sz w:val="28"/>
          <w:u w:val="single"/>
        </w:rPr>
        <w:t>&lt;</w:t>
      </w:r>
      <w:r>
        <w:rPr>
          <w:rFonts w:ascii="Times New Roman"/>
          <w:b w:val="false"/>
          <w:i w:val="false"/>
          <w:color w:val="000000"/>
          <w:sz w:val="28"/>
        </w:rPr>
        <w:t xml:space="preserve"> 2-бөлімнің 11-жолы;</w:t>
      </w:r>
    </w:p>
    <w:bookmarkEnd w:id="12"/>
    <w:bookmarkStart w:name="z105" w:id="13"/>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230 бұйрығына 5-қосымша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
        <w:gridCol w:w="7"/>
        <w:gridCol w:w="2656"/>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98700" cy="16637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w:t>
            </w:r>
            <w:r>
              <w:br/>
            </w:r>
            <w:r>
              <w:rPr>
                <w:rFonts w:ascii="Times New Roman"/>
                <w:b w:val="false"/>
                <w:i w:val="false"/>
                <w:color w:val="000000"/>
                <w:sz w:val="20"/>
              </w:rPr>
              <w:t>
</w:t>
            </w:r>
            <w:r>
              <w:rPr>
                <w:rFonts w:ascii="Times New Roman"/>
                <w:b w:val="false"/>
                <w:i w:val="false"/>
                <w:color w:val="000000"/>
                <w:sz w:val="20"/>
              </w:rPr>
              <w:t>24 тамыздағы № 230 бұйрығына 5-қосымша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исполняющего обязанности председателя Агентства Республики Казахстан по статистике от 24 августа 2010г. № 230</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0421101</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0421101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Орындалған құрылыс жұмыстары (қызметтері) туралы есеп</w:t>
            </w:r>
            <w:r>
              <w:br/>
            </w:r>
            <w:r>
              <w:rPr>
                <w:rFonts w:ascii="Times New Roman"/>
                <w:b/>
                <w:i w:val="false"/>
                <w:color w:val="000000"/>
                <w:sz w:val="20"/>
              </w:rPr>
              <w:t>
Отчет об выполненных строительных работах (услугах)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1–кқ</w:t>
            </w:r>
            <w:r>
              <w:br/>
            </w:r>
            <w:r>
              <w:rPr>
                <w:rFonts w:ascii="Times New Roman"/>
                <w:b w:val="false"/>
                <w:i w:val="false"/>
                <w:color w:val="000000"/>
                <w:sz w:val="20"/>
              </w:rPr>
              <w:t>
</w:t>
            </w:r>
            <w:r>
              <w:rPr>
                <w:rFonts w:ascii="Times New Roman"/>
                <w:b w:val="false"/>
                <w:i w:val="false"/>
                <w:color w:val="000000"/>
                <w:sz w:val="20"/>
              </w:rPr>
              <w:t>1-кс</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 _     _ _ _ _</w:t>
            </w:r>
            <w:r>
              <w:br/>
            </w:r>
            <w:r>
              <w:rPr>
                <w:rFonts w:ascii="Times New Roman"/>
                <w:b w:val="false"/>
                <w:i w:val="false"/>
                <w:color w:val="000000"/>
                <w:sz w:val="20"/>
              </w:rPr>
              <w:t>
</w:t>
            </w:r>
            <w:r>
              <w:rPr>
                <w:rFonts w:ascii="Times New Roman"/>
                <w:b/>
                <w:i w:val="false"/>
                <w:color w:val="000000"/>
                <w:sz w:val="20"/>
              </w:rPr>
              <w:t>Есепті кезең |_|_|ай |_|_|_|_| Жыл</w:t>
            </w:r>
            <w:r>
              <w:br/>
            </w:r>
            <w:r>
              <w:rPr>
                <w:rFonts w:ascii="Times New Roman"/>
                <w:b w:val="false"/>
                <w:i w:val="false"/>
                <w:color w:val="000000"/>
                <w:sz w:val="20"/>
              </w:rPr>
              <w:t>
</w:t>
            </w:r>
            <w:r>
              <w:rPr>
                <w:rFonts w:ascii="Times New Roman"/>
                <w:b w:val="false"/>
                <w:i w:val="false"/>
                <w:color w:val="000000"/>
                <w:sz w:val="20"/>
              </w:rPr>
              <w:t>Отчетный период     месяц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"Құрылыс", Экономикалық қызмет түрлерінің жалпы жіктеуішінің коды 41-43 болып табылатын, жұмыс істеушілер саны 50 адамнан асатын заңды тұлғалар және олардың құрылымдық және оқшауланған бөлімшелері, сондай-ақ құрылыс қызметін жүзеге асыратын басқа қызмет түрлерінің заңды тұлғалары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юридические лица других видов деятельности, осуществляющие строительную деятельность, с численностью работающих более 50 человек.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4-ші күннен кешіктірмей</w:t>
            </w:r>
            <w:r>
              <w:br/>
            </w:r>
            <w:r>
              <w:rPr>
                <w:rFonts w:ascii="Times New Roman"/>
                <w:b w:val="false"/>
                <w:i w:val="false"/>
                <w:color w:val="000000"/>
                <w:sz w:val="20"/>
              </w:rPr>
              <w:t>
</w:t>
            </w:r>
            <w:r>
              <w:rPr>
                <w:rFonts w:ascii="Times New Roman"/>
                <w:b w:val="false"/>
                <w:i w:val="false"/>
                <w:color w:val="000000"/>
                <w:sz w:val="20"/>
              </w:rPr>
              <w:t>Срок представления – не позднее 4-го числа после отчетного месяца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Құрылыс жұмыстарының орындалған аумағын көрсетіңіз (облыс, қала, аудан)</w:t>
      </w:r>
      <w:r>
        <w:br/>
      </w:r>
      <w:r>
        <w:rPr>
          <w:rFonts w:ascii="Times New Roman"/>
          <w:b w:val="false"/>
          <w:i w:val="false"/>
          <w:color w:val="000000"/>
          <w:sz w:val="28"/>
        </w:rPr>
        <w:t>
Укажите территорию (область, город, район) выполнения строительных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Әкімшілік-аумақтық объектілер жіктеуішіне сәйкес аумақтың коды </w:t>
      </w:r>
      <w:r>
        <w:br/>
      </w:r>
      <w:r>
        <w:rPr>
          <w:rFonts w:ascii="Times New Roman"/>
          <w:b w:val="false"/>
          <w:i w:val="false"/>
          <w:color w:val="000000"/>
          <w:sz w:val="28"/>
        </w:rPr>
        <w:t>
</w:t>
      </w:r>
      <w:r>
        <w:rPr>
          <w:rFonts w:ascii="Times New Roman"/>
          <w:b/>
          <w:i w:val="false"/>
          <w:color w:val="000000"/>
          <w:sz w:val="28"/>
        </w:rPr>
        <w:t>(статистика органының қызметкері толтырады)</w:t>
      </w:r>
      <w:r>
        <w:br/>
      </w:r>
      <w:r>
        <w:rPr>
          <w:rFonts w:ascii="Times New Roman"/>
          <w:b w:val="false"/>
          <w:i w:val="false"/>
          <w:color w:val="000000"/>
          <w:sz w:val="28"/>
        </w:rPr>
        <w:t>
Код территории согласно Классификатора административно-территориальных объектов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Орындалған құрылыс жұмыстарының құны туралы деректерді, мың теңгемен көрсетіңіз</w:t>
      </w:r>
      <w:r>
        <w:br/>
      </w:r>
      <w:r>
        <w:rPr>
          <w:rFonts w:ascii="Times New Roman"/>
          <w:b w:val="false"/>
          <w:i w:val="false"/>
          <w:color w:val="000000"/>
          <w:sz w:val="28"/>
        </w:rPr>
        <w:t>
Укажите данные о стоимости выполненных строительных работ,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820"/>
        <w:gridCol w:w="2143"/>
        <w:gridCol w:w="3676"/>
      </w:tblGrid>
      <w:tr>
        <w:trPr>
          <w:trHeight w:val="13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rPr>
                <w:rFonts w:ascii="Times New Roman"/>
                <w:b w:val="false"/>
                <w:i w:val="false"/>
                <w:color w:val="000000"/>
                <w:sz w:val="20"/>
              </w:rPr>
              <w:t>Код строки</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жұмыстарының түрлері</w:t>
            </w:r>
            <w:r>
              <w:br/>
            </w:r>
            <w:r>
              <w:rPr>
                <w:rFonts w:ascii="Times New Roman"/>
                <w:b w:val="false"/>
                <w:i w:val="false"/>
                <w:color w:val="000000"/>
                <w:sz w:val="20"/>
              </w:rPr>
              <w:t>
</w:t>
            </w:r>
            <w:r>
              <w:rPr>
                <w:rFonts w:ascii="Times New Roman"/>
                <w:b w:val="false"/>
                <w:i w:val="false"/>
                <w:color w:val="000000"/>
                <w:sz w:val="20"/>
              </w:rPr>
              <w:t>Виды строительных работ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«жол картасы» бойынша</w:t>
            </w:r>
            <w:r>
              <w:rPr>
                <w:rFonts w:ascii="Times New Roman"/>
                <w:b w:val="false"/>
                <w:i w:val="false"/>
                <w:color w:val="000000"/>
                <w:sz w:val="20"/>
              </w:rPr>
              <w:t> </w:t>
            </w:r>
            <w:r>
              <w:rPr>
                <w:rFonts w:ascii="Times New Roman"/>
                <w:b/>
                <w:i w:val="false"/>
                <w:color w:val="000000"/>
                <w:sz w:val="20"/>
              </w:rPr>
              <w:t>орындалған</w:t>
            </w:r>
            <w:r>
              <w:rPr>
                <w:rFonts w:ascii="Times New Roman"/>
                <w:b w:val="false"/>
                <w:i w:val="false"/>
                <w:color w:val="000000"/>
                <w:sz w:val="20"/>
              </w:rPr>
              <w:t> </w:t>
            </w:r>
            <w:r>
              <w:rPr>
                <w:rFonts w:ascii="Times New Roman"/>
                <w:b/>
                <w:i w:val="false"/>
                <w:color w:val="000000"/>
                <w:sz w:val="20"/>
              </w:rPr>
              <w:t>көлемдер</w:t>
            </w:r>
            <w:r>
              <w:br/>
            </w:r>
            <w:r>
              <w:rPr>
                <w:rFonts w:ascii="Times New Roman"/>
                <w:b w:val="false"/>
                <w:i w:val="false"/>
                <w:color w:val="000000"/>
                <w:sz w:val="20"/>
              </w:rPr>
              <w:t>
</w:t>
            </w:r>
            <w:r>
              <w:rPr>
                <w:rFonts w:ascii="Times New Roman"/>
                <w:b w:val="false"/>
                <w:i w:val="false"/>
                <w:color w:val="000000"/>
                <w:sz w:val="20"/>
              </w:rPr>
              <w:t>Из них объем работ выполненных по «дорожной карте»</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жұмыстарының құны</w:t>
            </w:r>
            <w:r>
              <w:br/>
            </w:r>
            <w:r>
              <w:rPr>
                <w:rFonts w:ascii="Times New Roman"/>
                <w:b w:val="false"/>
                <w:i w:val="false"/>
                <w:color w:val="000000"/>
                <w:sz w:val="20"/>
              </w:rPr>
              <w:t>
</w:t>
            </w:r>
            <w:r>
              <w:rPr>
                <w:rFonts w:ascii="Times New Roman"/>
                <w:b w:val="false"/>
                <w:i w:val="false"/>
                <w:color w:val="000000"/>
                <w:sz w:val="20"/>
              </w:rPr>
              <w:t>Стоимость выполненных строительных работ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құрылысында орындалған жұмыстардың құны</w:t>
            </w:r>
            <w:r>
              <w:br/>
            </w:r>
            <w:r>
              <w:rPr>
                <w:rFonts w:ascii="Times New Roman"/>
                <w:b w:val="false"/>
                <w:i w:val="false"/>
                <w:color w:val="000000"/>
                <w:sz w:val="20"/>
              </w:rPr>
              <w:t>
</w:t>
            </w:r>
            <w:r>
              <w:rPr>
                <w:rFonts w:ascii="Times New Roman"/>
                <w:b w:val="false"/>
                <w:i w:val="false"/>
                <w:color w:val="000000"/>
                <w:sz w:val="20"/>
              </w:rPr>
              <w:t>Стоимость работ, выполненных на жилищном строительстве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Орындалған құрылыс жұмыстарының құны туралы деректерді түрлері бойынша (қосымшаға сәйкес), мың теңгемен көрсетіңіз</w:t>
      </w:r>
      <w:r>
        <w:br/>
      </w:r>
      <w:r>
        <w:rPr>
          <w:rFonts w:ascii="Times New Roman"/>
          <w:b w:val="false"/>
          <w:i w:val="false"/>
          <w:color w:val="000000"/>
          <w:sz w:val="28"/>
        </w:rPr>
        <w:t>
Укажите данные о стоимости выполненных строительных работ по видам (согласно приложения),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7"/>
        <w:gridCol w:w="2309"/>
        <w:gridCol w:w="3031"/>
      </w:tblGrid>
      <w:tr>
        <w:trPr>
          <w:trHeight w:val="570"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жұмыстарының көлемі</w:t>
            </w:r>
            <w:r>
              <w:br/>
            </w:r>
            <w:r>
              <w:rPr>
                <w:rFonts w:ascii="Times New Roman"/>
                <w:b w:val="false"/>
                <w:i w:val="false"/>
                <w:color w:val="000000"/>
                <w:sz w:val="20"/>
              </w:rPr>
              <w:t>
</w:t>
            </w:r>
            <w:r>
              <w:rPr>
                <w:rFonts w:ascii="Times New Roman"/>
                <w:b w:val="false"/>
                <w:i w:val="false"/>
                <w:color w:val="000000"/>
                <w:sz w:val="20"/>
              </w:rPr>
              <w:t>Объем строительных работ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ҚӨСЖ</w:t>
            </w:r>
            <w:r>
              <w:rPr>
                <w:rFonts w:ascii="Times New Roman"/>
                <w:b w:val="false"/>
                <w:i w:val="false"/>
                <w:color w:val="000000"/>
                <w:vertAlign w:val="superscript"/>
              </w:rPr>
              <w:t>*</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СКСП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знаков</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*Құрылыс өнімдерінің статистикалық жіктеуіші</w:t>
      </w:r>
      <w:r>
        <w:br/>
      </w:r>
      <w:r>
        <w:rPr>
          <w:rFonts w:ascii="Times New Roman"/>
          <w:b w:val="false"/>
          <w:i w:val="false"/>
          <w:color w:val="000000"/>
          <w:sz w:val="28"/>
        </w:rPr>
        <w:t>
</w:t>
      </w:r>
      <w:r>
        <w:rPr>
          <w:rFonts w:ascii="Times New Roman"/>
          <w:b w:val="false"/>
          <w:i w:val="false"/>
          <w:color w:val="000000"/>
          <w:sz w:val="28"/>
        </w:rPr>
        <w:t>Статистический классификатор строительной продукции</w:t>
      </w:r>
    </w:p>
    <w:p>
      <w:pPr>
        <w:spacing w:after="0"/>
        <w:ind w:left="0"/>
        <w:jc w:val="both"/>
      </w:pPr>
      <w:r>
        <w:rPr>
          <w:rFonts w:ascii="Times New Roman"/>
          <w:b/>
          <w:i w:val="false"/>
          <w:color w:val="000000"/>
          <w:sz w:val="28"/>
        </w:rPr>
        <w:t>Атауы                                Мекен-жайы</w:t>
      </w:r>
      <w:r>
        <w:rPr>
          <w:rFonts w:ascii="Times New Roman"/>
          <w:b w:val="false"/>
          <w:i w:val="false"/>
          <w:color w:val="000000"/>
          <w:sz w:val="28"/>
        </w:rPr>
        <w:t>Наименование_____________________        Адрес_______________________</w:t>
      </w:r>
      <w:r>
        <w:br/>
      </w:r>
      <w:r>
        <w:rPr>
          <w:rFonts w:ascii="Times New Roman"/>
          <w:b w:val="false"/>
          <w:i w:val="false"/>
          <w:color w:val="000000"/>
          <w:sz w:val="28"/>
        </w:rPr>
        <w:t>
            _____________________        Тел.:_______________________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Тел.________________</w:t>
      </w:r>
    </w:p>
    <w:p>
      <w:pPr>
        <w:spacing w:after="0"/>
        <w:ind w:left="0"/>
        <w:jc w:val="both"/>
      </w:pPr>
      <w:r>
        <w:rPr>
          <w:rFonts w:ascii="Times New Roman"/>
          <w:b/>
          <w:i w:val="false"/>
          <w:color w:val="000000"/>
          <w:sz w:val="28"/>
        </w:rPr>
        <w:t>Басшы                               (Аты-жөні,тегі, қолы)</w:t>
      </w:r>
      <w:r>
        <w:rPr>
          <w:rFonts w:ascii="Times New Roman"/>
          <w:b w:val="false"/>
          <w:i w:val="false"/>
          <w:color w:val="000000"/>
          <w:sz w:val="28"/>
        </w:rPr>
        <w:t>Руководитель____________________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бухгалтер_______________        (Ф.И.О., подпись)____________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106" w:id="14"/>
    <w:p>
      <w:pPr>
        <w:spacing w:after="0"/>
        <w:ind w:left="0"/>
        <w:jc w:val="both"/>
      </w:pPr>
      <w:r>
        <w:rPr>
          <w:rFonts w:ascii="Times New Roman"/>
          <w:b w:val="false"/>
          <w:i w:val="false"/>
          <w:color w:val="000000"/>
          <w:sz w:val="28"/>
        </w:rPr>
        <w:t xml:space="preserve">
      «Орындалған құрылыс жұмыстары      </w:t>
      </w:r>
      <w:r>
        <w:br/>
      </w:r>
      <w:r>
        <w:rPr>
          <w:rFonts w:ascii="Times New Roman"/>
          <w:b w:val="false"/>
          <w:i w:val="false"/>
          <w:color w:val="000000"/>
          <w:sz w:val="28"/>
        </w:rPr>
        <w:t>
(қызметтері) туралы есеп» статистикалық</w:t>
      </w:r>
      <w:r>
        <w:br/>
      </w:r>
      <w:r>
        <w:rPr>
          <w:rFonts w:ascii="Times New Roman"/>
          <w:b w:val="false"/>
          <w:i w:val="false"/>
          <w:color w:val="000000"/>
          <w:sz w:val="28"/>
        </w:rPr>
        <w:t xml:space="preserve">
нысанына (коды 0421101, индексі 1-кқ, </w:t>
      </w:r>
      <w:r>
        <w:br/>
      </w:r>
      <w:r>
        <w:rPr>
          <w:rFonts w:ascii="Times New Roman"/>
          <w:b w:val="false"/>
          <w:i w:val="false"/>
          <w:color w:val="000000"/>
          <w:sz w:val="28"/>
        </w:rPr>
        <w:t xml:space="preserve">
кезеңділігі айлық) қосымша       </w:t>
      </w:r>
    </w:p>
    <w:bookmarkEnd w:id="14"/>
    <w:p>
      <w:pPr>
        <w:spacing w:after="0"/>
        <w:ind w:left="0"/>
        <w:jc w:val="left"/>
      </w:pPr>
      <w:r>
        <w:rPr>
          <w:rFonts w:ascii="Times New Roman"/>
          <w:b/>
          <w:i w:val="false"/>
          <w:color w:val="000000"/>
        </w:rPr>
        <w:t xml:space="preserve"> Құрылыс өнімдерінің статистикалық жіктеуіші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0287"/>
      </w:tblGrid>
      <w:tr>
        <w:trPr>
          <w:trHeight w:val="4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Сәйкестендіру блогі</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Атаулар блогы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F</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БОЙЫНША ЖҰМЫСТАР</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Ғимараттарды салу бойынша жұмыстар</w:t>
            </w:r>
          </w:p>
        </w:tc>
      </w:tr>
      <w:tr>
        <w:trPr>
          <w:trHeight w:val="1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w:t>
            </w:r>
          </w:p>
        </w:tc>
      </w:tr>
      <w:tr>
        <w:trPr>
          <w:trHeight w:val="3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(үйлерді) салу бойынша құрылыс жұмыстары (жаңа құрылыс, жөндеу, қайта жаңғырту, қалпына келтіру бойынша жұмыстар)</w:t>
            </w:r>
          </w:p>
        </w:tc>
      </w:tr>
      <w:tr>
        <w:trPr>
          <w:trHeight w:val="39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(үйлерді) салу бойынша құрылыс жұмыстары (жаңа құрылыс, жөндеу, қайта жаңғырту, қалпына келтіру бойынша жұмыстар)</w:t>
            </w:r>
          </w:p>
        </w:tc>
      </w:tr>
      <w:tr>
        <w:trPr>
          <w:trHeight w:val="3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жайларды салу бойынша құрылыс жұмыстары (жаңа құрылыс, жөндеу, қайта жаңғырту, қалпына келтіру бойынша жұмыстар)</w:t>
            </w:r>
          </w:p>
        </w:tc>
      </w:tr>
      <w:tr>
        <w:trPr>
          <w:trHeight w:val="4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жайларды салу бойынша құрылыс жұмыстары (жаңа құрылыс, жөндеу, қайта жаңғырту, қалпына келтіру бойынша жұмыстар)</w:t>
            </w:r>
          </w:p>
        </w:tc>
      </w:tr>
      <w:tr>
        <w:trPr>
          <w:trHeight w:val="3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ҚҰРЫЛЫС ОБЪЕКТІЛЕРІН САЛУ БОЙЫНША ҚҰРЫЛЫС ЖҰМЫСТАРЫ</w:t>
            </w:r>
          </w:p>
        </w:tc>
      </w:tr>
      <w:tr>
        <w:trPr>
          <w:trHeight w:val="40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және темір жолдар; жолдар және темір жолдарды салу бойынша құрылыс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және автомагистральдар; жолдар және автомагистральдарды салу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немесе жаяу адам жүретін өзге де жолдар, аэродромдардағы ұшу-қону жолақтары</w:t>
            </w:r>
          </w:p>
        </w:tc>
      </w:tr>
      <w:tr>
        <w:trPr>
          <w:trHeight w:val="3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немесе жаяу адам жүретін өзге де жолдар, аэродромдардағы ұшу-қону жолақтары</w:t>
            </w:r>
          </w:p>
        </w:tc>
      </w:tr>
      <w:tr>
        <w:trPr>
          <w:trHeight w:val="5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және жаяу адам жүретін өзге де жолдар, аэродромдардағы ұшу-қону жолақтарын салу бойынша құрылыс жұмыстары</w:t>
            </w:r>
          </w:p>
        </w:tc>
      </w:tr>
      <w:tr>
        <w:trPr>
          <w:trHeight w:val="5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және жаяу адам жүретін жолдарды, аэродромдардағы ұшу-қону жолақтарын салу бойынша құрылыс жұмыстары</w:t>
            </w:r>
          </w:p>
        </w:tc>
      </w:tr>
      <w:tr>
        <w:trPr>
          <w:trHeight w:val="4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 темір жолдар мен метро салу бойынша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 салу бойынша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 салу бойынша құрылыс жұмыстары</w:t>
            </w:r>
          </w:p>
        </w:tc>
      </w:tr>
      <w:tr>
        <w:trPr>
          <w:trHeight w:val="34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 көпірлер және тоннельдерді салу бойынша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тоннельдерді салу бойынша құрылыс жұмыстары</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тоннельдерді салу бойынша құрылыс жұмыстары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Инженерлік имараттар салу бойынша құрылыс жұмыстары</w:t>
            </w:r>
          </w:p>
        </w:tc>
      </w:tr>
      <w:tr>
        <w:trPr>
          <w:trHeight w:val="31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 салу бойынша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материалдарды тасымалдауға арналған магистральдық құбырлар</w:t>
            </w:r>
          </w:p>
        </w:tc>
      </w:tr>
      <w:tr>
        <w:trPr>
          <w:trHeight w:val="28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заттарды тасымалдауға арналған жергілікті құбырлар</w:t>
            </w:r>
          </w:p>
        </w:tc>
      </w:tr>
      <w:tr>
        <w:trPr>
          <w:trHeight w:val="3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жүйелері (арналар); су құбырлары; су өңдеу құрылғыларын, ағынды суларды өңдеу бойынша құрылғылар мен сорғы станциялары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имараттарды салу бойынша құрылыс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құбырларды жүргізу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қызметтерді қоса алғанда, жергілікті құбырларды жүргізу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жүйелерін (арналар); су құбырларын; су өңдеу құрылғыларын, ағынды суларды өңдеу бойынша құрылғылар мен сорғы станцияларын салу бойынша құрылыс жұмыстары</w:t>
            </w:r>
          </w:p>
        </w:tc>
      </w:tr>
      <w:tr>
        <w:trPr>
          <w:trHeight w:val="4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шығару үшін артезиан ұңғымалары мен құдықтарды бұрғылау, кәріз жүйелерін орнату бойынша жұмыстар</w:t>
            </w:r>
          </w:p>
        </w:tc>
      </w:tr>
      <w:tr>
        <w:trPr>
          <w:trHeight w:val="3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және байланыспен қамтамасыз етуге арналған инженерлік объектілерді салу бойынша құрылыс жұмыстары</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және байланыспен қамтамасыз етуге арналған инженерлік объектілер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беріліс желілері мен магистральдық байланыс желілері</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беріліс желілері мен жергілікті байланыс желілері</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Электростанциялар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Байланыспен және электр энергиясымен қамтамасыз етуге арналған азаматтық объектілерді салу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беріліс желілері және магистральдық байланыс желілерін жүргізу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электр беріліс желілері және байланыс желілерін жүргізу бойынша құрылыс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Электростанциялар салу бойынша құрылыс жұмыстары</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инженерлік объектілерді салу бойынша құрылыс жұмыстары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имараттарын салу бойынша құрылыс жұмыстары</w:t>
            </w:r>
          </w:p>
        </w:tc>
      </w:tr>
      <w:tr>
        <w:trPr>
          <w:trHeight w:val="4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 имараттары, бөгет, шлюз және олармен байланысты гидромеханикалық имараттар</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 имараттары, бөгет, шлюз және олармен байланысты гидромеханикалық имараттар</w:t>
            </w:r>
          </w:p>
        </w:tc>
      </w:tr>
      <w:tr>
        <w:trPr>
          <w:trHeight w:val="3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порттық имараттар, дамбалар, шлюздер және олармен байланысты гидромеханикалық имараттар салу бойынша құрылыс жұмыстары</w:t>
            </w:r>
          </w:p>
        </w:tc>
      </w:tr>
      <w:tr>
        <w:trPr>
          <w:trHeight w:val="4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порттық имараттар, дамбалар, шлюздер және олармен байланысты гидромеханикалық имараттар салу бойынша құрылыс жұмыстары</w:t>
            </w:r>
          </w:p>
        </w:tc>
      </w:tr>
      <w:tr>
        <w:trPr>
          <w:trHeight w:val="4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инженерлік объектілерді салу бойынша құрылыс жұмыстары</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азаматтық инженерлік имараттар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және өңдеу өнеркәсібіне арналған кәсіпорындар мен имараттар</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демалыс орындарына арналған имараттар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азаматтық инженерлік имараттар</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азаматтық инженерлік имараттарды салу бойынша құрылыс жұмыстары</w:t>
            </w:r>
          </w:p>
        </w:tc>
      </w:tr>
      <w:tr>
        <w:trPr>
          <w:trHeight w:val="3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және өңдеу өнеркәсібіне арналған кәсіпорындар мен имараттарды салу бойынша құрылыс жұмыстары</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стадиондар мен спорт алаңдарын салу бойынша құрылыс жұмыстары</w:t>
            </w:r>
          </w:p>
        </w:tc>
      </w:tr>
      <w:tr>
        <w:trPr>
          <w:trHeight w:val="3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азаматтық инженерлік ғимараттарды салу бойынша құрылыс жұмыстары</w:t>
            </w:r>
          </w:p>
        </w:tc>
      </w:tr>
      <w:tr>
        <w:trPr>
          <w:trHeight w:val="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ҚҰРЫЛЫС ЖҰМЫСТАРЫ</w:t>
            </w:r>
          </w:p>
        </w:tc>
      </w:tr>
      <w:tr>
        <w:trPr>
          <w:trHeight w:val="3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Ғимараттарды бөлшектеу және бұзу жөніндегі және құрылыс учаскесін дайындау бойынша жұмыстар</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бөлшектеу және бұзу бойынша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 бөлшектеу және бұзу бойынша жұмыстар </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бөлшектеу және бұзу бойынша жұмыстар</w:t>
            </w:r>
          </w:p>
        </w:tc>
      </w:tr>
      <w:tr>
        <w:trPr>
          <w:trHeight w:val="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учаскесін дайындау бойынша жұмыстар</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учаскесін дайындау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жерлерін дайындау бойынша жұмыстар; тазарту бойынша жұмыстар</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және жер жұмыстары</w:t>
            </w:r>
          </w:p>
        </w:tc>
      </w:tr>
      <w:tr>
        <w:trPr>
          <w:trHeight w:val="1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10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электротехникалық, слесарлық және құрылыстық-монтаждау жұмыстары</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жылыту және ауаны баптау жүйелерін орнату бойынша жұмыстар</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жүргізу және құрғату жұмыстары; жылыту, желдету және ауаны баптау жүйелерін монтаждау (орнату) бойынша жұмыстар</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жүргізу және құрғату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желдету және ауаны баптау жүйелерін монтаждау (орнату) бойынша жұмыстар</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арқауларын орнату бойынша жұмыстар</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арқауларын орнату бойынша жұмыстар</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(орнату) бойынша өзге де жұмыстар</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(орнату) бойынша өзге де жұмыстар</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Дуалдар мен қоршауларды орнату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монтаждау (орнату) бойынша өзге де жұмыстар</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және аяқтау цикліндегі әрлеу жұмыстары</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28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 қаптау және едендерді жабу бойынша жұмыстар</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бойынша жұмыстар</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Еденді төсеу және жабу, қабырғаларды қаптау және қабырғаларға тұсқағаздар жабыстыру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Едендерді венециялық өрнекпен, мәрмәрмен, гранитпен және тақтатаспен жабу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жабындарын төсеу, қабырғаларды қаптау және тұсқағаз жабыстыру бойынша өзге де жұмыстар</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және сырлау жұмыстары</w:t>
            </w:r>
          </w:p>
        </w:tc>
      </w:tr>
      <w:tr>
        <w:trPr>
          <w:trHeight w:val="28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жұмыстары</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жұмыстары</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аяқтау бойынша өзге де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аяқтау бойынша өзге де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Декоративті әрлеу бойынша жұмыстар</w:t>
            </w:r>
          </w:p>
        </w:tc>
      </w:tr>
      <w:tr>
        <w:trPr>
          <w:trHeight w:val="4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құрылысты аяқтау және әрлеу бойынша өзге де жұмыстар</w:t>
            </w:r>
          </w:p>
        </w:tc>
      </w:tr>
      <w:tr>
        <w:trPr>
          <w:trHeight w:val="9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 өзге де құрылыс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шатыр жұмыстары</w:t>
            </w:r>
          </w:p>
        </w:tc>
      </w:tr>
      <w:tr>
        <w:trPr>
          <w:trHeight w:val="40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топтамаларға енгізілмеген, өзге де мамандандырылған құрылыс жұмыстары</w:t>
            </w:r>
          </w:p>
        </w:tc>
      </w:tr>
      <w:tr>
        <w:trPr>
          <w:trHeight w:val="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Гидрооқшаулау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Гидрооқшаулау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ағаш орнату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ағаш орнату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 қағуды қоса алғанда, іргетасты құю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 қағуды қоса алғанда, іргетасты құю бойынша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құрылыс конструкцияларын салу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құрылыс конструкцияларын салу бойынша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және тасты қалау бойынша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және тасты қалау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монтаждау және салу жөніндегі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монтаждау және салу жөніндегі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топтамаларға енгізілмеген, өзге де мамандандырылған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топтамаларға енгізілмеген, өзге де мамандандырылған құрылыс жұмыстары</w:t>
            </w:r>
          </w:p>
        </w:tc>
      </w:tr>
    </w:tbl>
    <w:bookmarkStart w:name="z107" w:id="15"/>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230 бұйрығына 6-қосымша    </w:t>
      </w:r>
    </w:p>
    <w:bookmarkEnd w:id="15"/>
    <w:bookmarkStart w:name="z108" w:id="16"/>
    <w:p>
      <w:pPr>
        <w:spacing w:after="0"/>
        <w:ind w:left="0"/>
        <w:jc w:val="left"/>
      </w:pPr>
      <w:r>
        <w:rPr>
          <w:rFonts w:ascii="Times New Roman"/>
          <w:b/>
          <w:i w:val="false"/>
          <w:color w:val="000000"/>
        </w:rPr>
        <w:t xml:space="preserve"> 
«Орындалған құрылыс жұмыстары (қызметтері) туралы есеп» жалпымемлекеттік статистикалық байқаудың статистикалық нысанын толтыру жөніндегі нұсқаулық (коды 0421101, индексі 1-кқ, кезеңділігі айлық)</w:t>
      </w:r>
    </w:p>
    <w:bookmarkEnd w:id="16"/>
    <w:bookmarkStart w:name="z109" w:id="17"/>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«Орындалған құрылыс жұмыстары (қызметтері) туралы есеп» (коды 0421101, индексі 1-кқ, кезеңділігі айлық)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құраушы бөлшектердің шектеулі номенклатурасын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r>
        <w:br/>
      </w:r>
      <w:r>
        <w:rPr>
          <w:rFonts w:ascii="Times New Roman"/>
          <w:b w:val="false"/>
          <w:i w:val="false"/>
          <w:color w:val="000000"/>
          <w:sz w:val="28"/>
        </w:rPr>
        <w:t>
</w:t>
      </w:r>
      <w:r>
        <w:rPr>
          <w:rFonts w:ascii="Times New Roman"/>
          <w:b w:val="false"/>
          <w:i w:val="false"/>
          <w:color w:val="000000"/>
          <w:sz w:val="28"/>
        </w:rPr>
        <w:t>
      2) ғимараттар мен имараттарды күрделі жөндеу – ғимараттың (имараттың) кейбір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r>
        <w:br/>
      </w:r>
      <w:r>
        <w:rPr>
          <w:rFonts w:ascii="Times New Roman"/>
          <w:b w:val="false"/>
          <w:i w:val="false"/>
          <w:color w:val="000000"/>
          <w:sz w:val="28"/>
        </w:rPr>
        <w:t>
</w:t>
      </w:r>
      <w:r>
        <w:rPr>
          <w:rFonts w:ascii="Times New Roman"/>
          <w:b w:val="false"/>
          <w:i w:val="false"/>
          <w:color w:val="000000"/>
          <w:sz w:val="28"/>
        </w:rPr>
        <w:t>
      3) құрылыс-монтаж жұмыстары – ғимараттар мен имараттарды тұрғызу, кеңейту, қайта құралымдау, техникалық қайта жарақтандыру бойынша құрылыс жұмыстары; энергетикалық, технологиялық және басқа да жабдықтарды монтаждау жұмыстары;</w:t>
      </w:r>
      <w:r>
        <w:br/>
      </w:r>
      <w:r>
        <w:rPr>
          <w:rFonts w:ascii="Times New Roman"/>
          <w:b w:val="false"/>
          <w:i w:val="false"/>
          <w:color w:val="000000"/>
          <w:sz w:val="28"/>
        </w:rPr>
        <w:t>
</w:t>
      </w:r>
      <w:r>
        <w:rPr>
          <w:rFonts w:ascii="Times New Roman"/>
          <w:b w:val="false"/>
          <w:i w:val="false"/>
          <w:color w:val="000000"/>
          <w:sz w:val="28"/>
        </w:rPr>
        <w:t>
      4) тұрғын үй құрылысы – жеке және көп пәтерлі тұрғын үйлер, жатақханалар, әлеуметтік топтарға арналған тұрғын ғимараттардың құрылысы.</w:t>
      </w:r>
      <w:r>
        <w:br/>
      </w:r>
      <w:r>
        <w:rPr>
          <w:rFonts w:ascii="Times New Roman"/>
          <w:b w:val="false"/>
          <w:i w:val="false"/>
          <w:color w:val="000000"/>
          <w:sz w:val="28"/>
        </w:rPr>
        <w:t>
</w:t>
      </w:r>
      <w:r>
        <w:rPr>
          <w:rFonts w:ascii="Times New Roman"/>
          <w:b w:val="false"/>
          <w:i w:val="false"/>
          <w:color w:val="000000"/>
          <w:sz w:val="28"/>
        </w:rPr>
        <w:t>
      3. Орындалған құрылыс жұмыстарының құны жасалған мердігерлік шарттар бойынша заңды тұлғалармен орындалған көлемді көрсетеді. Қосалқы мердігерлік шарт жасалған жағдайда, қосалқы мердігерлік ұйым орындаған құрылыс жұмыстарының құны жеке көрсетіледі, өз кезегінде мердігер өзінің көлемін қосалқы мердігермен орындалған құрылыс жұмыстарының құнынсыз көрсетеді, яғни мердігерлік ұйымдар өз күшімен орындаған құрылыс жұмыстарының көлемін көрсетеді.</w:t>
      </w:r>
      <w:r>
        <w:br/>
      </w:r>
      <w:r>
        <w:rPr>
          <w:rFonts w:ascii="Times New Roman"/>
          <w:b w:val="false"/>
          <w:i w:val="false"/>
          <w:color w:val="000000"/>
          <w:sz w:val="28"/>
        </w:rPr>
        <w:t>
      Бастапқы есептің деректері және тапсырыс беруші қол қойған, орындалған жұмыстардың құны туралы тиісті құжаттар мердігерлік және қосалқы мердігерлік ұйымдардың статистикалық нысанында орындалған жұмыстар құнын көрсету үшін негіз болып табылады.</w:t>
      </w:r>
      <w:r>
        <w:br/>
      </w: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өкілеттігі жоқ болса заңды тұлға құрылымдық және оқшауланған бөлімшелерінің бөлінісінде олардың орналасқан жерін көрсетіп статистикалық нысанды тапсырады.</w:t>
      </w:r>
      <w:r>
        <w:br/>
      </w:r>
      <w:r>
        <w:rPr>
          <w:rFonts w:ascii="Times New Roman"/>
          <w:b w:val="false"/>
          <w:i w:val="false"/>
          <w:color w:val="000000"/>
          <w:sz w:val="28"/>
        </w:rPr>
        <w:t>
      Екі және одан да көп облыстар аумағында құрылысты жүзеге асырушы заңды тұлғалар мен олардың құрылымдық және оқшауланған бөлімшелері, статистикалық нысанды әрбір облыстың аумағы бойынша ақпаратты бөліп жеке бланктерде тапсырады, яғни деректер құрылыс жұмыстарының орындалған жері бойынша көрсетіледі.</w:t>
      </w:r>
      <w:r>
        <w:br/>
      </w:r>
      <w:r>
        <w:rPr>
          <w:rFonts w:ascii="Times New Roman"/>
          <w:b w:val="false"/>
          <w:i w:val="false"/>
          <w:color w:val="000000"/>
          <w:sz w:val="28"/>
        </w:rPr>
        <w:t>
      Құрылыс жұмыстарының көлеміне құрылыс сметасында қарастырылмаған жұмыстарының құны кірмейді, сондай-ақ:</w:t>
      </w:r>
      <w:r>
        <w:br/>
      </w:r>
      <w:r>
        <w:rPr>
          <w:rFonts w:ascii="Times New Roman"/>
          <w:b w:val="false"/>
          <w:i w:val="false"/>
          <w:color w:val="000000"/>
          <w:sz w:val="28"/>
        </w:rPr>
        <w:t>
</w:t>
      </w:r>
      <w:r>
        <w:rPr>
          <w:rFonts w:ascii="Times New Roman"/>
          <w:b w:val="false"/>
          <w:i w:val="false"/>
          <w:color w:val="000000"/>
          <w:sz w:val="28"/>
        </w:rPr>
        <w:t>
      1) мұнай және газ ұңғымаларын бұрғылаумен, сондай-ақ ұңғымаларды өңдеумен (су ұңғымаларын қоспағанда – Экономикалық қызмет түрлерінің жалпы жіктеуішінің коды - 42.21), сынақ және барлау мақсатында бұрғылау бойынша қосымша жұмыстар, мұнай және газ ұңғымаларының негізін салу, цементтеумен байланысты жұмыстардың құны;</w:t>
      </w:r>
      <w:r>
        <w:br/>
      </w:r>
      <w:r>
        <w:rPr>
          <w:rFonts w:ascii="Times New Roman"/>
          <w:b w:val="false"/>
          <w:i w:val="false"/>
          <w:color w:val="000000"/>
          <w:sz w:val="28"/>
        </w:rPr>
        <w:t>
</w:t>
      </w:r>
      <w:r>
        <w:rPr>
          <w:rFonts w:ascii="Times New Roman"/>
          <w:b w:val="false"/>
          <w:i w:val="false"/>
          <w:color w:val="000000"/>
          <w:sz w:val="28"/>
        </w:rPr>
        <w:t>
      2) топырақ құнарлығын қалпына келтіру, көмір шахталары қызметінің зардаптарын (топырақ шөкеннен кейінгі ойпаттарды, көлдерді, сазды, және басқаларды) жою бойынша жұмыстардың құны қосылмайды.</w:t>
      </w:r>
      <w:r>
        <w:br/>
      </w:r>
      <w:r>
        <w:rPr>
          <w:rFonts w:ascii="Times New Roman"/>
          <w:b w:val="false"/>
          <w:i w:val="false"/>
          <w:color w:val="000000"/>
          <w:sz w:val="28"/>
        </w:rPr>
        <w:t>
      Орындалған құрылыс жұмыстарының құны қосылған құн салығынсыз және акцизсіз көрсетіледі.</w:t>
      </w:r>
      <w:r>
        <w:br/>
      </w:r>
      <w:r>
        <w:rPr>
          <w:rFonts w:ascii="Times New Roman"/>
          <w:b w:val="false"/>
          <w:i w:val="false"/>
          <w:color w:val="000000"/>
          <w:sz w:val="28"/>
        </w:rPr>
        <w:t>
      2 - бөлімнің 2 бағанында «Бизнес 2020 жол картасы» бағдарламасы аясында орындалған құрылыс жұмыстарының көлемі көрсетіледі.</w:t>
      </w:r>
      <w:r>
        <w:br/>
      </w:r>
      <w:r>
        <w:rPr>
          <w:rFonts w:ascii="Times New Roman"/>
          <w:b w:val="false"/>
          <w:i w:val="false"/>
          <w:color w:val="000000"/>
          <w:sz w:val="28"/>
        </w:rPr>
        <w:t>
      2 - бөлімнің 1,2 бағанындағы 5 жол 2 бөлімнің 1 жолынан толтырылады.</w:t>
      </w:r>
      <w:r>
        <w:br/>
      </w:r>
      <w:r>
        <w:rPr>
          <w:rFonts w:ascii="Times New Roman"/>
          <w:b w:val="false"/>
          <w:i w:val="false"/>
          <w:color w:val="000000"/>
          <w:sz w:val="28"/>
        </w:rPr>
        <w:t>
      3 - бөлімде орындалған құрылыс жұмыстары түрлерінің кодтары Құрылыс өнімдері жіктеуішіне сәйкес толтырылады (статистикалық нысанның Қосымшасын қараңыз).</w:t>
      </w:r>
      <w:r>
        <w:br/>
      </w:r>
      <w:r>
        <w:rPr>
          <w:rFonts w:ascii="Times New Roman"/>
          <w:b w:val="false"/>
          <w:i w:val="false"/>
          <w:color w:val="000000"/>
          <w:sz w:val="28"/>
        </w:rPr>
        <w:t>
      Ескерту: заңды тұлғада және (немесе) оның құрылымдық және оқшауланған бөлімшелерінде БСН коды болмаған жағдайда, ҚҰЖЖ коды толтырылады.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2 - бөлім. Орындалған құрылыс жұмыстарының құны туралы деректер</w:t>
      </w:r>
      <w:r>
        <w:br/>
      </w:r>
      <w:r>
        <w:rPr>
          <w:rFonts w:ascii="Times New Roman"/>
          <w:b w:val="false"/>
          <w:i w:val="false"/>
          <w:color w:val="000000"/>
          <w:sz w:val="28"/>
        </w:rPr>
        <w:t>
      1 жол = 3 - бөлімдегі «Барлығы» деген жолға;</w:t>
      </w:r>
      <w:r>
        <w:br/>
      </w:r>
      <w:r>
        <w:rPr>
          <w:rFonts w:ascii="Times New Roman"/>
          <w:b w:val="false"/>
          <w:i w:val="false"/>
          <w:color w:val="000000"/>
          <w:sz w:val="28"/>
        </w:rPr>
        <w:t>
      2-4 жолдарының қосындысы = 1 жолға;</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бағаннан, әр жол үшін;</w:t>
      </w:r>
      <w:r>
        <w:br/>
      </w:r>
      <w:r>
        <w:rPr>
          <w:rFonts w:ascii="Times New Roman"/>
          <w:b w:val="false"/>
          <w:i w:val="false"/>
          <w:color w:val="000000"/>
          <w:sz w:val="28"/>
        </w:rPr>
        <w:t>
</w:t>
      </w:r>
      <w:r>
        <w:rPr>
          <w:rFonts w:ascii="Times New Roman"/>
          <w:b w:val="false"/>
          <w:i w:val="false"/>
          <w:color w:val="000000"/>
          <w:sz w:val="28"/>
        </w:rPr>
        <w:t>
      2) 3 - бөлім. Орындалған құрылыс жұмыстарының құны туралы деректер кодтары бойынша жолдардың қосындысы = 3 бөлімдегі «Барлығы» деген жолға.</w:t>
      </w:r>
    </w:p>
    <w:bookmarkEnd w:id="17"/>
    <w:bookmarkStart w:name="z121" w:id="18"/>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230 бұйрығына 7-қосымша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
        <w:gridCol w:w="7"/>
        <w:gridCol w:w="2656"/>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98700" cy="16637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w:t>
            </w:r>
            <w:r>
              <w:br/>
            </w:r>
            <w:r>
              <w:rPr>
                <w:rFonts w:ascii="Times New Roman"/>
                <w:b w:val="false"/>
                <w:i w:val="false"/>
                <w:color w:val="000000"/>
                <w:sz w:val="20"/>
              </w:rPr>
              <w:t>
</w:t>
            </w:r>
            <w:r>
              <w:rPr>
                <w:rFonts w:ascii="Times New Roman"/>
                <w:b w:val="false"/>
                <w:i w:val="false"/>
                <w:color w:val="000000"/>
                <w:sz w:val="20"/>
              </w:rPr>
              <w:t>24 тамыздағы № 230 бұйрығына 7-қосымша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исполняющего обязанности председателя Агентства Республики Казахстан по статистике от 24 августа 2010г. № 230</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0431102</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0431102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Орындалған құрылыс жұмыстары (қызметтері) туралы есеп</w:t>
            </w:r>
            <w:r>
              <w:br/>
            </w:r>
            <w:r>
              <w:rPr>
                <w:rFonts w:ascii="Times New Roman"/>
                <w:b/>
                <w:i w:val="false"/>
                <w:color w:val="000000"/>
                <w:sz w:val="20"/>
              </w:rPr>
              <w:t>
Отчет об выполненных строительных работах (услугах)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1–кқ (шағын)</w:t>
            </w:r>
            <w:r>
              <w:br/>
            </w:r>
            <w:r>
              <w:rPr>
                <w:rFonts w:ascii="Times New Roman"/>
                <w:b w:val="false"/>
                <w:i w:val="false"/>
                <w:color w:val="000000"/>
                <w:sz w:val="20"/>
              </w:rPr>
              <w:t>
</w:t>
            </w:r>
            <w:r>
              <w:rPr>
                <w:rFonts w:ascii="Times New Roman"/>
                <w:b w:val="false"/>
                <w:i w:val="false"/>
                <w:color w:val="000000"/>
                <w:sz w:val="20"/>
              </w:rPr>
              <w:t>1-кс (малые)</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 _          _ _ _ _</w:t>
            </w:r>
            <w:r>
              <w:br/>
            </w:r>
            <w:r>
              <w:rPr>
                <w:rFonts w:ascii="Times New Roman"/>
                <w:b w:val="false"/>
                <w:i w:val="false"/>
                <w:color w:val="000000"/>
                <w:sz w:val="20"/>
              </w:rPr>
              <w:t>
</w:t>
            </w:r>
            <w:r>
              <w:rPr>
                <w:rFonts w:ascii="Times New Roman"/>
                <w:b/>
                <w:i w:val="false"/>
                <w:color w:val="000000"/>
                <w:sz w:val="20"/>
              </w:rPr>
              <w:t>Есепті кезең  |_|_| тоқсан |_|_|_|_| Жыл</w:t>
            </w:r>
            <w:r>
              <w:br/>
            </w:r>
            <w:r>
              <w:rPr>
                <w:rFonts w:ascii="Times New Roman"/>
                <w:b w:val="false"/>
                <w:i w:val="false"/>
                <w:color w:val="000000"/>
                <w:sz w:val="20"/>
              </w:rPr>
              <w:t>
</w:t>
            </w:r>
            <w:r>
              <w:rPr>
                <w:rFonts w:ascii="Times New Roman"/>
                <w:b w:val="false"/>
                <w:i w:val="false"/>
                <w:color w:val="000000"/>
                <w:sz w:val="20"/>
              </w:rPr>
              <w:t>Отчетный период        квартал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"Құрылыс", Экономикалық қызмет түрлерінің жалпы жіктеуішінің коды 41-43 болып табылатын, жұмыс істеушілер саны 50 адамнан асатын заңды тұлғалар және олардың құрылымдық және оқшауланған бөлімшелері, сондай-ақ құрылыс қызметін жүзеге асыратын басқа қызмет түрлерінің заңды тұлғалары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юридические лица других видов деятельности, осуществляющие строительную деятельность, с численностью работающих более 50 человек.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тапсыру мерзімі – есепті тоқсаннан кейінгі 10-шы күннен кешіктірмей</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Срок представления статистической формы - не позднее 10-го числа после отчетного квартала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код РНН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Құрылыс жұмыстарының орындалған аумағын көрсетіңіз (облыс, қала, аудан)</w:t>
      </w:r>
      <w:r>
        <w:br/>
      </w:r>
      <w:r>
        <w:rPr>
          <w:rFonts w:ascii="Times New Roman"/>
          <w:b w:val="false"/>
          <w:i w:val="false"/>
          <w:color w:val="000000"/>
          <w:sz w:val="28"/>
        </w:rPr>
        <w:t>
Укажите территорию (область, город, район) выполнения строительных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Әкімшілік-аумақтық объектілер жіктеуішіне сәйкес аумақтың коды </w:t>
      </w:r>
      <w:r>
        <w:br/>
      </w:r>
      <w:r>
        <w:rPr>
          <w:rFonts w:ascii="Times New Roman"/>
          <w:b w:val="false"/>
          <w:i w:val="false"/>
          <w:color w:val="000000"/>
          <w:sz w:val="28"/>
        </w:rPr>
        <w:t>
</w:t>
      </w:r>
      <w:r>
        <w:rPr>
          <w:rFonts w:ascii="Times New Roman"/>
          <w:b/>
          <w:i w:val="false"/>
          <w:color w:val="000000"/>
          <w:sz w:val="28"/>
        </w:rPr>
        <w:t>(статистика органының қызметкері толтырады)</w:t>
      </w:r>
      <w:r>
        <w:br/>
      </w:r>
      <w:r>
        <w:rPr>
          <w:rFonts w:ascii="Times New Roman"/>
          <w:b w:val="false"/>
          <w:i w:val="false"/>
          <w:color w:val="000000"/>
          <w:sz w:val="28"/>
        </w:rPr>
        <w:t>
Код территории согласно Классификатора административно-территориальных объектов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Орындалған құрылыс жұмыстарының құны туралы деректерді, мың теңгемен көрсетіңіз</w:t>
      </w:r>
      <w:r>
        <w:br/>
      </w:r>
      <w:r>
        <w:rPr>
          <w:rFonts w:ascii="Times New Roman"/>
          <w:b w:val="false"/>
          <w:i w:val="false"/>
          <w:color w:val="000000"/>
          <w:sz w:val="28"/>
        </w:rPr>
        <w:t>
Укажите данные о стоимости выполненных строительных работ,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820"/>
        <w:gridCol w:w="2143"/>
        <w:gridCol w:w="3676"/>
      </w:tblGrid>
      <w:tr>
        <w:trPr>
          <w:trHeight w:val="13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rPr>
                <w:rFonts w:ascii="Times New Roman"/>
                <w:b w:val="false"/>
                <w:i w:val="false"/>
                <w:color w:val="000000"/>
                <w:sz w:val="20"/>
              </w:rPr>
              <w:t>Код строки</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жұмыстарының түрлері</w:t>
            </w:r>
            <w:r>
              <w:br/>
            </w:r>
            <w:r>
              <w:rPr>
                <w:rFonts w:ascii="Times New Roman"/>
                <w:b w:val="false"/>
                <w:i w:val="false"/>
                <w:color w:val="000000"/>
                <w:sz w:val="20"/>
              </w:rPr>
              <w:t>
</w:t>
            </w:r>
            <w:r>
              <w:rPr>
                <w:rFonts w:ascii="Times New Roman"/>
                <w:b w:val="false"/>
                <w:i w:val="false"/>
                <w:color w:val="000000"/>
                <w:sz w:val="20"/>
              </w:rPr>
              <w:t>Виды строительных работ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«жол картасы» бойынша</w:t>
            </w:r>
            <w:r>
              <w:rPr>
                <w:rFonts w:ascii="Times New Roman"/>
                <w:b w:val="false"/>
                <w:i w:val="false"/>
                <w:color w:val="000000"/>
                <w:sz w:val="20"/>
              </w:rPr>
              <w:t> </w:t>
            </w:r>
            <w:r>
              <w:rPr>
                <w:rFonts w:ascii="Times New Roman"/>
                <w:b/>
                <w:i w:val="false"/>
                <w:color w:val="000000"/>
                <w:sz w:val="20"/>
              </w:rPr>
              <w:t>орындалған</w:t>
            </w:r>
            <w:r>
              <w:rPr>
                <w:rFonts w:ascii="Times New Roman"/>
                <w:b w:val="false"/>
                <w:i w:val="false"/>
                <w:color w:val="000000"/>
                <w:sz w:val="20"/>
              </w:rPr>
              <w:t> </w:t>
            </w:r>
            <w:r>
              <w:rPr>
                <w:rFonts w:ascii="Times New Roman"/>
                <w:b/>
                <w:i w:val="false"/>
                <w:color w:val="000000"/>
                <w:sz w:val="20"/>
              </w:rPr>
              <w:t>көлемдер</w:t>
            </w:r>
            <w:r>
              <w:br/>
            </w:r>
            <w:r>
              <w:rPr>
                <w:rFonts w:ascii="Times New Roman"/>
                <w:b w:val="false"/>
                <w:i w:val="false"/>
                <w:color w:val="000000"/>
                <w:sz w:val="20"/>
              </w:rPr>
              <w:t>
</w:t>
            </w:r>
            <w:r>
              <w:rPr>
                <w:rFonts w:ascii="Times New Roman"/>
                <w:b w:val="false"/>
                <w:i w:val="false"/>
                <w:color w:val="000000"/>
                <w:sz w:val="20"/>
              </w:rPr>
              <w:t>Из них объем работ выполненных по «дорожной карте»</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жұмыстарының құны</w:t>
            </w:r>
            <w:r>
              <w:br/>
            </w:r>
            <w:r>
              <w:rPr>
                <w:rFonts w:ascii="Times New Roman"/>
                <w:b w:val="false"/>
                <w:i w:val="false"/>
                <w:color w:val="000000"/>
                <w:sz w:val="20"/>
              </w:rPr>
              <w:t>
</w:t>
            </w:r>
            <w:r>
              <w:rPr>
                <w:rFonts w:ascii="Times New Roman"/>
                <w:b w:val="false"/>
                <w:i w:val="false"/>
                <w:color w:val="000000"/>
                <w:sz w:val="20"/>
              </w:rPr>
              <w:t>Стоимость выполненных строительных работ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құрылысында орындалған жұмыстардың құны</w:t>
            </w:r>
            <w:r>
              <w:br/>
            </w:r>
            <w:r>
              <w:rPr>
                <w:rFonts w:ascii="Times New Roman"/>
                <w:b w:val="false"/>
                <w:i w:val="false"/>
                <w:color w:val="000000"/>
                <w:sz w:val="20"/>
              </w:rPr>
              <w:t>
</w:t>
            </w:r>
            <w:r>
              <w:rPr>
                <w:rFonts w:ascii="Times New Roman"/>
                <w:b w:val="false"/>
                <w:i w:val="false"/>
                <w:color w:val="000000"/>
                <w:sz w:val="20"/>
              </w:rPr>
              <w:t>Стоимость работ, выполненных на жилищном строительстве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Орындалған құрылыс жұмыстарының құны туралы деректерді түрлері бойынша (қосымшаға сәйкес), мың теңгемен көрсетіңіз</w:t>
      </w:r>
      <w:r>
        <w:br/>
      </w:r>
      <w:r>
        <w:rPr>
          <w:rFonts w:ascii="Times New Roman"/>
          <w:b w:val="false"/>
          <w:i w:val="false"/>
          <w:color w:val="000000"/>
          <w:sz w:val="28"/>
        </w:rPr>
        <w:t>
Укажите данные о стоимости выполненных строительных работ по видам (согласно приложения),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7"/>
        <w:gridCol w:w="2309"/>
        <w:gridCol w:w="3031"/>
      </w:tblGrid>
      <w:tr>
        <w:trPr>
          <w:trHeight w:val="570"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жұмыстарының көлемі</w:t>
            </w:r>
            <w:r>
              <w:br/>
            </w:r>
            <w:r>
              <w:rPr>
                <w:rFonts w:ascii="Times New Roman"/>
                <w:b w:val="false"/>
                <w:i w:val="false"/>
                <w:color w:val="000000"/>
                <w:sz w:val="20"/>
              </w:rPr>
              <w:t>
</w:t>
            </w:r>
            <w:r>
              <w:rPr>
                <w:rFonts w:ascii="Times New Roman"/>
                <w:b w:val="false"/>
                <w:i w:val="false"/>
                <w:color w:val="000000"/>
                <w:sz w:val="20"/>
              </w:rPr>
              <w:t>Объем строительных работ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ҚӨСЖ</w:t>
            </w:r>
            <w:r>
              <w:rPr>
                <w:rFonts w:ascii="Times New Roman"/>
                <w:b w:val="false"/>
                <w:i w:val="false"/>
                <w:color w:val="000000"/>
                <w:vertAlign w:val="superscript"/>
              </w:rPr>
              <w:t>*</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СКСП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знаков</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*Құрылыс өнімдерінің статистикалық жіктеуіші</w:t>
      </w:r>
      <w:r>
        <w:br/>
      </w:r>
      <w:r>
        <w:rPr>
          <w:rFonts w:ascii="Times New Roman"/>
          <w:b w:val="false"/>
          <w:i w:val="false"/>
          <w:color w:val="000000"/>
          <w:sz w:val="28"/>
        </w:rPr>
        <w:t>
</w:t>
      </w:r>
      <w:r>
        <w:rPr>
          <w:rFonts w:ascii="Times New Roman"/>
          <w:b w:val="false"/>
          <w:i w:val="false"/>
          <w:color w:val="000000"/>
          <w:sz w:val="28"/>
        </w:rPr>
        <w:t>Статистический классификатор строительной продукции</w:t>
      </w:r>
    </w:p>
    <w:p>
      <w:pPr>
        <w:spacing w:after="0"/>
        <w:ind w:left="0"/>
        <w:jc w:val="both"/>
      </w:pPr>
      <w:r>
        <w:rPr>
          <w:rFonts w:ascii="Times New Roman"/>
          <w:b/>
          <w:i w:val="false"/>
          <w:color w:val="000000"/>
          <w:sz w:val="28"/>
        </w:rPr>
        <w:t>Атауы                                Мекен-жайы</w:t>
      </w:r>
      <w:r>
        <w:rPr>
          <w:rFonts w:ascii="Times New Roman"/>
          <w:b w:val="false"/>
          <w:i w:val="false"/>
          <w:color w:val="000000"/>
          <w:sz w:val="28"/>
        </w:rPr>
        <w:t>Наименование_____________________        Адрес_______________________</w:t>
      </w:r>
      <w:r>
        <w:br/>
      </w:r>
      <w:r>
        <w:rPr>
          <w:rFonts w:ascii="Times New Roman"/>
          <w:b w:val="false"/>
          <w:i w:val="false"/>
          <w:color w:val="000000"/>
          <w:sz w:val="28"/>
        </w:rPr>
        <w:t>
            _____________________        Тел.:_______________________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Тел.________________</w:t>
      </w:r>
    </w:p>
    <w:p>
      <w:pPr>
        <w:spacing w:after="0"/>
        <w:ind w:left="0"/>
        <w:jc w:val="both"/>
      </w:pPr>
      <w:r>
        <w:rPr>
          <w:rFonts w:ascii="Times New Roman"/>
          <w:b/>
          <w:i w:val="false"/>
          <w:color w:val="000000"/>
          <w:sz w:val="28"/>
        </w:rPr>
        <w:t>Басшы                               (Аты-жөні,тегі, қолы)</w:t>
      </w:r>
      <w:r>
        <w:rPr>
          <w:rFonts w:ascii="Times New Roman"/>
          <w:b w:val="false"/>
          <w:i w:val="false"/>
          <w:color w:val="000000"/>
          <w:sz w:val="28"/>
        </w:rPr>
        <w:t>Руководитель____________________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бухгалтер_______________        (Ф.И.О., подпись)____________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122" w:id="19"/>
    <w:p>
      <w:pPr>
        <w:spacing w:after="0"/>
        <w:ind w:left="0"/>
        <w:jc w:val="both"/>
      </w:pPr>
      <w:r>
        <w:rPr>
          <w:rFonts w:ascii="Times New Roman"/>
          <w:b w:val="false"/>
          <w:i w:val="false"/>
          <w:color w:val="000000"/>
          <w:sz w:val="28"/>
        </w:rPr>
        <w:t xml:space="preserve">
      «Орындалған құрылыс жұмыстары    </w:t>
      </w:r>
      <w:r>
        <w:br/>
      </w:r>
      <w:r>
        <w:rPr>
          <w:rFonts w:ascii="Times New Roman"/>
          <w:b w:val="false"/>
          <w:i w:val="false"/>
          <w:color w:val="000000"/>
          <w:sz w:val="28"/>
        </w:rPr>
        <w:t xml:space="preserve">
(қызметтері) туралы есеп»      </w:t>
      </w:r>
      <w:r>
        <w:br/>
      </w:r>
      <w:r>
        <w:rPr>
          <w:rFonts w:ascii="Times New Roman"/>
          <w:b w:val="false"/>
          <w:i w:val="false"/>
          <w:color w:val="000000"/>
          <w:sz w:val="28"/>
        </w:rPr>
        <w:t>
статистикалық нысанына (коды 0431102,</w:t>
      </w:r>
      <w:r>
        <w:br/>
      </w:r>
      <w:r>
        <w:rPr>
          <w:rFonts w:ascii="Times New Roman"/>
          <w:b w:val="false"/>
          <w:i w:val="false"/>
          <w:color w:val="000000"/>
          <w:sz w:val="28"/>
        </w:rPr>
        <w:t xml:space="preserve">
      индексі 1-кқ, (шағын), кезеңділігі </w:t>
      </w:r>
      <w:r>
        <w:br/>
      </w:r>
      <w:r>
        <w:rPr>
          <w:rFonts w:ascii="Times New Roman"/>
          <w:b w:val="false"/>
          <w:i w:val="false"/>
          <w:color w:val="000000"/>
          <w:sz w:val="28"/>
        </w:rPr>
        <w:t xml:space="preserve">
      тоқсандық) статистикалық нысанына   </w:t>
      </w:r>
      <w:r>
        <w:br/>
      </w:r>
      <w:r>
        <w:rPr>
          <w:rFonts w:ascii="Times New Roman"/>
          <w:b w:val="false"/>
          <w:i w:val="false"/>
          <w:color w:val="000000"/>
          <w:sz w:val="28"/>
        </w:rPr>
        <w:t xml:space="preserve">
      қосымша            </w:t>
      </w:r>
    </w:p>
    <w:bookmarkEnd w:id="19"/>
    <w:p>
      <w:pPr>
        <w:spacing w:after="0"/>
        <w:ind w:left="0"/>
        <w:jc w:val="left"/>
      </w:pPr>
      <w:r>
        <w:rPr>
          <w:rFonts w:ascii="Times New Roman"/>
          <w:b/>
          <w:i w:val="false"/>
          <w:color w:val="000000"/>
        </w:rPr>
        <w:t xml:space="preserve"> Құрылыс өнімдерінің статистикалық жіктеуіші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0287"/>
      </w:tblGrid>
      <w:tr>
        <w:trPr>
          <w:trHeight w:val="4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Сәйкестендіру блогі</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Атаулар блогы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F</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БОЙЫНША ЖҰМЫСТАР</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Ғимараттарды салу бойынша жұмыстар</w:t>
            </w:r>
          </w:p>
        </w:tc>
      </w:tr>
      <w:tr>
        <w:trPr>
          <w:trHeight w:val="1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w:t>
            </w:r>
          </w:p>
        </w:tc>
      </w:tr>
      <w:tr>
        <w:trPr>
          <w:trHeight w:val="3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(үйлерді) салу бойынша құрылыс жұмыстары (жаңа құрылыс, жөндеу, қайта жаңғырту, қалпына келтіру бойынша жұмыстар)</w:t>
            </w:r>
          </w:p>
        </w:tc>
      </w:tr>
      <w:tr>
        <w:trPr>
          <w:trHeight w:val="39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(үйлерді) салу бойынша құрылыс жұмыстары (жаңа құрылыс, жөндеу, қайта жаңғырту, қалпына келтіру бойынша жұмыстар)</w:t>
            </w:r>
          </w:p>
        </w:tc>
      </w:tr>
      <w:tr>
        <w:trPr>
          <w:trHeight w:val="3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жайларды салу бойынша құрылыс жұмыстары (жаңа құрылыс, жөндеу, қайта жаңғырту, қалпына келтіру бойынша жұмыстар)</w:t>
            </w:r>
          </w:p>
        </w:tc>
      </w:tr>
      <w:tr>
        <w:trPr>
          <w:trHeight w:val="4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жайларды салу бойынша құрылыс жұмыстары (жаңа құрылыс, жөндеу, қайта жаңғырту, қалпына келтіру бойынша жұмыстар)</w:t>
            </w:r>
          </w:p>
        </w:tc>
      </w:tr>
      <w:tr>
        <w:trPr>
          <w:trHeight w:val="3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ҚҰРЫЛЫС ОБЪЕКТІЛЕРІН САЛУ БОЙЫНША ҚҰРЫЛЫС ЖҰМЫСТАРЫ</w:t>
            </w:r>
          </w:p>
        </w:tc>
      </w:tr>
      <w:tr>
        <w:trPr>
          <w:trHeight w:val="40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және темір жолдар; жолдар және темір жолдарды салу бойынша құрылыс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және автомагистральдар; жолдар және автомагистральдарды салу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немесе жаяу адам жүретін өзге де жолдар, аэродромдардағы ұшу-қону жолақтары</w:t>
            </w:r>
          </w:p>
        </w:tc>
      </w:tr>
      <w:tr>
        <w:trPr>
          <w:trHeight w:val="3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немесе жаяу адам жүретін өзге де жолдар, аэродромдардағы ұшу-қону жолақтары</w:t>
            </w:r>
          </w:p>
        </w:tc>
      </w:tr>
      <w:tr>
        <w:trPr>
          <w:trHeight w:val="5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және жаяу адам жүретін өзге де жолдар, аэродромдардағы ұшу-қону жолақтарын салу бойынша құрылыс жұмыстары</w:t>
            </w:r>
          </w:p>
        </w:tc>
      </w:tr>
      <w:tr>
        <w:trPr>
          <w:trHeight w:val="5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және жаяу адам жүретін жолдарды, аэродромдардағы ұшу-қону жолақтарын салу бойынша құрылыс жұмыстары</w:t>
            </w:r>
          </w:p>
        </w:tc>
      </w:tr>
      <w:tr>
        <w:trPr>
          <w:trHeight w:val="4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 темір жолдар мен метро салу бойынша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 салу бойынша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 салу бойынша құрылыс жұмыстары</w:t>
            </w:r>
          </w:p>
        </w:tc>
      </w:tr>
      <w:tr>
        <w:trPr>
          <w:trHeight w:val="34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 көпірлер және тоннельдерді салу бойынша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тоннельдерді салу бойынша құрылыс жұмыстары</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тоннельдерді салу бойынша құрылыс жұмыстары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Инженерлік имараттар салу бойынша құрылыс жұмыстары</w:t>
            </w:r>
          </w:p>
        </w:tc>
      </w:tr>
      <w:tr>
        <w:trPr>
          <w:trHeight w:val="31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 салу бойынша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материалдарды тасымалдауға арналған магистральдық құбырлар</w:t>
            </w:r>
          </w:p>
        </w:tc>
      </w:tr>
      <w:tr>
        <w:trPr>
          <w:trHeight w:val="28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заттарды тасымалдауға арналған жергілікті құбырлар</w:t>
            </w:r>
          </w:p>
        </w:tc>
      </w:tr>
      <w:tr>
        <w:trPr>
          <w:trHeight w:val="3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жүйелері (арналар); су құбырлары; су өңдеу құрылғыларын, ағынды суларды өңдеу бойынша құрылғылар мен сорғы станциялары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имараттарды салу бойынша құрылыс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құбырларды жүргізу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қызметтерді қоса алғанда, жергілікті құбырларды жүргізу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жүйелерін (арналар); су құбырларын; су өңдеу құрылғыларын, ағынды суларды өңдеу бойынша құрылғылар мен сорғы станцияларын салу бойынша құрылыс жұмыстары</w:t>
            </w:r>
          </w:p>
        </w:tc>
      </w:tr>
      <w:tr>
        <w:trPr>
          <w:trHeight w:val="4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шығару үшін артезиан ұңғымалары мен құдықтарды бұрғылау, кәріз жүйелерін орнату бойынша жұмыстар</w:t>
            </w:r>
          </w:p>
        </w:tc>
      </w:tr>
      <w:tr>
        <w:trPr>
          <w:trHeight w:val="3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және байланыспен қамтамасыз етуге арналған инженерлік объектілерді салу бойынша құрылыс жұмыстары</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және байланыспен қамтамасыз етуге арналған инженерлік объектілер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беріліс желілері мен магистральдық байланыс желілері</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беріліс желілері мен жергілікті байланыс желілері</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Электростанциялар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Байланыспен және электр энергиясымен қамтамасыз етуге арналған азаматтық объектілерді салу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беріліс желілері және магистральдық байланыс желілерін жүргізу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электр беріліс желілері және байланыс желілерін жүргізу бойынша құрылыс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Электростанциялар салу бойынша құрылыс жұмыстары</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инженерлік объектілерді салу бойынша құрылыс жұмыстары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имараттарын салу бойынша құрылыс жұмыстары</w:t>
            </w:r>
          </w:p>
        </w:tc>
      </w:tr>
      <w:tr>
        <w:trPr>
          <w:trHeight w:val="4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 имараттары, бөгет, шлюз және олармен байланысты гидромеханикалық имараттар</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 имараттары, бөгет, шлюз және олармен байланысты гидромеханикалық имараттар</w:t>
            </w:r>
          </w:p>
        </w:tc>
      </w:tr>
      <w:tr>
        <w:trPr>
          <w:trHeight w:val="3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порттық имараттар, дамбалар, шлюздер және олармен байланысты гидромеханикалық имараттар салу бойынша құрылыс жұмыстары</w:t>
            </w:r>
          </w:p>
        </w:tc>
      </w:tr>
      <w:tr>
        <w:trPr>
          <w:trHeight w:val="4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порттық имараттар, дамбалар, шлюздер және олармен байланысты гидромеханикалық имараттар салу бойынша құрылыс жұмыстары</w:t>
            </w:r>
          </w:p>
        </w:tc>
      </w:tr>
      <w:tr>
        <w:trPr>
          <w:trHeight w:val="4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инженерлік объектілерді салу бойынша құрылыс жұмыстары</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азаматтық инженерлік имараттар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және өңдеу өнеркәсібіне арналған кәсіпорындар мен имараттар</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демалыс орындарына арналған имараттар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азаматтық инженерлік имараттар</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азаматтық инженерлік имараттарды салу бойынша құрылыс жұмыстары</w:t>
            </w:r>
          </w:p>
        </w:tc>
      </w:tr>
      <w:tr>
        <w:trPr>
          <w:trHeight w:val="3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және өңдеу өнеркәсібіне арналған кәсіпорындар мен имараттарды салу бойынша құрылыс жұмыстары</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стадиондар мен спорт алаңдарын салу бойынша құрылыс жұмыстары</w:t>
            </w:r>
          </w:p>
        </w:tc>
      </w:tr>
      <w:tr>
        <w:trPr>
          <w:trHeight w:val="3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азаматтық инженерлік ғимараттарды салу бойынша құрылыс жұмыстары</w:t>
            </w:r>
          </w:p>
        </w:tc>
      </w:tr>
      <w:tr>
        <w:trPr>
          <w:trHeight w:val="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ҚҰРЫЛЫС ЖҰМЫСТАРЫ</w:t>
            </w:r>
          </w:p>
        </w:tc>
      </w:tr>
      <w:tr>
        <w:trPr>
          <w:trHeight w:val="3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Ғимараттарды бөлшектеу және бұзу жөніндегі және құрылыс учаскесін дайындау бойынша жұмыстар</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бөлшектеу және бұзу бойынша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 бөлшектеу және бұзу бойынша жұмыстар </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бөлшектеу және бұзу бойынша жұмыстар</w:t>
            </w:r>
          </w:p>
        </w:tc>
      </w:tr>
      <w:tr>
        <w:trPr>
          <w:trHeight w:val="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учаскесін дайындау бойынша жұмыстар</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учаскесін дайындау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жерлерін дайындау бойынша жұмыстар; тазарту бойынша жұмыстар</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және жер жұмыстары</w:t>
            </w:r>
          </w:p>
        </w:tc>
      </w:tr>
      <w:tr>
        <w:trPr>
          <w:trHeight w:val="1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10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электротехникалық, слесарлық және құрылыстық-монтаждау жұмыстары</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жылыту және ауаны баптау жүйелерін орнату бойынша жұмыстар</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жүргізу және құрғату жұмыстары; жылыту, желдету және ауаны баптау жүйелерін монтаждау (орнату) бойынша жұмыстар</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жүргізу және құрғату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желдету және ауаны баптау жүйелерін монтаждау (орнату) бойынша жұмыстар</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арқауларын орнату бойынша жұмыстар</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арқауларын орнату бойынша жұмыстар</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(орнату) бойынша өзге де жұмыстар</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(орнату) бойынша өзге де жұмыстар</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Дуалдар мен қоршауларды орнату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монтаждау (орнату) бойынша өзге де жұмыстар</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және аяқтау цикліндегі әрлеу жұмыстары</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28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 қаптау және едендерді жабу бойынша жұмыстар</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бойынша жұмыстар</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Еденді төсеу және жабу, қабырғаларды қаптау және қабырғаларға тұсқағаздар жабыстыру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Едендерді венециялық өрнекпен, мәрмәрмен, гранитпен және тақтатаспен жабу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жабындарын төсеу, қабырғаларды қаптау және тұсқағаз жабыстыру бойынша өзге де жұмыстар</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және сырлау жұмыстары</w:t>
            </w:r>
          </w:p>
        </w:tc>
      </w:tr>
      <w:tr>
        <w:trPr>
          <w:trHeight w:val="28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жұмыстары</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жұмыстары</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аяқтау бойынша өзге де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аяқтау бойынша өзге де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Декоративті әрлеу бойынша жұмыстар</w:t>
            </w:r>
          </w:p>
        </w:tc>
      </w:tr>
      <w:tr>
        <w:trPr>
          <w:trHeight w:val="4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құрылысты аяқтау және әрлеу бойынша өзге де жұмыстар</w:t>
            </w:r>
          </w:p>
        </w:tc>
      </w:tr>
      <w:tr>
        <w:trPr>
          <w:trHeight w:val="9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 өзге де құрылыс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шатыр жұмыстары</w:t>
            </w:r>
          </w:p>
        </w:tc>
      </w:tr>
      <w:tr>
        <w:trPr>
          <w:trHeight w:val="40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топтамаларға енгізілмеген, өзге де мамандандырылған құрылыс жұмыстары</w:t>
            </w:r>
          </w:p>
        </w:tc>
      </w:tr>
      <w:tr>
        <w:trPr>
          <w:trHeight w:val="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Гидрооқшаулау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Гидрооқшаулау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ағаш орнату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ағаш орнату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 қағуды қоса алғанда, іргетасты құю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 қағуды қоса алғанда, іргетасты құю бойынша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құрылыс конструкцияларын салу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құрылыс конструкцияларын салу бойынша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және тасты қалау бойынша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және тасты қалау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монтаждау және салу жөніндегі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монтаждау және салу жөніндегі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топтамаларға енгізілмеген, өзге де мамандандырылған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топтамаларға енгізілмеген, өзге де мамандандырылған құрылыс жұмыстары</w:t>
            </w:r>
          </w:p>
        </w:tc>
      </w:tr>
    </w:tbl>
    <w:bookmarkStart w:name="z123" w:id="20"/>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230 бұйрығына 8-қосымша</w:t>
      </w:r>
    </w:p>
    <w:bookmarkEnd w:id="20"/>
    <w:bookmarkStart w:name="z124" w:id="21"/>
    <w:p>
      <w:pPr>
        <w:spacing w:after="0"/>
        <w:ind w:left="0"/>
        <w:jc w:val="left"/>
      </w:pPr>
      <w:r>
        <w:rPr>
          <w:rFonts w:ascii="Times New Roman"/>
          <w:b/>
          <w:i w:val="false"/>
          <w:color w:val="000000"/>
        </w:rPr>
        <w:t xml:space="preserve"> 
«Орындалған құрылыс жұмыстары (қызметтері) туралы есеп»  жалпымемлекеттік статистикалық байқаудың статистикалық нысанын (коды 0431102, индексі 1-кқ (шағын), кезеңділігі тоқсандық) толтыру жөніндегі нұсқаулық</w:t>
      </w:r>
    </w:p>
    <w:bookmarkEnd w:id="21"/>
    <w:bookmarkStart w:name="z125" w:id="22"/>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«Орындалған құрылыс жұмыстары (қызметтері) туралы есеп» (коды 0431102, индексі 1-кқ (шағын), кезеңділігі тоқсандық)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құраушы бөлшектердің шектеулі номенклатурасын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r>
        <w:br/>
      </w:r>
      <w:r>
        <w:rPr>
          <w:rFonts w:ascii="Times New Roman"/>
          <w:b w:val="false"/>
          <w:i w:val="false"/>
          <w:color w:val="000000"/>
          <w:sz w:val="28"/>
        </w:rPr>
        <w:t>
</w:t>
      </w:r>
      <w:r>
        <w:rPr>
          <w:rFonts w:ascii="Times New Roman"/>
          <w:b w:val="false"/>
          <w:i w:val="false"/>
          <w:color w:val="000000"/>
          <w:sz w:val="28"/>
        </w:rPr>
        <w:t>
      2) ғимараттар мен имараттарды күрделі жөндеу – ғимараттың (имараттың) кейбір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r>
        <w:br/>
      </w:r>
      <w:r>
        <w:rPr>
          <w:rFonts w:ascii="Times New Roman"/>
          <w:b w:val="false"/>
          <w:i w:val="false"/>
          <w:color w:val="000000"/>
          <w:sz w:val="28"/>
        </w:rPr>
        <w:t>
</w:t>
      </w:r>
      <w:r>
        <w:rPr>
          <w:rFonts w:ascii="Times New Roman"/>
          <w:b w:val="false"/>
          <w:i w:val="false"/>
          <w:color w:val="000000"/>
          <w:sz w:val="28"/>
        </w:rPr>
        <w:t>
      3) құрылыс-монтаж жұмыстары – ғимараттар мен имараттарды тұрғызу, кеңейту, қайта құралымдау, техникалық қайта жарақтандыру бойынша құрылыс жұмыстары; энергетикалық, технологиялық және басқа да жабдықтарды монтаждау жұмыстары;</w:t>
      </w:r>
      <w:r>
        <w:br/>
      </w:r>
      <w:r>
        <w:rPr>
          <w:rFonts w:ascii="Times New Roman"/>
          <w:b w:val="false"/>
          <w:i w:val="false"/>
          <w:color w:val="000000"/>
          <w:sz w:val="28"/>
        </w:rPr>
        <w:t>
</w:t>
      </w:r>
      <w:r>
        <w:rPr>
          <w:rFonts w:ascii="Times New Roman"/>
          <w:b w:val="false"/>
          <w:i w:val="false"/>
          <w:color w:val="000000"/>
          <w:sz w:val="28"/>
        </w:rPr>
        <w:t>
      4) тұрғын үй құрылысы – жеке және көп пәтерлі тұрғын үйлер, жатақханалар, әлеуметтік топтарға арналған тұрғын ғимараттардың құрылысы.</w:t>
      </w:r>
      <w:r>
        <w:br/>
      </w:r>
      <w:r>
        <w:rPr>
          <w:rFonts w:ascii="Times New Roman"/>
          <w:b w:val="false"/>
          <w:i w:val="false"/>
          <w:color w:val="000000"/>
          <w:sz w:val="28"/>
        </w:rPr>
        <w:t>
</w:t>
      </w:r>
      <w:r>
        <w:rPr>
          <w:rFonts w:ascii="Times New Roman"/>
          <w:b w:val="false"/>
          <w:i w:val="false"/>
          <w:color w:val="000000"/>
          <w:sz w:val="28"/>
        </w:rPr>
        <w:t>
      3. Орындалған құрылыс жұмыстарының құны жасалған мердігерлік шарттар бойынша жеке немесе заңды тұлғалармен орындалған көлемді көрсетеді. Қосалқы мердігерлік шарт жасалған жағдайда, қосалқы мердігерлік ұйым орындаған құрылыс жұмыстарының құны жеке көрсетіледі, өз кезегінде мердігер өзінің көлемін қосалқы мердігермен орындалған құрылыс жұмыстарының құнынсыз көрсетеді, яғни мердігерлік ұйымдар өз күшімен орындаған құрылыс жұмыстарының көлемін көрсетеді.</w:t>
      </w:r>
      <w:r>
        <w:br/>
      </w:r>
      <w:r>
        <w:rPr>
          <w:rFonts w:ascii="Times New Roman"/>
          <w:b w:val="false"/>
          <w:i w:val="false"/>
          <w:color w:val="000000"/>
          <w:sz w:val="28"/>
        </w:rPr>
        <w:t>
      Бастапқы есептің деректері және тапсырыс беруші қол қойған, орындалған жұмыстардың құны туралы тиісті құжаттар мердігерлік және қосалқы мердігерлік ұйымдардың статистикалық нысанында орындалған жұмыстар құнын көрсету үшін негіз болып табылады.</w:t>
      </w:r>
      <w:r>
        <w:br/>
      </w: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өкілеттігі жоқ болса заңды тұлға құрылымдық және оқшауланған бөлімшелерінің бөлінісінде олардың орналасқан жерін көрсетіп статистикалық нысанды тапсырады.</w:t>
      </w:r>
      <w:r>
        <w:br/>
      </w:r>
      <w:r>
        <w:rPr>
          <w:rFonts w:ascii="Times New Roman"/>
          <w:b w:val="false"/>
          <w:i w:val="false"/>
          <w:color w:val="000000"/>
          <w:sz w:val="28"/>
        </w:rPr>
        <w:t>
      Екі және одан да көп облыстар аумағында құрылысты жүзеге асырушы жеке және заңды тұлғалар және олардың құрылымдық және оқшауланған бөлімшелері, статистикалық нысанды әрбір облыстың аумағы бойынша ақпаратты бөліп жеке бланктерде тапсырады, яғни деректер құрылыс жұмыстарының орындалған жері бойынша көрсетіледі.</w:t>
      </w:r>
      <w:r>
        <w:br/>
      </w:r>
      <w:r>
        <w:rPr>
          <w:rFonts w:ascii="Times New Roman"/>
          <w:b w:val="false"/>
          <w:i w:val="false"/>
          <w:color w:val="000000"/>
          <w:sz w:val="28"/>
        </w:rPr>
        <w:t>
      Құрылыс жұмыстарының көлеміне құрылыс сметасында қарастырылмаған жұмыстарының құны кірмейді, сондай-ақ:</w:t>
      </w:r>
      <w:r>
        <w:br/>
      </w:r>
      <w:r>
        <w:rPr>
          <w:rFonts w:ascii="Times New Roman"/>
          <w:b w:val="false"/>
          <w:i w:val="false"/>
          <w:color w:val="000000"/>
          <w:sz w:val="28"/>
        </w:rPr>
        <w:t>
      мұнай және газ ұңғымаларын бұрғылаумен, сондай-ақ ұңғымаларды өңдеумен (су ұңғымаларын қоспағанда – Экономикалық қызмет түрлерінің жалпы жіктеуішінің коды - 42.21), сынақ және барлау мақсатында бұрғылау бойынша қосымша жұмыстар, мұнай және газ ұңғымаларының негізін салу, цементтеумен байланысты жұмыстардың құны;</w:t>
      </w:r>
      <w:r>
        <w:br/>
      </w:r>
      <w:r>
        <w:rPr>
          <w:rFonts w:ascii="Times New Roman"/>
          <w:b w:val="false"/>
          <w:i w:val="false"/>
          <w:color w:val="000000"/>
          <w:sz w:val="28"/>
        </w:rPr>
        <w:t>
      топырақ құнарлығын қалпына келтіру, көмір шахталары қызметінің зардаптарын (топырақ шөкеннен кейінгі ойпаттарды, көлдерді, сазды, және басқаларды) жою бойынша жұмыстардың құны қосылмайды.</w:t>
      </w:r>
      <w:r>
        <w:br/>
      </w:r>
      <w:r>
        <w:rPr>
          <w:rFonts w:ascii="Times New Roman"/>
          <w:b w:val="false"/>
          <w:i w:val="false"/>
          <w:color w:val="000000"/>
          <w:sz w:val="28"/>
        </w:rPr>
        <w:t>
      Орындалған құрылыс жұмыстарының құны қосылған құн салығынсыз және акцизсіз көрсетіледі.</w:t>
      </w:r>
      <w:r>
        <w:br/>
      </w:r>
      <w:r>
        <w:rPr>
          <w:rFonts w:ascii="Times New Roman"/>
          <w:b w:val="false"/>
          <w:i w:val="false"/>
          <w:color w:val="000000"/>
          <w:sz w:val="28"/>
        </w:rPr>
        <w:t>
      2 - бөлімнің 2 бағанында «Бизнес 2020 жол картасы» бағдарламасы аясында орындалған құрылыс жұмыстарының көлемі көрсетіледі.</w:t>
      </w:r>
      <w:r>
        <w:br/>
      </w:r>
      <w:r>
        <w:rPr>
          <w:rFonts w:ascii="Times New Roman"/>
          <w:b w:val="false"/>
          <w:i w:val="false"/>
          <w:color w:val="000000"/>
          <w:sz w:val="28"/>
        </w:rPr>
        <w:t>
      2 - бөлімнің 1,2 бағанындағы 5 жол 2 бөлімнің 1 жолынан толтырылады.</w:t>
      </w:r>
      <w:r>
        <w:br/>
      </w:r>
      <w:r>
        <w:rPr>
          <w:rFonts w:ascii="Times New Roman"/>
          <w:b w:val="false"/>
          <w:i w:val="false"/>
          <w:color w:val="000000"/>
          <w:sz w:val="28"/>
        </w:rPr>
        <w:t>
      3 - бөлімде орындалған құрылыс жұмыстары түрлерінің кодтары Құрылыс өнімдері жіктеуішіне сәйкес толтырылады (статистикалық нысанның Қосымшасын қараңыз).</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2 - бөлім. Орындалған құрылыс жұмыстарының құны туралы деректер</w:t>
      </w:r>
      <w:r>
        <w:br/>
      </w:r>
      <w:r>
        <w:rPr>
          <w:rFonts w:ascii="Times New Roman"/>
          <w:b w:val="false"/>
          <w:i w:val="false"/>
          <w:color w:val="000000"/>
          <w:sz w:val="28"/>
        </w:rPr>
        <w:t>
      1 жол = 3 - бөлімдегі «Барлығы» деген жолға;</w:t>
      </w:r>
      <w:r>
        <w:br/>
      </w:r>
      <w:r>
        <w:rPr>
          <w:rFonts w:ascii="Times New Roman"/>
          <w:b w:val="false"/>
          <w:i w:val="false"/>
          <w:color w:val="000000"/>
          <w:sz w:val="28"/>
        </w:rPr>
        <w:t>
      2-4 жолдарының қосындысы = 1 жолға;</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бағаннан, әр жол үшін;</w:t>
      </w:r>
      <w:r>
        <w:br/>
      </w:r>
      <w:r>
        <w:rPr>
          <w:rFonts w:ascii="Times New Roman"/>
          <w:b w:val="false"/>
          <w:i w:val="false"/>
          <w:color w:val="000000"/>
          <w:sz w:val="28"/>
        </w:rPr>
        <w:t>
</w:t>
      </w:r>
      <w:r>
        <w:rPr>
          <w:rFonts w:ascii="Times New Roman"/>
          <w:b w:val="false"/>
          <w:i w:val="false"/>
          <w:color w:val="000000"/>
          <w:sz w:val="28"/>
        </w:rPr>
        <w:t>
      2) 3 - бөлім. Орындалған құрылыс жұмыстарының құны туралы деректер кодтары бойынша жолдардың қосындысы = 3 бөлімдегі «Барлығы» деген жолға.</w:t>
      </w:r>
    </w:p>
    <w:bookmarkEnd w:id="22"/>
    <w:bookmarkStart w:name="z135" w:id="23"/>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230 бұйрығына 9-қосымша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
        <w:gridCol w:w="7"/>
        <w:gridCol w:w="2656"/>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98700" cy="16637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w:t>
            </w:r>
            <w:r>
              <w:br/>
            </w:r>
            <w:r>
              <w:rPr>
                <w:rFonts w:ascii="Times New Roman"/>
                <w:b w:val="false"/>
                <w:i w:val="false"/>
                <w:color w:val="000000"/>
                <w:sz w:val="20"/>
              </w:rPr>
              <w:t>
</w:t>
            </w:r>
            <w:r>
              <w:rPr>
                <w:rFonts w:ascii="Times New Roman"/>
                <w:b w:val="false"/>
                <w:i w:val="false"/>
                <w:color w:val="000000"/>
                <w:sz w:val="20"/>
              </w:rPr>
              <w:t>24 тамыздағы № 230 бұйрығына 9-қосымша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9 к приказу исполняющего обязанности председателя Агентства Республики Казахстан по статистике от 24 августа 2010г. № 230</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0411104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0411104</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Орындалған құрылыс жұмыстары (қызметтері) туралы есеп</w:t>
            </w:r>
            <w:r>
              <w:br/>
            </w:r>
            <w:r>
              <w:rPr>
                <w:rFonts w:ascii="Times New Roman"/>
                <w:b/>
                <w:i w:val="false"/>
                <w:color w:val="000000"/>
                <w:sz w:val="20"/>
              </w:rPr>
              <w:t>
Отчет об выполненных строительных работах (услугах)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1–кқ</w:t>
            </w:r>
            <w:r>
              <w:br/>
            </w:r>
            <w:r>
              <w:rPr>
                <w:rFonts w:ascii="Times New Roman"/>
                <w:b w:val="false"/>
                <w:i w:val="false"/>
                <w:color w:val="000000"/>
                <w:sz w:val="20"/>
              </w:rPr>
              <w:t>
</w:t>
            </w:r>
            <w:r>
              <w:rPr>
                <w:rFonts w:ascii="Times New Roman"/>
                <w:b w:val="false"/>
                <w:i w:val="false"/>
                <w:color w:val="000000"/>
                <w:sz w:val="20"/>
              </w:rPr>
              <w:t>1-кс</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 _ _ _</w:t>
            </w:r>
            <w:r>
              <w:br/>
            </w:r>
            <w:r>
              <w:rPr>
                <w:rFonts w:ascii="Times New Roman"/>
                <w:b w:val="false"/>
                <w:i w:val="false"/>
                <w:color w:val="000000"/>
                <w:sz w:val="20"/>
              </w:rPr>
              <w:t>
</w:t>
            </w:r>
            <w:r>
              <w:rPr>
                <w:rFonts w:ascii="Times New Roman"/>
                <w:b/>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"Құрылыс", Экономикалық қызмет түрлерінің жалпы жіктеуішінің коды 41-43 болып табылатын, жұмыс істеушілер саны 50 адамнан асатын заңды тұлғалар және олардың құрылымдық және оқшауланған бөлімшелері, сондай-ақ құрылыс қызметін жүзеге асыратын басқа қызмет түрлерінің заңды тұлғалары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юридические лица других видов деятельности, осуществляющие строительную деятельность, с численностью работающих более 50 человек.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31-ші наурыздан кешіктірмей.</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Срок представления - не позднее 31 марта после отчетного года.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РНН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Құрылыс жұмыстарының орындалған аумағын көрсетіңіз (облыс, қала, аудан)</w:t>
      </w:r>
      <w:r>
        <w:br/>
      </w:r>
      <w:r>
        <w:rPr>
          <w:rFonts w:ascii="Times New Roman"/>
          <w:b w:val="false"/>
          <w:i w:val="false"/>
          <w:color w:val="000000"/>
          <w:sz w:val="28"/>
        </w:rPr>
        <w:t>
Укажите территорию (область, город, район) выполнения строительных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Әкімшілік-аумақтық объектілер жіктеуішіне сәйкес аумақтың коды </w:t>
      </w:r>
      <w:r>
        <w:br/>
      </w:r>
      <w:r>
        <w:rPr>
          <w:rFonts w:ascii="Times New Roman"/>
          <w:b w:val="false"/>
          <w:i w:val="false"/>
          <w:color w:val="000000"/>
          <w:sz w:val="28"/>
        </w:rPr>
        <w:t>
</w:t>
      </w:r>
      <w:r>
        <w:rPr>
          <w:rFonts w:ascii="Times New Roman"/>
          <w:b/>
          <w:i w:val="false"/>
          <w:color w:val="000000"/>
          <w:sz w:val="28"/>
        </w:rPr>
        <w:t>(статистика органының қызметкері толтырады)</w:t>
      </w:r>
      <w:r>
        <w:br/>
      </w:r>
      <w:r>
        <w:rPr>
          <w:rFonts w:ascii="Times New Roman"/>
          <w:b w:val="false"/>
          <w:i w:val="false"/>
          <w:color w:val="000000"/>
          <w:sz w:val="28"/>
        </w:rPr>
        <w:t>
Код территории согласно Классификатора административно-территориальных объектов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Орындалған құрылыс жұмыстарының құны туралы деректерді, мың теңгемен көрсетіңіз</w:t>
      </w:r>
      <w:r>
        <w:br/>
      </w:r>
      <w:r>
        <w:rPr>
          <w:rFonts w:ascii="Times New Roman"/>
          <w:b w:val="false"/>
          <w:i w:val="false"/>
          <w:color w:val="000000"/>
          <w:sz w:val="28"/>
        </w:rPr>
        <w:t>
Укажите данные о стоимости выполненных строительных работ,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820"/>
        <w:gridCol w:w="2143"/>
        <w:gridCol w:w="3676"/>
      </w:tblGrid>
      <w:tr>
        <w:trPr>
          <w:trHeight w:val="13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rPr>
                <w:rFonts w:ascii="Times New Roman"/>
                <w:b w:val="false"/>
                <w:i w:val="false"/>
                <w:color w:val="000000"/>
                <w:sz w:val="20"/>
              </w:rPr>
              <w:t>Код строки</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жұмыстарының түрлері</w:t>
            </w:r>
            <w:r>
              <w:br/>
            </w:r>
            <w:r>
              <w:rPr>
                <w:rFonts w:ascii="Times New Roman"/>
                <w:b w:val="false"/>
                <w:i w:val="false"/>
                <w:color w:val="000000"/>
                <w:sz w:val="20"/>
              </w:rPr>
              <w:t>
</w:t>
            </w:r>
            <w:r>
              <w:rPr>
                <w:rFonts w:ascii="Times New Roman"/>
                <w:b w:val="false"/>
                <w:i w:val="false"/>
                <w:color w:val="000000"/>
                <w:sz w:val="20"/>
              </w:rPr>
              <w:t>Виды строительных работ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«жол картасы» бойынша</w:t>
            </w:r>
            <w:r>
              <w:rPr>
                <w:rFonts w:ascii="Times New Roman"/>
                <w:b w:val="false"/>
                <w:i w:val="false"/>
                <w:color w:val="000000"/>
                <w:sz w:val="20"/>
              </w:rPr>
              <w:t> </w:t>
            </w:r>
            <w:r>
              <w:rPr>
                <w:rFonts w:ascii="Times New Roman"/>
                <w:b/>
                <w:i w:val="false"/>
                <w:color w:val="000000"/>
                <w:sz w:val="20"/>
              </w:rPr>
              <w:t>орындалған</w:t>
            </w:r>
            <w:r>
              <w:rPr>
                <w:rFonts w:ascii="Times New Roman"/>
                <w:b w:val="false"/>
                <w:i w:val="false"/>
                <w:color w:val="000000"/>
                <w:sz w:val="20"/>
              </w:rPr>
              <w:t> </w:t>
            </w:r>
            <w:r>
              <w:rPr>
                <w:rFonts w:ascii="Times New Roman"/>
                <w:b/>
                <w:i w:val="false"/>
                <w:color w:val="000000"/>
                <w:sz w:val="20"/>
              </w:rPr>
              <w:t>көлемдер</w:t>
            </w:r>
            <w:r>
              <w:br/>
            </w:r>
            <w:r>
              <w:rPr>
                <w:rFonts w:ascii="Times New Roman"/>
                <w:b w:val="false"/>
                <w:i w:val="false"/>
                <w:color w:val="000000"/>
                <w:sz w:val="20"/>
              </w:rPr>
              <w:t>
</w:t>
            </w:r>
            <w:r>
              <w:rPr>
                <w:rFonts w:ascii="Times New Roman"/>
                <w:b w:val="false"/>
                <w:i w:val="false"/>
                <w:color w:val="000000"/>
                <w:sz w:val="20"/>
              </w:rPr>
              <w:t>Из них объем работ выполненных по «дорожной карте»</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жұмыстарының құны</w:t>
            </w:r>
            <w:r>
              <w:br/>
            </w:r>
            <w:r>
              <w:rPr>
                <w:rFonts w:ascii="Times New Roman"/>
                <w:b w:val="false"/>
                <w:i w:val="false"/>
                <w:color w:val="000000"/>
                <w:sz w:val="20"/>
              </w:rPr>
              <w:t>
</w:t>
            </w:r>
            <w:r>
              <w:rPr>
                <w:rFonts w:ascii="Times New Roman"/>
                <w:b w:val="false"/>
                <w:i w:val="false"/>
                <w:color w:val="000000"/>
                <w:sz w:val="20"/>
              </w:rPr>
              <w:t>Стоимость выполненных строительных работ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құрылысында орындалған жұмыстардың құны</w:t>
            </w:r>
            <w:r>
              <w:rPr>
                <w:rFonts w:ascii="Times New Roman"/>
                <w:b w:val="false"/>
                <w:i w:val="false"/>
                <w:color w:val="000000"/>
                <w:sz w:val="20"/>
              </w:rPr>
              <w:t>Стоимость работ, выполненных на жилищном строительстве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Орындалған құрылыс жұмыстарының құны туралы деректерді түрлері бойынша (қосымшаға сәйкес), мың теңгемен көрсетіңіз</w:t>
      </w:r>
      <w:r>
        <w:br/>
      </w:r>
      <w:r>
        <w:rPr>
          <w:rFonts w:ascii="Times New Roman"/>
          <w:b w:val="false"/>
          <w:i w:val="false"/>
          <w:color w:val="000000"/>
          <w:sz w:val="28"/>
        </w:rPr>
        <w:t>
Укажите данные о стоимости выполненных строительных работ по видам (согласно приложения),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7"/>
        <w:gridCol w:w="2309"/>
        <w:gridCol w:w="3031"/>
      </w:tblGrid>
      <w:tr>
        <w:trPr>
          <w:trHeight w:val="570"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жұмыстарының көлемі</w:t>
            </w:r>
            <w:r>
              <w:br/>
            </w:r>
            <w:r>
              <w:rPr>
                <w:rFonts w:ascii="Times New Roman"/>
                <w:b w:val="false"/>
                <w:i w:val="false"/>
                <w:color w:val="000000"/>
                <w:sz w:val="20"/>
              </w:rPr>
              <w:t>
</w:t>
            </w:r>
            <w:r>
              <w:rPr>
                <w:rFonts w:ascii="Times New Roman"/>
                <w:b w:val="false"/>
                <w:i w:val="false"/>
                <w:color w:val="000000"/>
                <w:sz w:val="20"/>
              </w:rPr>
              <w:t>Объем строительных работ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ҚӨСЖ</w:t>
            </w:r>
            <w:r>
              <w:rPr>
                <w:rFonts w:ascii="Times New Roman"/>
                <w:b w:val="false"/>
                <w:i w:val="false"/>
                <w:color w:val="000000"/>
                <w:vertAlign w:val="superscript"/>
              </w:rPr>
              <w:t>*</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СКСП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знаков</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*Құрылыс өнімдерінің статистикалық жіктеуіші</w:t>
      </w:r>
      <w:r>
        <w:br/>
      </w:r>
      <w:r>
        <w:rPr>
          <w:rFonts w:ascii="Times New Roman"/>
          <w:b w:val="false"/>
          <w:i w:val="false"/>
          <w:color w:val="000000"/>
          <w:sz w:val="28"/>
        </w:rPr>
        <w:t>
</w:t>
      </w:r>
      <w:r>
        <w:rPr>
          <w:rFonts w:ascii="Times New Roman"/>
          <w:b w:val="false"/>
          <w:i w:val="false"/>
          <w:color w:val="000000"/>
          <w:sz w:val="28"/>
        </w:rPr>
        <w:t>Статистический классификатор строительной продукции</w:t>
      </w:r>
    </w:p>
    <w:p>
      <w:pPr>
        <w:spacing w:after="0"/>
        <w:ind w:left="0"/>
        <w:jc w:val="both"/>
      </w:pPr>
      <w:r>
        <w:rPr>
          <w:rFonts w:ascii="Times New Roman"/>
          <w:b/>
          <w:i w:val="false"/>
          <w:color w:val="000000"/>
          <w:sz w:val="28"/>
        </w:rPr>
        <w:t>Атауы                                Мекен-жайы</w:t>
      </w:r>
      <w:r>
        <w:rPr>
          <w:rFonts w:ascii="Times New Roman"/>
          <w:b w:val="false"/>
          <w:i w:val="false"/>
          <w:color w:val="000000"/>
          <w:sz w:val="28"/>
        </w:rPr>
        <w:t>Наименование_____________________        Адрес_______________________</w:t>
      </w:r>
      <w:r>
        <w:br/>
      </w:r>
      <w:r>
        <w:rPr>
          <w:rFonts w:ascii="Times New Roman"/>
          <w:b w:val="false"/>
          <w:i w:val="false"/>
          <w:color w:val="000000"/>
          <w:sz w:val="28"/>
        </w:rPr>
        <w:t>
            _____________________        Тел.:_______________________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Тел.________________</w:t>
      </w:r>
    </w:p>
    <w:p>
      <w:pPr>
        <w:spacing w:after="0"/>
        <w:ind w:left="0"/>
        <w:jc w:val="both"/>
      </w:pPr>
      <w:r>
        <w:rPr>
          <w:rFonts w:ascii="Times New Roman"/>
          <w:b/>
          <w:i w:val="false"/>
          <w:color w:val="000000"/>
          <w:sz w:val="28"/>
        </w:rPr>
        <w:t>Басшы                               (Аты-жөні,тегі, қолы)</w:t>
      </w:r>
      <w:r>
        <w:rPr>
          <w:rFonts w:ascii="Times New Roman"/>
          <w:b w:val="false"/>
          <w:i w:val="false"/>
          <w:color w:val="000000"/>
          <w:sz w:val="28"/>
        </w:rPr>
        <w:t>Руководитель____________________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бухгалтер_______________        (Ф.И.О., подпись)____________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136" w:id="24"/>
    <w:p>
      <w:pPr>
        <w:spacing w:after="0"/>
        <w:ind w:left="0"/>
        <w:jc w:val="both"/>
      </w:pPr>
      <w:r>
        <w:rPr>
          <w:rFonts w:ascii="Times New Roman"/>
          <w:b w:val="false"/>
          <w:i w:val="false"/>
          <w:color w:val="000000"/>
          <w:sz w:val="28"/>
        </w:rPr>
        <w:t xml:space="preserve">
      «Орындалған құрылыс жұмыстары      </w:t>
      </w:r>
      <w:r>
        <w:br/>
      </w:r>
      <w:r>
        <w:rPr>
          <w:rFonts w:ascii="Times New Roman"/>
          <w:b w:val="false"/>
          <w:i w:val="false"/>
          <w:color w:val="000000"/>
          <w:sz w:val="28"/>
        </w:rPr>
        <w:t>
(қызметтері) туралы есеп» статистикалық</w:t>
      </w:r>
      <w:r>
        <w:br/>
      </w:r>
      <w:r>
        <w:rPr>
          <w:rFonts w:ascii="Times New Roman"/>
          <w:b w:val="false"/>
          <w:i w:val="false"/>
          <w:color w:val="000000"/>
          <w:sz w:val="28"/>
        </w:rPr>
        <w:t xml:space="preserve">
нысанына (коды 0411104, индексі 1-кқ, </w:t>
      </w:r>
      <w:r>
        <w:br/>
      </w:r>
      <w:r>
        <w:rPr>
          <w:rFonts w:ascii="Times New Roman"/>
          <w:b w:val="false"/>
          <w:i w:val="false"/>
          <w:color w:val="000000"/>
          <w:sz w:val="28"/>
        </w:rPr>
        <w:t xml:space="preserve">
кезеңділігі жылдық) қосымша     </w:t>
      </w:r>
    </w:p>
    <w:bookmarkEnd w:id="24"/>
    <w:p>
      <w:pPr>
        <w:spacing w:after="0"/>
        <w:ind w:left="0"/>
        <w:jc w:val="left"/>
      </w:pPr>
      <w:r>
        <w:rPr>
          <w:rFonts w:ascii="Times New Roman"/>
          <w:b/>
          <w:i w:val="false"/>
          <w:color w:val="000000"/>
        </w:rPr>
        <w:t xml:space="preserve"> Құрылыс өнімдерінің статистикалық жіктеуіші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0287"/>
      </w:tblGrid>
      <w:tr>
        <w:trPr>
          <w:trHeight w:val="4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Сәйкестендіру блогі</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Атаулар блогы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F</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БОЙЫНША ЖҰМЫСТАР</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Ғимараттарды салу бойынша жұмыстар</w:t>
            </w:r>
          </w:p>
        </w:tc>
      </w:tr>
      <w:tr>
        <w:trPr>
          <w:trHeight w:val="1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w:t>
            </w:r>
          </w:p>
        </w:tc>
      </w:tr>
      <w:tr>
        <w:trPr>
          <w:trHeight w:val="3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(үйлерді) салу бойынша құрылыс жұмыстары (жаңа құрылыс, жөндеу, қайта жаңғырту, қалпына келтіру бойынша жұмыстар)</w:t>
            </w:r>
          </w:p>
        </w:tc>
      </w:tr>
      <w:tr>
        <w:trPr>
          <w:trHeight w:val="39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(үйлерді) салу бойынша құрылыс жұмыстары (жаңа құрылыс, жөндеу, қайта жаңғырту, қалпына келтіру бойынша жұмыстар)</w:t>
            </w:r>
          </w:p>
        </w:tc>
      </w:tr>
      <w:tr>
        <w:trPr>
          <w:trHeight w:val="3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жайларды салу бойынша құрылыс жұмыстары (жаңа құрылыс, жөндеу, қайта жаңғырту, қалпына келтіру бойынша жұмыстар)</w:t>
            </w:r>
          </w:p>
        </w:tc>
      </w:tr>
      <w:tr>
        <w:trPr>
          <w:trHeight w:val="4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жайларды салу бойынша құрылыс жұмыстары (жаңа құрылыс, жөндеу, қайта жаңғырту, қалпына келтіру бойынша жұмыстар)</w:t>
            </w:r>
          </w:p>
        </w:tc>
      </w:tr>
      <w:tr>
        <w:trPr>
          <w:trHeight w:val="3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ҚҰРЫЛЫС ОБЪЕКТІЛЕРІН САЛУ БОЙЫНША ҚҰРЫЛЫС ЖҰМЫСТАРЫ</w:t>
            </w:r>
          </w:p>
        </w:tc>
      </w:tr>
      <w:tr>
        <w:trPr>
          <w:trHeight w:val="40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және темір жолдар; жолдар және темір жолдарды салу бойынша құрылыс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және автомагистральдар; жолдар және автомагистральдарды салу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немесе жаяу адам жүретін өзге де жолдар, аэродромдардағы ұшу-қону жолақтары</w:t>
            </w:r>
          </w:p>
        </w:tc>
      </w:tr>
      <w:tr>
        <w:trPr>
          <w:trHeight w:val="3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немесе жаяу адам жүретін өзге де жолдар, аэродромдардағы ұшу-қону жолақтары</w:t>
            </w:r>
          </w:p>
        </w:tc>
      </w:tr>
      <w:tr>
        <w:trPr>
          <w:trHeight w:val="5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және жаяу адам жүретін өзге де жолдар, аэродромдардағы ұшу-қону жолақтарын салу бойынша құрылыс жұмыстары</w:t>
            </w:r>
          </w:p>
        </w:tc>
      </w:tr>
      <w:tr>
        <w:trPr>
          <w:trHeight w:val="5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және жаяу адам жүретін жолдарды, аэродромдардағы ұшу-қону жолақтарын салу бойынша құрылыс жұмыстары</w:t>
            </w:r>
          </w:p>
        </w:tc>
      </w:tr>
      <w:tr>
        <w:trPr>
          <w:trHeight w:val="4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 темір жолдар мен метро салу бойынша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 салу бойынша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 салу бойынша құрылыс жұмыстары</w:t>
            </w:r>
          </w:p>
        </w:tc>
      </w:tr>
      <w:tr>
        <w:trPr>
          <w:trHeight w:val="34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 көпірлер және тоннельдерді салу бойынша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тоннельдерді салу бойынша құрылыс жұмыстары</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тоннельдерді салу бойынша құрылыс жұмыстары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Инженерлік имараттар салу бойынша құрылыс жұмыстары</w:t>
            </w:r>
          </w:p>
        </w:tc>
      </w:tr>
      <w:tr>
        <w:trPr>
          <w:trHeight w:val="31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 салу бойынша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материалдарды тасымалдауға арналған магистральдық құбырлар</w:t>
            </w:r>
          </w:p>
        </w:tc>
      </w:tr>
      <w:tr>
        <w:trPr>
          <w:trHeight w:val="28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заттарды тасымалдауға арналған жергілікті құбырлар</w:t>
            </w:r>
          </w:p>
        </w:tc>
      </w:tr>
      <w:tr>
        <w:trPr>
          <w:trHeight w:val="3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жүйелері (арналар); су құбырлары; су өңдеу құрылғыларын, ағынды суларды өңдеу бойынша құрылғылар мен сорғы станциялары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имараттарды салу бойынша құрылыс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құбырларды жүргізу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қызметтерді қоса алғанда, жергілікті құбырларды жүргізу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жүйелерін (арналар); су құбырларын; су өңдеу құрылғыларын, ағынды суларды өңдеу бойынша құрылғылар мен сорғы станцияларын салу бойынша құрылыс жұмыстары</w:t>
            </w:r>
          </w:p>
        </w:tc>
      </w:tr>
      <w:tr>
        <w:trPr>
          <w:trHeight w:val="4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шығару үшін артезиан ұңғымалары мен құдықтарды бұрғылау, кәріз жүйелерін орнату бойынша жұмыстар</w:t>
            </w:r>
          </w:p>
        </w:tc>
      </w:tr>
      <w:tr>
        <w:trPr>
          <w:trHeight w:val="3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және байланыспен қамтамасыз етуге арналған инженерлік объектілерді салу бойынша құрылыс жұмыстары</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және байланыспен қамтамасыз етуге арналған инженерлік объектілер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беріліс желілері мен магистральдық байланыс желілері</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беріліс желілері мен жергілікті байланыс желілері</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Электростанциялар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Байланыспен және электр энергиясымен қамтамасыз етуге арналған азаматтық объектілерді салу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беріліс желілері және магистральдық байланыс желілерін жүргізу бойынша құрылыс жұмыстары</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электр беріліс желілері және байланыс желілерін жүргізу бойынша құрылыс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Электростанциялар салу бойынша құрылыс жұмыстары</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инженерлік объектілерді салу бойынша құрылыс жұмыстары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имараттарын салу бойынша құрылыс жұмыстары</w:t>
            </w:r>
          </w:p>
        </w:tc>
      </w:tr>
      <w:tr>
        <w:trPr>
          <w:trHeight w:val="4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 имараттары, бөгет, шлюз және олармен байланысты гидромеханикалық имараттар</w:t>
            </w:r>
          </w:p>
        </w:tc>
      </w:tr>
      <w:tr>
        <w:trPr>
          <w:trHeight w:val="5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 имараттары, бөгет, шлюз және олармен байланысты гидромеханикалық имараттар</w:t>
            </w:r>
          </w:p>
        </w:tc>
      </w:tr>
      <w:tr>
        <w:trPr>
          <w:trHeight w:val="3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порттық имараттар, дамбалар, шлюздер және олармен байланысты гидромеханикалық имараттар салу бойынша құрылыс жұмыстары</w:t>
            </w:r>
          </w:p>
        </w:tc>
      </w:tr>
      <w:tr>
        <w:trPr>
          <w:trHeight w:val="4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порттық имараттар, дамбалар, шлюздер және олармен байланысты гидромеханикалық имараттар салу бойынша құрылыс жұмыстары</w:t>
            </w:r>
          </w:p>
        </w:tc>
      </w:tr>
      <w:tr>
        <w:trPr>
          <w:trHeight w:val="4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инженерлік объектілерді салу бойынша құрылыс жұмыстары</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азаматтық инженерлік имараттар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және өңдеу өнеркәсібіне арналған кәсіпорындар мен имараттар</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демалыс орындарына арналған имараттар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азаматтық инженерлік имараттар</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азаматтық инженерлік имараттарды салу бойынша құрылыс жұмыстары</w:t>
            </w:r>
          </w:p>
        </w:tc>
      </w:tr>
      <w:tr>
        <w:trPr>
          <w:trHeight w:val="3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және өңдеу өнеркәсібіне арналған кәсіпорындар мен имараттарды салу бойынша құрылыс жұмыстары</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стадиондар мен спорт алаңдарын салу бойынша құрылыс жұмыстары</w:t>
            </w:r>
          </w:p>
        </w:tc>
      </w:tr>
      <w:tr>
        <w:trPr>
          <w:trHeight w:val="3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азаматтық инженерлік ғимараттарды салу бойынша құрылыс жұмыстары</w:t>
            </w:r>
          </w:p>
        </w:tc>
      </w:tr>
      <w:tr>
        <w:trPr>
          <w:trHeight w:val="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ҚҰРЫЛЫС ЖҰМЫСТАРЫ</w:t>
            </w:r>
          </w:p>
        </w:tc>
      </w:tr>
      <w:tr>
        <w:trPr>
          <w:trHeight w:val="3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Ғимараттарды бөлшектеу және бұзу жөніндегі және құрылыс учаскесін дайындау бойынша жұмыстар</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бөлшектеу және бұзу бойынша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 бөлшектеу және бұзу бойынша жұмыстар </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бөлшектеу және бұзу бойынша жұмыстар</w:t>
            </w:r>
          </w:p>
        </w:tc>
      </w:tr>
      <w:tr>
        <w:trPr>
          <w:trHeight w:val="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учаскесін дайындау бойынша жұмыстар</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учаскесін дайындау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жерлерін дайындау бойынша жұмыстар; тазарту бойынша жұмыстар</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және жер жұмыстары</w:t>
            </w:r>
          </w:p>
        </w:tc>
      </w:tr>
      <w:tr>
        <w:trPr>
          <w:trHeight w:val="1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10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электротехникалық, слесарлық және құрылыстық-монтаждау жұмыстары</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жылыту және ауаны баптау жүйелерін орнату бойынша жұмыстар</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жүргізу және құрғату жұмыстары; жылыту, желдету және ауаны баптау жүйелерін монтаждау (орнату) бойынша жұмыстар</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жүргізу және құрғату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желдету және ауаны баптау жүйелерін монтаждау (орнату) бойынша жұмыстар</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арқауларын орнату бойынша жұмыстар</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арқауларын орнату бойынша жұмыстар</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(орнату) бойынша өзге де жұмыстар</w:t>
            </w:r>
          </w:p>
        </w:tc>
      </w:tr>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(орнату) бойынша өзге де жұмыстар</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Дуалдар мен қоршауларды орнату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монтаждау (орнату) бойынша өзге де жұмыстар</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және аяқтау цикліндегі әрлеу жұмыстары</w:t>
            </w:r>
          </w:p>
        </w:tc>
      </w:tr>
      <w:tr>
        <w:trPr>
          <w:trHeight w:val="13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28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2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 қаптау және едендерді жабу бойынша жұмыстар</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бойынша жұмыстар</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Еденді төсеу және жабу, қабырғаларды қаптау және қабырғаларға тұсқағаздар жабыстыру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Едендерді венециялық өрнекпен, мәрмәрмен, гранитпен және тақтатаспен жабу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жабындарын төсеу, қабырғаларды қаптау және тұсқағаз жабыстыру бойынша өзге де жұмыстар</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және сырлау жұмыстары</w:t>
            </w:r>
          </w:p>
        </w:tc>
      </w:tr>
      <w:tr>
        <w:trPr>
          <w:trHeight w:val="28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жұмыстары</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жұмыстары</w:t>
            </w:r>
          </w:p>
        </w:tc>
      </w:tr>
      <w:tr>
        <w:trPr>
          <w:trHeight w:val="18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аяқтау бойынша өзге де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аяқтау бойынша өзге де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Декоративті әрлеу бойынша жұмыстар</w:t>
            </w:r>
          </w:p>
        </w:tc>
      </w:tr>
      <w:tr>
        <w:trPr>
          <w:trHeight w:val="42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құрылысты аяқтау және әрлеу бойынша өзге де жұмыстар</w:t>
            </w:r>
          </w:p>
        </w:tc>
      </w:tr>
      <w:tr>
        <w:trPr>
          <w:trHeight w:val="9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 өзге де құрылыс жұмыстары</w:t>
            </w:r>
          </w:p>
        </w:tc>
      </w:tr>
      <w:tr>
        <w:trPr>
          <w:trHeight w:val="2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19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16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шатыр жұмыстары</w:t>
            </w:r>
          </w:p>
        </w:tc>
      </w:tr>
      <w:tr>
        <w:trPr>
          <w:trHeight w:val="40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топтамаларға енгізілмеген, өзге де мамандандырылған құрылыс жұмыстары</w:t>
            </w:r>
          </w:p>
        </w:tc>
      </w:tr>
      <w:tr>
        <w:trPr>
          <w:trHeight w:val="7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Гидрооқшаулау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Гидрооқшаулау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ағаш орнату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ағаш орнату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 қағуды қоса алғанда, іргетасты құю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 қағуды қоса алғанда, іргетасты құю бойынша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құрылыс конструкцияларын салу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құрылыс конструкцияларын салу бойынша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және тасты қалау бойынша жұмыстар</w:t>
            </w:r>
          </w:p>
        </w:tc>
      </w:tr>
      <w:tr>
        <w:trPr>
          <w:trHeight w:val="21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және тасты қалау бойынша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монтаждау және салу жөніндегі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монтаждау және салу жөніндегі жұмыстар</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топтамаларға енгізілмеген, өзге де мамандандырылған құрылыс жұмыстары</w:t>
            </w:r>
          </w:p>
        </w:tc>
      </w:tr>
      <w:tr>
        <w:trPr>
          <w:trHeight w:val="25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топтамаларға енгізілмеген, өзге де мамандандырылған құрылыс жұмыстары</w:t>
            </w:r>
          </w:p>
        </w:tc>
      </w:tr>
    </w:tbl>
    <w:bookmarkStart w:name="z137" w:id="25"/>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230 бұйрығына 10-қосымша</w:t>
      </w:r>
    </w:p>
    <w:bookmarkEnd w:id="25"/>
    <w:bookmarkStart w:name="z138" w:id="26"/>
    <w:p>
      <w:pPr>
        <w:spacing w:after="0"/>
        <w:ind w:left="0"/>
        <w:jc w:val="left"/>
      </w:pPr>
      <w:r>
        <w:rPr>
          <w:rFonts w:ascii="Times New Roman"/>
          <w:b/>
          <w:i w:val="false"/>
          <w:color w:val="000000"/>
        </w:rPr>
        <w:t xml:space="preserve"> 
«Орындалған құрылыс жұмыстары (қызметтері) туралы есеп»жалпымемлекеттік статистикалық байқаудың статистикалық нысанын толтыру жөніндегі нұсқаулық (коды 0411104, индексі 1-кқ, кезеңділігі жылдық)</w:t>
      </w:r>
    </w:p>
    <w:bookmarkEnd w:id="26"/>
    <w:bookmarkStart w:name="z139" w:id="27"/>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12 - 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«Орындалған құрылыс жұмыстары (қызметтері) туралы есеп» жалпымемлекеттік статистикалық байқаудың статистикалық нысанын (коды 0411104, индексі 1-кқ,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құраушы бөлшектердің шектеулі номенклатурасын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r>
        <w:br/>
      </w:r>
      <w:r>
        <w:rPr>
          <w:rFonts w:ascii="Times New Roman"/>
          <w:b w:val="false"/>
          <w:i w:val="false"/>
          <w:color w:val="000000"/>
          <w:sz w:val="28"/>
        </w:rPr>
        <w:t>
</w:t>
      </w:r>
      <w:r>
        <w:rPr>
          <w:rFonts w:ascii="Times New Roman"/>
          <w:b w:val="false"/>
          <w:i w:val="false"/>
          <w:color w:val="000000"/>
          <w:sz w:val="28"/>
        </w:rPr>
        <w:t>
      2) ғимараттар мен имараттарды күрделі жөндеу – ғимараттың (имараттың) кейбір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r>
        <w:br/>
      </w:r>
      <w:r>
        <w:rPr>
          <w:rFonts w:ascii="Times New Roman"/>
          <w:b w:val="false"/>
          <w:i w:val="false"/>
          <w:color w:val="000000"/>
          <w:sz w:val="28"/>
        </w:rPr>
        <w:t>
</w:t>
      </w:r>
      <w:r>
        <w:rPr>
          <w:rFonts w:ascii="Times New Roman"/>
          <w:b w:val="false"/>
          <w:i w:val="false"/>
          <w:color w:val="000000"/>
          <w:sz w:val="28"/>
        </w:rPr>
        <w:t>
      3) құрылыс-монтаж жұмыстары – ғимараттар мен имараттарды тұрғызу, кеңейту, қайта құралымдау, техникалық қайта жарақтандыру бойынша құрылыс жұмыстары; энергетикалық, технологиялық және басқа да жабдықтарды монтаждау жұмыстары;</w:t>
      </w:r>
      <w:r>
        <w:br/>
      </w:r>
      <w:r>
        <w:rPr>
          <w:rFonts w:ascii="Times New Roman"/>
          <w:b w:val="false"/>
          <w:i w:val="false"/>
          <w:color w:val="000000"/>
          <w:sz w:val="28"/>
        </w:rPr>
        <w:t>
</w:t>
      </w:r>
      <w:r>
        <w:rPr>
          <w:rFonts w:ascii="Times New Roman"/>
          <w:b w:val="false"/>
          <w:i w:val="false"/>
          <w:color w:val="000000"/>
          <w:sz w:val="28"/>
        </w:rPr>
        <w:t>
      4) тұрғын үй құрылысы – жеке және көп пәтерлі тұрғын үйлер, жатақханалар, әлеуметтік топтарға арналған тұрғын ғимараттардың құрылысы.</w:t>
      </w:r>
      <w:r>
        <w:br/>
      </w:r>
      <w:r>
        <w:rPr>
          <w:rFonts w:ascii="Times New Roman"/>
          <w:b w:val="false"/>
          <w:i w:val="false"/>
          <w:color w:val="000000"/>
          <w:sz w:val="28"/>
        </w:rPr>
        <w:t>
</w:t>
      </w:r>
      <w:r>
        <w:rPr>
          <w:rFonts w:ascii="Times New Roman"/>
          <w:b w:val="false"/>
          <w:i w:val="false"/>
          <w:color w:val="000000"/>
          <w:sz w:val="28"/>
        </w:rPr>
        <w:t>
      3. Орындалған құрылыс жұмыстарының құны жасалған мердігерлік шарттар бойынша жеке немесе заңды тұлғалармен орындалған көлемді көрсетеді. Қосалқы мердігерлік шарт жасалған жағдайда, қосалқы мердігерлік ұйым орындаған құрылыс жұмыстарының құны жеке көрсетіледі, өз кезегінде мердігер өзінің көлемін қосалқы мердігермен орындалған құрылыс жұмыстарының құнынсыз көрсетеді, яғни мердігерлік ұйымдар өз күшімен орындаған құрылыс жұмыстарының көлемін көрсетеді.</w:t>
      </w:r>
      <w:r>
        <w:br/>
      </w:r>
      <w:r>
        <w:rPr>
          <w:rFonts w:ascii="Times New Roman"/>
          <w:b w:val="false"/>
          <w:i w:val="false"/>
          <w:color w:val="000000"/>
          <w:sz w:val="28"/>
        </w:rPr>
        <w:t>
      Бастапқы есептің деректері және тапсырыс беруші қол қойған, орындалған жұмыстардың құны туралы тиісті құжаттар мердігерлік және қосалқы мердігерлік ұйымдардың статистикалық нысанында орындалған жұмыстар құнын көрсету үшін негіз болып табылады.</w:t>
      </w:r>
      <w:r>
        <w:br/>
      </w: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өкілеттігі жоқ болса заңды тұлға құрылымдық және оқшауланған бөлімшелерінің бөлінісінде олардың орналасқан жерін көрсетіп статистикалық нысанды тапсырады.</w:t>
      </w:r>
      <w:r>
        <w:br/>
      </w:r>
      <w:r>
        <w:rPr>
          <w:rFonts w:ascii="Times New Roman"/>
          <w:b w:val="false"/>
          <w:i w:val="false"/>
          <w:color w:val="000000"/>
          <w:sz w:val="28"/>
        </w:rPr>
        <w:t>
      Екі және одан да көп облыстар аумағында құрылысты жүзеге асырушы жеке және заңды тұлғалар және олардың құрылымдық және оқшауланған бөлімшелері, статистикалық нысанды әрбір облыстың аумағы бойынша ақпаратты бөліп жеке бланктерде тапсырады, яғни деректер құрылыс жұмыстарының орындалған жері бойынша көрсетіледі.</w:t>
      </w:r>
      <w:r>
        <w:br/>
      </w:r>
      <w:r>
        <w:rPr>
          <w:rFonts w:ascii="Times New Roman"/>
          <w:b w:val="false"/>
          <w:i w:val="false"/>
          <w:color w:val="000000"/>
          <w:sz w:val="28"/>
        </w:rPr>
        <w:t>
      Құрылыс жұмыстарының көлеміне құрылыс сметасында қарастырылмаған жұмыстарының құны кірмейді, сондай-ақ:</w:t>
      </w:r>
      <w:r>
        <w:br/>
      </w:r>
      <w:r>
        <w:rPr>
          <w:rFonts w:ascii="Times New Roman"/>
          <w:b w:val="false"/>
          <w:i w:val="false"/>
          <w:color w:val="000000"/>
          <w:sz w:val="28"/>
        </w:rPr>
        <w:t>
      мұнай және газ ұңғымаларын бұрғылаумен, сондай-ақ ұңғымаларды өңдеумен (су ұңғымаларын қоспағанда – Экономикалық қызмет түрлерінің жалпы жіктеуішінің коды - 42.21), сынақ және барлау мақсатында бұрғылау бойынша қосымша жұмыстар, мұнай және газ ұңғымаларының негізін салу, цементтеумен байланысты жұмыстардың құны;</w:t>
      </w:r>
      <w:r>
        <w:br/>
      </w:r>
      <w:r>
        <w:rPr>
          <w:rFonts w:ascii="Times New Roman"/>
          <w:b w:val="false"/>
          <w:i w:val="false"/>
          <w:color w:val="000000"/>
          <w:sz w:val="28"/>
        </w:rPr>
        <w:t>
      топырақ құнарлығын қалпына келтіру, көмір шахталары қызметінің зардаптарын (топырақ шөкеннен кейінгі ойпаттарды, көлдерді, сазды, және басқаларды) жою бойынша жұмыстардың құны қосылмайды.</w:t>
      </w:r>
      <w:r>
        <w:br/>
      </w:r>
      <w:r>
        <w:rPr>
          <w:rFonts w:ascii="Times New Roman"/>
          <w:b w:val="false"/>
          <w:i w:val="false"/>
          <w:color w:val="000000"/>
          <w:sz w:val="28"/>
        </w:rPr>
        <w:t>
      Орындалған құрылыс жұмыстарының құны қосылған құн салығынсыз және акцизсіз көрсетіледі.</w:t>
      </w:r>
      <w:r>
        <w:br/>
      </w:r>
      <w:r>
        <w:rPr>
          <w:rFonts w:ascii="Times New Roman"/>
          <w:b w:val="false"/>
          <w:i w:val="false"/>
          <w:color w:val="000000"/>
          <w:sz w:val="28"/>
        </w:rPr>
        <w:t>
      2 - бөлімнің 2 бағанында «Бизнес 2020 жол картасы» бағдарламасы аясында орындалған құрылыс жұмыстарының көлемі көрсетіледі.</w:t>
      </w:r>
      <w:r>
        <w:br/>
      </w:r>
      <w:r>
        <w:rPr>
          <w:rFonts w:ascii="Times New Roman"/>
          <w:b w:val="false"/>
          <w:i w:val="false"/>
          <w:color w:val="000000"/>
          <w:sz w:val="28"/>
        </w:rPr>
        <w:t>
      2 - бөлімнің 1,2 бағанындағы 5 жол 2 бөлімнің 1 жолынан толтырылады.</w:t>
      </w:r>
      <w:r>
        <w:br/>
      </w:r>
      <w:r>
        <w:rPr>
          <w:rFonts w:ascii="Times New Roman"/>
          <w:b w:val="false"/>
          <w:i w:val="false"/>
          <w:color w:val="000000"/>
          <w:sz w:val="28"/>
        </w:rPr>
        <w:t>
      3 - бөлімде орындалған құрылыс жұмыстары түрлерінің кодтары Құрылыс өнімдері жіктеуішіне сәйкес толтырылады («Орындалған құрылыс жұмыстары (қызметтері) туралы есеп» статистикалық нысанына (коды 0411104, индексі 1-кқ, кезеңділігі жылдық) қосымша).</w:t>
      </w:r>
      <w:r>
        <w:br/>
      </w:r>
      <w:r>
        <w:rPr>
          <w:rFonts w:ascii="Times New Roman"/>
          <w:b w:val="false"/>
          <w:i w:val="false"/>
          <w:color w:val="000000"/>
          <w:sz w:val="28"/>
        </w:rPr>
        <w:t>
      4 - бөлімде Экономикалық қызмет түрлерінің жалпы жіктеуішіне сәйкес қосалқы қызмет түрлері бойынша өндірілген өнім және көрсетілген қызмет көлемі көрсетіледі.</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2 - бөлім. Орындалған құрылыс жұмыстарының құны туралы деректер</w:t>
      </w:r>
      <w:r>
        <w:br/>
      </w:r>
      <w:r>
        <w:rPr>
          <w:rFonts w:ascii="Times New Roman"/>
          <w:b w:val="false"/>
          <w:i w:val="false"/>
          <w:color w:val="000000"/>
          <w:sz w:val="28"/>
        </w:rPr>
        <w:t>
      1 жол = 3 - бөлімдегі «Барлығы» деген жолға;</w:t>
      </w:r>
      <w:r>
        <w:br/>
      </w:r>
      <w:r>
        <w:rPr>
          <w:rFonts w:ascii="Times New Roman"/>
          <w:b w:val="false"/>
          <w:i w:val="false"/>
          <w:color w:val="000000"/>
          <w:sz w:val="28"/>
        </w:rPr>
        <w:t>
      2-4 жолдарының қосындысы = 1 жолға;</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бағаннан, әр жол үшін;</w:t>
      </w:r>
      <w:r>
        <w:br/>
      </w:r>
      <w:r>
        <w:rPr>
          <w:rFonts w:ascii="Times New Roman"/>
          <w:b w:val="false"/>
          <w:i w:val="false"/>
          <w:color w:val="000000"/>
          <w:sz w:val="28"/>
        </w:rPr>
        <w:t>
</w:t>
      </w:r>
      <w:r>
        <w:rPr>
          <w:rFonts w:ascii="Times New Roman"/>
          <w:b w:val="false"/>
          <w:i w:val="false"/>
          <w:color w:val="000000"/>
          <w:sz w:val="28"/>
        </w:rPr>
        <w:t>
      2) 3 - бөлім. Орындалған құрылыс жұмыстарының құны туралы деректер кодтары бойынша жолдардың қосындысы = 3 бөлімдегі «Барлығы» деген жолға.</w:t>
      </w:r>
    </w:p>
    <w:bookmarkEnd w:id="27"/>
    <w:bookmarkStart w:name="z149" w:id="28"/>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230 бұйрығына 11-қосымша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5"/>
        <w:gridCol w:w="11"/>
        <w:gridCol w:w="2650"/>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98700" cy="16637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w:t>
            </w:r>
            <w:r>
              <w:br/>
            </w:r>
            <w:r>
              <w:rPr>
                <w:rFonts w:ascii="Times New Roman"/>
                <w:b w:val="false"/>
                <w:i w:val="false"/>
                <w:color w:val="000000"/>
                <w:sz w:val="20"/>
              </w:rPr>
              <w:t>
</w:t>
            </w:r>
            <w:r>
              <w:rPr>
                <w:rFonts w:ascii="Times New Roman"/>
                <w:b w:val="false"/>
                <w:i w:val="false"/>
                <w:color w:val="000000"/>
                <w:sz w:val="20"/>
              </w:rPr>
              <w:t>24 тамыздағы № 230 бұйрығына 11-қосымша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 приказу исполняющего обязанности председателя Агентства Республики Казахстан по статистике от 24 августа 2010г. № 230</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0451101</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0451101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Объектілерді пайдалануға беру туралы есеп</w:t>
            </w:r>
            <w:r>
              <w:br/>
            </w:r>
            <w:r>
              <w:rPr>
                <w:rFonts w:ascii="Times New Roman"/>
                <w:b/>
                <w:i w:val="false"/>
                <w:color w:val="000000"/>
                <w:sz w:val="20"/>
              </w:rPr>
              <w:t>
Отчет о вводе в эксплуатацию объектов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2–кқ (құрылыс)</w:t>
            </w:r>
            <w:r>
              <w:br/>
            </w:r>
            <w:r>
              <w:rPr>
                <w:rFonts w:ascii="Times New Roman"/>
                <w:b w:val="false"/>
                <w:i w:val="false"/>
                <w:color w:val="000000"/>
                <w:sz w:val="20"/>
              </w:rPr>
              <w:t>
</w:t>
            </w:r>
            <w:r>
              <w:rPr>
                <w:rFonts w:ascii="Times New Roman"/>
                <w:b w:val="false"/>
                <w:i w:val="false"/>
                <w:color w:val="000000"/>
                <w:sz w:val="20"/>
              </w:rPr>
              <w:t>2-кс (стройка)</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 _       _ _ _ _</w:t>
            </w:r>
            <w:r>
              <w:br/>
            </w:r>
            <w:r>
              <w:rPr>
                <w:rFonts w:ascii="Times New Roman"/>
                <w:b w:val="false"/>
                <w:i w:val="false"/>
                <w:color w:val="000000"/>
                <w:sz w:val="20"/>
              </w:rPr>
              <w:t>
</w:t>
            </w:r>
            <w:r>
              <w:rPr>
                <w:rFonts w:ascii="Times New Roman"/>
                <w:b/>
                <w:i w:val="false"/>
                <w:color w:val="000000"/>
                <w:sz w:val="20"/>
              </w:rPr>
              <w:t>Есепті кезең  |_|_| ай  |_|_|_|_| Жыл_</w:t>
            </w:r>
            <w:r>
              <w:br/>
            </w:r>
            <w:r>
              <w:rPr>
                <w:rFonts w:ascii="Times New Roman"/>
                <w:b w:val="false"/>
                <w:i w:val="false"/>
                <w:color w:val="000000"/>
                <w:sz w:val="20"/>
              </w:rPr>
              <w:t>
</w:t>
            </w:r>
            <w:r>
              <w:rPr>
                <w:rFonts w:ascii="Times New Roman"/>
                <w:b w:val="false"/>
                <w:i w:val="false"/>
                <w:color w:val="000000"/>
                <w:sz w:val="20"/>
              </w:rPr>
              <w:t>Отчетный период       месяц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2 күннен кешіктірмей.</w:t>
            </w:r>
            <w:r>
              <w:br/>
            </w:r>
            <w:r>
              <w:rPr>
                <w:rFonts w:ascii="Times New Roman"/>
                <w:b w:val="false"/>
                <w:i w:val="false"/>
                <w:color w:val="000000"/>
                <w:sz w:val="20"/>
              </w:rPr>
              <w:t>
</w:t>
            </w:r>
            <w:r>
              <w:rPr>
                <w:rFonts w:ascii="Times New Roman"/>
                <w:b w:val="false"/>
                <w:i w:val="false"/>
                <w:color w:val="000000"/>
                <w:sz w:val="20"/>
              </w:rPr>
              <w:t>Срок представления - не позднее 2-го числа после отчетного года.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РНН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Пайдалануға берілген объекті туралы жалпы мәліметтерді көрсетіңіз</w:t>
      </w:r>
      <w:r>
        <w:br/>
      </w:r>
      <w:r>
        <w:rPr>
          <w:rFonts w:ascii="Times New Roman"/>
          <w:b w:val="false"/>
          <w:i w:val="false"/>
          <w:color w:val="000000"/>
          <w:sz w:val="28"/>
        </w:rPr>
        <w:t>
Укажите общие сведения о введенном в эксплуатацию объекте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7"/>
        <w:gridCol w:w="4083"/>
      </w:tblGrid>
      <w:tr>
        <w:trPr>
          <w:trHeight w:val="30" w:hRule="atLeast"/>
        </w:trPr>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атауы</w:t>
            </w:r>
            <w:r>
              <w:br/>
            </w:r>
            <w:r>
              <w:rPr>
                <w:rFonts w:ascii="Times New Roman"/>
                <w:b w:val="false"/>
                <w:i w:val="false"/>
                <w:color w:val="000000"/>
                <w:sz w:val="20"/>
              </w:rPr>
              <w:t>
</w:t>
            </w:r>
            <w:r>
              <w:rPr>
                <w:rFonts w:ascii="Times New Roman"/>
                <w:b w:val="false"/>
                <w:i w:val="false"/>
                <w:color w:val="000000"/>
                <w:sz w:val="20"/>
              </w:rPr>
              <w:t>Наименование объекта</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орналасқан жері</w:t>
            </w:r>
            <w:r>
              <w:br/>
            </w:r>
            <w:r>
              <w:rPr>
                <w:rFonts w:ascii="Times New Roman"/>
                <w:b w:val="false"/>
                <w:i w:val="false"/>
                <w:color w:val="000000"/>
                <w:sz w:val="20"/>
              </w:rPr>
              <w:t>
</w:t>
            </w:r>
            <w:r>
              <w:rPr>
                <w:rFonts w:ascii="Times New Roman"/>
                <w:b w:val="false"/>
                <w:i w:val="false"/>
                <w:color w:val="000000"/>
                <w:sz w:val="20"/>
              </w:rPr>
              <w:t>(облыс, қала, аудан, елді мекен)</w:t>
            </w:r>
            <w:r>
              <w:br/>
            </w:r>
            <w:r>
              <w:rPr>
                <w:rFonts w:ascii="Times New Roman"/>
                <w:b w:val="false"/>
                <w:i w:val="false"/>
                <w:color w:val="000000"/>
                <w:sz w:val="20"/>
              </w:rPr>
              <w:t>
</w:t>
            </w:r>
            <w:r>
              <w:rPr>
                <w:rFonts w:ascii="Times New Roman"/>
                <w:b w:val="false"/>
                <w:i w:val="false"/>
                <w:color w:val="000000"/>
                <w:sz w:val="20"/>
              </w:rPr>
              <w:t xml:space="preserve">Местонахождение объекта </w:t>
            </w:r>
            <w:r>
              <w:br/>
            </w:r>
            <w:r>
              <w:rPr>
                <w:rFonts w:ascii="Times New Roman"/>
                <w:b w:val="false"/>
                <w:i w:val="false"/>
                <w:color w:val="000000"/>
                <w:sz w:val="20"/>
              </w:rPr>
              <w:t>
</w:t>
            </w:r>
            <w:r>
              <w:rPr>
                <w:rFonts w:ascii="Times New Roman"/>
                <w:b w:val="false"/>
                <w:i w:val="false"/>
                <w:color w:val="000000"/>
                <w:sz w:val="20"/>
              </w:rPr>
              <w:t>(область, город, район, населенный пункт)</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«Объектілер түрінің анықтамалығына» сәйкес объект түрінің коды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 xml:space="preserve">Код вида объекта согласно «Справочнику видов объектов» </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«Әкімшілік-аумақтық объектілер жіктеушісіне» сәйкес объектінің орналасқан жерінің коды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«Классификатора административно-территориальных объектов» (заполняется работником органа статистики)</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Объектілер саны</w:t>
            </w:r>
            <w:r>
              <w:br/>
            </w:r>
            <w:r>
              <w:rPr>
                <w:rFonts w:ascii="Times New Roman"/>
                <w:b w:val="false"/>
                <w:i w:val="false"/>
                <w:color w:val="000000"/>
                <w:sz w:val="20"/>
              </w:rPr>
              <w:t>
</w:t>
            </w:r>
            <w:r>
              <w:rPr>
                <w:rFonts w:ascii="Times New Roman"/>
                <w:b w:val="false"/>
                <w:i w:val="false"/>
                <w:color w:val="000000"/>
                <w:sz w:val="20"/>
              </w:rPr>
              <w:t>Количество объектов</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1"/>
        <w:gridCol w:w="5039"/>
      </w:tblGrid>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Құрылыстың басым қаржыландыру көзін көрсетіңіз</w:t>
            </w:r>
            <w:r>
              <w:br/>
            </w:r>
            <w:r>
              <w:rPr>
                <w:rFonts w:ascii="Times New Roman"/>
                <w:b w:val="false"/>
                <w:i w:val="false"/>
                <w:color w:val="000000"/>
                <w:sz w:val="20"/>
              </w:rPr>
              <w:t>
</w:t>
            </w:r>
            <w:r>
              <w:rPr>
                <w:rFonts w:ascii="Times New Roman"/>
                <w:b w:val="false"/>
                <w:i w:val="false"/>
                <w:color w:val="000000"/>
                <w:sz w:val="20"/>
              </w:rPr>
              <w:t xml:space="preserve">Укажите преобладающий источник финансирования строительства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Құрылыстың басым сипатын көрсетіңіз</w:t>
            </w:r>
            <w:r>
              <w:br/>
            </w:r>
            <w:r>
              <w:rPr>
                <w:rFonts w:ascii="Times New Roman"/>
                <w:b w:val="false"/>
                <w:i w:val="false"/>
                <w:color w:val="000000"/>
                <w:sz w:val="20"/>
              </w:rPr>
              <w:t>
</w:t>
            </w:r>
            <w:r>
              <w:rPr>
                <w:rFonts w:ascii="Times New Roman"/>
                <w:b w:val="false"/>
                <w:i w:val="false"/>
                <w:color w:val="000000"/>
                <w:sz w:val="20"/>
              </w:rPr>
              <w:t>Укажите преобладающий характер строительства</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  _</w:t>
            </w:r>
            <w:r>
              <w:br/>
            </w:r>
            <w:r>
              <w:rPr>
                <w:rFonts w:ascii="Times New Roman"/>
                <w:b w:val="false"/>
                <w:i w:val="false"/>
                <w:color w:val="000000"/>
                <w:sz w:val="20"/>
              </w:rPr>
              <w:t>
</w:t>
            </w:r>
            <w:r>
              <w:rPr>
                <w:rFonts w:ascii="Times New Roman"/>
                <w:b w:val="false"/>
                <w:i w:val="false"/>
                <w:color w:val="000000"/>
                <w:sz w:val="20"/>
              </w:rPr>
              <w:t>                       |_|</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Жаңа құрылыс</w:t>
            </w:r>
            <w:r>
              <w:br/>
            </w:r>
            <w:r>
              <w:rPr>
                <w:rFonts w:ascii="Times New Roman"/>
                <w:b w:val="false"/>
                <w:i w:val="false"/>
                <w:color w:val="000000"/>
                <w:sz w:val="20"/>
              </w:rPr>
              <w:t>
</w:t>
            </w:r>
            <w:r>
              <w:rPr>
                <w:rFonts w:ascii="Times New Roman"/>
                <w:b w:val="false"/>
                <w:i w:val="false"/>
                <w:color w:val="000000"/>
                <w:sz w:val="20"/>
              </w:rPr>
              <w:t xml:space="preserve">Новое строительство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   _</w:t>
            </w:r>
            <w:r>
              <w:br/>
            </w:r>
            <w:r>
              <w:rPr>
                <w:rFonts w:ascii="Times New Roman"/>
                <w:b w:val="false"/>
                <w:i w:val="false"/>
                <w:color w:val="000000"/>
                <w:sz w:val="20"/>
              </w:rPr>
              <w:t>
</w:t>
            </w:r>
            <w:r>
              <w:rPr>
                <w:rFonts w:ascii="Times New Roman"/>
                <w:b w:val="false"/>
                <w:i w:val="false"/>
                <w:color w:val="000000"/>
                <w:sz w:val="20"/>
              </w:rPr>
              <w:t>                |_|</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Қайта құралымдау</w:t>
            </w:r>
            <w:r>
              <w:br/>
            </w:r>
            <w:r>
              <w:rPr>
                <w:rFonts w:ascii="Times New Roman"/>
                <w:b w:val="false"/>
                <w:i w:val="false"/>
                <w:color w:val="000000"/>
                <w:sz w:val="20"/>
              </w:rPr>
              <w:t>
</w:t>
            </w:r>
            <w:r>
              <w:rPr>
                <w:rFonts w:ascii="Times New Roman"/>
                <w:b w:val="false"/>
                <w:i w:val="false"/>
                <w:color w:val="000000"/>
                <w:sz w:val="20"/>
              </w:rPr>
              <w:t>Реконструкция</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Меншікті қаражаты</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Ұлғайту</w:t>
            </w:r>
            <w:r>
              <w:br/>
            </w:r>
            <w:r>
              <w:rPr>
                <w:rFonts w:ascii="Times New Roman"/>
                <w:b w:val="false"/>
                <w:i w:val="false"/>
                <w:color w:val="000000"/>
                <w:sz w:val="20"/>
              </w:rPr>
              <w:t>
</w:t>
            </w:r>
            <w:r>
              <w:rPr>
                <w:rFonts w:ascii="Times New Roman"/>
                <w:b w:val="false"/>
                <w:i w:val="false"/>
                <w:color w:val="000000"/>
                <w:sz w:val="20"/>
              </w:rPr>
              <w:t>Расширение</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Қарыз қаражаты</w:t>
            </w:r>
            <w:r>
              <w:br/>
            </w:r>
            <w:r>
              <w:rPr>
                <w:rFonts w:ascii="Times New Roman"/>
                <w:b w:val="false"/>
                <w:i w:val="false"/>
                <w:color w:val="000000"/>
                <w:sz w:val="20"/>
              </w:rPr>
              <w:t>
</w:t>
            </w:r>
            <w:r>
              <w:rPr>
                <w:rFonts w:ascii="Times New Roman"/>
                <w:b w:val="false"/>
                <w:i w:val="false"/>
                <w:color w:val="000000"/>
                <w:sz w:val="20"/>
              </w:rPr>
              <w:t>Заемные средства _</w:t>
            </w:r>
            <w:r>
              <w:br/>
            </w:r>
            <w:r>
              <w:rPr>
                <w:rFonts w:ascii="Times New Roman"/>
                <w:b w:val="false"/>
                <w:i w:val="false"/>
                <w:color w:val="000000"/>
                <w:sz w:val="20"/>
              </w:rPr>
              <w:t>
</w:t>
            </w:r>
            <w:r>
              <w:rPr>
                <w:rFonts w:ascii="Times New Roman"/>
                <w:b w:val="false"/>
                <w:i w:val="false"/>
                <w:color w:val="000000"/>
                <w:sz w:val="20"/>
              </w:rPr>
              <w:t>                |_|</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Техникамен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r>
              <w:rPr>
                <w:rFonts w:ascii="Times New Roman"/>
                <w:b w:val="false"/>
                <w:i w:val="false"/>
                <w:color w:val="000000"/>
                <w:sz w:val="20"/>
              </w:rPr>
              <w:t xml:space="preserve">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Шетел инвестициялары</w:t>
            </w:r>
            <w:r>
              <w:br/>
            </w:r>
            <w:r>
              <w:rPr>
                <w:rFonts w:ascii="Times New Roman"/>
                <w:b w:val="false"/>
                <w:i w:val="false"/>
                <w:color w:val="000000"/>
                <w:sz w:val="20"/>
              </w:rPr>
              <w:t>
</w:t>
            </w:r>
            <w:r>
              <w:rPr>
                <w:rFonts w:ascii="Times New Roman"/>
                <w:b w:val="false"/>
                <w:i w:val="false"/>
                <w:color w:val="000000"/>
                <w:sz w:val="20"/>
              </w:rPr>
              <w:t>Иностранные инвестиции _</w:t>
            </w:r>
            <w:r>
              <w:br/>
            </w:r>
            <w:r>
              <w:rPr>
                <w:rFonts w:ascii="Times New Roman"/>
                <w:b w:val="false"/>
                <w:i w:val="false"/>
                <w:color w:val="000000"/>
                <w:sz w:val="20"/>
              </w:rPr>
              <w:t>
</w:t>
            </w:r>
            <w:r>
              <w:rPr>
                <w:rFonts w:ascii="Times New Roman"/>
                <w:b w:val="false"/>
                <w:i w:val="false"/>
                <w:color w:val="000000"/>
                <w:sz w:val="20"/>
              </w:rPr>
              <w:t>                      |_|</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Жаңа ғимараттар санын көрсетіңіз, бірлік</w:t>
            </w:r>
            <w:r>
              <w:br/>
            </w:r>
            <w:r>
              <w:rPr>
                <w:rFonts w:ascii="Times New Roman"/>
                <w:b w:val="false"/>
                <w:i w:val="false"/>
                <w:color w:val="000000"/>
                <w:sz w:val="20"/>
              </w:rPr>
              <w:t>
</w:t>
            </w:r>
            <w:r>
              <w:rPr>
                <w:rFonts w:ascii="Times New Roman"/>
                <w:b w:val="false"/>
                <w:i w:val="false"/>
                <w:color w:val="000000"/>
                <w:sz w:val="20"/>
              </w:rPr>
              <w:t xml:space="preserve">Укажите количество новых зданий, единиц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6"/>
        <w:gridCol w:w="5764"/>
      </w:tblGrid>
      <w:tr>
        <w:trPr>
          <w:trHeight w:val="30" w:hRule="atLeast"/>
        </w:trPr>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Жаңа тұрғын немесе тұрғын емес ғимараттарды, жаңа тұрғын ғимараттағы жапсарлас-кіріктірме үй-жайларды немесе қолданыстағы ғимаратқа жапсарлас (қондыра) салынған үй-жай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Тұрғын үй пайдалануға берілген жағдайда үйдің түрін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укажите тип дома: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Жалпы құрылыс көлемі, текше метр</w:t>
            </w:r>
            <w:r>
              <w:br/>
            </w:r>
            <w:r>
              <w:rPr>
                <w:rFonts w:ascii="Times New Roman"/>
                <w:b w:val="false"/>
                <w:i w:val="false"/>
                <w:color w:val="000000"/>
                <w:sz w:val="20"/>
              </w:rPr>
              <w:t>
</w:t>
            </w:r>
            <w:r>
              <w:rPr>
                <w:rFonts w:ascii="Times New Roman"/>
                <w:b w:val="false"/>
                <w:i w:val="false"/>
                <w:color w:val="000000"/>
                <w:sz w:val="20"/>
              </w:rPr>
              <w:t>Общий строительный объем, куб. метров _</w:t>
            </w:r>
            <w:r>
              <w:br/>
            </w:r>
            <w:r>
              <w:rPr>
                <w:rFonts w:ascii="Times New Roman"/>
                <w:b w:val="false"/>
                <w:i w:val="false"/>
                <w:color w:val="000000"/>
                <w:sz w:val="20"/>
              </w:rPr>
              <w:t>
</w:t>
            </w:r>
            <w:r>
              <w:rPr>
                <w:rFonts w:ascii="Times New Roman"/>
                <w:b w:val="false"/>
                <w:i w:val="false"/>
                <w:color w:val="000000"/>
                <w:sz w:val="20"/>
              </w:rPr>
              <w:t>                                     |_|</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Жалға берілетін (коммуналдық)</w:t>
            </w:r>
            <w:r>
              <w:br/>
            </w:r>
            <w:r>
              <w:rPr>
                <w:rFonts w:ascii="Times New Roman"/>
                <w:b w:val="false"/>
                <w:i w:val="false"/>
                <w:color w:val="000000"/>
                <w:sz w:val="20"/>
              </w:rPr>
              <w:t>
</w:t>
            </w:r>
            <w:r>
              <w:rPr>
                <w:rFonts w:ascii="Times New Roman"/>
                <w:b w:val="false"/>
                <w:i w:val="false"/>
                <w:color w:val="000000"/>
                <w:sz w:val="20"/>
              </w:rPr>
              <w:t>Арендный (коммунальный)</w:t>
            </w:r>
            <w:r>
              <w:br/>
            </w:r>
            <w:r>
              <w:rPr>
                <w:rFonts w:ascii="Times New Roman"/>
                <w:b w:val="false"/>
                <w:i w:val="false"/>
                <w:color w:val="000000"/>
                <w:sz w:val="20"/>
              </w:rPr>
              <w:t>
</w:t>
            </w:r>
            <w:r>
              <w:rPr>
                <w:rFonts w:ascii="Times New Roman"/>
                <w:b w:val="false"/>
                <w:i w:val="false"/>
                <w:color w:val="000000"/>
                <w:sz w:val="20"/>
              </w:rPr>
              <w:t>6.2 Жалға берілетін (коммерциялық)</w:t>
            </w:r>
            <w:r>
              <w:br/>
            </w:r>
            <w:r>
              <w:rPr>
                <w:rFonts w:ascii="Times New Roman"/>
                <w:b w:val="false"/>
                <w:i w:val="false"/>
                <w:color w:val="000000"/>
                <w:sz w:val="20"/>
              </w:rPr>
              <w:t>
</w:t>
            </w:r>
            <w:r>
              <w:rPr>
                <w:rFonts w:ascii="Times New Roman"/>
                <w:b w:val="false"/>
                <w:i w:val="false"/>
                <w:color w:val="000000"/>
                <w:sz w:val="20"/>
              </w:rPr>
              <w:t>Арендный (коммерческий)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Ғимараттың жалпы алаңы, шаршы метр                                       _</w:t>
            </w:r>
            <w:r>
              <w:br/>
            </w:r>
            <w:r>
              <w:rPr>
                <w:rFonts w:ascii="Times New Roman"/>
                <w:b w:val="false"/>
                <w:i w:val="false"/>
                <w:color w:val="000000"/>
                <w:sz w:val="20"/>
              </w:rPr>
              <w:t>
</w:t>
            </w:r>
            <w:r>
              <w:rPr>
                <w:rFonts w:ascii="Times New Roman"/>
                <w:b w:val="false"/>
                <w:i w:val="false"/>
                <w:color w:val="000000"/>
                <w:sz w:val="20"/>
              </w:rPr>
              <w:t>Общая площадь здания, кв. метров    |_|</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Жергілікті атқарушы органдарға бюджеттік кредит беру есебінен салынған</w:t>
            </w:r>
            <w:r>
              <w:rPr>
                <w:rFonts w:ascii="Times New Roman"/>
                <w:b w:val="false"/>
                <w:i w:val="false"/>
                <w:color w:val="000000"/>
                <w:sz w:val="20"/>
              </w:rPr>
              <w:t xml:space="preserve">Построенный за счет бюджетного кредитования местных исполнительных органов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Өзге де тұрғын ғимараттарды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укажите:</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Коммерциялық (ипотекалық кредит беру жүйесі бойынша сату)</w:t>
            </w:r>
            <w:r>
              <w:br/>
            </w:r>
            <w:r>
              <w:rPr>
                <w:rFonts w:ascii="Times New Roman"/>
                <w:b w:val="false"/>
                <w:i w:val="false"/>
                <w:color w:val="000000"/>
                <w:sz w:val="20"/>
              </w:rPr>
              <w:t>
</w:t>
            </w:r>
            <w:r>
              <w:rPr>
                <w:rFonts w:ascii="Times New Roman"/>
                <w:b w:val="false"/>
                <w:i w:val="false"/>
                <w:color w:val="000000"/>
                <w:sz w:val="20"/>
              </w:rPr>
              <w:t>Коммерческий (для продажи по системе ипотечного кредитования)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және қосалқы үй-жайлардың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жилых и подсобных помещений, кв. метров</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Өзге де</w:t>
            </w:r>
            <w:r>
              <w:br/>
            </w:r>
            <w:r>
              <w:rPr>
                <w:rFonts w:ascii="Times New Roman"/>
                <w:b w:val="false"/>
                <w:i w:val="false"/>
                <w:color w:val="000000"/>
                <w:sz w:val="20"/>
              </w:rPr>
              <w:t>
</w:t>
            </w:r>
            <w:r>
              <w:rPr>
                <w:rFonts w:ascii="Times New Roman"/>
                <w:b w:val="false"/>
                <w:i w:val="false"/>
                <w:color w:val="000000"/>
                <w:sz w:val="20"/>
              </w:rPr>
              <w:t>Другой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пәтерлер туралы деректер:</w:t>
            </w:r>
            <w:r>
              <w:br/>
            </w:r>
            <w:r>
              <w:rPr>
                <w:rFonts w:ascii="Times New Roman"/>
                <w:b w:val="false"/>
                <w:i w:val="false"/>
                <w:color w:val="000000"/>
                <w:sz w:val="20"/>
              </w:rPr>
              <w:t>
</w:t>
            </w:r>
            <w:r>
              <w:rPr>
                <w:rFonts w:ascii="Times New Roman"/>
                <w:b w:val="false"/>
                <w:i w:val="false"/>
                <w:color w:val="000000"/>
                <w:sz w:val="20"/>
              </w:rPr>
              <w:t>данные о квартирах: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Пәтерлер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квартир, единиц</w:t>
            </w:r>
          </w:p>
        </w:tc>
      </w:tr>
      <w:tr>
        <w:trPr>
          <w:trHeight w:val="30" w:hRule="atLeast"/>
        </w:trPr>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Пәтерлердің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квартир, кв. метров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Өзге де тұрғын ғимараттарды, тұрғын емес ғимараттарды, тұрғын емес мақсаттағы жапсарлас-кіріктірме үй-жайларды немесе имараттарды пайдалануға беру кезінде, «Объектілер түрінің анықтамалығына» сәйкес өлшем бірліктерде объектінің қуатын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нежилого здания, встроенно-пристроенного помещения нежилого назначения или сооружения укажите мощность объекта в единицах измерения согласно «Справочнику видов объектов»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в тысячах тенге  _</w:t>
            </w:r>
            <w:r>
              <w:br/>
            </w:r>
            <w:r>
              <w:rPr>
                <w:rFonts w:ascii="Times New Roman"/>
                <w:b w:val="false"/>
                <w:i w:val="false"/>
                <w:color w:val="000000"/>
                <w:sz w:val="20"/>
              </w:rPr>
              <w:t>
</w:t>
            </w:r>
            <w:r>
              <w:rPr>
                <w:rFonts w:ascii="Times New Roman"/>
                <w:b w:val="false"/>
                <w:i w:val="false"/>
                <w:color w:val="000000"/>
                <w:sz w:val="20"/>
              </w:rPr>
              <w:t>                                                                     |_|</w:t>
            </w:r>
          </w:p>
        </w:tc>
      </w:tr>
    </w:tbl>
    <w:p>
      <w:pPr>
        <w:spacing w:after="0"/>
        <w:ind w:left="0"/>
        <w:jc w:val="both"/>
      </w:pPr>
      <w:r>
        <w:rPr>
          <w:rFonts w:ascii="Times New Roman"/>
          <w:b/>
          <w:i w:val="false"/>
          <w:color w:val="000000"/>
          <w:sz w:val="28"/>
        </w:rPr>
        <w:t>Атауы                                Мекен-жайы</w:t>
      </w:r>
      <w:r>
        <w:rPr>
          <w:rFonts w:ascii="Times New Roman"/>
          <w:b w:val="false"/>
          <w:i w:val="false"/>
          <w:color w:val="000000"/>
          <w:sz w:val="28"/>
        </w:rPr>
        <w:t>Наименование_____________________        Адрес_______________________</w:t>
      </w:r>
      <w:r>
        <w:br/>
      </w:r>
      <w:r>
        <w:rPr>
          <w:rFonts w:ascii="Times New Roman"/>
          <w:b w:val="false"/>
          <w:i w:val="false"/>
          <w:color w:val="000000"/>
          <w:sz w:val="28"/>
        </w:rPr>
        <w:t>
            _____________________        Тел.:_______________________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Тел.________________</w:t>
      </w:r>
    </w:p>
    <w:p>
      <w:pPr>
        <w:spacing w:after="0"/>
        <w:ind w:left="0"/>
        <w:jc w:val="both"/>
      </w:pPr>
      <w:r>
        <w:rPr>
          <w:rFonts w:ascii="Times New Roman"/>
          <w:b/>
          <w:i w:val="false"/>
          <w:color w:val="000000"/>
          <w:sz w:val="28"/>
        </w:rPr>
        <w:t>Басшы                               (Аты-жөні,тегі, қолы)</w:t>
      </w:r>
      <w:r>
        <w:rPr>
          <w:rFonts w:ascii="Times New Roman"/>
          <w:b w:val="false"/>
          <w:i w:val="false"/>
          <w:color w:val="000000"/>
          <w:sz w:val="28"/>
        </w:rPr>
        <w:t>Руководитель____________________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бухгалтер_______________        (Ф.И.О., подпись)____________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150" w:id="29"/>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230 бұйрығына 12-қосымша   </w:t>
      </w:r>
    </w:p>
    <w:bookmarkEnd w:id="29"/>
    <w:bookmarkStart w:name="z151" w:id="30"/>
    <w:p>
      <w:pPr>
        <w:spacing w:after="0"/>
        <w:ind w:left="0"/>
        <w:jc w:val="left"/>
      </w:pPr>
      <w:r>
        <w:rPr>
          <w:rFonts w:ascii="Times New Roman"/>
          <w:b/>
          <w:i w:val="false"/>
          <w:color w:val="000000"/>
        </w:rPr>
        <w:t xml:space="preserve"> 
«Объектілерді пайдалануға беру туралы есеп» жалпымемлекеттік статистикалық байқаудың статистикалық нысанын толтыру жөніндегі нұсқаулық (коды 0451101, индексі 2-КҚ (құрылыс), кезеңділігі айлық)   </w:t>
      </w:r>
    </w:p>
    <w:bookmarkEnd w:id="30"/>
    <w:bookmarkStart w:name="z152" w:id="3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«Объектілерді пайдалануға беру туралы есеп» (коды 0451101, индексі 2-КҚ (құрылыс), кезеңділігі айлық)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бар ғимаратқа жапсарлас (қондыра) салынған үй-жай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 Жапсаржайларға инженерлік жабдықтарды орналастыруға (ішінара) болады;</w:t>
      </w:r>
      <w:r>
        <w:br/>
      </w:r>
      <w:r>
        <w:rPr>
          <w:rFonts w:ascii="Times New Roman"/>
          <w:b w:val="false"/>
          <w:i w:val="false"/>
          <w:color w:val="000000"/>
          <w:sz w:val="28"/>
        </w:rPr>
        <w:t>
</w:t>
      </w:r>
      <w:r>
        <w:rPr>
          <w:rFonts w:ascii="Times New Roman"/>
          <w:b w:val="false"/>
          <w:i w:val="false"/>
          <w:color w:val="000000"/>
          <w:sz w:val="28"/>
        </w:rPr>
        <w:t>
      2) жалға берілетін тұрғын үйлер (коммуналдық) – Мемлекеттік тұрғын үй құрылысын дамыту бағдарламасы бойынша салынған, халықтың әлеуметтік тұрғыдан қорғалатын топтарына жалға берілетін үйлер;</w:t>
      </w:r>
      <w:r>
        <w:br/>
      </w:r>
      <w:r>
        <w:rPr>
          <w:rFonts w:ascii="Times New Roman"/>
          <w:b w:val="false"/>
          <w:i w:val="false"/>
          <w:color w:val="000000"/>
          <w:sz w:val="28"/>
        </w:rPr>
        <w:t>
</w:t>
      </w:r>
      <w:r>
        <w:rPr>
          <w:rFonts w:ascii="Times New Roman"/>
          <w:b w:val="false"/>
          <w:i w:val="false"/>
          <w:color w:val="000000"/>
          <w:sz w:val="28"/>
        </w:rPr>
        <w:t>
      3) жалға берілетін (коммерциялық) тұрғын үйлер – жеке инвестициялар есебінен мемлекеттік емес құрылысшылармен салынған мемлекетке жалға беруге арналған үйлер;</w:t>
      </w:r>
      <w:r>
        <w:br/>
      </w:r>
      <w:r>
        <w:rPr>
          <w:rFonts w:ascii="Times New Roman"/>
          <w:b w:val="false"/>
          <w:i w:val="false"/>
          <w:color w:val="000000"/>
          <w:sz w:val="28"/>
        </w:rPr>
        <w:t>
</w:t>
      </w:r>
      <w:r>
        <w:rPr>
          <w:rFonts w:ascii="Times New Roman"/>
          <w:b w:val="false"/>
          <w:i w:val="false"/>
          <w:color w:val="000000"/>
          <w:sz w:val="28"/>
        </w:rPr>
        <w:t>
      4)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нысандар кешенін салу;</w:t>
      </w:r>
      <w:r>
        <w:br/>
      </w:r>
      <w:r>
        <w:rPr>
          <w:rFonts w:ascii="Times New Roman"/>
          <w:b w:val="false"/>
          <w:i w:val="false"/>
          <w:color w:val="000000"/>
          <w:sz w:val="28"/>
        </w:rPr>
        <w:t>
</w:t>
      </w:r>
      <w:r>
        <w:rPr>
          <w:rFonts w:ascii="Times New Roman"/>
          <w:b w:val="false"/>
          <w:i w:val="false"/>
          <w:color w:val="000000"/>
          <w:sz w:val="28"/>
        </w:rPr>
        <w:t>
      5) жапсарлас - кіріктірме үй-жайлар тұрғын үйлерде - өзге бағыттта пайдаланатын үй-жайлар (кеңселер, дүкендер, дәмханалар, шаштараздар және тағы басқалар);</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органдарды бюджеттік несиелендіру есебінен салынған тұрғын үйлер – тұрғын үй құрылысы мемлекеттік бағдарламасын іске асыру барысында, республикалық бюджеттен жергілікті атқарушы органдарды несиелендіру есебінен салынған үйлер;</w:t>
      </w:r>
      <w:r>
        <w:br/>
      </w:r>
      <w:r>
        <w:rPr>
          <w:rFonts w:ascii="Times New Roman"/>
          <w:b w:val="false"/>
          <w:i w:val="false"/>
          <w:color w:val="000000"/>
          <w:sz w:val="28"/>
        </w:rPr>
        <w:t>
</w:t>
      </w:r>
      <w:r>
        <w:rPr>
          <w:rFonts w:ascii="Times New Roman"/>
          <w:b w:val="false"/>
          <w:i w:val="false"/>
          <w:color w:val="000000"/>
          <w:sz w:val="28"/>
        </w:rPr>
        <w:t>
      7) жергілікті бюджеттің қаражаты - жергілікті атқарушы органдарының қарыз қаражаттарын, гранттарын, трансферттерін қоса қайтарымды және қайтарымсыз негізде жергілікті бюджеттен бөлінген қаражат;</w:t>
      </w:r>
      <w:r>
        <w:br/>
      </w:r>
      <w:r>
        <w:rPr>
          <w:rFonts w:ascii="Times New Roman"/>
          <w:b w:val="false"/>
          <w:i w:val="false"/>
          <w:color w:val="000000"/>
          <w:sz w:val="28"/>
        </w:rPr>
        <w:t>
</w:t>
      </w:r>
      <w:r>
        <w:rPr>
          <w:rFonts w:ascii="Times New Roman"/>
          <w:b w:val="false"/>
          <w:i w:val="false"/>
          <w:color w:val="000000"/>
          <w:sz w:val="28"/>
        </w:rPr>
        <w:t>
      8) имараттар – табиғи немесе жасанды кеңістіктік шекаралары бар және өндірістік процестерді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көлемдік, жазықтықты немесе сызықтық (жер үсті, су беті және (немесе) жерасты, суасты) нысаны. Имарат сондай-ақ көркемдік-эстетикалық, әшекейлік, қолданбалы немесе мемориалдық болады;</w:t>
      </w:r>
      <w:r>
        <w:br/>
      </w:r>
      <w:r>
        <w:rPr>
          <w:rFonts w:ascii="Times New Roman"/>
          <w:b w:val="false"/>
          <w:i w:val="false"/>
          <w:color w:val="000000"/>
          <w:sz w:val="28"/>
        </w:rPr>
        <w:t>
</w:t>
      </w:r>
      <w:r>
        <w:rPr>
          <w:rFonts w:ascii="Times New Roman"/>
          <w:b w:val="false"/>
          <w:i w:val="false"/>
          <w:color w:val="000000"/>
          <w:sz w:val="28"/>
        </w:rPr>
        <w:t>
      9) коммерциялық тұрғын үйлер (ипотекалық кредит беру жүйесі бойынша сатылатын) – коммерциялық (мемлекеттік емес) құрылысшылармен салынған әрі қарай ипотекалық кредит беру жүйесі бойынша сатылатын үйлер;</w:t>
      </w:r>
      <w:r>
        <w:br/>
      </w:r>
      <w:r>
        <w:rPr>
          <w:rFonts w:ascii="Times New Roman"/>
          <w:b w:val="false"/>
          <w:i w:val="false"/>
          <w:color w:val="000000"/>
          <w:sz w:val="28"/>
        </w:rPr>
        <w:t>
</w:t>
      </w:r>
      <w:r>
        <w:rPr>
          <w:rFonts w:ascii="Times New Roman"/>
          <w:b w:val="false"/>
          <w:i w:val="false"/>
          <w:color w:val="000000"/>
          <w:sz w:val="28"/>
        </w:rPr>
        <w:t>
      10) қайта құралымдау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r>
        <w:br/>
      </w:r>
      <w:r>
        <w:rPr>
          <w:rFonts w:ascii="Times New Roman"/>
          <w:b w:val="false"/>
          <w:i w:val="false"/>
          <w:color w:val="000000"/>
          <w:sz w:val="28"/>
        </w:rPr>
        <w:t>
</w:t>
      </w:r>
      <w:r>
        <w:rPr>
          <w:rFonts w:ascii="Times New Roman"/>
          <w:b w:val="false"/>
          <w:i w:val="false"/>
          <w:color w:val="000000"/>
          <w:sz w:val="28"/>
        </w:rPr>
        <w:t>
      11) қарыз қаражаты – шаруашылық субъектіге тиісті емес, бірақ оның иелігінде болатын және оның өз қаражатымен бірдей пайдаланылатын ақша қаражаттары, оларға резидент банктердің несиелері, резидент емес банктердің (Қазақстан аумағында орналасқан шетелдік банктер) несиелері жатады;</w:t>
      </w:r>
      <w:r>
        <w:br/>
      </w:r>
      <w:r>
        <w:rPr>
          <w:rFonts w:ascii="Times New Roman"/>
          <w:b w:val="false"/>
          <w:i w:val="false"/>
          <w:color w:val="000000"/>
          <w:sz w:val="28"/>
        </w:rPr>
        <w:t>
</w:t>
      </w:r>
      <w:r>
        <w:rPr>
          <w:rFonts w:ascii="Times New Roman"/>
          <w:b w:val="false"/>
          <w:i w:val="false"/>
          <w:color w:val="000000"/>
          <w:sz w:val="28"/>
        </w:rPr>
        <w:t>
      12) құрылысшының жеке қаражаты – кәсіпорындардың, ұйымдардың, халықтың жеке қаражаты;</w:t>
      </w:r>
      <w:r>
        <w:br/>
      </w:r>
      <w:r>
        <w:rPr>
          <w:rFonts w:ascii="Times New Roman"/>
          <w:b w:val="false"/>
          <w:i w:val="false"/>
          <w:color w:val="000000"/>
          <w:sz w:val="28"/>
        </w:rPr>
        <w:t>
</w:t>
      </w:r>
      <w:r>
        <w:rPr>
          <w:rFonts w:ascii="Times New Roman"/>
          <w:b w:val="false"/>
          <w:i w:val="false"/>
          <w:color w:val="000000"/>
          <w:sz w:val="28"/>
        </w:rPr>
        <w:t>
      13) құрылыстың нақты құны – құрылыс салушының: тапсырыс беруші нақты төлеген сомасынан құрылыс және монтаж жұмыстарына, тапсырыс беруші сатып алған жабдықтың, құралдың, мүкәммалдың құнына, жобалау – іздестіру жұмыстары мен шығыстарына; сондай – ақ құрылыс объектісінің мүкәммалдық құнына жатқызылатын күрделі жөндеулерге нақты жүргізілген сомасы;</w:t>
      </w:r>
      <w:r>
        <w:br/>
      </w:r>
      <w:r>
        <w:rPr>
          <w:rFonts w:ascii="Times New Roman"/>
          <w:b w:val="false"/>
          <w:i w:val="false"/>
          <w:color w:val="000000"/>
          <w:sz w:val="28"/>
        </w:rPr>
        <w:t>
</w:t>
      </w:r>
      <w:r>
        <w:rPr>
          <w:rFonts w:ascii="Times New Roman"/>
          <w:b w:val="false"/>
          <w:i w:val="false"/>
          <w:color w:val="000000"/>
          <w:sz w:val="28"/>
        </w:rPr>
        <w:t>
      14) құрылыс объектісі – құрылысына (қайта құрылуына, кеңейтілуіне) дербес объектілік смета құрастырылатын оған тиесілі барлық жабдықтары, мүкәммалдарды,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15) пәтердің жалпы алаңы - пәтердің лоджиялар, балкондар, дәліздер, қолайлы ашық алаңдары ескерілген тұрғын және қосалқы үй-жайлардың жиынтық алаңы;</w:t>
      </w:r>
      <w:r>
        <w:br/>
      </w:r>
      <w:r>
        <w:rPr>
          <w:rFonts w:ascii="Times New Roman"/>
          <w:b w:val="false"/>
          <w:i w:val="false"/>
          <w:color w:val="000000"/>
          <w:sz w:val="28"/>
        </w:rPr>
        <w:t>
</w:t>
      </w:r>
      <w:r>
        <w:rPr>
          <w:rFonts w:ascii="Times New Roman"/>
          <w:b w:val="false"/>
          <w:i w:val="false"/>
          <w:color w:val="000000"/>
          <w:sz w:val="28"/>
        </w:rPr>
        <w:t>
      16) республикалық бюджеттің қаражаты – үкіметтің сыртқы қарыздарын қоса, қайтарымды және қайтарымсыз негізде республикалық бюджеттен бөлінген қаражат;</w:t>
      </w:r>
      <w:r>
        <w:br/>
      </w:r>
      <w:r>
        <w:rPr>
          <w:rFonts w:ascii="Times New Roman"/>
          <w:b w:val="false"/>
          <w:i w:val="false"/>
          <w:color w:val="000000"/>
          <w:sz w:val="28"/>
        </w:rPr>
        <w:t>
</w:t>
      </w:r>
      <w:r>
        <w:rPr>
          <w:rFonts w:ascii="Times New Roman"/>
          <w:b w:val="false"/>
          <w:i w:val="false"/>
          <w:color w:val="000000"/>
          <w:sz w:val="28"/>
        </w:rPr>
        <w:t>
      17) тұрғын емес ғимараттар - өзге мақсаттарда пайдаланатын, халықтың тұрақты тұруына арналғаннан басқа (әкімшілік үйлер, банк ғимараттары, театрлар, спорттық кешендері, ресторандар, барлар, асханалар, емханалар, санаторийлер, мектептер, бала бақшалар, зауыттық цехтар, наубайханалар, типографиялар, шаштараздар, шіркеулер, мешіттер, моншалар, автогараждар және басқа) ғимараттар жатады;</w:t>
      </w:r>
      <w:r>
        <w:br/>
      </w:r>
      <w:r>
        <w:rPr>
          <w:rFonts w:ascii="Times New Roman"/>
          <w:b w:val="false"/>
          <w:i w:val="false"/>
          <w:color w:val="000000"/>
          <w:sz w:val="28"/>
        </w:rPr>
        <w:t>
</w:t>
      </w:r>
      <w:r>
        <w:rPr>
          <w:rFonts w:ascii="Times New Roman"/>
          <w:b w:val="false"/>
          <w:i w:val="false"/>
          <w:color w:val="000000"/>
          <w:sz w:val="28"/>
        </w:rPr>
        <w:t>
      18) тұрғын ғимарат – негізінен, тұрғын бөлмелерден (пәтерлерден) және үйдің ортақ пайдаланылатын бөліктерінен, сондай-ақ қосалқы бөлмелерден тұратын құрылыс. Тұрғын үйлерге жеке және көп пәтерлі тұрғын үйлер, сондай-ақ әлеуметтік топтарға арналған мамандандырылған үйлер (әлеуметтік топтарға арналған тұрғын үйлер,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сондай-ақ халықтың тұрақты тұруына жарамды іргелі өзге де үйлер мен ғимараттар жатады;</w:t>
      </w:r>
      <w:r>
        <w:br/>
      </w:r>
      <w:r>
        <w:rPr>
          <w:rFonts w:ascii="Times New Roman"/>
          <w:b w:val="false"/>
          <w:i w:val="false"/>
          <w:color w:val="000000"/>
          <w:sz w:val="28"/>
        </w:rPr>
        <w:t>
</w:t>
      </w:r>
      <w:r>
        <w:rPr>
          <w:rFonts w:ascii="Times New Roman"/>
          <w:b w:val="false"/>
          <w:i w:val="false"/>
          <w:color w:val="000000"/>
          <w:sz w:val="28"/>
        </w:rPr>
        <w:t>
      19) тұрғын үйдің жалпы аланы (тұрғын ғимарат) – барлық үйдің тұрғын үй-жайларының алаңы мен тұрғын емес үй-жайлары алаңының жиынтығы, сондай-ақ, жалпы мүлік болып табылатын тұрғын үй бөлшектерінің алаңы.</w:t>
      </w:r>
      <w:r>
        <w:br/>
      </w:r>
      <w:r>
        <w:rPr>
          <w:rFonts w:ascii="Times New Roman"/>
          <w:b w:val="false"/>
          <w:i w:val="false"/>
          <w:color w:val="000000"/>
          <w:sz w:val="28"/>
        </w:rPr>
        <w:t>
      Тұрғын жайларға жатын бөлме, қонақ үй, балалар бөлмесі, үй бөлмесі, кітапхана, асхана, ойын бөлмесі жатады.</w:t>
      </w:r>
      <w:r>
        <w:br/>
      </w:r>
      <w:r>
        <w:rPr>
          <w:rFonts w:ascii="Times New Roman"/>
          <w:b w:val="false"/>
          <w:i w:val="false"/>
          <w:color w:val="000000"/>
          <w:sz w:val="28"/>
        </w:rPr>
        <w:t>
      Тұрғын емес үй-жайларға ішкі көмекші үй-жайлар, қуыс-ас-үйлер, ас-үйлер немесе ас-үйдегі ас-үй аймағы, дәліздер, кіреберіс холлдар, санитарлық-гигиеналық бөлмелер (ванна бөлмесiн, себізгіні, дәретхананы, аралас санитарлық торап, сауна) жуу бөлмесі, гардероб, жылу генераторларына арналған бөлмелер жатады;</w:t>
      </w:r>
      <w:r>
        <w:br/>
      </w:r>
      <w:r>
        <w:rPr>
          <w:rFonts w:ascii="Times New Roman"/>
          <w:b w:val="false"/>
          <w:i w:val="false"/>
          <w:color w:val="000000"/>
          <w:sz w:val="28"/>
        </w:rPr>
        <w:t>
</w:t>
      </w:r>
      <w:r>
        <w:rPr>
          <w:rFonts w:ascii="Times New Roman"/>
          <w:b w:val="false"/>
          <w:i w:val="false"/>
          <w:color w:val="000000"/>
          <w:sz w:val="28"/>
        </w:rPr>
        <w:t>
      20) ғимараттың жалпы құрылыс көлемі - ол қосу, алу 0,00 (жер үсті бөлігі) белгісінен жоғары және осы белгіден төмен (жер асты бөлігі) құрылыс көлемінің жиынтығы. Жер асты және жер үсті үйлерінің құрылыс көлемі жоғары беттің шегімен анықталады; </w:t>
      </w:r>
      <w:r>
        <w:br/>
      </w:r>
      <w:r>
        <w:rPr>
          <w:rFonts w:ascii="Times New Roman"/>
          <w:b w:val="false"/>
          <w:i w:val="false"/>
          <w:color w:val="000000"/>
          <w:sz w:val="28"/>
        </w:rPr>
        <w:t>
</w:t>
      </w:r>
      <w:r>
        <w:rPr>
          <w:rFonts w:ascii="Times New Roman"/>
          <w:b w:val="false"/>
          <w:i w:val="false"/>
          <w:color w:val="000000"/>
          <w:sz w:val="28"/>
        </w:rPr>
        <w:t>
      21) ұлғайту – қосымша немесе жаңа өндірістік қуаттылықты жасау мақсатында жұмыс істеп тұрған кәсіпорындардың аумағында немесе оларға жалғас алаңдарда жұмыс істеп тұрған кәсіпорындардың (ғимараттардың) жанында қосымша өндірістер салу, сондай-ақ негізгі, қосалқы және қызмет көрсету мақсатымен жаңа цехтар мен объектілерді салу және жұмыс істеп тұрған кейбіреулерін кеңейту. Ұлғайтуға, сондай-ақ қолданыстағы тұрғын және тұрғын емес ғимараттарға жапсарлас (кіріктірме) қосымша үй-жайлар жатады.</w:t>
      </w:r>
      <w:r>
        <w:br/>
      </w:r>
      <w:r>
        <w:rPr>
          <w:rFonts w:ascii="Times New Roman"/>
          <w:b w:val="false"/>
          <w:i w:val="false"/>
          <w:color w:val="000000"/>
          <w:sz w:val="28"/>
        </w:rPr>
        <w:t>
</w:t>
      </w:r>
      <w:r>
        <w:rPr>
          <w:rFonts w:ascii="Times New Roman"/>
          <w:b w:val="false"/>
          <w:i w:val="false"/>
          <w:color w:val="000000"/>
          <w:sz w:val="28"/>
        </w:rPr>
        <w:t>
      22) шетел инвестициялары – тікелей шетелдік инвесторлармен, басқа мемлекеттермен, шетел банктерімен (Қазақстан аумағында орналасқан шетел банктері) және шетелдік компаниялармен салынатын инвестициялар.</w:t>
      </w:r>
      <w:r>
        <w:br/>
      </w:r>
      <w:r>
        <w:rPr>
          <w:rFonts w:ascii="Times New Roman"/>
          <w:b w:val="false"/>
          <w:i w:val="false"/>
          <w:color w:val="000000"/>
          <w:sz w:val="28"/>
        </w:rPr>
        <w:t>
</w:t>
      </w:r>
      <w:r>
        <w:rPr>
          <w:rFonts w:ascii="Times New Roman"/>
          <w:b w:val="false"/>
          <w:i w:val="false"/>
          <w:color w:val="000000"/>
          <w:sz w:val="28"/>
        </w:rPr>
        <w:t>
      3. Статистикалық нысанды толтыру үшін пайдалануға берілген объектінің Мемлекеттік комиссиясының қабылдау Актісі негізі болып саналады. Статистикалық нысанмен бірге объектілер пайдалануға берілген жағдайда, 2001 жылғы 16 шілдедегі «Қазақстан Республикасындағы сәулет, қала құрылысы және құрылыс қызметі туралы» (11 тарау) Қазақстан Республикасының Заңына сәйкес рәсімделген осы объектілерді пайдалануға қабылдау туралы Мемлекеттік комиссия Актісінің көшірмесін беру қажет.</w:t>
      </w:r>
      <w:r>
        <w:br/>
      </w: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өкілеттілігі жоқ болса, заңды тұлға құрылымдық және оқшауланған бөлімшелер бөлінісінде олардың орналасқан жерін көрсетіп статистикалық нысанды тапсырады.</w:t>
      </w:r>
      <w:r>
        <w:br/>
      </w:r>
      <w:r>
        <w:rPr>
          <w:rFonts w:ascii="Times New Roman"/>
          <w:b w:val="false"/>
          <w:i w:val="false"/>
          <w:color w:val="000000"/>
          <w:sz w:val="28"/>
        </w:rPr>
        <w:t>
      Екі және одан да көп облыстар аумағында объектілерді пайдалануға беруді жүзеге асырушы заңды тұлға мен олардың құрылымдық бөлімшелері, әрбір облыстың аумағы бойынша ақпаратты жеке бланкілерінде тапсырады, яғни деректер пайдалануға берілген объектілердің орналасқан жері бойынша көрсетіледі.</w:t>
      </w:r>
      <w:r>
        <w:br/>
      </w:r>
      <w:r>
        <w:rPr>
          <w:rFonts w:ascii="Times New Roman"/>
          <w:b w:val="false"/>
          <w:i w:val="false"/>
          <w:color w:val="000000"/>
          <w:sz w:val="28"/>
        </w:rPr>
        <w:t>
      Әрбір объектіге бөлек нысан толтырылады. Есепті жылы бір тапсырушымен барлық көрсеткіштер бойынша (түрі, жердің типі, қаржыландыру көзі, құрылыстың сипаты, тұрғын үйдің типі, қабаттылығы және тағы басқалар) бірдей бірнеше объектілер пайдалануға берілген жағдайда, респондент тиісті жолда олардың санын көрсетіп барлық объектілерге бір нысанды толтырады. Есептің көрсеткіштері (ғимараттар саны, көлемі, ауданы, нақты құны және тағы басқалар) бүкіл объектілер бойынша сомасымен келтіріледі. Пайдалануға бір ғана объект берілген жағдайда «объектілер саны» жолы толтырылмайды.</w:t>
      </w:r>
      <w:r>
        <w:br/>
      </w:r>
      <w:r>
        <w:rPr>
          <w:rFonts w:ascii="Times New Roman"/>
          <w:b w:val="false"/>
          <w:i w:val="false"/>
          <w:color w:val="000000"/>
          <w:sz w:val="28"/>
        </w:rPr>
        <w:t>
      Объектілер түрінің анықтамалығына сәйкес, статистика органының қызметкерімен объект түрінің коды толтырылады. Пайдалануға берілген объектілердің қуаты осы анықтамалықта көрсетілген өлшем бірлігінде респондентпен келтіріледі (екі ондық белгімен).</w:t>
      </w:r>
      <w:r>
        <w:br/>
      </w:r>
      <w:r>
        <w:rPr>
          <w:rFonts w:ascii="Times New Roman"/>
          <w:b w:val="false"/>
          <w:i w:val="false"/>
          <w:color w:val="000000"/>
          <w:sz w:val="28"/>
        </w:rPr>
        <w:t>
      Объектінің тұрған жері статистика органының қызметкерімен Әкімшілік-аумақтық объектілер жіктеушісіне сәйкес көрсетіледі.</w:t>
      </w:r>
      <w:r>
        <w:br/>
      </w:r>
      <w:r>
        <w:rPr>
          <w:rFonts w:ascii="Times New Roman"/>
          <w:b w:val="false"/>
          <w:i w:val="false"/>
          <w:color w:val="000000"/>
          <w:sz w:val="28"/>
        </w:rPr>
        <w:t>
      Егер тұрақты тұруға арналған саяжайлар пайдалануға берілген жағдайда, оларды жеке тұрғын үйлер ретінде есепке алу керек, ал егер саяжайлар уақытша тұруға арналған болса, басқа тұрғын жайларға жатқызу керек.</w:t>
      </w:r>
      <w:r>
        <w:br/>
      </w:r>
      <w:r>
        <w:rPr>
          <w:rFonts w:ascii="Times New Roman"/>
          <w:b w:val="false"/>
          <w:i w:val="false"/>
          <w:color w:val="000000"/>
          <w:sz w:val="28"/>
        </w:rPr>
        <w:t>
      Тұрғын үйлер тұрғын емес мақсатымен жапсарлас-кіріктірме жайларымен пайдалануға берілген жағдайда, үйдің тұрғын бөлігіне жеке нысан толтырылады, яғни жапсарлас-кіріктірме жайларды қоспай, және мақсатына тиісті әрбір жапсарлас-кіріктірме жайға бөлек нысан.</w:t>
      </w:r>
      <w:r>
        <w:br/>
      </w:r>
      <w:r>
        <w:rPr>
          <w:rFonts w:ascii="Times New Roman"/>
          <w:b w:val="false"/>
          <w:i w:val="false"/>
          <w:color w:val="000000"/>
          <w:sz w:val="28"/>
        </w:rPr>
        <w:t>
      Қайта құру немесе басқа мақсаттағы ғимараттарды қайта құру салдарынан тұрғын емес жайлар пайдалануға берілген жағдайда, жайлардың саны, жалпы алаңы және жалпы құрылыс көлемі туралы деректер толтырылмайды. Қайта құру немесе басқа мақсаттағы ғимараттарды қайта құру салдарынан тұрғын жайлар пайдалануға берілген жағдайда, үйлердің саны мен жалпы құрылыс көлемінен басқа барлық көрсеткіштер толтырылады.</w:t>
      </w:r>
      <w:r>
        <w:br/>
      </w:r>
      <w:r>
        <w:rPr>
          <w:rFonts w:ascii="Times New Roman"/>
          <w:b w:val="false"/>
          <w:i w:val="false"/>
          <w:color w:val="000000"/>
          <w:sz w:val="28"/>
        </w:rPr>
        <w:t>
      Іске қосылған қуаттар мен объектілер бойынша қираған үйлер мен ғимараттарды қалпына келтіру кезінде, бұрынырақ дефектілі құжаттардың негізінде есептен шығарылып тиісті ретімен пайдалануға алынған объектілер көрсетіледі.</w:t>
      </w:r>
      <w:r>
        <w:br/>
      </w:r>
      <w:r>
        <w:rPr>
          <w:rFonts w:ascii="Times New Roman"/>
          <w:b w:val="false"/>
          <w:i w:val="false"/>
          <w:color w:val="000000"/>
          <w:sz w:val="28"/>
        </w:rPr>
        <w:t>
      Объектілерді пайдалануға секциялап берген жағдайда үйлердің саны объекті құрылысы толық аяқталып, пайдалануға түгел берілгеннен соң ғана қойылады.</w:t>
      </w:r>
      <w:r>
        <w:br/>
      </w:r>
      <w:r>
        <w:rPr>
          <w:rFonts w:ascii="Times New Roman"/>
          <w:b w:val="false"/>
          <w:i w:val="false"/>
          <w:color w:val="000000"/>
          <w:sz w:val="28"/>
        </w:rPr>
        <w:t>
      Бар ғимаратқа жапсарлас салынған үй-жай, жаңа тұрғын үйдегі жапсарлас кіріктірме жайлары пайдалануға берілген жағдайда, жаңа ғимараттардың саны туралы мәлiметтер толтырылмайды.</w:t>
      </w:r>
      <w:r>
        <w:br/>
      </w: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үйлер болып саналып, есепке алынады.</w:t>
      </w:r>
      <w:r>
        <w:br/>
      </w:r>
      <w:r>
        <w:rPr>
          <w:rFonts w:ascii="Times New Roman"/>
          <w:b w:val="false"/>
          <w:i w:val="false"/>
          <w:color w:val="000000"/>
          <w:sz w:val="28"/>
        </w:rPr>
        <w:t>
      Ескерту: заңды тұлғада және (немесе) оның құрылымдық және оқшауланған бөлімшелерінде БСН коды болмаған жағдайда, ҚҰЖЖ коды толтырылады.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2, 3-бөлімдерінде және 6-бөлімнің 6.1-6.5 жолдарында бір ғана ұяшық толтырылуы мүмкін.</w:t>
      </w:r>
      <w:r>
        <w:br/>
      </w:r>
      <w:r>
        <w:rPr>
          <w:rFonts w:ascii="Times New Roman"/>
          <w:b w:val="false"/>
          <w:i w:val="false"/>
          <w:color w:val="000000"/>
          <w:sz w:val="28"/>
        </w:rPr>
        <w:t>
      Егер 4.0 жолы толтырылса, онда 5.1 және 5.2-жолдары толтырылуы керек.</w:t>
      </w:r>
      <w:r>
        <w:br/>
      </w:r>
      <w:r>
        <w:rPr>
          <w:rFonts w:ascii="Times New Roman"/>
          <w:b w:val="false"/>
          <w:i w:val="false"/>
          <w:color w:val="000000"/>
          <w:sz w:val="28"/>
        </w:rPr>
        <w:t>
      Егер 6.6-жолы толтырылса, онда 6.7-жолы толтырылуы тиісті.</w:t>
      </w:r>
      <w:r>
        <w:br/>
      </w:r>
      <w:r>
        <w:rPr>
          <w:rFonts w:ascii="Times New Roman"/>
          <w:b w:val="false"/>
          <w:i w:val="false"/>
          <w:color w:val="000000"/>
          <w:sz w:val="28"/>
        </w:rPr>
        <w:t>
      7.0 жолы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пайдалануға берілген жағдайда толтырылады.</w:t>
      </w:r>
      <w:r>
        <w:br/>
      </w:r>
      <w:r>
        <w:rPr>
          <w:rFonts w:ascii="Times New Roman"/>
          <w:b w:val="false"/>
          <w:i w:val="false"/>
          <w:color w:val="000000"/>
          <w:sz w:val="28"/>
        </w:rPr>
        <w:t>
      8.0 жолы тұрғын үйлерді пайдалануға берілген жағдайда толтырылмайды.</w:t>
      </w:r>
    </w:p>
    <w:bookmarkEnd w:id="31"/>
    <w:bookmarkStart w:name="z178" w:id="32"/>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230 бұйрығына 13-қосымша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5"/>
        <w:gridCol w:w="11"/>
        <w:gridCol w:w="2650"/>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98700" cy="16637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w:t>
            </w:r>
            <w:r>
              <w:br/>
            </w:r>
            <w:r>
              <w:rPr>
                <w:rFonts w:ascii="Times New Roman"/>
                <w:b w:val="false"/>
                <w:i w:val="false"/>
                <w:color w:val="000000"/>
                <w:sz w:val="20"/>
              </w:rPr>
              <w:t>
</w:t>
            </w:r>
            <w:r>
              <w:rPr>
                <w:rFonts w:ascii="Times New Roman"/>
                <w:b w:val="false"/>
                <w:i w:val="false"/>
                <w:color w:val="000000"/>
                <w:sz w:val="20"/>
              </w:rPr>
              <w:t>24 тамыздағы № 230 бұйрығына 13-қосымша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13 к приказу исполняющего обязанности председателя Агентства Республики Казахстан по статистике от 24 августа 2010г. № 230</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0441104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0441104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Объектілерді пайдалануға беру туралы есеп</w:t>
            </w:r>
            <w:r>
              <w:br/>
            </w:r>
            <w:r>
              <w:rPr>
                <w:rFonts w:ascii="Times New Roman"/>
                <w:b/>
                <w:i w:val="false"/>
                <w:color w:val="000000"/>
                <w:sz w:val="20"/>
              </w:rPr>
              <w:t>
Отчет о вводе в эксплуатацию объектов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2–кқ (құрылыс)</w:t>
            </w:r>
            <w:r>
              <w:br/>
            </w:r>
            <w:r>
              <w:rPr>
                <w:rFonts w:ascii="Times New Roman"/>
                <w:b w:val="false"/>
                <w:i w:val="false"/>
                <w:color w:val="000000"/>
                <w:sz w:val="20"/>
              </w:rPr>
              <w:t>
</w:t>
            </w:r>
            <w:r>
              <w:rPr>
                <w:rFonts w:ascii="Times New Roman"/>
                <w:b w:val="false"/>
                <w:i w:val="false"/>
                <w:color w:val="000000"/>
                <w:sz w:val="20"/>
              </w:rPr>
              <w:t>2-кс (стройка)</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 _ _ _</w:t>
            </w:r>
            <w:r>
              <w:br/>
            </w:r>
            <w:r>
              <w:rPr>
                <w:rFonts w:ascii="Times New Roman"/>
                <w:b w:val="false"/>
                <w:i w:val="false"/>
                <w:color w:val="000000"/>
                <w:sz w:val="20"/>
              </w:rPr>
              <w:t>
</w:t>
            </w:r>
            <w:r>
              <w:rPr>
                <w:rFonts w:ascii="Times New Roman"/>
                <w:b/>
                <w:i w:val="false"/>
                <w:color w:val="000000"/>
                <w:sz w:val="20"/>
              </w:rPr>
              <w:t>Есепті кезең   |_|_|_|_| Жыл_</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1 наурыздан кешіктірмей.</w:t>
            </w:r>
            <w:r>
              <w:br/>
            </w:r>
            <w:r>
              <w:rPr>
                <w:rFonts w:ascii="Times New Roman"/>
                <w:b w:val="false"/>
                <w:i w:val="false"/>
                <w:color w:val="000000"/>
                <w:sz w:val="20"/>
              </w:rPr>
              <w:t>
</w:t>
            </w:r>
            <w:r>
              <w:rPr>
                <w:rFonts w:ascii="Times New Roman"/>
                <w:b w:val="false"/>
                <w:i w:val="false"/>
                <w:color w:val="000000"/>
                <w:sz w:val="20"/>
              </w:rPr>
              <w:t>Срок представления - не позднее 1-го марта после отчетного года.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РНН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Пайдалануға берілген объекті туралы жалпы мәліметтерді көрсетіңіз</w:t>
      </w:r>
      <w:r>
        <w:br/>
      </w:r>
      <w:r>
        <w:rPr>
          <w:rFonts w:ascii="Times New Roman"/>
          <w:b w:val="false"/>
          <w:i w:val="false"/>
          <w:color w:val="000000"/>
          <w:sz w:val="28"/>
        </w:rPr>
        <w:t>
Укажите общие сведения о введенном в эксплуатацию объекте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7"/>
        <w:gridCol w:w="4083"/>
      </w:tblGrid>
      <w:tr>
        <w:trPr>
          <w:trHeight w:val="30" w:hRule="atLeast"/>
        </w:trPr>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атауы</w:t>
            </w:r>
            <w:r>
              <w:br/>
            </w:r>
            <w:r>
              <w:rPr>
                <w:rFonts w:ascii="Times New Roman"/>
                <w:b w:val="false"/>
                <w:i w:val="false"/>
                <w:color w:val="000000"/>
                <w:sz w:val="20"/>
              </w:rPr>
              <w:t>
</w:t>
            </w:r>
            <w:r>
              <w:rPr>
                <w:rFonts w:ascii="Times New Roman"/>
                <w:b w:val="false"/>
                <w:i w:val="false"/>
                <w:color w:val="000000"/>
                <w:sz w:val="20"/>
              </w:rPr>
              <w:t>Наименование объекта</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орналасқан жері</w:t>
            </w:r>
            <w:r>
              <w:br/>
            </w:r>
            <w:r>
              <w:rPr>
                <w:rFonts w:ascii="Times New Roman"/>
                <w:b w:val="false"/>
                <w:i w:val="false"/>
                <w:color w:val="000000"/>
                <w:sz w:val="20"/>
              </w:rPr>
              <w:t>
</w:t>
            </w:r>
            <w:r>
              <w:rPr>
                <w:rFonts w:ascii="Times New Roman"/>
                <w:b w:val="false"/>
                <w:i w:val="false"/>
                <w:color w:val="000000"/>
                <w:sz w:val="20"/>
              </w:rPr>
              <w:t>(облыс, қала, аудан, елді мекен)</w:t>
            </w:r>
            <w:r>
              <w:br/>
            </w:r>
            <w:r>
              <w:rPr>
                <w:rFonts w:ascii="Times New Roman"/>
                <w:b w:val="false"/>
                <w:i w:val="false"/>
                <w:color w:val="000000"/>
                <w:sz w:val="20"/>
              </w:rPr>
              <w:t>
</w:t>
            </w:r>
            <w:r>
              <w:rPr>
                <w:rFonts w:ascii="Times New Roman"/>
                <w:b w:val="false"/>
                <w:i w:val="false"/>
                <w:color w:val="000000"/>
                <w:sz w:val="20"/>
              </w:rPr>
              <w:t xml:space="preserve">Местонахождение объекта </w:t>
            </w:r>
            <w:r>
              <w:br/>
            </w:r>
            <w:r>
              <w:rPr>
                <w:rFonts w:ascii="Times New Roman"/>
                <w:b w:val="false"/>
                <w:i w:val="false"/>
                <w:color w:val="000000"/>
                <w:sz w:val="20"/>
              </w:rPr>
              <w:t>
</w:t>
            </w:r>
            <w:r>
              <w:rPr>
                <w:rFonts w:ascii="Times New Roman"/>
                <w:b w:val="false"/>
                <w:i w:val="false"/>
                <w:color w:val="000000"/>
                <w:sz w:val="20"/>
              </w:rPr>
              <w:t>(область, город, район, населенный пункт)</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«Объектілер түрінің анықтамалығына» сәйкес объект түрінің коды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 xml:space="preserve">Код вида объекта согласно «Справочнику видов объектов» </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«Әкімшілік-аумақтық объектілер жіктеушісіне» сәйкес объектінің орналасқан жерінің коды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«Классификатора административно-территориальных объектов» (заполняется работником органа статистики)</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Объектілер саны</w:t>
            </w:r>
            <w:r>
              <w:br/>
            </w:r>
            <w:r>
              <w:rPr>
                <w:rFonts w:ascii="Times New Roman"/>
                <w:b w:val="false"/>
                <w:i w:val="false"/>
                <w:color w:val="000000"/>
                <w:sz w:val="20"/>
              </w:rPr>
              <w:t>
</w:t>
            </w:r>
            <w:r>
              <w:rPr>
                <w:rFonts w:ascii="Times New Roman"/>
                <w:b w:val="false"/>
                <w:i w:val="false"/>
                <w:color w:val="000000"/>
                <w:sz w:val="20"/>
              </w:rPr>
              <w:t>Количество объектов</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1"/>
        <w:gridCol w:w="5039"/>
      </w:tblGrid>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Құрылыстың басым қаржыландыру көзін көрсетіңіз</w:t>
            </w:r>
            <w:r>
              <w:br/>
            </w:r>
            <w:r>
              <w:rPr>
                <w:rFonts w:ascii="Times New Roman"/>
                <w:b w:val="false"/>
                <w:i w:val="false"/>
                <w:color w:val="000000"/>
                <w:sz w:val="20"/>
              </w:rPr>
              <w:t>
</w:t>
            </w:r>
            <w:r>
              <w:rPr>
                <w:rFonts w:ascii="Times New Roman"/>
                <w:b w:val="false"/>
                <w:i w:val="false"/>
                <w:color w:val="000000"/>
                <w:sz w:val="20"/>
              </w:rPr>
              <w:t>Укажите преобладающий источник финансирования строительства   _</w:t>
            </w:r>
            <w:r>
              <w:br/>
            </w:r>
            <w:r>
              <w:rPr>
                <w:rFonts w:ascii="Times New Roman"/>
                <w:b w:val="false"/>
                <w:i w:val="false"/>
                <w:color w:val="000000"/>
                <w:sz w:val="20"/>
              </w:rPr>
              <w:t>
</w:t>
            </w:r>
            <w:r>
              <w:rPr>
                <w:rFonts w:ascii="Times New Roman"/>
                <w:b w:val="false"/>
                <w:i w:val="false"/>
                <w:color w:val="000000"/>
                <w:sz w:val="20"/>
              </w:rPr>
              <w:t>               |_|</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Құрылыстың басым сипатын көрсетіңіз</w:t>
            </w:r>
            <w:r>
              <w:br/>
            </w:r>
            <w:r>
              <w:rPr>
                <w:rFonts w:ascii="Times New Roman"/>
                <w:b w:val="false"/>
                <w:i w:val="false"/>
                <w:color w:val="000000"/>
                <w:sz w:val="20"/>
              </w:rPr>
              <w:t>
</w:t>
            </w:r>
            <w:r>
              <w:rPr>
                <w:rFonts w:ascii="Times New Roman"/>
                <w:b w:val="false"/>
                <w:i w:val="false"/>
                <w:color w:val="000000"/>
                <w:sz w:val="20"/>
              </w:rPr>
              <w:t xml:space="preserve">Укажите преобладающий характер строительства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  _</w:t>
            </w:r>
            <w:r>
              <w:br/>
            </w:r>
            <w:r>
              <w:rPr>
                <w:rFonts w:ascii="Times New Roman"/>
                <w:b w:val="false"/>
                <w:i w:val="false"/>
                <w:color w:val="000000"/>
                <w:sz w:val="20"/>
              </w:rPr>
              <w:t>
</w:t>
            </w:r>
            <w:r>
              <w:rPr>
                <w:rFonts w:ascii="Times New Roman"/>
                <w:b w:val="false"/>
                <w:i w:val="false"/>
                <w:color w:val="000000"/>
                <w:sz w:val="20"/>
              </w:rPr>
              <w:t>                       |_|</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Жаңа құрылыс</w:t>
            </w:r>
            <w:r>
              <w:br/>
            </w:r>
            <w:r>
              <w:rPr>
                <w:rFonts w:ascii="Times New Roman"/>
                <w:b w:val="false"/>
                <w:i w:val="false"/>
                <w:color w:val="000000"/>
                <w:sz w:val="20"/>
              </w:rPr>
              <w:t>
</w:t>
            </w:r>
            <w:r>
              <w:rPr>
                <w:rFonts w:ascii="Times New Roman"/>
                <w:b w:val="false"/>
                <w:i w:val="false"/>
                <w:color w:val="000000"/>
                <w:sz w:val="20"/>
              </w:rPr>
              <w:t>Новое строительство</w:t>
            </w:r>
            <w:r>
              <w:rPr>
                <w:rFonts w:ascii="Times New Roman"/>
                <w:b w:val="false"/>
                <w:i w:val="false"/>
                <w:color w:val="000000"/>
                <w:sz w:val="20"/>
              </w:rPr>
              <w:t xml:space="preserve">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   _</w:t>
            </w:r>
            <w:r>
              <w:br/>
            </w:r>
            <w:r>
              <w:rPr>
                <w:rFonts w:ascii="Times New Roman"/>
                <w:b w:val="false"/>
                <w:i w:val="false"/>
                <w:color w:val="000000"/>
                <w:sz w:val="20"/>
              </w:rPr>
              <w:t>
</w:t>
            </w:r>
            <w:r>
              <w:rPr>
                <w:rFonts w:ascii="Times New Roman"/>
                <w:b w:val="false"/>
                <w:i w:val="false"/>
                <w:color w:val="000000"/>
                <w:sz w:val="20"/>
              </w:rPr>
              <w:t>                |_|</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Қайта құралымдау</w:t>
            </w:r>
            <w:r>
              <w:br/>
            </w:r>
            <w:r>
              <w:rPr>
                <w:rFonts w:ascii="Times New Roman"/>
                <w:b w:val="false"/>
                <w:i w:val="false"/>
                <w:color w:val="000000"/>
                <w:sz w:val="20"/>
              </w:rPr>
              <w:t>
</w:t>
            </w:r>
            <w:r>
              <w:rPr>
                <w:rFonts w:ascii="Times New Roman"/>
                <w:b w:val="false"/>
                <w:i w:val="false"/>
                <w:color w:val="000000"/>
                <w:sz w:val="20"/>
              </w:rPr>
              <w:t>Реконструкция</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Меншікті қаражаты</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Ұлғайту</w:t>
            </w:r>
            <w:r>
              <w:br/>
            </w:r>
            <w:r>
              <w:rPr>
                <w:rFonts w:ascii="Times New Roman"/>
                <w:b w:val="false"/>
                <w:i w:val="false"/>
                <w:color w:val="000000"/>
                <w:sz w:val="20"/>
              </w:rPr>
              <w:t>
</w:t>
            </w:r>
            <w:r>
              <w:rPr>
                <w:rFonts w:ascii="Times New Roman"/>
                <w:b w:val="false"/>
                <w:i w:val="false"/>
                <w:color w:val="000000"/>
                <w:sz w:val="20"/>
              </w:rPr>
              <w:t>Расширение</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Қарыз қаражаты</w:t>
            </w:r>
            <w:r>
              <w:br/>
            </w:r>
            <w:r>
              <w:rPr>
                <w:rFonts w:ascii="Times New Roman"/>
                <w:b w:val="false"/>
                <w:i w:val="false"/>
                <w:color w:val="000000"/>
                <w:sz w:val="20"/>
              </w:rPr>
              <w:t>
</w:t>
            </w:r>
            <w:r>
              <w:rPr>
                <w:rFonts w:ascii="Times New Roman"/>
                <w:b w:val="false"/>
                <w:i w:val="false"/>
                <w:color w:val="000000"/>
                <w:sz w:val="20"/>
              </w:rPr>
              <w:t>Заемные средства   _</w:t>
            </w:r>
            <w:r>
              <w:br/>
            </w:r>
            <w:r>
              <w:rPr>
                <w:rFonts w:ascii="Times New Roman"/>
                <w:b w:val="false"/>
                <w:i w:val="false"/>
                <w:color w:val="000000"/>
                <w:sz w:val="20"/>
              </w:rPr>
              <w:t>
</w:t>
            </w:r>
            <w:r>
              <w:rPr>
                <w:rFonts w:ascii="Times New Roman"/>
                <w:b w:val="false"/>
                <w:i w:val="false"/>
                <w:color w:val="000000"/>
                <w:sz w:val="20"/>
              </w:rPr>
              <w:t>                  |_|</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Техникамен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Шетел инвестициялары</w:t>
            </w:r>
            <w:r>
              <w:br/>
            </w:r>
            <w:r>
              <w:rPr>
                <w:rFonts w:ascii="Times New Roman"/>
                <w:b w:val="false"/>
                <w:i w:val="false"/>
                <w:color w:val="000000"/>
                <w:sz w:val="20"/>
              </w:rPr>
              <w:t>
</w:t>
            </w:r>
            <w:r>
              <w:rPr>
                <w:rFonts w:ascii="Times New Roman"/>
                <w:b w:val="false"/>
                <w:i w:val="false"/>
                <w:color w:val="000000"/>
                <w:sz w:val="20"/>
              </w:rPr>
              <w:t>Иностранные инвестиции _</w:t>
            </w:r>
            <w:r>
              <w:br/>
            </w:r>
            <w:r>
              <w:rPr>
                <w:rFonts w:ascii="Times New Roman"/>
                <w:b w:val="false"/>
                <w:i w:val="false"/>
                <w:color w:val="000000"/>
                <w:sz w:val="20"/>
              </w:rPr>
              <w:t>
</w:t>
            </w:r>
            <w:r>
              <w:rPr>
                <w:rFonts w:ascii="Times New Roman"/>
                <w:b w:val="false"/>
                <w:i w:val="false"/>
                <w:color w:val="000000"/>
                <w:sz w:val="20"/>
              </w:rPr>
              <w:t>                      |_|</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Жаңа ғимараттар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 единиц              _</w:t>
            </w:r>
            <w:r>
              <w:br/>
            </w:r>
            <w:r>
              <w:rPr>
                <w:rFonts w:ascii="Times New Roman"/>
                <w:b w:val="false"/>
                <w:i w:val="false"/>
                <w:color w:val="000000"/>
                <w:sz w:val="20"/>
              </w:rPr>
              <w:t>
</w:t>
            </w:r>
            <w:r>
              <w:rPr>
                <w:rFonts w:ascii="Times New Roman"/>
                <w:b w:val="false"/>
                <w:i w:val="false"/>
                <w:color w:val="000000"/>
                <w:sz w:val="20"/>
              </w:rPr>
              <w:t>                   |_|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7"/>
        <w:gridCol w:w="5193"/>
      </w:tblGrid>
      <w:tr>
        <w:trPr>
          <w:trHeight w:val="30" w:hRule="atLeast"/>
        </w:trPr>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Жаңа тұрғын немесе тұрғын емес ғимараттарды, жаңа тұрғын ғимараттағы жапсарлас-кіріктірме үй-жайларды немесе қолданыстағы ғимаратқа жапсарлас (қондыра) салынған үй-жай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Тұрғын үй пайдалануға берілген жағдайда үйдің түрін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укажите тип дома: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Жалпы құрылыс көлемі, текше метр</w:t>
            </w:r>
            <w:r>
              <w:br/>
            </w:r>
            <w:r>
              <w:rPr>
                <w:rFonts w:ascii="Times New Roman"/>
                <w:b w:val="false"/>
                <w:i w:val="false"/>
                <w:color w:val="000000"/>
                <w:sz w:val="20"/>
              </w:rPr>
              <w:t>
</w:t>
            </w:r>
            <w:r>
              <w:rPr>
                <w:rFonts w:ascii="Times New Roman"/>
                <w:b w:val="false"/>
                <w:i w:val="false"/>
                <w:color w:val="000000"/>
                <w:sz w:val="20"/>
              </w:rPr>
              <w:t>Общий строительный объем, куб. метров _</w:t>
            </w:r>
            <w:r>
              <w:br/>
            </w:r>
            <w:r>
              <w:rPr>
                <w:rFonts w:ascii="Times New Roman"/>
                <w:b w:val="false"/>
                <w:i w:val="false"/>
                <w:color w:val="000000"/>
                <w:sz w:val="20"/>
              </w:rPr>
              <w:t>
</w:t>
            </w:r>
            <w:r>
              <w:rPr>
                <w:rFonts w:ascii="Times New Roman"/>
                <w:b w:val="false"/>
                <w:i w:val="false"/>
                <w:color w:val="000000"/>
                <w:sz w:val="20"/>
              </w:rPr>
              <w:t>                                     |_|</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Жалға берілетін (коммуналдық)</w:t>
            </w:r>
            <w:r>
              <w:br/>
            </w:r>
            <w:r>
              <w:rPr>
                <w:rFonts w:ascii="Times New Roman"/>
                <w:b w:val="false"/>
                <w:i w:val="false"/>
                <w:color w:val="000000"/>
                <w:sz w:val="20"/>
              </w:rPr>
              <w:t>
</w:t>
            </w:r>
            <w:r>
              <w:rPr>
                <w:rFonts w:ascii="Times New Roman"/>
                <w:b w:val="false"/>
                <w:i w:val="false"/>
                <w:color w:val="000000"/>
                <w:sz w:val="20"/>
              </w:rPr>
              <w:t>Арендный (коммунальный)</w:t>
            </w:r>
            <w:r>
              <w:br/>
            </w:r>
            <w:r>
              <w:rPr>
                <w:rFonts w:ascii="Times New Roman"/>
                <w:b w:val="false"/>
                <w:i w:val="false"/>
                <w:color w:val="000000"/>
                <w:sz w:val="20"/>
              </w:rPr>
              <w:t>
</w:t>
            </w:r>
            <w:r>
              <w:rPr>
                <w:rFonts w:ascii="Times New Roman"/>
                <w:b w:val="false"/>
                <w:i w:val="false"/>
                <w:color w:val="000000"/>
                <w:sz w:val="20"/>
              </w:rPr>
              <w:t>6.2 Жалға берілетін (коммерциялық)</w:t>
            </w:r>
            <w:r>
              <w:br/>
            </w:r>
            <w:r>
              <w:rPr>
                <w:rFonts w:ascii="Times New Roman"/>
                <w:b w:val="false"/>
                <w:i w:val="false"/>
                <w:color w:val="000000"/>
                <w:sz w:val="20"/>
              </w:rPr>
              <w:t>
</w:t>
            </w:r>
            <w:r>
              <w:rPr>
                <w:rFonts w:ascii="Times New Roman"/>
                <w:b w:val="false"/>
                <w:i w:val="false"/>
                <w:color w:val="000000"/>
                <w:sz w:val="20"/>
              </w:rPr>
              <w:t>Арендный (коммерческий)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Ғимараттың жалпы алаңы, шаршы метр                                          _</w:t>
            </w:r>
            <w:r>
              <w:br/>
            </w:r>
            <w:r>
              <w:rPr>
                <w:rFonts w:ascii="Times New Roman"/>
                <w:b w:val="false"/>
                <w:i w:val="false"/>
                <w:color w:val="000000"/>
                <w:sz w:val="20"/>
              </w:rPr>
              <w:t>
</w:t>
            </w:r>
            <w:r>
              <w:rPr>
                <w:rFonts w:ascii="Times New Roman"/>
                <w:b w:val="false"/>
                <w:i w:val="false"/>
                <w:color w:val="000000"/>
                <w:sz w:val="20"/>
              </w:rPr>
              <w:t>Общая площадь здания, кв. метров    |_|</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Жергілікті атқарушы органдарға бюджеттік кредит беру есебінен салынған</w:t>
            </w:r>
            <w:r>
              <w:rPr>
                <w:rFonts w:ascii="Times New Roman"/>
                <w:b w:val="false"/>
                <w:i w:val="false"/>
                <w:color w:val="000000"/>
                <w:sz w:val="20"/>
              </w:rPr>
              <w:t xml:space="preserve">Построенный за счет бюджетного кредитования местных исполнительных органов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Өзге де тұрғын ғимараттарды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укажите:</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Коммерциялық (ипотекалық кредит беру жүйесі бойынша сату)</w:t>
            </w:r>
            <w:r>
              <w:br/>
            </w:r>
            <w:r>
              <w:rPr>
                <w:rFonts w:ascii="Times New Roman"/>
                <w:b w:val="false"/>
                <w:i w:val="false"/>
                <w:color w:val="000000"/>
                <w:sz w:val="20"/>
              </w:rPr>
              <w:t>
</w:t>
            </w:r>
            <w:r>
              <w:rPr>
                <w:rFonts w:ascii="Times New Roman"/>
                <w:b w:val="false"/>
                <w:i w:val="false"/>
                <w:color w:val="000000"/>
                <w:sz w:val="20"/>
              </w:rPr>
              <w:t>Коммерческий (для продажи по системе ипотечного кредитования)</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және қосалқы үй-жайлардың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жилых и подсобных помещений, кв. метров</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Өзге де</w:t>
            </w:r>
            <w:r>
              <w:br/>
            </w:r>
            <w:r>
              <w:rPr>
                <w:rFonts w:ascii="Times New Roman"/>
                <w:b w:val="false"/>
                <w:i w:val="false"/>
                <w:color w:val="000000"/>
                <w:sz w:val="20"/>
              </w:rPr>
              <w:t>
</w:t>
            </w:r>
            <w:r>
              <w:rPr>
                <w:rFonts w:ascii="Times New Roman"/>
                <w:b w:val="false"/>
                <w:i w:val="false"/>
                <w:color w:val="000000"/>
                <w:sz w:val="20"/>
              </w:rPr>
              <w:t>Другой                   _</w:t>
            </w:r>
            <w:r>
              <w:br/>
            </w:r>
            <w:r>
              <w:rPr>
                <w:rFonts w:ascii="Times New Roman"/>
                <w:b w:val="false"/>
                <w:i w:val="false"/>
                <w:color w:val="000000"/>
                <w:sz w:val="20"/>
              </w:rPr>
              <w:t>
</w:t>
            </w:r>
            <w:r>
              <w:rPr>
                <w:rFonts w:ascii="Times New Roman"/>
                <w:b w:val="false"/>
                <w:i w:val="false"/>
                <w:color w:val="000000"/>
                <w:sz w:val="20"/>
              </w:rPr>
              <w:t>                        |_|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4413"/>
        <w:gridCol w:w="4276"/>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Тұрғын үй немесе жатақхана пайдалануға берілген жағдайда, үйдің қабаттылығын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укажите этажность здания</w:t>
            </w:r>
          </w:p>
        </w:tc>
      </w:tr>
      <w:tr>
        <w:trPr>
          <w:trHeight w:val="42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1 қабатты</w:t>
            </w:r>
            <w:r>
              <w:br/>
            </w:r>
            <w:r>
              <w:rPr>
                <w:rFonts w:ascii="Times New Roman"/>
                <w:b w:val="false"/>
                <w:i w:val="false"/>
                <w:color w:val="000000"/>
                <w:sz w:val="20"/>
              </w:rPr>
              <w:t>
</w:t>
            </w:r>
            <w:r>
              <w:rPr>
                <w:rFonts w:ascii="Times New Roman"/>
                <w:b w:val="false"/>
                <w:i w:val="false"/>
                <w:color w:val="000000"/>
                <w:sz w:val="20"/>
              </w:rPr>
              <w:t>1-этажное</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4 қабатты</w:t>
            </w:r>
            <w:r>
              <w:br/>
            </w:r>
            <w:r>
              <w:rPr>
                <w:rFonts w:ascii="Times New Roman"/>
                <w:b w:val="false"/>
                <w:i w:val="false"/>
                <w:color w:val="000000"/>
                <w:sz w:val="20"/>
              </w:rPr>
              <w:t>
</w:t>
            </w:r>
            <w:r>
              <w:rPr>
                <w:rFonts w:ascii="Times New Roman"/>
                <w:b w:val="false"/>
                <w:i w:val="false"/>
                <w:color w:val="000000"/>
                <w:sz w:val="20"/>
              </w:rPr>
              <w:t>4-этажное</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c>
          <w:tcPr>
            <w:tcW w:w="4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 20 қабатты және </w:t>
            </w:r>
            <w:r>
              <w:rPr>
                <w:rFonts w:ascii="Times New Roman"/>
                <w:b/>
                <w:i w:val="false"/>
                <w:color w:val="000000"/>
                <w:sz w:val="20"/>
              </w:rPr>
              <w:t>одан да биік</w:t>
            </w:r>
            <w:r>
              <w:br/>
            </w:r>
            <w:r>
              <w:rPr>
                <w:rFonts w:ascii="Times New Roman"/>
                <w:b w:val="false"/>
                <w:i w:val="false"/>
                <w:color w:val="000000"/>
                <w:sz w:val="20"/>
              </w:rPr>
              <w:t>
</w:t>
            </w:r>
            <w:r>
              <w:rPr>
                <w:rFonts w:ascii="Times New Roman"/>
                <w:b w:val="false"/>
                <w:i w:val="false"/>
                <w:color w:val="000000"/>
                <w:sz w:val="20"/>
              </w:rPr>
              <w:t>20-этажное и выше</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435"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2 қабатты</w:t>
            </w:r>
            <w:r>
              <w:br/>
            </w:r>
            <w:r>
              <w:rPr>
                <w:rFonts w:ascii="Times New Roman"/>
                <w:b w:val="false"/>
                <w:i w:val="false"/>
                <w:color w:val="000000"/>
                <w:sz w:val="20"/>
              </w:rPr>
              <w:t>
</w:t>
            </w:r>
            <w:r>
              <w:rPr>
                <w:rFonts w:ascii="Times New Roman"/>
                <w:b w:val="false"/>
                <w:i w:val="false"/>
                <w:color w:val="000000"/>
                <w:sz w:val="20"/>
              </w:rPr>
              <w:t>2-этажное</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5-9 қабатты</w:t>
            </w:r>
            <w:r>
              <w:br/>
            </w:r>
            <w:r>
              <w:rPr>
                <w:rFonts w:ascii="Times New Roman"/>
                <w:b w:val="false"/>
                <w:i w:val="false"/>
                <w:color w:val="000000"/>
                <w:sz w:val="20"/>
              </w:rPr>
              <w:t>
</w:t>
            </w:r>
            <w:r>
              <w:rPr>
                <w:rFonts w:ascii="Times New Roman"/>
                <w:b w:val="false"/>
                <w:i w:val="false"/>
                <w:color w:val="000000"/>
                <w:sz w:val="20"/>
              </w:rPr>
              <w:t>5-9-этажное</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c>
          <w:tcPr>
            <w:tcW w:w="0" w:type="auto"/>
            <w:vMerge/>
            <w:tcBorders>
              <w:top w:val="nil"/>
              <w:left w:val="single" w:color="cfcfcf" w:sz="5"/>
              <w:bottom w:val="single" w:color="cfcfcf" w:sz="5"/>
              <w:right w:val="single" w:color="cfcfcf" w:sz="5"/>
            </w:tcBorders>
          </w:tcPr>
          <w:p/>
        </w:tc>
      </w:tr>
      <w:tr>
        <w:trPr>
          <w:trHeight w:val="405"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3 қабатты</w:t>
            </w:r>
            <w:r>
              <w:br/>
            </w:r>
            <w:r>
              <w:rPr>
                <w:rFonts w:ascii="Times New Roman"/>
                <w:b w:val="false"/>
                <w:i w:val="false"/>
                <w:color w:val="000000"/>
                <w:sz w:val="20"/>
              </w:rPr>
              <w:t>
</w:t>
            </w:r>
            <w:r>
              <w:rPr>
                <w:rFonts w:ascii="Times New Roman"/>
                <w:b w:val="false"/>
                <w:i w:val="false"/>
                <w:color w:val="000000"/>
                <w:sz w:val="20"/>
              </w:rPr>
              <w:t>3-этажное</w:t>
            </w:r>
            <w:r>
              <w:rPr>
                <w:rFonts w:ascii="Times New Roman"/>
                <w:b w:val="false"/>
                <w:i w:val="false"/>
                <w:color w:val="000000"/>
                <w:sz w:val="20"/>
              </w:rPr>
              <w:t xml:space="preserve">    _ </w:t>
            </w:r>
            <w:r>
              <w:br/>
            </w:r>
            <w:r>
              <w:rPr>
                <w:rFonts w:ascii="Times New Roman"/>
                <w:b w:val="false"/>
                <w:i w:val="false"/>
                <w:color w:val="000000"/>
                <w:sz w:val="20"/>
              </w:rPr>
              <w:t>
</w:t>
            </w:r>
            <w:r>
              <w:rPr>
                <w:rFonts w:ascii="Times New Roman"/>
                <w:b w:val="false"/>
                <w:i w:val="false"/>
                <w:color w:val="000000"/>
                <w:sz w:val="20"/>
              </w:rPr>
              <w:t>            |_|</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r>
              <w:rPr>
                <w:rFonts w:ascii="Times New Roman"/>
                <w:b w:val="false"/>
                <w:i w:val="false"/>
                <w:color w:val="000000"/>
                <w:sz w:val="20"/>
              </w:rPr>
              <w:t> </w:t>
            </w:r>
            <w:r>
              <w:rPr>
                <w:rFonts w:ascii="Times New Roman"/>
                <w:b/>
                <w:i w:val="false"/>
                <w:color w:val="000000"/>
                <w:sz w:val="20"/>
              </w:rPr>
              <w:t xml:space="preserve"> 10-19 қабатты</w:t>
            </w:r>
            <w:r>
              <w:br/>
            </w:r>
            <w:r>
              <w:rPr>
                <w:rFonts w:ascii="Times New Roman"/>
                <w:b w:val="false"/>
                <w:i w:val="false"/>
                <w:color w:val="000000"/>
                <w:sz w:val="20"/>
              </w:rPr>
              <w:t>
</w:t>
            </w:r>
            <w:r>
              <w:rPr>
                <w:rFonts w:ascii="Times New Roman"/>
                <w:b w:val="false"/>
                <w:i w:val="false"/>
                <w:color w:val="000000"/>
                <w:sz w:val="20"/>
              </w:rPr>
              <w:t>10-19-этажное</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Тұрғын үй немесе жатақхана пайдалануға берілген жағдайда, көркейтілу дәрежесін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укажите степень благоустройства</w:t>
            </w:r>
          </w:p>
        </w:tc>
      </w:tr>
      <w:tr>
        <w:trPr>
          <w:trHeight w:val="42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Жабдықталған:</w:t>
            </w:r>
            <w:r>
              <w:rPr>
                <w:rFonts w:ascii="Times New Roman"/>
                <w:b w:val="false"/>
                <w:i w:val="false"/>
                <w:color w:val="000000"/>
                <w:sz w:val="20"/>
              </w:rPr>
              <w:t>Оборудовано:</w:t>
            </w:r>
            <w:r>
              <w:rPr>
                <w:rFonts w:ascii="Times New Roman"/>
                <w:b w:val="false"/>
                <w:i w:val="false"/>
                <w:color w:val="000000"/>
                <w:sz w:val="20"/>
              </w:rPr>
              <w:t xml:space="preserve"> _</w:t>
            </w:r>
            <w:r>
              <w:br/>
            </w:r>
            <w:r>
              <w:rPr>
                <w:rFonts w:ascii="Times New Roman"/>
                <w:b w:val="false"/>
                <w:i w:val="false"/>
                <w:color w:val="000000"/>
                <w:sz w:val="20"/>
              </w:rPr>
              <w:t>
</w:t>
            </w:r>
            <w:r>
              <w:rPr>
                <w:rFonts w:ascii="Times New Roman"/>
                <w:b w:val="false"/>
                <w:i w:val="false"/>
                <w:color w:val="000000"/>
                <w:sz w:val="20"/>
              </w:rPr>
              <w:t>            |_|</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дербес жылытумен</w:t>
            </w:r>
            <w:r>
              <w:br/>
            </w:r>
            <w:r>
              <w:rPr>
                <w:rFonts w:ascii="Times New Roman"/>
                <w:b w:val="false"/>
                <w:i w:val="false"/>
                <w:color w:val="000000"/>
                <w:sz w:val="20"/>
              </w:rPr>
              <w:t>
</w:t>
            </w:r>
            <w:r>
              <w:rPr>
                <w:rFonts w:ascii="Times New Roman"/>
                <w:b w:val="false"/>
                <w:i w:val="false"/>
                <w:color w:val="000000"/>
                <w:sz w:val="20"/>
              </w:rPr>
              <w:t>автономным отоплением</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тораптық газбен</w:t>
            </w:r>
            <w:r>
              <w:br/>
            </w:r>
            <w:r>
              <w:rPr>
                <w:rFonts w:ascii="Times New Roman"/>
                <w:b w:val="false"/>
                <w:i w:val="false"/>
                <w:color w:val="000000"/>
                <w:sz w:val="20"/>
              </w:rPr>
              <w:t>
</w:t>
            </w:r>
            <w:r>
              <w:rPr>
                <w:rFonts w:ascii="Times New Roman"/>
                <w:b w:val="false"/>
                <w:i w:val="false"/>
                <w:color w:val="000000"/>
                <w:sz w:val="20"/>
              </w:rPr>
              <w:t>газом сетевым</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435"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су құбырымен</w:t>
            </w:r>
            <w:r>
              <w:br/>
            </w:r>
            <w:r>
              <w:rPr>
                <w:rFonts w:ascii="Times New Roman"/>
                <w:b w:val="false"/>
                <w:i w:val="false"/>
                <w:color w:val="000000"/>
                <w:sz w:val="20"/>
              </w:rPr>
              <w:t>
</w:t>
            </w:r>
            <w:r>
              <w:rPr>
                <w:rFonts w:ascii="Times New Roman"/>
                <w:b w:val="false"/>
                <w:i w:val="false"/>
                <w:color w:val="000000"/>
                <w:sz w:val="20"/>
              </w:rPr>
              <w:t>водопроводом</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9.5 </w:t>
            </w:r>
            <w:r>
              <w:rPr>
                <w:rFonts w:ascii="Times New Roman"/>
                <w:b/>
                <w:i w:val="false"/>
                <w:color w:val="000000"/>
                <w:sz w:val="20"/>
              </w:rPr>
              <w:t>орталықтан ыстық сумен жабдықтау</w:t>
            </w:r>
            <w:r>
              <w:br/>
            </w:r>
            <w:r>
              <w:rPr>
                <w:rFonts w:ascii="Times New Roman"/>
                <w:b w:val="false"/>
                <w:i w:val="false"/>
                <w:color w:val="000000"/>
                <w:sz w:val="20"/>
              </w:rPr>
              <w:t>
</w:t>
            </w:r>
            <w:r>
              <w:rPr>
                <w:rFonts w:ascii="Times New Roman"/>
                <w:b w:val="false"/>
                <w:i w:val="false"/>
                <w:color w:val="000000"/>
                <w:sz w:val="20"/>
              </w:rPr>
              <w:t xml:space="preserve">центральным горячим водоснабжением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сұйытылған газбен</w:t>
            </w:r>
            <w:r>
              <w:br/>
            </w:r>
            <w:r>
              <w:rPr>
                <w:rFonts w:ascii="Times New Roman"/>
                <w:b w:val="false"/>
                <w:i w:val="false"/>
                <w:color w:val="000000"/>
                <w:sz w:val="20"/>
              </w:rPr>
              <w:t>
</w:t>
            </w:r>
            <w:r>
              <w:rPr>
                <w:rFonts w:ascii="Times New Roman"/>
                <w:b w:val="false"/>
                <w:i w:val="false"/>
                <w:color w:val="000000"/>
                <w:sz w:val="20"/>
              </w:rPr>
              <w:t>газом сжиженным</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405"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кәрізбен</w:t>
            </w:r>
            <w:r>
              <w:br/>
            </w:r>
            <w:r>
              <w:rPr>
                <w:rFonts w:ascii="Times New Roman"/>
                <w:b w:val="false"/>
                <w:i w:val="false"/>
                <w:color w:val="000000"/>
                <w:sz w:val="20"/>
              </w:rPr>
              <w:t>
</w:t>
            </w:r>
            <w:r>
              <w:rPr>
                <w:rFonts w:ascii="Times New Roman"/>
                <w:b w:val="false"/>
                <w:i w:val="false"/>
                <w:color w:val="000000"/>
                <w:sz w:val="20"/>
              </w:rPr>
              <w:t>канализацией</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жеке сужылытқыштардан ыстық сумен жабдықтау</w:t>
            </w:r>
            <w:r>
              <w:br/>
            </w:r>
            <w:r>
              <w:rPr>
                <w:rFonts w:ascii="Times New Roman"/>
                <w:b w:val="false"/>
                <w:i w:val="false"/>
                <w:color w:val="000000"/>
                <w:sz w:val="20"/>
              </w:rPr>
              <w:t>
</w:t>
            </w:r>
            <w:r>
              <w:rPr>
                <w:rFonts w:ascii="Times New Roman"/>
                <w:b w:val="false"/>
                <w:i w:val="false"/>
                <w:color w:val="000000"/>
                <w:sz w:val="20"/>
              </w:rPr>
              <w:t>горячим водоснабжением от индивидуальных водонагревателей</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 электр плитасымен</w:t>
            </w:r>
            <w:r>
              <w:br/>
            </w:r>
            <w:r>
              <w:rPr>
                <w:rFonts w:ascii="Times New Roman"/>
                <w:b w:val="false"/>
                <w:i w:val="false"/>
                <w:color w:val="000000"/>
                <w:sz w:val="20"/>
              </w:rPr>
              <w:t>
</w:t>
            </w:r>
            <w:r>
              <w:rPr>
                <w:rFonts w:ascii="Times New Roman"/>
                <w:b w:val="false"/>
                <w:i w:val="false"/>
                <w:color w:val="000000"/>
                <w:sz w:val="20"/>
              </w:rPr>
              <w:t xml:space="preserve">электрическими </w:t>
            </w:r>
            <w:r>
              <w:br/>
            </w:r>
            <w:r>
              <w:rPr>
                <w:rFonts w:ascii="Times New Roman"/>
                <w:b w:val="false"/>
                <w:i w:val="false"/>
                <w:color w:val="000000"/>
                <w:sz w:val="20"/>
              </w:rPr>
              <w:t>
</w:t>
            </w:r>
            <w:r>
              <w:rPr>
                <w:rFonts w:ascii="Times New Roman"/>
                <w:b w:val="false"/>
                <w:i w:val="false"/>
                <w:color w:val="000000"/>
                <w:sz w:val="20"/>
              </w:rPr>
              <w:t>плитами           _</w:t>
            </w:r>
            <w:r>
              <w:br/>
            </w:r>
            <w:r>
              <w:rPr>
                <w:rFonts w:ascii="Times New Roman"/>
                <w:b w:val="false"/>
                <w:i w:val="false"/>
                <w:color w:val="000000"/>
                <w:sz w:val="20"/>
              </w:rPr>
              <w:t>
</w:t>
            </w:r>
            <w:r>
              <w:rPr>
                <w:rFonts w:ascii="Times New Roman"/>
                <w:b w:val="false"/>
                <w:i w:val="false"/>
                <w:color w:val="000000"/>
                <w:sz w:val="20"/>
              </w:rPr>
              <w:t>                 |_|</w:t>
            </w:r>
          </w:p>
        </w:tc>
      </w:tr>
      <w:tr>
        <w:trPr>
          <w:trHeight w:val="405"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орталықтан жылытумен</w:t>
            </w:r>
            <w:r>
              <w:br/>
            </w:r>
            <w:r>
              <w:rPr>
                <w:rFonts w:ascii="Times New Roman"/>
                <w:b w:val="false"/>
                <w:i w:val="false"/>
                <w:color w:val="000000"/>
                <w:sz w:val="20"/>
              </w:rPr>
              <w:t>
</w:t>
            </w:r>
            <w:r>
              <w:rPr>
                <w:rFonts w:ascii="Times New Roman"/>
                <w:b w:val="false"/>
                <w:i w:val="false"/>
                <w:color w:val="000000"/>
                <w:sz w:val="20"/>
              </w:rPr>
              <w:t>центральным отоплением</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 </w:t>
            </w:r>
            <w:r>
              <w:rPr>
                <w:rFonts w:ascii="Times New Roman"/>
                <w:b/>
                <w:i w:val="false"/>
                <w:color w:val="000000"/>
                <w:sz w:val="20"/>
              </w:rPr>
              <w:t>ваннамен (себезгімен)</w:t>
            </w:r>
            <w:r>
              <w:br/>
            </w:r>
            <w:r>
              <w:rPr>
                <w:rFonts w:ascii="Times New Roman"/>
                <w:b w:val="false"/>
                <w:i w:val="false"/>
                <w:color w:val="000000"/>
                <w:sz w:val="20"/>
              </w:rPr>
              <w:t>
</w:t>
            </w:r>
            <w:r>
              <w:rPr>
                <w:rFonts w:ascii="Times New Roman"/>
                <w:b w:val="false"/>
                <w:i w:val="false"/>
                <w:color w:val="000000"/>
                <w:sz w:val="20"/>
              </w:rPr>
              <w:t>ванной (душем)</w:t>
            </w:r>
            <w:r>
              <w:rPr>
                <w:rFonts w:ascii="Times New Roman"/>
                <w:b w:val="false"/>
                <w:i w:val="false"/>
                <w:color w:val="000000"/>
                <w:sz w:val="20"/>
              </w:rPr>
              <w:t xml:space="preserve">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0"/>
        <w:gridCol w:w="4246"/>
        <w:gridCol w:w="43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Тұрғын үй немесе жатақхана пайдалануға берілген жағдайда, үйдің қабырғаларының басым материалдарын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укажите преобладающий материал стен здания</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кірпіш және тас</w:t>
            </w:r>
            <w:r>
              <w:br/>
            </w:r>
            <w:r>
              <w:rPr>
                <w:rFonts w:ascii="Times New Roman"/>
                <w:b w:val="false"/>
                <w:i w:val="false"/>
                <w:color w:val="000000"/>
                <w:sz w:val="20"/>
              </w:rPr>
              <w:t>
</w:t>
            </w:r>
            <w:r>
              <w:rPr>
                <w:rFonts w:ascii="Times New Roman"/>
                <w:b w:val="false"/>
                <w:i w:val="false"/>
                <w:color w:val="000000"/>
                <w:sz w:val="20"/>
              </w:rPr>
              <w:t xml:space="preserve">кирпич, камень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көлем блокты</w:t>
            </w:r>
            <w:r>
              <w:br/>
            </w:r>
            <w:r>
              <w:rPr>
                <w:rFonts w:ascii="Times New Roman"/>
                <w:b w:val="false"/>
                <w:i w:val="false"/>
                <w:color w:val="000000"/>
                <w:sz w:val="20"/>
              </w:rPr>
              <w:t>
</w:t>
            </w:r>
            <w:r>
              <w:rPr>
                <w:rFonts w:ascii="Times New Roman"/>
                <w:b w:val="false"/>
                <w:i w:val="false"/>
                <w:color w:val="000000"/>
                <w:sz w:val="20"/>
              </w:rPr>
              <w:t xml:space="preserve">объемно-блочный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монолитті бетон</w:t>
            </w:r>
            <w:r>
              <w:br/>
            </w:r>
            <w:r>
              <w:rPr>
                <w:rFonts w:ascii="Times New Roman"/>
                <w:b w:val="false"/>
                <w:i w:val="false"/>
                <w:color w:val="000000"/>
                <w:sz w:val="20"/>
              </w:rPr>
              <w:t>
</w:t>
            </w:r>
            <w:r>
              <w:rPr>
                <w:rFonts w:ascii="Times New Roman"/>
                <w:b w:val="false"/>
                <w:i w:val="false"/>
                <w:color w:val="000000"/>
                <w:sz w:val="20"/>
              </w:rPr>
              <w:t xml:space="preserve">(темір бетон) </w:t>
            </w:r>
            <w:r>
              <w:rPr>
                <w:rFonts w:ascii="Times New Roman"/>
                <w:b w:val="false"/>
                <w:i w:val="false"/>
                <w:color w:val="000000"/>
                <w:sz w:val="20"/>
              </w:rPr>
              <w:t xml:space="preserve">монолитный бетон (железобетон)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ірі панелді</w:t>
            </w:r>
            <w:r>
              <w:br/>
            </w:r>
            <w:r>
              <w:rPr>
                <w:rFonts w:ascii="Times New Roman"/>
                <w:b w:val="false"/>
                <w:i w:val="false"/>
                <w:color w:val="000000"/>
                <w:sz w:val="20"/>
              </w:rPr>
              <w:t>
</w:t>
            </w:r>
            <w:r>
              <w:rPr>
                <w:rFonts w:ascii="Times New Roman"/>
                <w:b w:val="false"/>
                <w:i w:val="false"/>
                <w:color w:val="000000"/>
                <w:sz w:val="20"/>
              </w:rPr>
              <w:t xml:space="preserve">крупнопанельный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 ірі блокты</w:t>
            </w:r>
            <w:r>
              <w:br/>
            </w:r>
            <w:r>
              <w:rPr>
                <w:rFonts w:ascii="Times New Roman"/>
                <w:b w:val="false"/>
                <w:i w:val="false"/>
                <w:color w:val="000000"/>
                <w:sz w:val="20"/>
              </w:rPr>
              <w:t>
</w:t>
            </w:r>
            <w:r>
              <w:rPr>
                <w:rFonts w:ascii="Times New Roman"/>
                <w:b w:val="false"/>
                <w:i w:val="false"/>
                <w:color w:val="000000"/>
                <w:sz w:val="20"/>
              </w:rPr>
              <w:t xml:space="preserve">крупноблочный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 қуысты бетон</w:t>
            </w:r>
            <w:r>
              <w:br/>
            </w:r>
            <w:r>
              <w:rPr>
                <w:rFonts w:ascii="Times New Roman"/>
                <w:b w:val="false"/>
                <w:i w:val="false"/>
                <w:color w:val="000000"/>
                <w:sz w:val="20"/>
              </w:rPr>
              <w:t>
</w:t>
            </w:r>
            <w:r>
              <w:rPr>
                <w:rFonts w:ascii="Times New Roman"/>
                <w:b w:val="false"/>
                <w:i w:val="false"/>
                <w:color w:val="000000"/>
                <w:sz w:val="20"/>
              </w:rPr>
              <w:t xml:space="preserve">ячеистый бетон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каркасты-панелді</w:t>
            </w:r>
            <w:r>
              <w:br/>
            </w:r>
            <w:r>
              <w:rPr>
                <w:rFonts w:ascii="Times New Roman"/>
                <w:b w:val="false"/>
                <w:i w:val="false"/>
                <w:color w:val="000000"/>
                <w:sz w:val="20"/>
              </w:rPr>
              <w:t>
</w:t>
            </w:r>
            <w:r>
              <w:rPr>
                <w:rFonts w:ascii="Times New Roman"/>
                <w:b w:val="false"/>
                <w:i w:val="false"/>
                <w:color w:val="000000"/>
                <w:sz w:val="20"/>
              </w:rPr>
              <w:t xml:space="preserve">каркасно-панельный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ағаш, шпалдар</w:t>
            </w:r>
            <w:r>
              <w:br/>
            </w:r>
            <w:r>
              <w:rPr>
                <w:rFonts w:ascii="Times New Roman"/>
                <w:b w:val="false"/>
                <w:i w:val="false"/>
                <w:color w:val="000000"/>
                <w:sz w:val="20"/>
              </w:rPr>
              <w:t>
</w:t>
            </w:r>
            <w:r>
              <w:rPr>
                <w:rFonts w:ascii="Times New Roman"/>
                <w:b w:val="false"/>
                <w:i w:val="false"/>
                <w:color w:val="000000"/>
                <w:sz w:val="20"/>
              </w:rPr>
              <w:t xml:space="preserve">дерево, шпалы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басқа да қабырға материалдары</w:t>
            </w:r>
            <w:r>
              <w:br/>
            </w:r>
            <w:r>
              <w:rPr>
                <w:rFonts w:ascii="Times New Roman"/>
                <w:b w:val="false"/>
                <w:i w:val="false"/>
                <w:color w:val="000000"/>
                <w:sz w:val="20"/>
              </w:rPr>
              <w:t>
</w:t>
            </w:r>
            <w:r>
              <w:rPr>
                <w:rFonts w:ascii="Times New Roman"/>
                <w:b w:val="false"/>
                <w:i w:val="false"/>
                <w:color w:val="000000"/>
                <w:sz w:val="20"/>
              </w:rPr>
              <w:t>другие стеновые материалы</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3139"/>
        <w:gridCol w:w="3270"/>
        <w:gridCol w:w="3009"/>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Тұрғын үй пайдалануға берілген жағдайда пәтер туралы мәліметтерді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укажите сведения о квартирах</w:t>
            </w:r>
          </w:p>
        </w:tc>
      </w:tr>
      <w:tr>
        <w:trPr>
          <w:trHeight w:val="108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Пәтерлер саны, бірлік</w:t>
            </w:r>
            <w:r>
              <w:rPr>
                <w:rFonts w:ascii="Times New Roman"/>
                <w:b w:val="false"/>
                <w:i w:val="false"/>
                <w:color w:val="000000"/>
                <w:sz w:val="20"/>
              </w:rPr>
              <w:t xml:space="preserve">Количество квартир, </w:t>
            </w:r>
            <w:r>
              <w:br/>
            </w:r>
            <w:r>
              <w:rPr>
                <w:rFonts w:ascii="Times New Roman"/>
                <w:b w:val="false"/>
                <w:i w:val="false"/>
                <w:color w:val="000000"/>
                <w:sz w:val="20"/>
              </w:rPr>
              <w:t>
</w:t>
            </w:r>
            <w:r>
              <w:rPr>
                <w:rFonts w:ascii="Times New Roman"/>
                <w:b w:val="false"/>
                <w:i w:val="false"/>
                <w:color w:val="000000"/>
                <w:sz w:val="20"/>
              </w:rPr>
              <w:t>единиц</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Пәтерлердің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квартир, кв. метров</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Пәтерлердің тұрғын алаңы, шаршы метр</w:t>
            </w:r>
            <w:r>
              <w:br/>
            </w:r>
            <w:r>
              <w:rPr>
                <w:rFonts w:ascii="Times New Roman"/>
                <w:b w:val="false"/>
                <w:i w:val="false"/>
                <w:color w:val="000000"/>
                <w:sz w:val="20"/>
              </w:rPr>
              <w:t>
</w:t>
            </w:r>
            <w:r>
              <w:rPr>
                <w:rFonts w:ascii="Times New Roman"/>
                <w:b w:val="false"/>
                <w:i w:val="false"/>
                <w:color w:val="000000"/>
                <w:sz w:val="20"/>
              </w:rPr>
              <w:t>Жилая площадь квартир, кв. метров</w:t>
            </w:r>
          </w:p>
        </w:tc>
      </w:tr>
      <w:tr>
        <w:trPr>
          <w:trHeight w:val="51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Бір бөлмелі</w:t>
            </w:r>
            <w:r>
              <w:br/>
            </w:r>
            <w:r>
              <w:rPr>
                <w:rFonts w:ascii="Times New Roman"/>
                <w:b w:val="false"/>
                <w:i w:val="false"/>
                <w:color w:val="000000"/>
                <w:sz w:val="20"/>
              </w:rPr>
              <w:t>
</w:t>
            </w:r>
            <w:r>
              <w:rPr>
                <w:rFonts w:ascii="Times New Roman"/>
                <w:b w:val="false"/>
                <w:i w:val="false"/>
                <w:color w:val="000000"/>
                <w:sz w:val="20"/>
              </w:rPr>
              <w:t>Однокомнатные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Екі бөлмелі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Үш бөлмелі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Төрт бөлмелі</w:t>
            </w:r>
            <w:r>
              <w:br/>
            </w:r>
            <w:r>
              <w:rPr>
                <w:rFonts w:ascii="Times New Roman"/>
                <w:b w:val="false"/>
                <w:i w:val="false"/>
                <w:color w:val="000000"/>
                <w:sz w:val="20"/>
              </w:rPr>
              <w:t>
</w:t>
            </w:r>
            <w:r>
              <w:rPr>
                <w:rFonts w:ascii="Times New Roman"/>
                <w:b w:val="false"/>
                <w:i w:val="false"/>
                <w:color w:val="000000"/>
                <w:sz w:val="20"/>
              </w:rPr>
              <w:t>Четырехкомнатные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Бес бөлмелі</w:t>
            </w:r>
            <w:r>
              <w:br/>
            </w:r>
            <w:r>
              <w:rPr>
                <w:rFonts w:ascii="Times New Roman"/>
                <w:b w:val="false"/>
                <w:i w:val="false"/>
                <w:color w:val="000000"/>
                <w:sz w:val="20"/>
              </w:rPr>
              <w:t>
</w:t>
            </w:r>
            <w:r>
              <w:rPr>
                <w:rFonts w:ascii="Times New Roman"/>
                <w:b w:val="false"/>
                <w:i w:val="false"/>
                <w:color w:val="000000"/>
                <w:sz w:val="20"/>
              </w:rPr>
              <w:t>Пятикомнатные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Алты бөлмелі</w:t>
            </w:r>
            <w:r>
              <w:br/>
            </w:r>
            <w:r>
              <w:rPr>
                <w:rFonts w:ascii="Times New Roman"/>
                <w:b w:val="false"/>
                <w:i w:val="false"/>
                <w:color w:val="000000"/>
                <w:sz w:val="20"/>
              </w:rPr>
              <w:t>
</w:t>
            </w:r>
            <w:r>
              <w:rPr>
                <w:rFonts w:ascii="Times New Roman"/>
                <w:b w:val="false"/>
                <w:i w:val="false"/>
                <w:color w:val="000000"/>
                <w:sz w:val="20"/>
              </w:rPr>
              <w:t>Шестикомнатные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Жеті бөлмелі</w:t>
            </w:r>
            <w:r>
              <w:br/>
            </w:r>
            <w:r>
              <w:rPr>
                <w:rFonts w:ascii="Times New Roman"/>
                <w:b w:val="false"/>
                <w:i w:val="false"/>
                <w:color w:val="000000"/>
                <w:sz w:val="20"/>
              </w:rPr>
              <w:t>
</w:t>
            </w:r>
            <w:r>
              <w:rPr>
                <w:rFonts w:ascii="Times New Roman"/>
                <w:b w:val="false"/>
                <w:i w:val="false"/>
                <w:color w:val="000000"/>
                <w:sz w:val="20"/>
              </w:rPr>
              <w:t>Семикомнатные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Сегіз және одан да көп бөлмелі</w:t>
            </w:r>
            <w:r>
              <w:br/>
            </w:r>
            <w:r>
              <w:rPr>
                <w:rFonts w:ascii="Times New Roman"/>
                <w:b w:val="false"/>
                <w:i w:val="false"/>
                <w:color w:val="000000"/>
                <w:sz w:val="20"/>
              </w:rPr>
              <w:t>
</w:t>
            </w:r>
            <w:r>
              <w:rPr>
                <w:rFonts w:ascii="Times New Roman"/>
                <w:b w:val="false"/>
                <w:i w:val="false"/>
                <w:color w:val="000000"/>
                <w:sz w:val="20"/>
              </w:rPr>
              <w:t>Восьмикомнатные и более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8"/>
      </w:tblGrid>
      <w:tr>
        <w:trPr>
          <w:trHeight w:val="855" w:hRule="atLeast"/>
        </w:trPr>
        <w:tc>
          <w:tcPr>
            <w:tcW w:w="1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Өзге де тұрғын үйлер, тұрғын емес үйлер немесе ғимараттар пайдалануға берілсе, «Объектілер түрінің анықтамалығына» сәйкес өлшем бірліктерінде объектінің  қуатын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нежилого здания или сооружения укажите мощность объекта в единицах измерения согласно «Справочнику видов объектов»</w:t>
            </w:r>
          </w:p>
        </w:tc>
      </w:tr>
      <w:tr>
        <w:trPr>
          <w:trHeight w:val="330" w:hRule="atLeast"/>
        </w:trPr>
        <w:tc>
          <w:tcPr>
            <w:tcW w:w="1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Жапсарлас-кіріктірме үй-жайларымен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со встроенно-пристроенными помещениями, в тысячах тенге</w:t>
            </w:r>
          </w:p>
        </w:tc>
      </w:tr>
      <w:tr>
        <w:trPr>
          <w:trHeight w:val="390" w:hRule="atLeast"/>
        </w:trPr>
        <w:tc>
          <w:tcPr>
            <w:tcW w:w="1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в тысячах тенге</w:t>
            </w:r>
          </w:p>
        </w:tc>
      </w:tr>
    </w:tbl>
    <w:p>
      <w:pPr>
        <w:spacing w:after="0"/>
        <w:ind w:left="0"/>
        <w:jc w:val="both"/>
      </w:pPr>
      <w:r>
        <w:rPr>
          <w:rFonts w:ascii="Times New Roman"/>
          <w:b/>
          <w:i w:val="false"/>
          <w:color w:val="000000"/>
          <w:sz w:val="28"/>
        </w:rPr>
        <w:t>Атауы                                Мекен-жайы</w:t>
      </w:r>
      <w:r>
        <w:rPr>
          <w:rFonts w:ascii="Times New Roman"/>
          <w:b w:val="false"/>
          <w:i w:val="false"/>
          <w:color w:val="000000"/>
          <w:sz w:val="28"/>
        </w:rPr>
        <w:t>Наименование_____________________        Адрес_______________________</w:t>
      </w:r>
      <w:r>
        <w:br/>
      </w:r>
      <w:r>
        <w:rPr>
          <w:rFonts w:ascii="Times New Roman"/>
          <w:b w:val="false"/>
          <w:i w:val="false"/>
          <w:color w:val="000000"/>
          <w:sz w:val="28"/>
        </w:rPr>
        <w:t>
            _____________________        Тел.:_______________________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Тел.________________</w:t>
      </w:r>
    </w:p>
    <w:p>
      <w:pPr>
        <w:spacing w:after="0"/>
        <w:ind w:left="0"/>
        <w:jc w:val="both"/>
      </w:pPr>
      <w:r>
        <w:rPr>
          <w:rFonts w:ascii="Times New Roman"/>
          <w:b/>
          <w:i w:val="false"/>
          <w:color w:val="000000"/>
          <w:sz w:val="28"/>
        </w:rPr>
        <w:t>Басшы                               (Аты-жөні,тегі, қолы)</w:t>
      </w:r>
      <w:r>
        <w:rPr>
          <w:rFonts w:ascii="Times New Roman"/>
          <w:b w:val="false"/>
          <w:i w:val="false"/>
          <w:color w:val="000000"/>
          <w:sz w:val="28"/>
        </w:rPr>
        <w:t>Руководитель____________________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бухгалтер_______________        (Ф.И.О., подпись)____________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179" w:id="33"/>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230 бұйрығына 14-қосымша   </w:t>
      </w:r>
    </w:p>
    <w:bookmarkEnd w:id="33"/>
    <w:bookmarkStart w:name="z180" w:id="34"/>
    <w:p>
      <w:pPr>
        <w:spacing w:after="0"/>
        <w:ind w:left="0"/>
        <w:jc w:val="left"/>
      </w:pPr>
      <w:r>
        <w:rPr>
          <w:rFonts w:ascii="Times New Roman"/>
          <w:b/>
          <w:i w:val="false"/>
          <w:color w:val="000000"/>
        </w:rPr>
        <w:t xml:space="preserve"> 
«Объектілерді пайдалануға беру туралы есеп» жалпымемлекеттік статистикалық байқаудың статистикалық нысанын толтыру жөніндегі нұсқаулық (коды 0441104, индекс 2-ҚК (құрылыс), кезеңділігі жылдық)</w:t>
      </w:r>
    </w:p>
    <w:bookmarkEnd w:id="34"/>
    <w:bookmarkStart w:name="z181" w:id="35"/>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«Объектілерді пайдалануға беру туралы есеп» жалпымемлекеттік статистикалық байқаудың статистикалық нысанын (коды 0441104, индекс 2-ҚК (құрылыс),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бар ғимаратқа жапсарлас (қондыра) салынған үй-жай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 Жапсаржайларға инженерлік жабдықтарды орналастыруға (ішінара) болады;</w:t>
      </w:r>
      <w:r>
        <w:br/>
      </w:r>
      <w:r>
        <w:rPr>
          <w:rFonts w:ascii="Times New Roman"/>
          <w:b w:val="false"/>
          <w:i w:val="false"/>
          <w:color w:val="000000"/>
          <w:sz w:val="28"/>
        </w:rPr>
        <w:t>
</w:t>
      </w:r>
      <w:r>
        <w:rPr>
          <w:rFonts w:ascii="Times New Roman"/>
          <w:b w:val="false"/>
          <w:i w:val="false"/>
          <w:color w:val="000000"/>
          <w:sz w:val="28"/>
        </w:rPr>
        <w:t>
      2) жалға берілетін тұрғын үйлер (коммуналдық) – Мемлекеттік тұрғын үй құрылысын дамыту бағдарламасы бойынша салынған, халықтың әлеуметтік-қорғанатын топтарына жалға берілетін үйлер;</w:t>
      </w:r>
      <w:r>
        <w:br/>
      </w:r>
      <w:r>
        <w:rPr>
          <w:rFonts w:ascii="Times New Roman"/>
          <w:b w:val="false"/>
          <w:i w:val="false"/>
          <w:color w:val="000000"/>
          <w:sz w:val="28"/>
        </w:rPr>
        <w:t>
</w:t>
      </w:r>
      <w:r>
        <w:rPr>
          <w:rFonts w:ascii="Times New Roman"/>
          <w:b w:val="false"/>
          <w:i w:val="false"/>
          <w:color w:val="000000"/>
          <w:sz w:val="28"/>
        </w:rPr>
        <w:t>
      3) имараттар - табиғи немесе жасанды кеңістіктік шекаралары бар және өндірістік процестерді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көлемдік, жазықтықты немесе сызықтық (жер үсті, су беті және (немесе) жерасты, суасты) нысаны. Имарат сондай-ақ көркемдік-эстетикалық, әшекейлік, қолданбалы немесе мемориалдық болады;</w:t>
      </w:r>
      <w:r>
        <w:br/>
      </w:r>
      <w:r>
        <w:rPr>
          <w:rFonts w:ascii="Times New Roman"/>
          <w:b w:val="false"/>
          <w:i w:val="false"/>
          <w:color w:val="000000"/>
          <w:sz w:val="28"/>
        </w:rPr>
        <w:t>
</w:t>
      </w:r>
      <w:r>
        <w:rPr>
          <w:rFonts w:ascii="Times New Roman"/>
          <w:b w:val="false"/>
          <w:i w:val="false"/>
          <w:color w:val="000000"/>
          <w:sz w:val="28"/>
        </w:rPr>
        <w:t>
      4) жалға берілетін (коммерциялық) тұрғын үйлер– жеке инвестициялар есебінен мемлекеттік емес құрылысшылармен салынған мемлекетке жалға беруге арналған үйлер;</w:t>
      </w:r>
      <w:r>
        <w:br/>
      </w:r>
      <w:r>
        <w:rPr>
          <w:rFonts w:ascii="Times New Roman"/>
          <w:b w:val="false"/>
          <w:i w:val="false"/>
          <w:color w:val="000000"/>
          <w:sz w:val="28"/>
        </w:rPr>
        <w:t>
</w:t>
      </w:r>
      <w:r>
        <w:rPr>
          <w:rFonts w:ascii="Times New Roman"/>
          <w:b w:val="false"/>
          <w:i w:val="false"/>
          <w:color w:val="000000"/>
          <w:sz w:val="28"/>
        </w:rPr>
        <w:t>
      5) жаңа құрылыс - жаңадан салынатын кәсіпорындардың, филиалдар мен жекелеген өндірістердің негізгі, қосалқы және қызмет көрсететін объектілердің кешендік құрылысы, олар пайдалануға берілгеннен кейін дербес баланста болады, ол жаңа алаңдарда жаңа өндірістік қуат жасау мақсатында жүзеге асырылады, сондай-ақ бөлек жаңа тұрған және тұрғын емес үйлер мен ғимараттар салу;</w:t>
      </w:r>
      <w:r>
        <w:br/>
      </w:r>
      <w:r>
        <w:rPr>
          <w:rFonts w:ascii="Times New Roman"/>
          <w:b w:val="false"/>
          <w:i w:val="false"/>
          <w:color w:val="000000"/>
          <w:sz w:val="28"/>
        </w:rPr>
        <w:t>
</w:t>
      </w:r>
      <w:r>
        <w:rPr>
          <w:rFonts w:ascii="Times New Roman"/>
          <w:b w:val="false"/>
          <w:i w:val="false"/>
          <w:color w:val="000000"/>
          <w:sz w:val="28"/>
        </w:rPr>
        <w:t>
      6) жапсарлас-кіріктірме жайлар тұрғын үйлерде - өзге бағыттта пайдаланатын жайлар (офистер, дүкендер, дәмханалар, шаштараздар және тағы басқалар);</w:t>
      </w:r>
      <w:r>
        <w:br/>
      </w:r>
      <w:r>
        <w:rPr>
          <w:rFonts w:ascii="Times New Roman"/>
          <w:b w:val="false"/>
          <w:i w:val="false"/>
          <w:color w:val="000000"/>
          <w:sz w:val="28"/>
        </w:rPr>
        <w:t>
</w:t>
      </w:r>
      <w:r>
        <w:rPr>
          <w:rFonts w:ascii="Times New Roman"/>
          <w:b w:val="false"/>
          <w:i w:val="false"/>
          <w:color w:val="000000"/>
          <w:sz w:val="28"/>
        </w:rPr>
        <w:t>
      7) жергілікті атқарушы органдарды бюджеттік несиелендіру есебінен салынған тұрғын үйлер – тұрғын үй құрылысы мемлекеттік бағдарламасын іске асыру барысында, республикалық бюджеттен жергілікті атқарушы органдарды несиелендіру есебінен салынған үйлер;</w:t>
      </w:r>
      <w:r>
        <w:br/>
      </w:r>
      <w:r>
        <w:rPr>
          <w:rFonts w:ascii="Times New Roman"/>
          <w:b w:val="false"/>
          <w:i w:val="false"/>
          <w:color w:val="000000"/>
          <w:sz w:val="28"/>
        </w:rPr>
        <w:t>
</w:t>
      </w:r>
      <w:r>
        <w:rPr>
          <w:rFonts w:ascii="Times New Roman"/>
          <w:b w:val="false"/>
          <w:i w:val="false"/>
          <w:color w:val="000000"/>
          <w:sz w:val="28"/>
        </w:rPr>
        <w:t>
      8) жергілікті бюджеттің қаражаты - жергілікті атқарушы органдарының қарыз қаражаттарын, гранттарын, трансферттерін қоса қайтарымды және қайтарымсыз негізде жергілікті бюджеттен бөлінген қаражат;</w:t>
      </w:r>
      <w:r>
        <w:br/>
      </w:r>
      <w:r>
        <w:rPr>
          <w:rFonts w:ascii="Times New Roman"/>
          <w:b w:val="false"/>
          <w:i w:val="false"/>
          <w:color w:val="000000"/>
          <w:sz w:val="28"/>
        </w:rPr>
        <w:t>
</w:t>
      </w:r>
      <w:r>
        <w:rPr>
          <w:rFonts w:ascii="Times New Roman"/>
          <w:b w:val="false"/>
          <w:i w:val="false"/>
          <w:color w:val="000000"/>
          <w:sz w:val="28"/>
        </w:rPr>
        <w:t>
      9) қайта құрылымдау - ғимараттың жұмысын жақсарту үшін оны қайта құру немесе жұмыс істеп тұрған кәсіпорындарда (станцияларда) өндіріс көлемін арттыруды қарастыратын шаралар кешені;</w:t>
      </w:r>
      <w:r>
        <w:br/>
      </w:r>
      <w:r>
        <w:rPr>
          <w:rFonts w:ascii="Times New Roman"/>
          <w:b w:val="false"/>
          <w:i w:val="false"/>
          <w:color w:val="000000"/>
          <w:sz w:val="28"/>
        </w:rPr>
        <w:t>
</w:t>
      </w:r>
      <w:r>
        <w:rPr>
          <w:rFonts w:ascii="Times New Roman"/>
          <w:b w:val="false"/>
          <w:i w:val="false"/>
          <w:color w:val="000000"/>
          <w:sz w:val="28"/>
        </w:rPr>
        <w:t>
      10) қарыз қаражаты – резидент-банктердің несиелері, басқа да заңды және жеке тұлғалардан алынған қарыздар, үлескердің жеке және қарыз қаражаттары (үлестемелік қатысу туралы келісім шарт бойынша құрылыс жағдайында), қайырымдылық қаражат және тағы басқалар;.</w:t>
      </w:r>
      <w:r>
        <w:br/>
      </w:r>
      <w:r>
        <w:rPr>
          <w:rFonts w:ascii="Times New Roman"/>
          <w:b w:val="false"/>
          <w:i w:val="false"/>
          <w:color w:val="000000"/>
          <w:sz w:val="28"/>
        </w:rPr>
        <w:t>
</w:t>
      </w:r>
      <w:r>
        <w:rPr>
          <w:rFonts w:ascii="Times New Roman"/>
          <w:b w:val="false"/>
          <w:i w:val="false"/>
          <w:color w:val="000000"/>
          <w:sz w:val="28"/>
        </w:rPr>
        <w:t>
      11) коммерциялық үйлер (ипотекалық кредит беру жүйесі бойынша сатылатын) – коммерциялық (мемлекеттік емес) құрылысшылармен салынған әрі қарай ипотекалық кредит беру жүйесі бойынша сатылатын үйлер, соның ішінде үлестемелік келісім шарт бойынша тұрғын үй құрылысында банктерде ипотекалық несие алған үлескердің қаражатын қосқанда салынған үйлер;</w:t>
      </w:r>
      <w:r>
        <w:br/>
      </w:r>
      <w:r>
        <w:rPr>
          <w:rFonts w:ascii="Times New Roman"/>
          <w:b w:val="false"/>
          <w:i w:val="false"/>
          <w:color w:val="000000"/>
          <w:sz w:val="28"/>
        </w:rPr>
        <w:t>
</w:t>
      </w:r>
      <w:r>
        <w:rPr>
          <w:rFonts w:ascii="Times New Roman"/>
          <w:b w:val="false"/>
          <w:i w:val="false"/>
          <w:color w:val="000000"/>
          <w:sz w:val="28"/>
        </w:rPr>
        <w:t>
      12) құрылыс объекті – құрылысына (қайта құрылуына, кеңейтілуіне) дербес объектілік смета құрастырылатын оған тиесілі барлық жабдықтары, мүкәммалдарды,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13) құрылысшының жеке қаражаты – кәсіпорындардың, ұйымдардың, халықтың жеке қаражаты;</w:t>
      </w:r>
      <w:r>
        <w:br/>
      </w:r>
      <w:r>
        <w:rPr>
          <w:rFonts w:ascii="Times New Roman"/>
          <w:b w:val="false"/>
          <w:i w:val="false"/>
          <w:color w:val="000000"/>
          <w:sz w:val="28"/>
        </w:rPr>
        <w:t>
</w:t>
      </w:r>
      <w:r>
        <w:rPr>
          <w:rFonts w:ascii="Times New Roman"/>
          <w:b w:val="false"/>
          <w:i w:val="false"/>
          <w:color w:val="000000"/>
          <w:sz w:val="28"/>
        </w:rPr>
        <w:t>
      14) құрылыстың нақты құны – құрылыс салушының: тапсырыс беруші нақты төлеген сомасынан құрылыс және монтаж жұмыстарына, тапсырыс беруші сатып алған жабдықтың, құралдың, мүкәммалдың құнына, жобалау – іздестіру жұмыстары мен шығыстарына; сондай – ақ құрылыс объектісінің мүкәммалдық құнына жатқызылатын күрделі жөндеулерге нақты жүргізілген сомасы;</w:t>
      </w:r>
      <w:r>
        <w:br/>
      </w:r>
      <w:r>
        <w:rPr>
          <w:rFonts w:ascii="Times New Roman"/>
          <w:b w:val="false"/>
          <w:i w:val="false"/>
          <w:color w:val="000000"/>
          <w:sz w:val="28"/>
        </w:rPr>
        <w:t>
</w:t>
      </w:r>
      <w:r>
        <w:rPr>
          <w:rFonts w:ascii="Times New Roman"/>
          <w:b w:val="false"/>
          <w:i w:val="false"/>
          <w:color w:val="000000"/>
          <w:sz w:val="28"/>
        </w:rPr>
        <w:t>
      15) пәтердің жалпы алаңы - пәтердің лоджиялар, балкондар, дәліздер, қолайлы ашық алаңдары ескерілген тұрғын және қосалқы үй-жайлардың жиынтық алаңы;</w:t>
      </w:r>
      <w:r>
        <w:br/>
      </w:r>
      <w:r>
        <w:rPr>
          <w:rFonts w:ascii="Times New Roman"/>
          <w:b w:val="false"/>
          <w:i w:val="false"/>
          <w:color w:val="000000"/>
          <w:sz w:val="28"/>
        </w:rPr>
        <w:t>
</w:t>
      </w:r>
      <w:r>
        <w:rPr>
          <w:rFonts w:ascii="Times New Roman"/>
          <w:b w:val="false"/>
          <w:i w:val="false"/>
          <w:color w:val="000000"/>
          <w:sz w:val="28"/>
        </w:rPr>
        <w:t>
      16) республикалық бюджеттің қаражаты – үкіметтің сыртқы қарыздарын қоса, қайтарымды және қайтарымсыз негізде республикалық бюджеттен бөлінген қаражат;</w:t>
      </w:r>
      <w:r>
        <w:br/>
      </w:r>
      <w:r>
        <w:rPr>
          <w:rFonts w:ascii="Times New Roman"/>
          <w:b w:val="false"/>
          <w:i w:val="false"/>
          <w:color w:val="000000"/>
          <w:sz w:val="28"/>
        </w:rPr>
        <w:t>
</w:t>
      </w:r>
      <w:r>
        <w:rPr>
          <w:rFonts w:ascii="Times New Roman"/>
          <w:b w:val="false"/>
          <w:i w:val="false"/>
          <w:color w:val="000000"/>
          <w:sz w:val="28"/>
        </w:rPr>
        <w:t>
      17) техникалық қайта жарақтандыруға жекелеген өндірістердің, цехтар мен учаскелердің техникалық-экономикалық деңгейіне озық техника мен технологияны енгізу және өндірісті автоматтандыру, ескірген және тозған жабдықтарды жаңа, бұрынғыдан өнімдірегімен айырбастау негізінде арттыру, сондай-ақ жалпы зауыттық шаруашылық пен қосалқы қызметтерді жетілдіру жөніндегі шаралар кешені жатады;</w:t>
      </w:r>
      <w:r>
        <w:br/>
      </w:r>
      <w:r>
        <w:rPr>
          <w:rFonts w:ascii="Times New Roman"/>
          <w:b w:val="false"/>
          <w:i w:val="false"/>
          <w:color w:val="000000"/>
          <w:sz w:val="28"/>
        </w:rPr>
        <w:t>
</w:t>
      </w:r>
      <w:r>
        <w:rPr>
          <w:rFonts w:ascii="Times New Roman"/>
          <w:b w:val="false"/>
          <w:i w:val="false"/>
          <w:color w:val="000000"/>
          <w:sz w:val="28"/>
        </w:rPr>
        <w:t>
      18) тұрғын үй – негізінен, тұрғын бөлмелерден (пәтерлерден) және үйдің ортақ пайдаланылатын бөліктерінен, сондай-ақ қосалқы бөлмелерден тұратын құрылыс.Тұрғын үйлерге жеке және көп пәтерлі тұрғын үйлер, сондай-ақ әлеуметтік топтарға арналған мамандандырылған үйлер (әлеуметтік топтарға арналған тұрғын үйлер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сондай-ақ халықтың тұрақты тұруына жарамды өзге де үйлер мен ғимараттар жатады;</w:t>
      </w:r>
      <w:r>
        <w:br/>
      </w:r>
      <w:r>
        <w:rPr>
          <w:rFonts w:ascii="Times New Roman"/>
          <w:b w:val="false"/>
          <w:i w:val="false"/>
          <w:color w:val="000000"/>
          <w:sz w:val="28"/>
        </w:rPr>
        <w:t>
</w:t>
      </w:r>
      <w:r>
        <w:rPr>
          <w:rFonts w:ascii="Times New Roman"/>
          <w:b w:val="false"/>
          <w:i w:val="false"/>
          <w:color w:val="000000"/>
          <w:sz w:val="28"/>
        </w:rPr>
        <w:t>
      19) тұрғын емес үйлер - өзге мақсаттарда пайдаланатын, халықтың тұрақты тұруына арналғаннан басқа (әкімшілік үйлер, банк ғимараттары, театрлар, спорттық кешендері, ресторандар, барлар, асханалар, емханалар, санаторийлер, мектептер, бала бақшалар, зауыттық цехтар, наубайханалар, типографиялар, шаштараздар, шіркеулер, мешіттер, моншалар, автогараждар және басқа) ғимараттар жатады.</w:t>
      </w:r>
      <w:r>
        <w:br/>
      </w:r>
      <w:r>
        <w:rPr>
          <w:rFonts w:ascii="Times New Roman"/>
          <w:b w:val="false"/>
          <w:i w:val="false"/>
          <w:color w:val="000000"/>
          <w:sz w:val="28"/>
        </w:rPr>
        <w:t>
</w:t>
      </w:r>
      <w:r>
        <w:rPr>
          <w:rFonts w:ascii="Times New Roman"/>
          <w:b w:val="false"/>
          <w:i w:val="false"/>
          <w:color w:val="000000"/>
          <w:sz w:val="28"/>
        </w:rPr>
        <w:t>
      20) тұрғын үйдің жалпы алаңы (тұрғын ғимарат) – барлық үйдің тұрғын үй-жайларының алаңы мен тұрғын емес үй-жайлары алаңының жиынтығы, сондай-ақ, жалпы мүлік болып табылатын тұрғын үй бөлшектерінің алаңы.</w:t>
      </w:r>
      <w:r>
        <w:br/>
      </w:r>
      <w:r>
        <w:rPr>
          <w:rFonts w:ascii="Times New Roman"/>
          <w:b w:val="false"/>
          <w:i w:val="false"/>
          <w:color w:val="000000"/>
          <w:sz w:val="28"/>
        </w:rPr>
        <w:t>
      Тұрғын жайларға жатын бөлме, қонақ үй, балалар бөлмесі, үй бөлмесі, кітапхана, асхана, ойын бөлмесі жатады.</w:t>
      </w:r>
      <w:r>
        <w:br/>
      </w:r>
      <w:r>
        <w:rPr>
          <w:rFonts w:ascii="Times New Roman"/>
          <w:b w:val="false"/>
          <w:i w:val="false"/>
          <w:color w:val="000000"/>
          <w:sz w:val="28"/>
        </w:rPr>
        <w:t>
      Тұрғын емес үй-жайларға ішкі көмекші үй-жайлар, қуыс-ас-үйлер, ас-үйлер немесе ас-үйдегі ас-үй аймағы, дәліздер, кіреберіс холлдар, санитарлық-гигиеналық бөлмелер (ванна бөлмесiн, себізгіні, дәретхананы, аралас санитарлық торап, сауна) жуу бөлмесі, гардероб, жылугенераторларына арналған бөлмелер жатады;</w:t>
      </w:r>
      <w:r>
        <w:br/>
      </w:r>
      <w:r>
        <w:rPr>
          <w:rFonts w:ascii="Times New Roman"/>
          <w:b w:val="false"/>
          <w:i w:val="false"/>
          <w:color w:val="000000"/>
          <w:sz w:val="28"/>
        </w:rPr>
        <w:t>
</w:t>
      </w:r>
      <w:r>
        <w:rPr>
          <w:rFonts w:ascii="Times New Roman"/>
          <w:b w:val="false"/>
          <w:i w:val="false"/>
          <w:color w:val="000000"/>
          <w:sz w:val="28"/>
        </w:rPr>
        <w:t>
      21) үйдің жалпы құрылыс көлемі - ол қосу, алу 0,00 (жер үсті бөлігі) белгісінен жоғары және осы белгіден төмен (жер асты бөлігі) құрылыс көлемінің жиынтығы. Жер асты және жер үсті үйлерінің құрылыс көлемі жоғары беттің шегімен анықталады;</w:t>
      </w:r>
      <w:r>
        <w:br/>
      </w:r>
      <w:r>
        <w:rPr>
          <w:rFonts w:ascii="Times New Roman"/>
          <w:b w:val="false"/>
          <w:i w:val="false"/>
          <w:color w:val="000000"/>
          <w:sz w:val="28"/>
        </w:rPr>
        <w:t>
</w:t>
      </w:r>
      <w:r>
        <w:rPr>
          <w:rFonts w:ascii="Times New Roman"/>
          <w:b w:val="false"/>
          <w:i w:val="false"/>
          <w:color w:val="000000"/>
          <w:sz w:val="28"/>
        </w:rPr>
        <w:t>
      22) ұлғайту – қосымша немесе жаңа өндірістік қуаттылықты жасау мақсатында жұмыс істеп тұрған кәсіпорындардың аумағында немесе оларға жалғас алаңдарда жұмыс істеп тұрған кәсіпорындардың (ғимараттардың) жанында қосымша өндірістер салу, сондай-ақ негізгі, қосалқы және қызмет көрсету мақсатымен жаңа цехтар мен объектілерді салу және жұмыс істеп тұрған кейбіреулерін кеңейту. Ұлғайтуға, сондай-ақ қолданыстағы тұрғын және тұрғын емес ғимараттарға жапсарлас (кіріктірме) қосымша үй-жайлар жатады.</w:t>
      </w:r>
      <w:r>
        <w:br/>
      </w:r>
      <w:r>
        <w:rPr>
          <w:rFonts w:ascii="Times New Roman"/>
          <w:b w:val="false"/>
          <w:i w:val="false"/>
          <w:color w:val="000000"/>
          <w:sz w:val="28"/>
        </w:rPr>
        <w:t>
</w:t>
      </w:r>
      <w:r>
        <w:rPr>
          <w:rFonts w:ascii="Times New Roman"/>
          <w:b w:val="false"/>
          <w:i w:val="false"/>
          <w:color w:val="000000"/>
          <w:sz w:val="28"/>
        </w:rPr>
        <w:t>
      23) шетел инвестициялары – тікелей шетелдік инвесторлармен, басқа мемлекеттермен, шетел банктерімен (Қазақстан аумағында орналасқан шетел банктері) және шетелдік компаниялармен салынатын инвестициялар.</w:t>
      </w:r>
      <w:r>
        <w:br/>
      </w:r>
      <w:r>
        <w:rPr>
          <w:rFonts w:ascii="Times New Roman"/>
          <w:b w:val="false"/>
          <w:i w:val="false"/>
          <w:color w:val="000000"/>
          <w:sz w:val="28"/>
        </w:rPr>
        <w:t>
</w:t>
      </w:r>
      <w:r>
        <w:rPr>
          <w:rFonts w:ascii="Times New Roman"/>
          <w:b w:val="false"/>
          <w:i w:val="false"/>
          <w:color w:val="000000"/>
          <w:sz w:val="28"/>
        </w:rPr>
        <w:t xml:space="preserve">
      3. Нысанды толтыру үшін пайдалануға берілген объектінің мемлекеттік комиссиясының қабылдау актісі негізі болып саналады. </w:t>
      </w:r>
      <w:r>
        <w:br/>
      </w: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өкілеттілігі жоқ болса, заңды тұлға құрылымдық және оқшауланған бөлімшелер бөлінісінде олардың орналасқан жерін көрсетіп статистикалық нысанды тапсырады.</w:t>
      </w:r>
      <w:r>
        <w:br/>
      </w:r>
      <w:r>
        <w:rPr>
          <w:rFonts w:ascii="Times New Roman"/>
          <w:b w:val="false"/>
          <w:i w:val="false"/>
          <w:color w:val="000000"/>
          <w:sz w:val="28"/>
        </w:rPr>
        <w:t>
      Әрбір объектіге бөлек нысан толтырылады. Есепті жылы бір тапсырушымен барлық көрсеткіштер бойынша (түрі, жердің типі, қаржыландыру көзі, құрылыстың сипаты, тұрғын үйдің типі, қабаттылығы және тағы бсақалар) бірдей бірнеше объектілер іске қосылған жағдайда, респондент барлық объектілерге бір нысанды толтырады, тиісті жолда олардың санын көрсетіп. Есептің көсреткіштері (ғимараттар саны, көлемі, ауданы, нақты құны және тағы бсақалар) бүкіл объектілер бойынша соммасымен келтіріледі. Объектілер түрінің анықтамалығына сәйкес, статистика органының қызметкерімен объект түрінің коды толтырылады. Пайдалануға берілген объектілердің қуаты осы анықтамалықта көрсетілген өлшем бірлігінде респондентпен келтіріледі (екі ондық белгімен).</w:t>
      </w:r>
      <w:r>
        <w:br/>
      </w:r>
      <w:r>
        <w:rPr>
          <w:rFonts w:ascii="Times New Roman"/>
          <w:b w:val="false"/>
          <w:i w:val="false"/>
          <w:color w:val="000000"/>
          <w:sz w:val="28"/>
        </w:rPr>
        <w:t>
      Объекттің тұрған жері статистика органының қызметкерімен ӘӨОЖ сәйкес көрсетіледі.</w:t>
      </w:r>
      <w:r>
        <w:br/>
      </w:r>
      <w:r>
        <w:rPr>
          <w:rFonts w:ascii="Times New Roman"/>
          <w:b w:val="false"/>
          <w:i w:val="false"/>
          <w:color w:val="000000"/>
          <w:sz w:val="28"/>
        </w:rPr>
        <w:t>
      Қайта құру немесе басқа мақсаттағы ғимараттарды қайта құру салдарынан тұрғын емес үйлер пайдалануға берілген жағдайда, үйлердің саны, жалпы алаңы және жалпы құрылыс көлемі туралы деректер толтырылмайды. Қайта құру немесе басқа мақсаттағы ғимараттарды қайта құру салдарынан тұрғын үйлер пайдалануға берілген жағдайда, үйлердің саны мен жалпы құрылыс көлемінен басқа барлық көрсеткіштер толтырылады.</w:t>
      </w:r>
      <w:r>
        <w:br/>
      </w:r>
      <w:r>
        <w:rPr>
          <w:rFonts w:ascii="Times New Roman"/>
          <w:b w:val="false"/>
          <w:i w:val="false"/>
          <w:color w:val="000000"/>
          <w:sz w:val="28"/>
        </w:rPr>
        <w:t>
      Пайдалануға берілген қуаттар мен объектілер бойынша қираған үйлер мен ғимараттарды қалпына келтіру кезінде, бұрынырақ дефектілі құжаттардың негізінде есептен шығарылып тиісті ретімен пайдалануға алынған объектілер көрсетіледі.</w:t>
      </w:r>
      <w:r>
        <w:br/>
      </w:r>
      <w:r>
        <w:rPr>
          <w:rFonts w:ascii="Times New Roman"/>
          <w:b w:val="false"/>
          <w:i w:val="false"/>
          <w:color w:val="000000"/>
          <w:sz w:val="28"/>
        </w:rPr>
        <w:t>
      Объектілерді пайдалануға секциялап берген жағдайда үйлердің саны объекті құрылысы толық аяқталып, пайдалануға түгел берілгеннен соң ғана қойылады.</w:t>
      </w:r>
      <w:r>
        <w:br/>
      </w:r>
      <w:r>
        <w:rPr>
          <w:rFonts w:ascii="Times New Roman"/>
          <w:b w:val="false"/>
          <w:i w:val="false"/>
          <w:color w:val="000000"/>
          <w:sz w:val="28"/>
        </w:rPr>
        <w:t>
      Егер үйлер ортақ бір қабырғамен жалғанатын болса, бірақ олардың әрқайсысы дербес құрылыстық тұтастықты көрсететін болса, онда олар жеке үйлер болып саналып, есепке алынады.</w:t>
      </w:r>
      <w:r>
        <w:br/>
      </w:r>
      <w:r>
        <w:rPr>
          <w:rFonts w:ascii="Times New Roman"/>
          <w:b w:val="false"/>
          <w:i w:val="false"/>
          <w:color w:val="000000"/>
          <w:sz w:val="28"/>
        </w:rPr>
        <w:t>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 тарау) Қазақстан Республикасының 2001 жылғы 16 шілдедегі Заңына сәйкес рәсімделген осы объектілерді пайдалануға қабылдау туралы Мемлекеттік комиссия Актісінің көшірмесін беру қажет.</w:t>
      </w:r>
      <w:r>
        <w:br/>
      </w:r>
      <w:r>
        <w:rPr>
          <w:rFonts w:ascii="Times New Roman"/>
          <w:b w:val="false"/>
          <w:i w:val="false"/>
          <w:color w:val="000000"/>
          <w:sz w:val="28"/>
        </w:rPr>
        <w:t>
      Ескерту: заңды тұлғада және (немесе) оның құрылымдық және оқшауланған бөлімшелерінде БСН коды болмаған жағдайда, ҚҰЖЖ коды толтырылады.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2.1 – 2.5, 3.1 – 3.4, 6.1 – 6.5, 8.1 – 8.7, 10.1 – 10.9 жолдарында бір ғана ұяшық толтырылуы мүмкін.</w:t>
      </w:r>
      <w:r>
        <w:br/>
      </w:r>
      <w:r>
        <w:rPr>
          <w:rFonts w:ascii="Times New Roman"/>
          <w:b w:val="false"/>
          <w:i w:val="false"/>
          <w:color w:val="000000"/>
          <w:sz w:val="28"/>
        </w:rPr>
        <w:t>
      9.3 және 9.4, 9.5 және 9.6, 9.8 және 9.9 жолдары бойынша екі ұяшықтан біреуі ғана толтырылуы мүмкін.</w:t>
      </w:r>
      <w:r>
        <w:br/>
      </w:r>
      <w:r>
        <w:rPr>
          <w:rFonts w:ascii="Times New Roman"/>
          <w:b w:val="false"/>
          <w:i w:val="false"/>
          <w:color w:val="000000"/>
          <w:sz w:val="28"/>
        </w:rPr>
        <w:t>
      Егер 4.0 жолы толтырылса, онда 5.1 және 5.3 жолдары толтырылуы керек, жапсарлас - кіріктірме жайларымен тұрғын үйлерді пайдалануға берілген жағдайда 5.2 жолы толтырылуы керек.</w:t>
      </w:r>
      <w:r>
        <w:br/>
      </w:r>
      <w:r>
        <w:rPr>
          <w:rFonts w:ascii="Times New Roman"/>
          <w:b w:val="false"/>
          <w:i w:val="false"/>
          <w:color w:val="000000"/>
          <w:sz w:val="28"/>
        </w:rPr>
        <w:t>
      11.1 - 11.8 жолдарында барлық үш баған толтырылуы қажет.</w:t>
      </w:r>
      <w:r>
        <w:br/>
      </w:r>
      <w:r>
        <w:rPr>
          <w:rFonts w:ascii="Times New Roman"/>
          <w:b w:val="false"/>
          <w:i w:val="false"/>
          <w:color w:val="000000"/>
          <w:sz w:val="28"/>
        </w:rPr>
        <w:t>
      7.0 жолы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бойынша толтырылады.</w:t>
      </w:r>
      <w:r>
        <w:br/>
      </w:r>
      <w:r>
        <w:rPr>
          <w:rFonts w:ascii="Times New Roman"/>
          <w:b w:val="false"/>
          <w:i w:val="false"/>
          <w:color w:val="000000"/>
          <w:sz w:val="28"/>
        </w:rPr>
        <w:t>
      12.0 жолы тұрғын үйлерден басқа, барлық объектілер үшін толтырылады.</w:t>
      </w:r>
    </w:p>
    <w:bookmarkEnd w:id="35"/>
    <w:bookmarkStart w:name="z208" w:id="36"/>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230 бұйрығына 15-қосымша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
        <w:gridCol w:w="9"/>
        <w:gridCol w:w="2654"/>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98700" cy="16637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230 бұйрығына 15-қосымша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15 к приказу исполняющего обязанности председателя Агентства Республики Казахстан по статистике от 24 августа 2010г. № 230</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0391104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0391104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Жеке құрылысшылардың объектілерді пайдалануға беруі туралы есеп</w:t>
            </w:r>
            <w:r>
              <w:br/>
            </w:r>
            <w:r>
              <w:rPr>
                <w:rFonts w:ascii="Times New Roman"/>
                <w:b/>
                <w:i w:val="false"/>
                <w:color w:val="000000"/>
                <w:sz w:val="20"/>
              </w:rPr>
              <w:t>
Отчет о вводе в эксплуатацию объектов индивидуальными застройщиками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1–ЖТҚ</w:t>
            </w:r>
            <w:r>
              <w:br/>
            </w:r>
            <w:r>
              <w:rPr>
                <w:rFonts w:ascii="Times New Roman"/>
                <w:b w:val="false"/>
                <w:i w:val="false"/>
                <w:color w:val="000000"/>
                <w:sz w:val="20"/>
              </w:rPr>
              <w:t>
</w:t>
            </w:r>
            <w:r>
              <w:rPr>
                <w:rFonts w:ascii="Times New Roman"/>
                <w:b w:val="false"/>
                <w:i w:val="false"/>
                <w:color w:val="000000"/>
                <w:sz w:val="20"/>
              </w:rPr>
              <w:t>1-ИЖС</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 _ _ _</w:t>
            </w:r>
            <w:r>
              <w:br/>
            </w:r>
            <w:r>
              <w:rPr>
                <w:rFonts w:ascii="Times New Roman"/>
                <w:b w:val="false"/>
                <w:i w:val="false"/>
                <w:color w:val="000000"/>
                <w:sz w:val="20"/>
              </w:rPr>
              <w:t>
</w:t>
            </w:r>
            <w:r>
              <w:rPr>
                <w:rFonts w:ascii="Times New Roman"/>
                <w:b/>
                <w:i w:val="false"/>
                <w:color w:val="000000"/>
                <w:sz w:val="20"/>
              </w:rPr>
              <w:t>Есепті кезең   |_|_|_|_| Жыл_</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жеке тұлғалар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физические лица по вводимым в эксплуатацию объектам.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1-ші наурызда.</w:t>
            </w:r>
            <w:r>
              <w:br/>
            </w:r>
            <w:r>
              <w:rPr>
                <w:rFonts w:ascii="Times New Roman"/>
                <w:b w:val="false"/>
                <w:i w:val="false"/>
                <w:color w:val="000000"/>
                <w:sz w:val="20"/>
              </w:rPr>
              <w:t>
</w:t>
            </w:r>
            <w:r>
              <w:rPr>
                <w:rFonts w:ascii="Times New Roman"/>
                <w:b w:val="false"/>
                <w:i w:val="false"/>
                <w:color w:val="000000"/>
                <w:sz w:val="20"/>
              </w:rPr>
              <w:t>Срок представления - 1-го марта.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8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РНН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3"/>
        <w:gridCol w:w="1780"/>
        <w:gridCol w:w="2374"/>
        <w:gridCol w:w="1733"/>
      </w:tblGrid>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Пайдалануға берілген объекті туралы жалпы мәліметтерді көрсетіңіз</w:t>
            </w:r>
            <w:r>
              <w:br/>
            </w:r>
            <w:r>
              <w:rPr>
                <w:rFonts w:ascii="Times New Roman"/>
                <w:b w:val="false"/>
                <w:i w:val="false"/>
                <w:color w:val="000000"/>
                <w:sz w:val="20"/>
              </w:rPr>
              <w:t>
</w:t>
            </w:r>
            <w:r>
              <w:rPr>
                <w:rFonts w:ascii="Times New Roman"/>
                <w:b w:val="false"/>
                <w:i w:val="false"/>
                <w:color w:val="000000"/>
                <w:sz w:val="20"/>
              </w:rPr>
              <w:t>Укажите общие сведения о введенном в эксплуатацию объекте</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атауы</w:t>
            </w:r>
            <w:r>
              <w:br/>
            </w:r>
            <w:r>
              <w:rPr>
                <w:rFonts w:ascii="Times New Roman"/>
                <w:b w:val="false"/>
                <w:i w:val="false"/>
                <w:color w:val="000000"/>
                <w:sz w:val="20"/>
              </w:rPr>
              <w:t>
</w:t>
            </w:r>
            <w:r>
              <w:rPr>
                <w:rFonts w:ascii="Times New Roman"/>
                <w:b w:val="false"/>
                <w:i w:val="false"/>
                <w:color w:val="000000"/>
                <w:sz w:val="20"/>
              </w:rPr>
              <w:t xml:space="preserve">Наименование объекта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Объектінің орналасқан жері </w:t>
            </w:r>
            <w:r>
              <w:rPr>
                <w:rFonts w:ascii="Times New Roman"/>
                <w:b/>
                <w:i w:val="false"/>
                <w:color w:val="000000"/>
                <w:sz w:val="20"/>
              </w:rPr>
              <w:t>(облыс, қала, аудан, елді мекен)</w:t>
            </w:r>
            <w:r>
              <w:br/>
            </w:r>
            <w:r>
              <w:rPr>
                <w:rFonts w:ascii="Times New Roman"/>
                <w:b w:val="false"/>
                <w:i w:val="false"/>
                <w:color w:val="000000"/>
                <w:sz w:val="20"/>
              </w:rPr>
              <w:t>
</w:t>
            </w:r>
            <w:r>
              <w:rPr>
                <w:rFonts w:ascii="Times New Roman"/>
                <w:b w:val="false"/>
                <w:i w:val="false"/>
                <w:color w:val="000000"/>
                <w:sz w:val="20"/>
              </w:rPr>
              <w:t xml:space="preserve">Местонахождение объекта </w:t>
            </w:r>
            <w:r>
              <w:rPr>
                <w:rFonts w:ascii="Times New Roman"/>
                <w:b w:val="false"/>
                <w:i w:val="false"/>
                <w:color w:val="000000"/>
                <w:sz w:val="20"/>
              </w:rPr>
              <w:t>(область, город,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«Объектілер түрінің анықтамалығына» сәйкес объект түрінің коды</w:t>
            </w:r>
            <w:r>
              <w:br/>
            </w:r>
            <w:r>
              <w:rPr>
                <w:rFonts w:ascii="Times New Roman"/>
                <w:b w:val="false"/>
                <w:i w:val="false"/>
                <w:color w:val="000000"/>
                <w:sz w:val="20"/>
              </w:rPr>
              <w:t>
</w:t>
            </w:r>
            <w:r>
              <w:rPr>
                <w:rFonts w:ascii="Times New Roman"/>
                <w:b w:val="false"/>
                <w:i w:val="false"/>
                <w:color w:val="000000"/>
                <w:sz w:val="20"/>
              </w:rPr>
              <w:t>(статистика органының қызметкері толтырады)</w:t>
            </w:r>
            <w:r>
              <w:rPr>
                <w:rFonts w:ascii="Times New Roman"/>
                <w:b w:val="false"/>
                <w:i w:val="false"/>
                <w:color w:val="000000"/>
                <w:sz w:val="20"/>
              </w:rPr>
              <w:t xml:space="preserve">Код вида объекта согласно «Справочнику видов объектов» </w:t>
            </w:r>
            <w:r>
              <w:rPr>
                <w:rFonts w:ascii="Times New Roman"/>
                <w:b w:val="false"/>
                <w:i w:val="false"/>
                <w:color w:val="000000"/>
                <w:sz w:val="20"/>
              </w:rPr>
              <w:t>(заполняется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Әкімшілік-аумақтық объектілер жіктеуіші сәйкес объектінің орналасқан жерінің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Классификатору административно- территориальных объектов (заполняется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Экономикалық қызмет түрлерінің жалпы сыныптаушы бойынша объектінің қызмет түрінің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деятельности объекта согласно Общему классификатору видов экономической деятельности (заполняется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Объектілер саны</w:t>
            </w:r>
            <w:r>
              <w:br/>
            </w:r>
            <w:r>
              <w:rPr>
                <w:rFonts w:ascii="Times New Roman"/>
                <w:b w:val="false"/>
                <w:i w:val="false"/>
                <w:color w:val="000000"/>
                <w:sz w:val="20"/>
              </w:rPr>
              <w:t>
</w:t>
            </w:r>
            <w:r>
              <w:rPr>
                <w:rFonts w:ascii="Times New Roman"/>
                <w:b w:val="false"/>
                <w:i w:val="false"/>
                <w:color w:val="000000"/>
                <w:sz w:val="20"/>
              </w:rPr>
              <w:t xml:space="preserve">Количество объектов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Құрылыстың басым сипатын көрсетіңіз</w:t>
            </w:r>
            <w:r>
              <w:br/>
            </w:r>
            <w:r>
              <w:rPr>
                <w:rFonts w:ascii="Times New Roman"/>
                <w:b w:val="false"/>
                <w:i w:val="false"/>
                <w:color w:val="000000"/>
                <w:sz w:val="20"/>
              </w:rPr>
              <w:t>
</w:t>
            </w:r>
            <w:r>
              <w:rPr>
                <w:rFonts w:ascii="Times New Roman"/>
                <w:b w:val="false"/>
                <w:i w:val="false"/>
                <w:color w:val="000000"/>
                <w:sz w:val="20"/>
              </w:rPr>
              <w:t xml:space="preserve">Укажите преобладающий характер строительства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Жаңа тұрғын немесе тұрғын емес ғимараттарды, жаңа тұрғын ғимараттағы жапсарлас-кіріктірме үй-жайларды немесе қолданыстағы ғимаратқа жапсарлас (қондыра) салынған үйжай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 или нежилого здания, встроено-пристроенного помещения в новом жилом здании или пристройки (надстройки) к существующему зданию укажите:</w:t>
            </w:r>
            <w:r>
              <w:br/>
            </w:r>
            <w:r>
              <w:rPr>
                <w:rFonts w:ascii="Times New Roman"/>
                <w:b w:val="false"/>
                <w:i w:val="false"/>
                <w:color w:val="000000"/>
                <w:sz w:val="20"/>
              </w:rPr>
              <w:t>
</w:t>
            </w:r>
            <w:r>
              <w:rPr>
                <w:rFonts w:ascii="Times New Roman"/>
                <w:b/>
                <w:i w:val="false"/>
                <w:color w:val="000000"/>
                <w:sz w:val="20"/>
              </w:rPr>
              <w:t>4.1 Жалпы құрылыс көлемі, текше метр</w:t>
            </w:r>
            <w:r>
              <w:br/>
            </w:r>
            <w:r>
              <w:rPr>
                <w:rFonts w:ascii="Times New Roman"/>
                <w:b w:val="false"/>
                <w:i w:val="false"/>
                <w:color w:val="000000"/>
                <w:sz w:val="20"/>
              </w:rPr>
              <w:t>
</w:t>
            </w:r>
            <w:r>
              <w:rPr>
                <w:rFonts w:ascii="Times New Roman"/>
                <w:b w:val="false"/>
                <w:i w:val="false"/>
                <w:color w:val="000000"/>
                <w:sz w:val="20"/>
              </w:rPr>
              <w:t xml:space="preserve">Общий строительный объем, куб. метров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42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Жаңа құрылыс</w:t>
            </w:r>
            <w:r>
              <w:br/>
            </w:r>
            <w:r>
              <w:rPr>
                <w:rFonts w:ascii="Times New Roman"/>
                <w:b w:val="false"/>
                <w:i w:val="false"/>
                <w:color w:val="000000"/>
                <w:sz w:val="20"/>
              </w:rPr>
              <w:t>
</w:t>
            </w:r>
            <w:r>
              <w:rPr>
                <w:rFonts w:ascii="Times New Roman"/>
                <w:b w:val="false"/>
                <w:i w:val="false"/>
                <w:color w:val="000000"/>
                <w:sz w:val="20"/>
              </w:rPr>
              <w:t xml:space="preserve">Новое строительство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0" w:type="auto"/>
            <w:gridSpan w:val="3"/>
            <w:vMerge/>
            <w:tcBorders>
              <w:top w:val="nil"/>
              <w:left w:val="single" w:color="cfcfcf" w:sz="5"/>
              <w:bottom w:val="single" w:color="cfcfcf" w:sz="5"/>
              <w:right w:val="single" w:color="cfcfcf" w:sz="5"/>
            </w:tcBorders>
          </w:tcPr>
          <w:p/>
        </w:tc>
      </w:tr>
      <w:tr>
        <w:trPr>
          <w:trHeight w:val="42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Қайта жаңғырту</w:t>
            </w:r>
            <w:r>
              <w:br/>
            </w:r>
            <w:r>
              <w:rPr>
                <w:rFonts w:ascii="Times New Roman"/>
                <w:b w:val="false"/>
                <w:i w:val="false"/>
                <w:color w:val="000000"/>
                <w:sz w:val="20"/>
              </w:rPr>
              <w:t>
</w:t>
            </w:r>
            <w:r>
              <w:rPr>
                <w:rFonts w:ascii="Times New Roman"/>
                <w:b w:val="false"/>
                <w:i w:val="false"/>
                <w:color w:val="000000"/>
                <w:sz w:val="20"/>
              </w:rPr>
              <w:t xml:space="preserve">Реконструкция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0" w:type="auto"/>
            <w:gridSpan w:val="3"/>
            <w:vMerge/>
            <w:tcBorders>
              <w:top w:val="nil"/>
              <w:left w:val="single" w:color="cfcfcf" w:sz="5"/>
              <w:bottom w:val="single" w:color="cfcfcf" w:sz="5"/>
              <w:right w:val="single" w:color="cfcfcf" w:sz="5"/>
            </w:tcBorders>
          </w:tcPr>
          <w:p/>
        </w:tc>
      </w:tr>
      <w:tr>
        <w:trPr>
          <w:trHeight w:val="69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Ұлғайту</w:t>
            </w:r>
            <w:r>
              <w:br/>
            </w:r>
            <w:r>
              <w:rPr>
                <w:rFonts w:ascii="Times New Roman"/>
                <w:b w:val="false"/>
                <w:i w:val="false"/>
                <w:color w:val="000000"/>
                <w:sz w:val="20"/>
              </w:rPr>
              <w:t>
</w:t>
            </w:r>
            <w:r>
              <w:rPr>
                <w:rFonts w:ascii="Times New Roman"/>
                <w:b w:val="false"/>
                <w:i w:val="false"/>
                <w:color w:val="000000"/>
                <w:sz w:val="20"/>
              </w:rPr>
              <w:t xml:space="preserve">Расширение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2.4 Техникалық қайта жарақтандыру</w:t>
            </w:r>
            <w:r>
              <w:br/>
            </w:r>
            <w:r>
              <w:rPr>
                <w:rFonts w:ascii="Times New Roman"/>
                <w:b w:val="false"/>
                <w:i w:val="false"/>
                <w:color w:val="000000"/>
                <w:sz w:val="20"/>
              </w:rPr>
              <w:t>
</w:t>
            </w:r>
            <w:r>
              <w:rPr>
                <w:rFonts w:ascii="Times New Roman"/>
                <w:b w:val="false"/>
                <w:i w:val="false"/>
                <w:color w:val="000000"/>
                <w:sz w:val="20"/>
              </w:rPr>
              <w:t xml:space="preserve">Техническое перевооружение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0" w:type="auto"/>
            <w:gridSpan w:val="3"/>
            <w:vMerge/>
            <w:tcBorders>
              <w:top w:val="nil"/>
              <w:left w:val="single" w:color="cfcfcf" w:sz="5"/>
              <w:bottom w:val="single" w:color="cfcfcf" w:sz="5"/>
              <w:right w:val="single" w:color="cfcfcf" w:sz="5"/>
            </w:tcBorders>
          </w:tcPr>
          <w:p/>
        </w:tc>
      </w:tr>
      <w:tr>
        <w:trPr>
          <w:trHeight w:val="78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Жаңа ғимараттар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w:t>
            </w:r>
            <w:r>
              <w:br/>
            </w:r>
            <w:r>
              <w:rPr>
                <w:rFonts w:ascii="Times New Roman"/>
                <w:b w:val="false"/>
                <w:i w:val="false"/>
                <w:color w:val="000000"/>
                <w:sz w:val="20"/>
              </w:rPr>
              <w:t>
</w:t>
            </w:r>
            <w:r>
              <w:rPr>
                <w:rFonts w:ascii="Times New Roman"/>
                <w:b w:val="false"/>
                <w:i w:val="false"/>
                <w:color w:val="000000"/>
                <w:sz w:val="20"/>
              </w:rPr>
              <w:t>единиц     _</w:t>
            </w:r>
            <w:r>
              <w:br/>
            </w:r>
            <w:r>
              <w:rPr>
                <w:rFonts w:ascii="Times New Roman"/>
                <w:b w:val="false"/>
                <w:i w:val="false"/>
                <w:color w:val="000000"/>
                <w:sz w:val="20"/>
              </w:rPr>
              <w:t>
</w:t>
            </w:r>
            <w:r>
              <w:rPr>
                <w:rFonts w:ascii="Times New Roman"/>
                <w:b w:val="false"/>
                <w:i w:val="false"/>
                <w:color w:val="000000"/>
                <w:sz w:val="20"/>
              </w:rPr>
              <w:t>          |_|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Ғимараттың жалпы алаңы, шаршы метр</w:t>
            </w:r>
            <w:r>
              <w:br/>
            </w:r>
            <w:r>
              <w:rPr>
                <w:rFonts w:ascii="Times New Roman"/>
                <w:b w:val="false"/>
                <w:i w:val="false"/>
                <w:color w:val="000000"/>
                <w:sz w:val="20"/>
              </w:rPr>
              <w:t>
</w:t>
            </w:r>
            <w:r>
              <w:rPr>
                <w:rFonts w:ascii="Times New Roman"/>
                <w:b w:val="false"/>
                <w:i w:val="false"/>
                <w:color w:val="000000"/>
                <w:sz w:val="20"/>
              </w:rPr>
              <w:t xml:space="preserve">Общая площадь здания, кв. метров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8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Өзге де тұрғын ғимараттар пайдалануға берілген жағдайда тұрғын және қосалқы үй-жайлардың </w:t>
            </w:r>
            <w:r>
              <w:rPr>
                <w:rFonts w:ascii="Times New Roman"/>
                <w:b/>
                <w:i w:val="false"/>
                <w:color w:val="000000"/>
                <w:sz w:val="20"/>
              </w:rPr>
              <w:t>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 xml:space="preserve">При вводе в эксплуатацию прочего жилого здания укажите общую площадь жилых и подсобных помещений, кв. метров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1"/>
        <w:gridCol w:w="4622"/>
        <w:gridCol w:w="3697"/>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Тұрғын үй немесе жатақхана пайдалануға берілген жағдайда, үйдің қабаттылығын көрсетіңіз</w:t>
            </w:r>
            <w:r>
              <w:br/>
            </w:r>
            <w:r>
              <w:rPr>
                <w:rFonts w:ascii="Times New Roman"/>
                <w:b w:val="false"/>
                <w:i w:val="false"/>
                <w:color w:val="000000"/>
                <w:sz w:val="20"/>
              </w:rPr>
              <w:t>
</w:t>
            </w:r>
            <w:r>
              <w:rPr>
                <w:rFonts w:ascii="Times New Roman"/>
                <w:b w:val="false"/>
                <w:i w:val="false"/>
                <w:color w:val="000000"/>
                <w:sz w:val="20"/>
              </w:rPr>
              <w:t xml:space="preserve">При вводе в эксплуатацию жилого дома или общежития укажите этажность здания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42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 қабатты</w:t>
            </w:r>
            <w:r>
              <w:br/>
            </w:r>
            <w:r>
              <w:rPr>
                <w:rFonts w:ascii="Times New Roman"/>
                <w:b w:val="false"/>
                <w:i w:val="false"/>
                <w:color w:val="000000"/>
                <w:sz w:val="20"/>
              </w:rPr>
              <w:t>
</w:t>
            </w:r>
            <w:r>
              <w:rPr>
                <w:rFonts w:ascii="Times New Roman"/>
                <w:b w:val="false"/>
                <w:i w:val="false"/>
                <w:color w:val="000000"/>
                <w:sz w:val="20"/>
              </w:rPr>
              <w:t xml:space="preserve">      1-этажное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4 қабатты</w:t>
            </w:r>
            <w:r>
              <w:br/>
            </w:r>
            <w:r>
              <w:rPr>
                <w:rFonts w:ascii="Times New Roman"/>
                <w:b w:val="false"/>
                <w:i w:val="false"/>
                <w:color w:val="000000"/>
                <w:sz w:val="20"/>
              </w:rPr>
              <w:t>
</w:t>
            </w:r>
            <w:r>
              <w:rPr>
                <w:rFonts w:ascii="Times New Roman"/>
                <w:b w:val="false"/>
                <w:i w:val="false"/>
                <w:color w:val="000000"/>
                <w:sz w:val="20"/>
              </w:rPr>
              <w:t xml:space="preserve">      4-этажное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3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 20 қабатты және </w:t>
            </w:r>
            <w:r>
              <w:rPr>
                <w:rFonts w:ascii="Times New Roman"/>
                <w:b/>
                <w:i w:val="false"/>
                <w:color w:val="000000"/>
                <w:sz w:val="20"/>
              </w:rPr>
              <w:t>одан да биік</w:t>
            </w:r>
            <w:r>
              <w:br/>
            </w:r>
            <w:r>
              <w:rPr>
                <w:rFonts w:ascii="Times New Roman"/>
                <w:b w:val="false"/>
                <w:i w:val="false"/>
                <w:color w:val="000000"/>
                <w:sz w:val="20"/>
              </w:rPr>
              <w:t>
 </w:t>
            </w:r>
            <w:r>
              <w:rPr>
                <w:rFonts w:ascii="Times New Roman"/>
                <w:b w:val="false"/>
                <w:i w:val="false"/>
                <w:color w:val="000000"/>
                <w:sz w:val="20"/>
              </w:rPr>
              <w:t xml:space="preserve">20-этажное и выше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435"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2 қабатты</w:t>
            </w:r>
            <w:r>
              <w:br/>
            </w:r>
            <w:r>
              <w:rPr>
                <w:rFonts w:ascii="Times New Roman"/>
                <w:b w:val="false"/>
                <w:i w:val="false"/>
                <w:color w:val="000000"/>
                <w:sz w:val="20"/>
              </w:rPr>
              <w:t>
</w:t>
            </w:r>
            <w:r>
              <w:rPr>
                <w:rFonts w:ascii="Times New Roman"/>
                <w:b w:val="false"/>
                <w:i w:val="false"/>
                <w:color w:val="000000"/>
                <w:sz w:val="20"/>
              </w:rPr>
              <w:t xml:space="preserve">     2-этажное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5-9 қабатты</w:t>
            </w:r>
            <w:r>
              <w:br/>
            </w:r>
            <w:r>
              <w:rPr>
                <w:rFonts w:ascii="Times New Roman"/>
                <w:b w:val="false"/>
                <w:i w:val="false"/>
                <w:color w:val="000000"/>
                <w:sz w:val="20"/>
              </w:rPr>
              <w:t>
</w:t>
            </w:r>
            <w:r>
              <w:rPr>
                <w:rFonts w:ascii="Times New Roman"/>
                <w:b w:val="false"/>
                <w:i w:val="false"/>
                <w:color w:val="000000"/>
                <w:sz w:val="20"/>
              </w:rPr>
              <w:t xml:space="preserve">      5-9-этажное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0" w:type="auto"/>
            <w:vMerge/>
            <w:tcBorders>
              <w:top w:val="nil"/>
              <w:left w:val="single" w:color="cfcfcf" w:sz="5"/>
              <w:bottom w:val="single" w:color="cfcfcf" w:sz="5"/>
              <w:right w:val="single" w:color="cfcfcf" w:sz="5"/>
            </w:tcBorders>
          </w:tcPr>
          <w:p/>
        </w:tc>
      </w:tr>
      <w:tr>
        <w:trPr>
          <w:trHeight w:val="405"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3 қабатты</w:t>
            </w:r>
            <w:r>
              <w:br/>
            </w:r>
            <w:r>
              <w:rPr>
                <w:rFonts w:ascii="Times New Roman"/>
                <w:b w:val="false"/>
                <w:i w:val="false"/>
                <w:color w:val="000000"/>
                <w:sz w:val="20"/>
              </w:rPr>
              <w:t>
</w:t>
            </w:r>
            <w:r>
              <w:rPr>
                <w:rFonts w:ascii="Times New Roman"/>
                <w:b w:val="false"/>
                <w:i w:val="false"/>
                <w:color w:val="000000"/>
                <w:sz w:val="20"/>
              </w:rPr>
              <w:t>3-этажное</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10-19 қабатты</w:t>
            </w:r>
            <w:r>
              <w:br/>
            </w:r>
            <w:r>
              <w:rPr>
                <w:rFonts w:ascii="Times New Roman"/>
                <w:b w:val="false"/>
                <w:i w:val="false"/>
                <w:color w:val="000000"/>
                <w:sz w:val="20"/>
              </w:rPr>
              <w:t>
</w:t>
            </w:r>
            <w:r>
              <w:rPr>
                <w:rFonts w:ascii="Times New Roman"/>
                <w:b w:val="false"/>
                <w:i w:val="false"/>
                <w:color w:val="000000"/>
                <w:sz w:val="20"/>
              </w:rPr>
              <w:t xml:space="preserve">      10-19-этажное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2"/>
        <w:gridCol w:w="4789"/>
        <w:gridCol w:w="3839"/>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Тұрғын үй немесе жатақхана пайдалануға берілген жағдайда, көркейтілу дәрежесін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укажите степень благоустройства</w:t>
            </w:r>
          </w:p>
        </w:tc>
      </w:tr>
      <w:tr>
        <w:trPr>
          <w:trHeight w:val="42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сумен жабдықтау</w:t>
            </w:r>
            <w:r>
              <w:rPr>
                <w:rFonts w:ascii="Times New Roman"/>
                <w:b w:val="false"/>
                <w:i w:val="false"/>
                <w:color w:val="000000"/>
                <w:sz w:val="20"/>
              </w:rPr>
              <w:t xml:space="preserve">водоснабжение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жылыту</w:t>
            </w:r>
            <w:r>
              <w:br/>
            </w:r>
            <w:r>
              <w:rPr>
                <w:rFonts w:ascii="Times New Roman"/>
                <w:b w:val="false"/>
                <w:i w:val="false"/>
                <w:color w:val="000000"/>
                <w:sz w:val="20"/>
              </w:rPr>
              <w:t>
</w:t>
            </w:r>
            <w:r>
              <w:rPr>
                <w:rFonts w:ascii="Times New Roman"/>
                <w:b w:val="false"/>
                <w:i w:val="false"/>
                <w:color w:val="000000"/>
                <w:sz w:val="20"/>
              </w:rPr>
              <w:t xml:space="preserve">отопление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желелі газ (табиғи)</w:t>
            </w:r>
            <w:r>
              <w:br/>
            </w:r>
            <w:r>
              <w:rPr>
                <w:rFonts w:ascii="Times New Roman"/>
                <w:b w:val="false"/>
                <w:i w:val="false"/>
                <w:color w:val="000000"/>
                <w:sz w:val="20"/>
              </w:rPr>
              <w:t>
</w:t>
            </w:r>
            <w:r>
              <w:rPr>
                <w:rFonts w:ascii="Times New Roman"/>
                <w:b w:val="false"/>
                <w:i w:val="false"/>
                <w:color w:val="000000"/>
                <w:sz w:val="20"/>
              </w:rPr>
              <w:t>газ сетевой (природный)</w:t>
            </w:r>
            <w:r>
              <w:br/>
            </w:r>
            <w:r>
              <w:rPr>
                <w:rFonts w:ascii="Times New Roman"/>
                <w:b w:val="false"/>
                <w:i w:val="false"/>
                <w:color w:val="000000"/>
                <w:sz w:val="20"/>
              </w:rPr>
              <w:t>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435"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кәріз</w:t>
            </w:r>
            <w:r>
              <w:br/>
            </w:r>
            <w:r>
              <w:rPr>
                <w:rFonts w:ascii="Times New Roman"/>
                <w:b w:val="false"/>
                <w:i w:val="false"/>
                <w:color w:val="000000"/>
                <w:sz w:val="20"/>
              </w:rPr>
              <w:t>
</w:t>
            </w:r>
            <w:r>
              <w:rPr>
                <w:rFonts w:ascii="Times New Roman"/>
                <w:b w:val="false"/>
                <w:i w:val="false"/>
                <w:color w:val="000000"/>
                <w:sz w:val="20"/>
              </w:rPr>
              <w:t xml:space="preserve">канализация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 </w:t>
            </w:r>
            <w:r>
              <w:rPr>
                <w:rFonts w:ascii="Times New Roman"/>
                <w:b/>
                <w:i w:val="false"/>
                <w:color w:val="000000"/>
                <w:sz w:val="20"/>
              </w:rPr>
              <w:t>орталықтан ыстық сумен жабдықтау</w:t>
            </w:r>
            <w:r>
              <w:rPr>
                <w:rFonts w:ascii="Times New Roman"/>
                <w:b w:val="false"/>
                <w:i w:val="false"/>
                <w:color w:val="000000"/>
                <w:sz w:val="20"/>
              </w:rPr>
              <w:t xml:space="preserve">центральное горячее водоснабжение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сұйытылған газ (баллондағы)</w:t>
            </w:r>
            <w:r>
              <w:br/>
            </w:r>
            <w:r>
              <w:rPr>
                <w:rFonts w:ascii="Times New Roman"/>
                <w:b w:val="false"/>
                <w:i w:val="false"/>
                <w:color w:val="000000"/>
                <w:sz w:val="20"/>
              </w:rPr>
              <w:t>
</w:t>
            </w:r>
            <w:r>
              <w:rPr>
                <w:rFonts w:ascii="Times New Roman"/>
                <w:b w:val="false"/>
                <w:i w:val="false"/>
                <w:color w:val="000000"/>
                <w:sz w:val="20"/>
              </w:rPr>
              <w:t>газ сжиженный (в баллонах)</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405"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орталықтан жылыту</w:t>
            </w:r>
            <w:r>
              <w:br/>
            </w:r>
            <w:r>
              <w:rPr>
                <w:rFonts w:ascii="Times New Roman"/>
                <w:b w:val="false"/>
                <w:i w:val="false"/>
                <w:color w:val="000000"/>
                <w:sz w:val="20"/>
              </w:rPr>
              <w:t>
</w:t>
            </w:r>
            <w:r>
              <w:rPr>
                <w:rFonts w:ascii="Times New Roman"/>
                <w:b w:val="false"/>
                <w:i w:val="false"/>
                <w:color w:val="000000"/>
                <w:sz w:val="20"/>
              </w:rPr>
              <w:t xml:space="preserve">центральное отопление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жеке су жылытқыштардан ыстық сумен жабдықтау</w:t>
            </w:r>
            <w:r>
              <w:br/>
            </w:r>
            <w:r>
              <w:rPr>
                <w:rFonts w:ascii="Times New Roman"/>
                <w:b w:val="false"/>
                <w:i w:val="false"/>
                <w:color w:val="000000"/>
                <w:sz w:val="20"/>
              </w:rPr>
              <w:t>
</w:t>
            </w:r>
            <w:r>
              <w:rPr>
                <w:rFonts w:ascii="Times New Roman"/>
                <w:b w:val="false"/>
                <w:i w:val="false"/>
                <w:color w:val="000000"/>
                <w:sz w:val="20"/>
              </w:rPr>
              <w:t xml:space="preserve">горячее водоснабжение от индивидуальных водонагревателей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10 электр плитасы (еденге қоятын)</w:t>
            </w:r>
            <w:r>
              <w:rPr>
                <w:rFonts w:ascii="Times New Roman"/>
                <w:b w:val="false"/>
                <w:i w:val="false"/>
                <w:color w:val="000000"/>
                <w:sz w:val="20"/>
              </w:rPr>
              <w:t xml:space="preserve">электроплита (напольная)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405"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тұрақты ванна немесе сусебізгі</w:t>
            </w:r>
            <w:r>
              <w:br/>
            </w:r>
            <w:r>
              <w:rPr>
                <w:rFonts w:ascii="Times New Roman"/>
                <w:b w:val="false"/>
                <w:i w:val="false"/>
                <w:color w:val="000000"/>
                <w:sz w:val="20"/>
              </w:rPr>
              <w:t>
</w:t>
            </w:r>
            <w:r>
              <w:rPr>
                <w:rFonts w:ascii="Times New Roman"/>
                <w:b w:val="false"/>
                <w:i w:val="false"/>
                <w:color w:val="000000"/>
                <w:sz w:val="20"/>
              </w:rPr>
              <w:t xml:space="preserve">стационарная ванна или душ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4"/>
        <w:gridCol w:w="4061"/>
        <w:gridCol w:w="3009"/>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Тұрғын үй немесе жатақхана пайдалануға берілген жағдайда, үй қабырғаларың басым материалдарын көрсетіңіз</w:t>
            </w:r>
            <w:r>
              <w:br/>
            </w:r>
            <w:r>
              <w:rPr>
                <w:rFonts w:ascii="Times New Roman"/>
                <w:b w:val="false"/>
                <w:i w:val="false"/>
                <w:color w:val="000000"/>
                <w:sz w:val="20"/>
              </w:rPr>
              <w:t>
</w:t>
            </w:r>
            <w:r>
              <w:rPr>
                <w:rFonts w:ascii="Times New Roman"/>
                <w:b w:val="false"/>
                <w:i w:val="false"/>
                <w:color w:val="000000"/>
                <w:sz w:val="20"/>
              </w:rPr>
              <w:t xml:space="preserve">При вводе в эксплуатацию жилого дома или общежития укажите преобладающий материал стен здания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420"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кірпіш және тас</w:t>
            </w:r>
            <w:r>
              <w:br/>
            </w:r>
            <w:r>
              <w:rPr>
                <w:rFonts w:ascii="Times New Roman"/>
                <w:b w:val="false"/>
                <w:i w:val="false"/>
                <w:color w:val="000000"/>
                <w:sz w:val="20"/>
              </w:rPr>
              <w:t>
</w:t>
            </w:r>
            <w:r>
              <w:rPr>
                <w:rFonts w:ascii="Times New Roman"/>
                <w:b w:val="false"/>
                <w:i w:val="false"/>
                <w:color w:val="000000"/>
                <w:sz w:val="20"/>
              </w:rPr>
              <w:t xml:space="preserve">кирпич, камень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көлем блокты</w:t>
            </w:r>
            <w:r>
              <w:rPr>
                <w:rFonts w:ascii="Times New Roman"/>
                <w:b w:val="false"/>
                <w:i w:val="false"/>
                <w:color w:val="000000"/>
                <w:sz w:val="20"/>
              </w:rPr>
              <w:t xml:space="preserve">объемно-блочный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монолитті бетон (темір бетон)</w:t>
            </w:r>
            <w:r>
              <w:br/>
            </w:r>
            <w:r>
              <w:rPr>
                <w:rFonts w:ascii="Times New Roman"/>
                <w:b w:val="false"/>
                <w:i w:val="false"/>
                <w:color w:val="000000"/>
                <w:sz w:val="20"/>
              </w:rPr>
              <w:t>
</w:t>
            </w:r>
            <w:r>
              <w:rPr>
                <w:rFonts w:ascii="Times New Roman"/>
                <w:b w:val="false"/>
                <w:i w:val="false"/>
                <w:color w:val="000000"/>
                <w:sz w:val="20"/>
              </w:rPr>
              <w:t xml:space="preserve">монолитный бетон (железобетон)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435"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ірі панелді</w:t>
            </w:r>
            <w:r>
              <w:br/>
            </w:r>
            <w:r>
              <w:rPr>
                <w:rFonts w:ascii="Times New Roman"/>
                <w:b w:val="false"/>
                <w:i w:val="false"/>
                <w:color w:val="000000"/>
                <w:sz w:val="20"/>
              </w:rPr>
              <w:t>
</w:t>
            </w:r>
            <w:r>
              <w:rPr>
                <w:rFonts w:ascii="Times New Roman"/>
                <w:b w:val="false"/>
                <w:i w:val="false"/>
                <w:color w:val="000000"/>
                <w:sz w:val="20"/>
              </w:rPr>
              <w:t xml:space="preserve">крупнопанельный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ірі блокты</w:t>
            </w:r>
            <w:r>
              <w:rPr>
                <w:rFonts w:ascii="Times New Roman"/>
                <w:b w:val="false"/>
                <w:i w:val="false"/>
                <w:color w:val="000000"/>
                <w:sz w:val="20"/>
              </w:rPr>
              <w:t xml:space="preserve">крупноблочный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қуысты бетон</w:t>
            </w:r>
            <w:r>
              <w:rPr>
                <w:rFonts w:ascii="Times New Roman"/>
                <w:b w:val="false"/>
                <w:i w:val="false"/>
                <w:color w:val="000000"/>
                <w:sz w:val="20"/>
              </w:rPr>
              <w:t xml:space="preserve">ячеистый бетон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405"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каркасты-панелді</w:t>
            </w:r>
            <w:r>
              <w:rPr>
                <w:rFonts w:ascii="Times New Roman"/>
                <w:b w:val="false"/>
                <w:i w:val="false"/>
                <w:color w:val="000000"/>
                <w:sz w:val="20"/>
              </w:rPr>
              <w:t xml:space="preserve">каркасно-панельный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ағаш, шпалдар</w:t>
            </w:r>
            <w:r>
              <w:rPr>
                <w:rFonts w:ascii="Times New Roman"/>
                <w:b w:val="false"/>
                <w:i w:val="false"/>
                <w:color w:val="000000"/>
                <w:sz w:val="20"/>
              </w:rPr>
              <w:t xml:space="preserve">дерево, шпалы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басқа да қабырға материалдары</w:t>
            </w:r>
            <w:r>
              <w:br/>
            </w:r>
            <w:r>
              <w:rPr>
                <w:rFonts w:ascii="Times New Roman"/>
                <w:b w:val="false"/>
                <w:i w:val="false"/>
                <w:color w:val="000000"/>
                <w:sz w:val="20"/>
              </w:rPr>
              <w:t>
</w:t>
            </w:r>
            <w:r>
              <w:rPr>
                <w:rFonts w:ascii="Times New Roman"/>
                <w:b w:val="false"/>
                <w:i w:val="false"/>
                <w:color w:val="000000"/>
                <w:sz w:val="20"/>
              </w:rPr>
              <w:t xml:space="preserve">другие стеновые материалы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9"/>
        <w:gridCol w:w="3376"/>
        <w:gridCol w:w="3377"/>
        <w:gridCol w:w="29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Тұрғын үй пайдалануға берілген жағдайда пәтерлер туралы мәліметтерді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укажите сведения о квартирах</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Пәтерлер саны, бірлік</w:t>
            </w:r>
            <w:r>
              <w:br/>
            </w:r>
            <w:r>
              <w:rPr>
                <w:rFonts w:ascii="Times New Roman"/>
                <w:b w:val="false"/>
                <w:i w:val="false"/>
                <w:color w:val="000000"/>
                <w:sz w:val="20"/>
              </w:rPr>
              <w:t>
</w:t>
            </w:r>
            <w:r>
              <w:rPr>
                <w:rFonts w:ascii="Times New Roman"/>
                <w:b w:val="false"/>
                <w:i w:val="false"/>
                <w:color w:val="000000"/>
                <w:sz w:val="20"/>
              </w:rPr>
              <w:t xml:space="preserve">Количество квартир, </w:t>
            </w:r>
            <w:r>
              <w:rPr>
                <w:rFonts w:ascii="Times New Roman"/>
                <w:b w:val="false"/>
                <w:i w:val="false"/>
                <w:color w:val="000000"/>
                <w:sz w:val="20"/>
              </w:rPr>
              <w:t>единиц</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Пәтерлердің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квартир, кв. метров</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Пәтерлердің алаңы, шаршы метр</w:t>
            </w:r>
            <w:r>
              <w:br/>
            </w:r>
            <w:r>
              <w:rPr>
                <w:rFonts w:ascii="Times New Roman"/>
                <w:b w:val="false"/>
                <w:i w:val="false"/>
                <w:color w:val="000000"/>
                <w:sz w:val="20"/>
              </w:rPr>
              <w:t>
</w:t>
            </w:r>
            <w:r>
              <w:rPr>
                <w:rFonts w:ascii="Times New Roman"/>
                <w:b w:val="false"/>
                <w:i w:val="false"/>
                <w:color w:val="000000"/>
                <w:sz w:val="20"/>
              </w:rPr>
              <w:t>Жилая площадь квартир, кв. метров</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Бір бөлмелі</w:t>
            </w:r>
            <w:r>
              <w:br/>
            </w:r>
            <w:r>
              <w:rPr>
                <w:rFonts w:ascii="Times New Roman"/>
                <w:b w:val="false"/>
                <w:i w:val="false"/>
                <w:color w:val="000000"/>
                <w:sz w:val="20"/>
              </w:rPr>
              <w:t>
</w:t>
            </w:r>
            <w:r>
              <w:rPr>
                <w:rFonts w:ascii="Times New Roman"/>
                <w:b w:val="false"/>
                <w:i w:val="false"/>
                <w:color w:val="000000"/>
                <w:sz w:val="20"/>
              </w:rPr>
              <w:t>Однокомнатные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Екі бөлмелі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Үш бөлмелі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Төрт бөлмелі</w:t>
            </w:r>
            <w:r>
              <w:br/>
            </w:r>
            <w:r>
              <w:rPr>
                <w:rFonts w:ascii="Times New Roman"/>
                <w:b w:val="false"/>
                <w:i w:val="false"/>
                <w:color w:val="000000"/>
                <w:sz w:val="20"/>
              </w:rPr>
              <w:t>
</w:t>
            </w:r>
            <w:r>
              <w:rPr>
                <w:rFonts w:ascii="Times New Roman"/>
                <w:b w:val="false"/>
                <w:i w:val="false"/>
                <w:color w:val="000000"/>
                <w:sz w:val="20"/>
              </w:rPr>
              <w:t>Четырехкомнатные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Бес бөлмелі</w:t>
            </w:r>
            <w:r>
              <w:br/>
            </w:r>
            <w:r>
              <w:rPr>
                <w:rFonts w:ascii="Times New Roman"/>
                <w:b w:val="false"/>
                <w:i w:val="false"/>
                <w:color w:val="000000"/>
                <w:sz w:val="20"/>
              </w:rPr>
              <w:t>
</w:t>
            </w:r>
            <w:r>
              <w:rPr>
                <w:rFonts w:ascii="Times New Roman"/>
                <w:b w:val="false"/>
                <w:i w:val="false"/>
                <w:color w:val="000000"/>
                <w:sz w:val="20"/>
              </w:rPr>
              <w:t>Пятикомнатные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Алты бөлмелі</w:t>
            </w:r>
            <w:r>
              <w:br/>
            </w:r>
            <w:r>
              <w:rPr>
                <w:rFonts w:ascii="Times New Roman"/>
                <w:b w:val="false"/>
                <w:i w:val="false"/>
                <w:color w:val="000000"/>
                <w:sz w:val="20"/>
              </w:rPr>
              <w:t>
</w:t>
            </w:r>
            <w:r>
              <w:rPr>
                <w:rFonts w:ascii="Times New Roman"/>
                <w:b w:val="false"/>
                <w:i w:val="false"/>
                <w:color w:val="000000"/>
                <w:sz w:val="20"/>
              </w:rPr>
              <w:t>Шестикомнатные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Жеті бөлмелі</w:t>
            </w:r>
            <w:r>
              <w:br/>
            </w:r>
            <w:r>
              <w:rPr>
                <w:rFonts w:ascii="Times New Roman"/>
                <w:b w:val="false"/>
                <w:i w:val="false"/>
                <w:color w:val="000000"/>
                <w:sz w:val="20"/>
              </w:rPr>
              <w:t>
</w:t>
            </w:r>
            <w:r>
              <w:rPr>
                <w:rFonts w:ascii="Times New Roman"/>
                <w:b w:val="false"/>
                <w:i w:val="false"/>
                <w:color w:val="000000"/>
                <w:sz w:val="20"/>
              </w:rPr>
              <w:t>Семикомнатные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Сегіз және одан да көп бөлмелі</w:t>
            </w:r>
            <w:r>
              <w:br/>
            </w:r>
            <w:r>
              <w:rPr>
                <w:rFonts w:ascii="Times New Roman"/>
                <w:b w:val="false"/>
                <w:i w:val="false"/>
                <w:color w:val="000000"/>
                <w:sz w:val="20"/>
              </w:rPr>
              <w:t>
</w:t>
            </w:r>
            <w:r>
              <w:rPr>
                <w:rFonts w:ascii="Times New Roman"/>
                <w:b w:val="false"/>
                <w:i w:val="false"/>
                <w:color w:val="000000"/>
                <w:sz w:val="20"/>
              </w:rPr>
              <w:t xml:space="preserve">Восьмикомнатные </w:t>
            </w:r>
            <w:r>
              <w:rPr>
                <w:rFonts w:ascii="Times New Roman"/>
                <w:b w:val="false"/>
                <w:i w:val="false"/>
                <w:color w:val="000000"/>
                <w:sz w:val="20"/>
              </w:rPr>
              <w:t>и более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Өзге де тұрғын ғимараттарды, тұрғын емес ғимараттарды, тұрғын емес мақсаттағы жапсарлас-кіріктірме үй-жайларды немесе имараттарды пайдалануға беру кезінде, «Объектілер түрінің анықтамалығына» сәйкес өлшем бірліктерде объектінің қуатын көрсетіңіз</w:t>
            </w:r>
            <w:r>
              <w:br/>
            </w:r>
            <w:r>
              <w:rPr>
                <w:rFonts w:ascii="Times New Roman"/>
                <w:b w:val="false"/>
                <w:i w:val="false"/>
                <w:color w:val="000000"/>
                <w:sz w:val="20"/>
              </w:rPr>
              <w:t>
</w:t>
            </w:r>
            <w:r>
              <w:rPr>
                <w:rFonts w:ascii="Times New Roman"/>
                <w:b w:val="false"/>
                <w:i w:val="false"/>
                <w:color w:val="000000"/>
                <w:sz w:val="20"/>
              </w:rPr>
              <w:t xml:space="preserve">При вводе в эксплуатацию прочего жилого здания, нежилого здания, встроенно-пристроенного помещения или сооружения укажите мощность объекта в единицах измерения согласно «Справочнику видов объектов»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 xml:space="preserve">Укажите фактическую стоимость строительства объекта, в тысячах тенге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Одан жабдықтардың құны</w:t>
            </w:r>
            <w:r>
              <w:br/>
            </w:r>
            <w:r>
              <w:rPr>
                <w:rFonts w:ascii="Times New Roman"/>
                <w:b w:val="false"/>
                <w:i w:val="false"/>
                <w:color w:val="000000"/>
                <w:sz w:val="20"/>
              </w:rPr>
              <w:t>
</w:t>
            </w:r>
            <w:r>
              <w:rPr>
                <w:rFonts w:ascii="Times New Roman"/>
                <w:b w:val="false"/>
                <w:i w:val="false"/>
                <w:color w:val="000000"/>
                <w:sz w:val="20"/>
              </w:rPr>
              <w:t xml:space="preserve">Из нее стоимость оборудования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bl>
    <w:p>
      <w:pPr>
        <w:spacing w:after="0"/>
        <w:ind w:left="0"/>
        <w:jc w:val="both"/>
      </w:pPr>
      <w:r>
        <w:rPr>
          <w:rFonts w:ascii="Times New Roman"/>
          <w:b/>
          <w:i w:val="false"/>
          <w:color w:val="000000"/>
          <w:sz w:val="28"/>
        </w:rPr>
        <w:t>Атауы                                Мекен-жайы</w:t>
      </w:r>
      <w:r>
        <w:rPr>
          <w:rFonts w:ascii="Times New Roman"/>
          <w:b w:val="false"/>
          <w:i w:val="false"/>
          <w:color w:val="000000"/>
          <w:sz w:val="28"/>
        </w:rPr>
        <w:t>Наименование_____________________        Адрес_______________________</w:t>
      </w:r>
      <w:r>
        <w:br/>
      </w:r>
      <w:r>
        <w:rPr>
          <w:rFonts w:ascii="Times New Roman"/>
          <w:b w:val="false"/>
          <w:i w:val="false"/>
          <w:color w:val="000000"/>
          <w:sz w:val="28"/>
        </w:rPr>
        <w:t>
            _____________________        Тел.:_______________________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Тел.________________</w:t>
      </w:r>
    </w:p>
    <w:p>
      <w:pPr>
        <w:spacing w:after="0"/>
        <w:ind w:left="0"/>
        <w:jc w:val="both"/>
      </w:pPr>
      <w:r>
        <w:rPr>
          <w:rFonts w:ascii="Times New Roman"/>
          <w:b/>
          <w:i w:val="false"/>
          <w:color w:val="000000"/>
          <w:sz w:val="28"/>
        </w:rPr>
        <w:t>Басшы                               (Аты-жөні,тегі, қолы)</w:t>
      </w:r>
      <w:r>
        <w:rPr>
          <w:rFonts w:ascii="Times New Roman"/>
          <w:b w:val="false"/>
          <w:i w:val="false"/>
          <w:color w:val="000000"/>
          <w:sz w:val="28"/>
        </w:rPr>
        <w:t>Руководитель____________________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бухгалтер_______________        (Ф.И.О., подпись)____________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209" w:id="37"/>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230 бұйрығына 16-қосымша   </w:t>
      </w:r>
    </w:p>
    <w:bookmarkEnd w:id="37"/>
    <w:bookmarkStart w:name="z210" w:id="38"/>
    <w:p>
      <w:pPr>
        <w:spacing w:after="0"/>
        <w:ind w:left="0"/>
        <w:jc w:val="left"/>
      </w:pPr>
      <w:r>
        <w:rPr>
          <w:rFonts w:ascii="Times New Roman"/>
          <w:b/>
          <w:i w:val="false"/>
          <w:color w:val="000000"/>
        </w:rPr>
        <w:t xml:space="preserve"> 
«Жеке құрылысшылардың объектілерді пайдалануға беру туралы есеп» жалпымемлекеттік статистикалық байқаудың статистикалық нысанын толтыру жөніндегі нұсқаулық (коды 0391104, индексі 1-ЖТҚ, кезеңділігі жылдық)</w:t>
      </w:r>
    </w:p>
    <w:bookmarkEnd w:id="38"/>
    <w:bookmarkStart w:name="z211" w:id="39"/>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«Жеке құрылысшылардың объектілерді пайдалануға беру туралы есеп» жалпымемлекеттік статистикалық байқаудың статистикалық нысанын (коды 0391104, индексі 1-ЖТҚ,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бар ғимаратқа (қондыра) жапсарлас қондыра салынған үй-жай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 Жапсаржайларға инженерлік жабдықтарды орналастыруға (ішінара) болады;</w:t>
      </w:r>
      <w:r>
        <w:br/>
      </w:r>
      <w:r>
        <w:rPr>
          <w:rFonts w:ascii="Times New Roman"/>
          <w:b w:val="false"/>
          <w:i w:val="false"/>
          <w:color w:val="000000"/>
          <w:sz w:val="28"/>
        </w:rPr>
        <w:t>
</w:t>
      </w:r>
      <w:r>
        <w:rPr>
          <w:rFonts w:ascii="Times New Roman"/>
          <w:b w:val="false"/>
          <w:i w:val="false"/>
          <w:color w:val="000000"/>
          <w:sz w:val="28"/>
        </w:rPr>
        <w:t>
      2)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нысандар кешенін салу;</w:t>
      </w:r>
      <w:r>
        <w:br/>
      </w:r>
      <w:r>
        <w:rPr>
          <w:rFonts w:ascii="Times New Roman"/>
          <w:b w:val="false"/>
          <w:i w:val="false"/>
          <w:color w:val="000000"/>
          <w:sz w:val="28"/>
        </w:rPr>
        <w:t>
</w:t>
      </w:r>
      <w:r>
        <w:rPr>
          <w:rFonts w:ascii="Times New Roman"/>
          <w:b w:val="false"/>
          <w:i w:val="false"/>
          <w:color w:val="000000"/>
          <w:sz w:val="28"/>
        </w:rPr>
        <w:t>
      3) жапсарлас-кіріктірме үй-жайлар тұрғын үйлерде - өзге бағытта пайдаланатын үй-жайлар (кеңселер, дүкендер, дәмханалар, шаштараздар және тағы басқалар);</w:t>
      </w:r>
      <w:r>
        <w:br/>
      </w:r>
      <w:r>
        <w:rPr>
          <w:rFonts w:ascii="Times New Roman"/>
          <w:b w:val="false"/>
          <w:i w:val="false"/>
          <w:color w:val="000000"/>
          <w:sz w:val="28"/>
        </w:rPr>
        <w:t>
</w:t>
      </w:r>
      <w:r>
        <w:rPr>
          <w:rFonts w:ascii="Times New Roman"/>
          <w:b w:val="false"/>
          <w:i w:val="false"/>
          <w:color w:val="000000"/>
          <w:sz w:val="28"/>
        </w:rPr>
        <w:t>
      4) жеке құрылысшылар (жеке тұлғалар) - жеке қосалқы шаруашылық жүргізу үшін белгіленген тәртіпте шаруашылық жайлары бар тұрғын үй салуға жер учаскесін алған және осы құрылысты не өзінің күшімен, не басқа тұлғаларды немесе құрылыс ұйымдарын тартумен жүзеге асыратын тұлға;</w:t>
      </w:r>
      <w:r>
        <w:br/>
      </w:r>
      <w:r>
        <w:rPr>
          <w:rFonts w:ascii="Times New Roman"/>
          <w:b w:val="false"/>
          <w:i w:val="false"/>
          <w:color w:val="000000"/>
          <w:sz w:val="28"/>
        </w:rPr>
        <w:t>
</w:t>
      </w:r>
      <w:r>
        <w:rPr>
          <w:rFonts w:ascii="Times New Roman"/>
          <w:b w:val="false"/>
          <w:i w:val="false"/>
          <w:color w:val="000000"/>
          <w:sz w:val="28"/>
        </w:rPr>
        <w:t>
      5) имараттар – табиғи немесе жасанды кеңістіктік шекаралары бар және өндірістік процестерді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көлемдік, жазықтықты немесе сызықтық (жер үсті, су беті және (немесе) жерасты, суасты) нысаны. Имарат сондай-ақ көркемдік-эстетикалық, әшекейлік, қолданбалы немесе мемориалдық болады;</w:t>
      </w:r>
      <w:r>
        <w:br/>
      </w:r>
      <w:r>
        <w:rPr>
          <w:rFonts w:ascii="Times New Roman"/>
          <w:b w:val="false"/>
          <w:i w:val="false"/>
          <w:color w:val="000000"/>
          <w:sz w:val="28"/>
        </w:rPr>
        <w:t>
</w:t>
      </w:r>
      <w:r>
        <w:rPr>
          <w:rFonts w:ascii="Times New Roman"/>
          <w:b w:val="false"/>
          <w:i w:val="false"/>
          <w:color w:val="000000"/>
          <w:sz w:val="28"/>
        </w:rPr>
        <w:t>
      6) қайта құралымдау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r>
        <w:br/>
      </w:r>
      <w:r>
        <w:rPr>
          <w:rFonts w:ascii="Times New Roman"/>
          <w:b w:val="false"/>
          <w:i w:val="false"/>
          <w:color w:val="000000"/>
          <w:sz w:val="28"/>
        </w:rPr>
        <w:t>
</w:t>
      </w:r>
      <w:r>
        <w:rPr>
          <w:rFonts w:ascii="Times New Roman"/>
          <w:b w:val="false"/>
          <w:i w:val="false"/>
          <w:color w:val="000000"/>
          <w:sz w:val="28"/>
        </w:rPr>
        <w:t>
      7) құрылыс объектісі – құрылысына (қайта құрылуына, кеңейтілуіне) дербес объектілік смета құрастырылатын оған тиесілі барлық жабдықтары, мүкәммалдарды,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8) пәтердің жалпы алаңы - пәтердің лоджиялар, балкондар, дәліздер, қолайлы ашық алаңдары ескерілген тұрғын және қосалқы үй-жайлардың жиынтық алаңы;</w:t>
      </w:r>
      <w:r>
        <w:br/>
      </w:r>
      <w:r>
        <w:rPr>
          <w:rFonts w:ascii="Times New Roman"/>
          <w:b w:val="false"/>
          <w:i w:val="false"/>
          <w:color w:val="000000"/>
          <w:sz w:val="28"/>
        </w:rPr>
        <w:t>
</w:t>
      </w:r>
      <w:r>
        <w:rPr>
          <w:rFonts w:ascii="Times New Roman"/>
          <w:b w:val="false"/>
          <w:i w:val="false"/>
          <w:color w:val="000000"/>
          <w:sz w:val="28"/>
        </w:rPr>
        <w:t>
      9) тұрғын емес ғимараттар - өзге мақсаттарда пайдаланатын, халықтың тұрақты тұруына арналғаннан басқа (әкімшілік үйлер, банк ғимараттары, театрлар, спорттық кешендері, ресторандар, барлар, асханалар, емханалар, санаторийлер, мектептер, бала бақшалар, зауыттық цехтар, наубайханалар, типографиялар, шаштараздар, шіркеулер, мешіттер, моншалар, автогараждар және басқа) ғимараттар жатады;</w:t>
      </w:r>
      <w:r>
        <w:br/>
      </w:r>
      <w:r>
        <w:rPr>
          <w:rFonts w:ascii="Times New Roman"/>
          <w:b w:val="false"/>
          <w:i w:val="false"/>
          <w:color w:val="000000"/>
          <w:sz w:val="28"/>
        </w:rPr>
        <w:t>
</w:t>
      </w:r>
      <w:r>
        <w:rPr>
          <w:rFonts w:ascii="Times New Roman"/>
          <w:b w:val="false"/>
          <w:i w:val="false"/>
          <w:color w:val="000000"/>
          <w:sz w:val="28"/>
        </w:rPr>
        <w:t>
      10) тұрғын ғимарат – негізінен, тұрғын бөлмелерден (пәтерлерден) және үйдің ортақ пайдаланылатын бөліктерінен, сондай-ақ қосалқы бөлмелерден тұратын құрылыс. Тұрғын үйлерге жеке және көп пәтерлі тұрғын үйлер, сондай-ақ әлеуметтік топтарға арналған мамандандырылған үйлер (әлеуметтік топтарға арналған тұрғын үйлер,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сондай-ақ халықтың тұрақты тұруына жарамды іргелі өзге де үйлер мен ғимараттар жатады;</w:t>
      </w:r>
      <w:r>
        <w:br/>
      </w:r>
      <w:r>
        <w:rPr>
          <w:rFonts w:ascii="Times New Roman"/>
          <w:b w:val="false"/>
          <w:i w:val="false"/>
          <w:color w:val="000000"/>
          <w:sz w:val="28"/>
        </w:rPr>
        <w:t>
</w:t>
      </w:r>
      <w:r>
        <w:rPr>
          <w:rFonts w:ascii="Times New Roman"/>
          <w:b w:val="false"/>
          <w:i w:val="false"/>
          <w:color w:val="000000"/>
          <w:sz w:val="28"/>
        </w:rPr>
        <w:t>
      11) тұрғын үйдің жалпы алаңы (тұрғын ғимарат) – барлық үйдің тұрғын үй-жайларының алаңы мен тұрғын емес үй-жайлары алаңының жиынтығы, сондай-ақ, жалпы мүлік болып табылатын тұрғын үй бөлшектерінің алаңы.</w:t>
      </w:r>
      <w:r>
        <w:br/>
      </w:r>
      <w:r>
        <w:rPr>
          <w:rFonts w:ascii="Times New Roman"/>
          <w:b w:val="false"/>
          <w:i w:val="false"/>
          <w:color w:val="000000"/>
          <w:sz w:val="28"/>
        </w:rPr>
        <w:t>
      Тұрғын жайларға жатын бөлме, қонақ үй, балалар бөлмесі, үй бөлмесі, кітапхана, асхана, ойын бөлмесі жатады.</w:t>
      </w:r>
      <w:r>
        <w:br/>
      </w:r>
      <w:r>
        <w:rPr>
          <w:rFonts w:ascii="Times New Roman"/>
          <w:b w:val="false"/>
          <w:i w:val="false"/>
          <w:color w:val="000000"/>
          <w:sz w:val="28"/>
        </w:rPr>
        <w:t xml:space="preserve">
      Тұрғын емес үй-жайларға ішкі көмекші үй-жайлар, қуыс-ас-үйлер, ас-үйлер немесе ас-үйдегі ас-үй аймағы, дәліздер, кіреберіс холлдар, санитарлық-гигиеналық бөлмелер (ванна бөлмесiн, себізгіні, дәретхананы, аралас санитарлық торап, сауна) жуу бөлмесі, гардероб, жылугенераторларына арналған бөлмелер жатады; </w:t>
      </w:r>
      <w:r>
        <w:br/>
      </w:r>
      <w:r>
        <w:rPr>
          <w:rFonts w:ascii="Times New Roman"/>
          <w:b w:val="false"/>
          <w:i w:val="false"/>
          <w:color w:val="000000"/>
          <w:sz w:val="28"/>
        </w:rPr>
        <w:t>
</w:t>
      </w:r>
      <w:r>
        <w:rPr>
          <w:rFonts w:ascii="Times New Roman"/>
          <w:b w:val="false"/>
          <w:i w:val="false"/>
          <w:color w:val="000000"/>
          <w:sz w:val="28"/>
        </w:rPr>
        <w:t>
      12) ғимараттың жалпы құрылыс көлемі - ол қосу, алу 0,00 (жер үсті бөлігі) белгісінен жоғары және осы белгіден төмен (жер асты бөлігі) құрылыс көлемінің жиынтығы. Жер асты және жер үсті үйлерінің құрылыс көлемі жоғары беттің шегімен анықталады;</w:t>
      </w:r>
      <w:r>
        <w:br/>
      </w:r>
      <w:r>
        <w:rPr>
          <w:rFonts w:ascii="Times New Roman"/>
          <w:b w:val="false"/>
          <w:i w:val="false"/>
          <w:color w:val="000000"/>
          <w:sz w:val="28"/>
        </w:rPr>
        <w:t>
</w:t>
      </w:r>
      <w:r>
        <w:rPr>
          <w:rFonts w:ascii="Times New Roman"/>
          <w:b w:val="false"/>
          <w:i w:val="false"/>
          <w:color w:val="000000"/>
          <w:sz w:val="28"/>
        </w:rPr>
        <w:t>
      13) ұлғайту – қосымша немесе жаңа өндірістік қуаттылықты жасау мақсатында жұмыс істеп тұрған кәсіпорындардың аумағында немесе оларға жалғас алаңдарда жұмыс істеп тұрған кәсіпорындардың (ғимараттардың) жанында қосымша өндірістер салу, сондай-ақ негізгі, қосалқы және қызмет көрсету мақсатымен жаңа цехтар мен объектілерді салу және жұмыс істеп тұрған кейбіреулерін кеңейту.</w:t>
      </w:r>
      <w:r>
        <w:br/>
      </w:r>
      <w:r>
        <w:rPr>
          <w:rFonts w:ascii="Times New Roman"/>
          <w:b w:val="false"/>
          <w:i w:val="false"/>
          <w:color w:val="000000"/>
          <w:sz w:val="28"/>
        </w:rPr>
        <w:t>
</w:t>
      </w:r>
      <w:r>
        <w:rPr>
          <w:rFonts w:ascii="Times New Roman"/>
          <w:b w:val="false"/>
          <w:i w:val="false"/>
          <w:color w:val="000000"/>
          <w:sz w:val="28"/>
        </w:rPr>
        <w:t>
      3. Статистикалық нысанды толтыру үшін пайдалануға берілген объектінің Мемлекеттік комиссиясының қабылдау Актісі негізгі болып саналады.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 тарау)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рәсімделген осы объектілерді пайдалануға қабылдау туралы Мемлекеттік комиссия Актісінің көшірмесін беру қажет.</w:t>
      </w:r>
      <w:r>
        <w:br/>
      </w:r>
      <w:r>
        <w:rPr>
          <w:rFonts w:ascii="Times New Roman"/>
          <w:b w:val="false"/>
          <w:i w:val="false"/>
          <w:color w:val="000000"/>
          <w:sz w:val="28"/>
        </w:rPr>
        <w:t>
      Статистикалық нысанда жеке салушылар, сондай-ақ фермер (шаруа) қожалықтары салған объектілер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Есепке іске қосу туралы мынадай деректер кірмейді:</w:t>
      </w:r>
      <w:r>
        <w:br/>
      </w:r>
      <w:r>
        <w:rPr>
          <w:rFonts w:ascii="Times New Roman"/>
          <w:b w:val="false"/>
          <w:i w:val="false"/>
          <w:color w:val="000000"/>
          <w:sz w:val="28"/>
        </w:rPr>
        <w:t>
      тұратын орынға уақытша ыңғайластырылған үй-жайлар;</w:t>
      </w:r>
      <w:r>
        <w:br/>
      </w:r>
      <w:r>
        <w:rPr>
          <w:rFonts w:ascii="Times New Roman"/>
          <w:b w:val="false"/>
          <w:i w:val="false"/>
          <w:color w:val="000000"/>
          <w:sz w:val="28"/>
        </w:rPr>
        <w:t>
      үйдің тозған жеке бөліктері мен құрылымдарына ауыстыру жүргізілген, ғимараттың күрделі қабырғасын қайта тұрғызудан басқа, күрделі жөнделген үйлер;</w:t>
      </w:r>
      <w:r>
        <w:br/>
      </w:r>
      <w:r>
        <w:rPr>
          <w:rFonts w:ascii="Times New Roman"/>
          <w:b w:val="false"/>
          <w:i w:val="false"/>
          <w:color w:val="000000"/>
          <w:sz w:val="28"/>
        </w:rPr>
        <w:t>
      ауыл шаруашылығы және басқа да ұйымдармен тұрғызылған, олардың негізгі құралдары болып саналатын тұрғын үйлер;</w:t>
      </w:r>
      <w:r>
        <w:br/>
      </w:r>
      <w:r>
        <w:rPr>
          <w:rFonts w:ascii="Times New Roman"/>
          <w:b w:val="false"/>
          <w:i w:val="false"/>
          <w:color w:val="000000"/>
          <w:sz w:val="28"/>
        </w:rPr>
        <w:t>
      қоныс аударғандарды қосқанда, азаматтардың меншігіне беруге немесе сатуға арналған ұйымдардың тұрғызған тұрғын үйлері.</w:t>
      </w:r>
      <w:r>
        <w:br/>
      </w:r>
      <w:r>
        <w:rPr>
          <w:rFonts w:ascii="Times New Roman"/>
          <w:b w:val="false"/>
          <w:i w:val="false"/>
          <w:color w:val="000000"/>
          <w:sz w:val="28"/>
        </w:rPr>
        <w:t>
</w:t>
      </w:r>
      <w:r>
        <w:rPr>
          <w:rFonts w:ascii="Times New Roman"/>
          <w:b w:val="false"/>
          <w:i w:val="false"/>
          <w:color w:val="000000"/>
          <w:sz w:val="28"/>
        </w:rPr>
        <w:t>
      Әрбір объектіге бөлек нысан толтырылады. Есепті жылы бір тапсырушымен барлық көрсеткіштер бойынша (түрі, жердің типі, қаржыландыру көзі, құрылыстың сипаты, тұрғын үйдің типі, қабаттылығы және тағы басқалар) бірдей бірнеше объектілер пайдалануға берілген жағдайда, респондент тиісті жолда олардың санын көрсетіп барлық объектілерге бір нысанды толтырады. Есептің көрсеткіштері (ғимараттар саны, көлемі, ауданы, нақты құны және тағы басқалар) бүкіл объектілер бойынша сомасымен келтіріледі. Пайдалануға бір ғана объект берілген жағдайда «объектілер саны» жолы толтырылмайды.</w:t>
      </w:r>
      <w:r>
        <w:br/>
      </w:r>
      <w:r>
        <w:rPr>
          <w:rFonts w:ascii="Times New Roman"/>
          <w:b w:val="false"/>
          <w:i w:val="false"/>
          <w:color w:val="000000"/>
          <w:sz w:val="28"/>
        </w:rPr>
        <w:t>
</w:t>
      </w:r>
      <w:r>
        <w:rPr>
          <w:rFonts w:ascii="Times New Roman"/>
          <w:b w:val="false"/>
          <w:i w:val="false"/>
          <w:color w:val="000000"/>
          <w:sz w:val="28"/>
        </w:rPr>
        <w:t>
      Объектілер түрінің анықтамалығына сәйкес, статистика органының қызметкерімен объект түрінің коды толтырылады. Пайдалануға берілген объектілердің қуаты осы анықтамалықта көрсетілген өлшем бірлігінде респондентпен келтіріледі (екі ондық белгімен).</w:t>
      </w:r>
      <w:r>
        <w:br/>
      </w:r>
      <w:r>
        <w:rPr>
          <w:rFonts w:ascii="Times New Roman"/>
          <w:b w:val="false"/>
          <w:i w:val="false"/>
          <w:color w:val="000000"/>
          <w:sz w:val="28"/>
        </w:rPr>
        <w:t>
      Объектінің тұрған жері статистика органының қызметкерімен Әкімшілік-аумақтық объектілер жіктеуіші сәйкес көрсетіледі.</w:t>
      </w:r>
      <w:r>
        <w:br/>
      </w:r>
      <w:r>
        <w:rPr>
          <w:rFonts w:ascii="Times New Roman"/>
          <w:b w:val="false"/>
          <w:i w:val="false"/>
          <w:color w:val="000000"/>
          <w:sz w:val="28"/>
        </w:rPr>
        <w:t>
</w:t>
      </w:r>
      <w:r>
        <w:rPr>
          <w:rFonts w:ascii="Times New Roman"/>
          <w:b w:val="false"/>
          <w:i w:val="false"/>
          <w:color w:val="000000"/>
          <w:sz w:val="28"/>
        </w:rPr>
        <w:t>
      Егер тұрақты тұруға арналған саяжайлар пайдалануға берілген жағдайда, оларды жеке тұрғын үйлер ретінде есепке алу керек, ал егер саяжайлар уақытша тұруға арналған болса, басқа тұрғын жайларға жатқызу керек.</w:t>
      </w:r>
      <w:r>
        <w:br/>
      </w:r>
      <w:r>
        <w:rPr>
          <w:rFonts w:ascii="Times New Roman"/>
          <w:b w:val="false"/>
          <w:i w:val="false"/>
          <w:color w:val="000000"/>
          <w:sz w:val="28"/>
        </w:rPr>
        <w:t>
      Тұрғын үйлер тұрғын емес мақсатымен жапсарлас-кіріктірме жайларымен пайдалануға берілген жағдайда, үйдің тұрғын бөлігіне жеке нысан толтырылады, яғни жапсарлас-кіріктірме жайларды қоспай, және мақсатына тиісті әрбір жапсарлас-кіріктірме жайға бөлек нысан.</w:t>
      </w:r>
      <w:r>
        <w:br/>
      </w:r>
      <w:r>
        <w:rPr>
          <w:rFonts w:ascii="Times New Roman"/>
          <w:b w:val="false"/>
          <w:i w:val="false"/>
          <w:color w:val="000000"/>
          <w:sz w:val="28"/>
        </w:rPr>
        <w:t>
      Тұрғын үйлер тұрғын емес мақсатымен жапсарлас-кіріктірме жайларымен іске қосылған жағдайда, үйдің тұрғын бөлігіне жеке нысан толтырылады, яғни жапсарлас-кіріктірме жайларды қоспай, және мақсатына тиісті әрбір жапсарлас-кіріктірме жайға бөлек нысан.</w:t>
      </w:r>
      <w:r>
        <w:br/>
      </w:r>
      <w:r>
        <w:rPr>
          <w:rFonts w:ascii="Times New Roman"/>
          <w:b w:val="false"/>
          <w:i w:val="false"/>
          <w:color w:val="000000"/>
          <w:sz w:val="28"/>
        </w:rPr>
        <w:t>
      Қайта құру немесе басқа мақсаттағы ғимараттарды қайта құру салдарынан тұрғын емес жайлар пайдалануға берілген жағдайда, жайлардың саны, жалпы алаңы және жалпы құрылыс көлемі туралы деректер толтырылмайды. Қайта құру немесе басқа мақсаттағы ғимараттарды қайта құру салдарынан тұрғын жайлар пайдалануға берілген жағдайда, үйлердің саны мен жалпы құрылыс көлемінен басқа барлық көрсеткіштер толтырылады.</w:t>
      </w:r>
      <w:r>
        <w:br/>
      </w:r>
      <w:r>
        <w:rPr>
          <w:rFonts w:ascii="Times New Roman"/>
          <w:b w:val="false"/>
          <w:i w:val="false"/>
          <w:color w:val="000000"/>
          <w:sz w:val="28"/>
        </w:rPr>
        <w:t>
      Іске қосылған қуаттар мен объектілер бойынша қираған үйлер мен ғимараттарды қалпына келтіру кезінде, бұрынырақ дефектілі құжаттардың негізінде есептен шығарылып тиісті ретімен пайдалануға алынған объектілер көрсетіледі.</w:t>
      </w:r>
      <w:r>
        <w:br/>
      </w:r>
      <w:r>
        <w:rPr>
          <w:rFonts w:ascii="Times New Roman"/>
          <w:b w:val="false"/>
          <w:i w:val="false"/>
          <w:color w:val="000000"/>
          <w:sz w:val="28"/>
        </w:rPr>
        <w:t>
      Объектілерді пайдалануға секциялап берген жағдайда үйлердің саны объекті құрылысы толық аяқталып, пайдалануға түгел берілгеннен соң ғана қойылады.</w:t>
      </w:r>
      <w:r>
        <w:br/>
      </w:r>
      <w:r>
        <w:rPr>
          <w:rFonts w:ascii="Times New Roman"/>
          <w:b w:val="false"/>
          <w:i w:val="false"/>
          <w:color w:val="000000"/>
          <w:sz w:val="28"/>
        </w:rPr>
        <w:t>
      Бар ғимаратқа жапсарлас салынған үй-жай, жаңа тұрғын үйдегі жапсарлас кіріктірме жайлары пайдалануға берілген жағдайда, жаңа ғимараттардың саны туралы мәлiметтер толтырылмайды.</w:t>
      </w:r>
      <w:r>
        <w:br/>
      </w: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үйлер болып саналып, есепке алынады.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2, 6, 8 бөлімдерінде бір ғана ұяшық толтырылуы мүмкін.</w:t>
      </w:r>
      <w:r>
        <w:br/>
      </w:r>
      <w:r>
        <w:rPr>
          <w:rFonts w:ascii="Times New Roman"/>
          <w:b w:val="false"/>
          <w:i w:val="false"/>
          <w:color w:val="000000"/>
          <w:sz w:val="28"/>
        </w:rPr>
        <w:t>
      Егер 3 бөлім толтырылса, онда 4.1 және 4.2 жолдары толтырылады.</w:t>
      </w:r>
      <w:r>
        <w:br/>
      </w:r>
      <w:r>
        <w:rPr>
          <w:rFonts w:ascii="Times New Roman"/>
          <w:b w:val="false"/>
          <w:i w:val="false"/>
          <w:color w:val="000000"/>
          <w:sz w:val="28"/>
        </w:rPr>
        <w:t>
      5 бөлім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бойынша толтырылады.</w:t>
      </w:r>
      <w:r>
        <w:br/>
      </w:r>
      <w:r>
        <w:rPr>
          <w:rFonts w:ascii="Times New Roman"/>
          <w:b w:val="false"/>
          <w:i w:val="false"/>
          <w:color w:val="000000"/>
          <w:sz w:val="28"/>
        </w:rPr>
        <w:t>
      7 бөлімінде 7.3 және 7.4, 7.5 және 7.6, 7.8 және 7.9 жолдары бойынша екі ұяшықтан біреуі ғана толтырылуы мүмкін.</w:t>
      </w:r>
      <w:r>
        <w:br/>
      </w:r>
      <w:r>
        <w:rPr>
          <w:rFonts w:ascii="Times New Roman"/>
          <w:b w:val="false"/>
          <w:i w:val="false"/>
          <w:color w:val="000000"/>
          <w:sz w:val="28"/>
        </w:rPr>
        <w:t>
      9.1 - 9.8 жолдарында барлық үш баған толтырылуы қажет.</w:t>
      </w:r>
      <w:r>
        <w:br/>
      </w:r>
      <w:r>
        <w:rPr>
          <w:rFonts w:ascii="Times New Roman"/>
          <w:b w:val="false"/>
          <w:i w:val="false"/>
          <w:color w:val="000000"/>
          <w:sz w:val="28"/>
        </w:rPr>
        <w:t>
      10 жолы тұрғын үйлерді пайдалануға берілген жағдайда толтырылмайды.</w:t>
      </w:r>
    </w:p>
    <w:bookmarkEnd w:id="39"/>
    <w:bookmarkStart w:name="z228" w:id="40"/>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230 бұйрығына 17-қосымша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
        <w:gridCol w:w="9"/>
        <w:gridCol w:w="2654"/>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98700" cy="16637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230 бұйрығына 17-қосымша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15 к приказу исполняющего обязанности председателя Агентства Республики Казахстан по статистике от 24 августа 2010г. № 230</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0401101</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0401101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Жеке құрылысшылардың объектілерді пайдалануға беруі туралы есеп</w:t>
            </w:r>
            <w:r>
              <w:br/>
            </w:r>
            <w:r>
              <w:rPr>
                <w:rFonts w:ascii="Times New Roman"/>
                <w:b/>
                <w:i w:val="false"/>
                <w:color w:val="000000"/>
                <w:sz w:val="20"/>
              </w:rPr>
              <w:t>
Отчет о вводе в эксплуатацию объектов индивидуальными застройщиками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1–ЖТҚ</w:t>
            </w:r>
            <w:r>
              <w:br/>
            </w:r>
            <w:r>
              <w:rPr>
                <w:rFonts w:ascii="Times New Roman"/>
                <w:b w:val="false"/>
                <w:i w:val="false"/>
                <w:color w:val="000000"/>
                <w:sz w:val="20"/>
              </w:rPr>
              <w:t>
</w:t>
            </w:r>
            <w:r>
              <w:rPr>
                <w:rFonts w:ascii="Times New Roman"/>
                <w:b w:val="false"/>
                <w:i w:val="false"/>
                <w:color w:val="000000"/>
                <w:sz w:val="20"/>
              </w:rPr>
              <w:t>1-ИЖС</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 _ _ _</w:t>
            </w:r>
            <w:r>
              <w:br/>
            </w:r>
            <w:r>
              <w:rPr>
                <w:rFonts w:ascii="Times New Roman"/>
                <w:b w:val="false"/>
                <w:i w:val="false"/>
                <w:color w:val="000000"/>
                <w:sz w:val="20"/>
              </w:rPr>
              <w:t>
</w:t>
            </w:r>
            <w:r>
              <w:rPr>
                <w:rFonts w:ascii="Times New Roman"/>
                <w:b/>
                <w:i w:val="false"/>
                <w:color w:val="000000"/>
                <w:sz w:val="20"/>
              </w:rPr>
              <w:t>Есепті кезең   |_|_|_|_| ай_</w:t>
            </w:r>
            <w:r>
              <w:br/>
            </w:r>
            <w:r>
              <w:rPr>
                <w:rFonts w:ascii="Times New Roman"/>
                <w:b w:val="false"/>
                <w:i w:val="false"/>
                <w:color w:val="000000"/>
                <w:sz w:val="20"/>
              </w:rPr>
              <w:t>
</w:t>
            </w:r>
            <w:r>
              <w:rPr>
                <w:rFonts w:ascii="Times New Roman"/>
                <w:b w:val="false"/>
                <w:i w:val="false"/>
                <w:color w:val="000000"/>
                <w:sz w:val="20"/>
              </w:rPr>
              <w:t>Отчетный период             месяц</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жеке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физические лица по вводимым в эксплуатацию объектам.</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2 күннен кешіктірмей.</w:t>
            </w:r>
            <w:r>
              <w:br/>
            </w:r>
            <w:r>
              <w:rPr>
                <w:rFonts w:ascii="Times New Roman"/>
                <w:b w:val="false"/>
                <w:i w:val="false"/>
                <w:color w:val="000000"/>
                <w:sz w:val="20"/>
              </w:rPr>
              <w:t>
</w:t>
            </w:r>
            <w:r>
              <w:rPr>
                <w:rFonts w:ascii="Times New Roman"/>
                <w:b w:val="false"/>
                <w:i w:val="false"/>
                <w:color w:val="000000"/>
                <w:sz w:val="20"/>
              </w:rPr>
              <w:t>Срок представления - не позднее 2-го числа после отчетного месяца.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8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РНН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3"/>
        <w:gridCol w:w="1874"/>
        <w:gridCol w:w="1733"/>
      </w:tblGrid>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Пайдалануға берілген объекті туралы жалпы мәліметтерді көрсетіңіз</w:t>
            </w:r>
            <w:r>
              <w:br/>
            </w:r>
            <w:r>
              <w:rPr>
                <w:rFonts w:ascii="Times New Roman"/>
                <w:b w:val="false"/>
                <w:i w:val="false"/>
                <w:color w:val="000000"/>
                <w:sz w:val="20"/>
              </w:rPr>
              <w:t>
</w:t>
            </w:r>
            <w:r>
              <w:rPr>
                <w:rFonts w:ascii="Times New Roman"/>
                <w:b w:val="false"/>
                <w:i w:val="false"/>
                <w:color w:val="000000"/>
                <w:sz w:val="20"/>
              </w:rPr>
              <w:t>Укажите общие сведения о введенном в эксплуатацию объекте</w:t>
            </w:r>
          </w:p>
        </w:tc>
      </w:tr>
      <w:tr>
        <w:trPr>
          <w:trHeight w:val="630" w:hRule="atLeast"/>
        </w:trPr>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атауы</w:t>
            </w:r>
            <w:r>
              <w:br/>
            </w:r>
            <w:r>
              <w:rPr>
                <w:rFonts w:ascii="Times New Roman"/>
                <w:b w:val="false"/>
                <w:i w:val="false"/>
                <w:color w:val="000000"/>
                <w:sz w:val="20"/>
              </w:rPr>
              <w:t>
</w:t>
            </w:r>
            <w:r>
              <w:rPr>
                <w:rFonts w:ascii="Times New Roman"/>
                <w:b w:val="false"/>
                <w:i w:val="false"/>
                <w:color w:val="000000"/>
                <w:sz w:val="20"/>
              </w:rPr>
              <w:t xml:space="preserve">Наименование объекта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Объектінің орналасқан жері </w:t>
            </w:r>
            <w:r>
              <w:rPr>
                <w:rFonts w:ascii="Times New Roman"/>
                <w:b/>
                <w:i w:val="false"/>
                <w:color w:val="000000"/>
                <w:sz w:val="20"/>
              </w:rPr>
              <w:t>(облыс, қала, аудан, елді мекен)</w:t>
            </w:r>
            <w:r>
              <w:br/>
            </w:r>
            <w:r>
              <w:rPr>
                <w:rFonts w:ascii="Times New Roman"/>
                <w:b w:val="false"/>
                <w:i w:val="false"/>
                <w:color w:val="000000"/>
                <w:sz w:val="20"/>
              </w:rPr>
              <w:t>
</w:t>
            </w:r>
            <w:r>
              <w:rPr>
                <w:rFonts w:ascii="Times New Roman"/>
                <w:b w:val="false"/>
                <w:i w:val="false"/>
                <w:color w:val="000000"/>
                <w:sz w:val="20"/>
              </w:rPr>
              <w:t xml:space="preserve">Местонахождение объекта </w:t>
            </w:r>
            <w:r>
              <w:rPr>
                <w:rFonts w:ascii="Times New Roman"/>
                <w:b w:val="false"/>
                <w:i w:val="false"/>
                <w:color w:val="000000"/>
                <w:sz w:val="20"/>
              </w:rPr>
              <w:t>(область, город,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«Объектілер түрінің анықтамалығына» сәйкес объект түрінің коды </w:t>
            </w:r>
            <w:r>
              <w:rPr>
                <w:rFonts w:ascii="Times New Roman"/>
                <w:b/>
                <w:i w:val="false"/>
                <w:color w:val="000000"/>
                <w:sz w:val="20"/>
              </w:rPr>
              <w:t>(статистика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 xml:space="preserve">Код вида объекта согласно «Справочнику видов объектов» </w:t>
            </w:r>
            <w:r>
              <w:rPr>
                <w:rFonts w:ascii="Times New Roman"/>
                <w:b w:val="false"/>
                <w:i w:val="false"/>
                <w:color w:val="000000"/>
                <w:sz w:val="20"/>
              </w:rPr>
              <w:t>(заполняется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Әкімшілік-аумақтық объектілер жіктеуіші сәйкес объектінің орналасқан жерінің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Классификатору административно- территориальных объектов (заполняется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Экономикалық қызмет түрлерінің жалпы сыныптаушы бойынша объектінің қызмет түрінің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деятельности объекта согласно Общему классификатору видов экономической деятельности (заполняется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Объектілер саны</w:t>
            </w:r>
            <w:r>
              <w:br/>
            </w:r>
            <w:r>
              <w:rPr>
                <w:rFonts w:ascii="Times New Roman"/>
                <w:b w:val="false"/>
                <w:i w:val="false"/>
                <w:color w:val="000000"/>
                <w:sz w:val="20"/>
              </w:rPr>
              <w:t>
</w:t>
            </w:r>
            <w:r>
              <w:rPr>
                <w:rFonts w:ascii="Times New Roman"/>
                <w:b w:val="false"/>
                <w:i w:val="false"/>
                <w:color w:val="000000"/>
                <w:sz w:val="20"/>
              </w:rPr>
              <w:t xml:space="preserve">Количество объектов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8"/>
        <w:gridCol w:w="5992"/>
      </w:tblGrid>
      <w:tr>
        <w:trPr>
          <w:trHeight w:val="60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Жаңа ғимараттар санын көрсетіңіз</w:t>
            </w:r>
            <w:r>
              <w:br/>
            </w:r>
            <w:r>
              <w:rPr>
                <w:rFonts w:ascii="Times New Roman"/>
                <w:b w:val="false"/>
                <w:i w:val="false"/>
                <w:color w:val="000000"/>
                <w:sz w:val="20"/>
              </w:rPr>
              <w:t>
</w:t>
            </w:r>
            <w:r>
              <w:rPr>
                <w:rFonts w:ascii="Times New Roman"/>
                <w:b w:val="false"/>
                <w:i w:val="false"/>
                <w:color w:val="000000"/>
                <w:sz w:val="20"/>
              </w:rPr>
              <w:t xml:space="preserve">Укажите количество новых зданий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5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Жаңа үй пайдалануға берілген жағдайда пәтерлер туралы деректерді көрсетіңіз</w:t>
            </w:r>
            <w:r>
              <w:br/>
            </w:r>
            <w:r>
              <w:rPr>
                <w:rFonts w:ascii="Times New Roman"/>
                <w:b w:val="false"/>
                <w:i w:val="false"/>
                <w:color w:val="000000"/>
                <w:sz w:val="20"/>
              </w:rPr>
              <w:t>
</w:t>
            </w:r>
            <w:r>
              <w:rPr>
                <w:rFonts w:ascii="Times New Roman"/>
                <w:b w:val="false"/>
                <w:i w:val="false"/>
                <w:color w:val="000000"/>
                <w:sz w:val="20"/>
              </w:rPr>
              <w:t xml:space="preserve">При вводе в эксплуатацию жилого дома укажите данные о квартирах: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600" w:hRule="atLeast"/>
        </w:trPr>
        <w:tc>
          <w:tcPr>
            <w:tcW w:w="6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Жаңа тұрғын немесе тұрғын емес ғимараттарды жаңа тұрғын ғимараттағы жапсарлас-кіріктірме жайларды немесе қолданыстағы ғимаратқа жапсарлас (қондыра) салынған үйжай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 xml:space="preserve">При вводе в эксплуатацию нового жилого или нежилого здания, встроено-пристроенного помещения в новом жилом здании или пристройки (надстройки) к существующему зданию укажите: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3.1 Жалпы құрылыс көлемі, текше метр</w:t>
            </w:r>
            <w:r>
              <w:br/>
            </w:r>
            <w:r>
              <w:rPr>
                <w:rFonts w:ascii="Times New Roman"/>
                <w:b w:val="false"/>
                <w:i w:val="false"/>
                <w:color w:val="000000"/>
                <w:sz w:val="20"/>
              </w:rPr>
              <w:t>
</w:t>
            </w:r>
            <w:r>
              <w:rPr>
                <w:rFonts w:ascii="Times New Roman"/>
                <w:b w:val="false"/>
                <w:i w:val="false"/>
                <w:color w:val="000000"/>
                <w:sz w:val="20"/>
              </w:rPr>
              <w:t xml:space="preserve">Общий строительный объем, куб. метров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3.2 Ғимараттың жалпы алаңы, шаршы метр</w:t>
            </w:r>
            <w:r>
              <w:br/>
            </w:r>
            <w:r>
              <w:rPr>
                <w:rFonts w:ascii="Times New Roman"/>
                <w:b w:val="false"/>
                <w:i w:val="false"/>
                <w:color w:val="000000"/>
                <w:sz w:val="20"/>
              </w:rPr>
              <w:t>
</w:t>
            </w:r>
            <w:r>
              <w:rPr>
                <w:rFonts w:ascii="Times New Roman"/>
                <w:b w:val="false"/>
                <w:i w:val="false"/>
                <w:color w:val="000000"/>
                <w:sz w:val="20"/>
              </w:rPr>
              <w:t xml:space="preserve">Общая площадь здания, кв. метров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Пәтерлер саны, бірлік</w:t>
            </w:r>
            <w:r>
              <w:rPr>
                <w:rFonts w:ascii="Times New Roman"/>
                <w:b w:val="false"/>
                <w:i w:val="false"/>
                <w:color w:val="000000"/>
                <w:sz w:val="20"/>
              </w:rPr>
              <w:t xml:space="preserve">Количество квартир, единиц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720" w:hRule="atLeast"/>
        </w:trPr>
        <w:tc>
          <w:tcPr>
            <w:tcW w:w="0" w:type="auto"/>
            <w:vMerge/>
            <w:tcBorders>
              <w:top w:val="nil"/>
              <w:left w:val="single" w:color="cfcfcf" w:sz="5"/>
              <w:bottom w:val="single" w:color="cfcfcf" w:sz="5"/>
              <w:right w:val="single" w:color="cfcfcf" w:sz="5"/>
            </w:tcBorders>
          </w:tcP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Пәтерлердің жалпы алаңы, шаршы метр</w:t>
            </w:r>
            <w:r>
              <w:br/>
            </w:r>
            <w:r>
              <w:rPr>
                <w:rFonts w:ascii="Times New Roman"/>
                <w:b w:val="false"/>
                <w:i w:val="false"/>
                <w:color w:val="000000"/>
                <w:sz w:val="20"/>
              </w:rPr>
              <w:t>
</w:t>
            </w:r>
            <w:r>
              <w:rPr>
                <w:rFonts w:ascii="Times New Roman"/>
                <w:b w:val="false"/>
                <w:i w:val="false"/>
                <w:color w:val="000000"/>
                <w:sz w:val="20"/>
              </w:rPr>
              <w:t xml:space="preserve">Общая площадь квартир, кв. метров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570" w:hRule="atLeast"/>
        </w:trPr>
        <w:tc>
          <w:tcPr>
            <w:tcW w:w="0" w:type="auto"/>
            <w:vMerge/>
            <w:tcBorders>
              <w:top w:val="nil"/>
              <w:left w:val="single" w:color="cfcfcf" w:sz="5"/>
              <w:bottom w:val="single" w:color="cfcfcf" w:sz="5"/>
              <w:right w:val="single" w:color="cfcfcf" w:sz="5"/>
            </w:tcBorders>
          </w:tcP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Құрылыстың басым сипатын көрсетіңіз</w:t>
            </w:r>
            <w:r>
              <w:br/>
            </w:r>
            <w:r>
              <w:rPr>
                <w:rFonts w:ascii="Times New Roman"/>
                <w:b w:val="false"/>
                <w:i w:val="false"/>
                <w:color w:val="000000"/>
                <w:sz w:val="20"/>
              </w:rPr>
              <w:t>
</w:t>
            </w:r>
            <w:r>
              <w:rPr>
                <w:rFonts w:ascii="Times New Roman"/>
                <w:b w:val="false"/>
                <w:i w:val="false"/>
                <w:color w:val="000000"/>
                <w:sz w:val="20"/>
              </w:rPr>
              <w:t xml:space="preserve">Укажите преобладающий характер строительства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270" w:hRule="atLeast"/>
        </w:trPr>
        <w:tc>
          <w:tcPr>
            <w:tcW w:w="0" w:type="auto"/>
            <w:vMerge/>
            <w:tcBorders>
              <w:top w:val="nil"/>
              <w:left w:val="single" w:color="cfcfcf" w:sz="5"/>
              <w:bottom w:val="single" w:color="cfcfcf" w:sz="5"/>
              <w:right w:val="single" w:color="cfcfcf" w:sz="5"/>
            </w:tcBorders>
          </w:tcPr>
          <w:p/>
        </w:tc>
        <w:tc>
          <w:tcPr>
            <w:tcW w:w="5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Жаңа құрылыс</w:t>
            </w:r>
            <w:r>
              <w:br/>
            </w:r>
            <w:r>
              <w:rPr>
                <w:rFonts w:ascii="Times New Roman"/>
                <w:b w:val="false"/>
                <w:i w:val="false"/>
                <w:color w:val="000000"/>
                <w:sz w:val="20"/>
              </w:rPr>
              <w:t>
</w:t>
            </w:r>
            <w:r>
              <w:rPr>
                <w:rFonts w:ascii="Times New Roman"/>
                <w:b w:val="false"/>
                <w:i w:val="false"/>
                <w:color w:val="000000"/>
                <w:sz w:val="20"/>
              </w:rPr>
              <w:t xml:space="preserve">Новое строительство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5.2 Қайта құралымдау</w:t>
            </w:r>
            <w:r>
              <w:br/>
            </w:r>
            <w:r>
              <w:rPr>
                <w:rFonts w:ascii="Times New Roman"/>
                <w:b w:val="false"/>
                <w:i w:val="false"/>
                <w:color w:val="000000"/>
                <w:sz w:val="20"/>
              </w:rPr>
              <w:t>
</w:t>
            </w:r>
            <w:r>
              <w:rPr>
                <w:rFonts w:ascii="Times New Roman"/>
                <w:b w:val="false"/>
                <w:i w:val="false"/>
                <w:color w:val="000000"/>
                <w:sz w:val="20"/>
              </w:rPr>
              <w:t xml:space="preserve">Реконструкция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5.3 Ұлғайтау</w:t>
            </w:r>
            <w:r>
              <w:br/>
            </w:r>
            <w:r>
              <w:rPr>
                <w:rFonts w:ascii="Times New Roman"/>
                <w:b w:val="false"/>
                <w:i w:val="false"/>
                <w:color w:val="000000"/>
                <w:sz w:val="20"/>
              </w:rPr>
              <w:t>
</w:t>
            </w:r>
            <w:r>
              <w:rPr>
                <w:rFonts w:ascii="Times New Roman"/>
                <w:b w:val="false"/>
                <w:i w:val="false"/>
                <w:color w:val="000000"/>
                <w:sz w:val="20"/>
              </w:rPr>
              <w:t xml:space="preserve">Расширение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5.4 Техникамен қайта жарақтандыру</w:t>
            </w:r>
            <w:r>
              <w:br/>
            </w:r>
            <w:r>
              <w:rPr>
                <w:rFonts w:ascii="Times New Roman"/>
                <w:b w:val="false"/>
                <w:i w:val="false"/>
                <w:color w:val="000000"/>
                <w:sz w:val="20"/>
              </w:rPr>
              <w:t>
</w:t>
            </w:r>
            <w:r>
              <w:rPr>
                <w:rFonts w:ascii="Times New Roman"/>
                <w:b w:val="false"/>
                <w:i w:val="false"/>
                <w:color w:val="000000"/>
                <w:sz w:val="20"/>
              </w:rPr>
              <w:t xml:space="preserve">Техническое перевооружение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975"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Өзге де тұрғын ғимараттар пайдалануға берілген</w:t>
            </w:r>
            <w:r>
              <w:br/>
            </w:r>
            <w:r>
              <w:rPr>
                <w:rFonts w:ascii="Times New Roman"/>
                <w:b w:val="false"/>
                <w:i w:val="false"/>
                <w:color w:val="000000"/>
                <w:sz w:val="20"/>
              </w:rPr>
              <w:t>
</w:t>
            </w:r>
            <w:r>
              <w:rPr>
                <w:rFonts w:ascii="Times New Roman"/>
                <w:b w:val="false"/>
                <w:i w:val="false"/>
                <w:color w:val="000000"/>
                <w:sz w:val="20"/>
              </w:rPr>
              <w:t>жағдайда көрсетіңіз:</w:t>
            </w:r>
            <w:r>
              <w:br/>
            </w:r>
            <w:r>
              <w:rPr>
                <w:rFonts w:ascii="Times New Roman"/>
                <w:b w:val="false"/>
                <w:i w:val="false"/>
                <w:color w:val="000000"/>
                <w:sz w:val="20"/>
              </w:rPr>
              <w:t>
</w:t>
            </w:r>
            <w:r>
              <w:rPr>
                <w:rFonts w:ascii="Times New Roman"/>
                <w:b w:val="false"/>
                <w:i w:val="false"/>
                <w:color w:val="000000"/>
                <w:sz w:val="20"/>
              </w:rPr>
              <w:t xml:space="preserve">При вводе в эксплуатацию прочего жилого здания укажите: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0" w:type="auto"/>
            <w:vMerge/>
            <w:tcBorders>
              <w:top w:val="nil"/>
              <w:left w:val="single" w:color="cfcfcf" w:sz="5"/>
              <w:bottom w:val="single" w:color="cfcfcf" w:sz="5"/>
              <w:right w:val="single" w:color="cfcfcf" w:sz="5"/>
            </w:tcBorders>
          </w:tcPr>
          <w:p/>
        </w:tc>
      </w:tr>
      <w:tr>
        <w:trPr>
          <w:trHeight w:val="66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және қосалқы үй-жайлардың жалпы алаңы, шаршы метр</w:t>
            </w:r>
            <w:r>
              <w:br/>
            </w:r>
            <w:r>
              <w:rPr>
                <w:rFonts w:ascii="Times New Roman"/>
                <w:b w:val="false"/>
                <w:i w:val="false"/>
                <w:color w:val="000000"/>
                <w:sz w:val="20"/>
              </w:rPr>
              <w:t>
</w:t>
            </w:r>
            <w:r>
              <w:rPr>
                <w:rFonts w:ascii="Times New Roman"/>
                <w:b w:val="false"/>
                <w:i w:val="false"/>
                <w:color w:val="000000"/>
                <w:sz w:val="20"/>
              </w:rPr>
              <w:t xml:space="preserve">Общая площадь жилых и подсобных </w:t>
            </w:r>
            <w:r>
              <w:rPr>
                <w:rFonts w:ascii="Times New Roman"/>
                <w:b w:val="false"/>
                <w:i w:val="false"/>
                <w:color w:val="000000"/>
                <w:sz w:val="20"/>
              </w:rPr>
              <w:t>помещений, кв. метров       _</w:t>
            </w:r>
            <w:r>
              <w:br/>
            </w:r>
            <w:r>
              <w:rPr>
                <w:rFonts w:ascii="Times New Roman"/>
                <w:b w:val="false"/>
                <w:i w:val="false"/>
                <w:color w:val="000000"/>
                <w:sz w:val="20"/>
              </w:rPr>
              <w:t>
</w:t>
            </w:r>
            <w:r>
              <w:rPr>
                <w:rFonts w:ascii="Times New Roman"/>
                <w:b w:val="false"/>
                <w:i w:val="false"/>
                <w:color w:val="000000"/>
                <w:sz w:val="20"/>
              </w:rPr>
              <w:t>                |_|</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Өзге де тұрғын ғимараттарды, тұрғын емес ғимараттарды, тұрғын емес мақсаттағы жапсарлас-кіріктірме үй-жайларды немесе имараттарды пайдалануға беру кезінде, «Объектілер түрінің анықтамалығына» сәйкес өлшем бірліктерде объектінің қуатын көрсетіңіз</w:t>
            </w:r>
            <w:r>
              <w:br/>
            </w:r>
            <w:r>
              <w:rPr>
                <w:rFonts w:ascii="Times New Roman"/>
                <w:b w:val="false"/>
                <w:i w:val="false"/>
                <w:color w:val="000000"/>
                <w:sz w:val="20"/>
              </w:rPr>
              <w:t>
</w:t>
            </w:r>
            <w:r>
              <w:rPr>
                <w:rFonts w:ascii="Times New Roman"/>
                <w:b w:val="false"/>
                <w:i w:val="false"/>
                <w:color w:val="000000"/>
                <w:sz w:val="20"/>
              </w:rPr>
              <w:t xml:space="preserve">При вводе в эксплуатацию прочего жилого здания, нежилого здания, встроенно-пристроенного помещения или сооружения укажите мощность объекта в единицах измерения согласно «Справочнику видов объектов»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 xml:space="preserve">Укажите фактическую стоимость строительства объекта, в тысячах тенге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Одан жабдықтардың құны</w:t>
            </w:r>
            <w:r>
              <w:br/>
            </w:r>
            <w:r>
              <w:rPr>
                <w:rFonts w:ascii="Times New Roman"/>
                <w:b w:val="false"/>
                <w:i w:val="false"/>
                <w:color w:val="000000"/>
                <w:sz w:val="20"/>
              </w:rPr>
              <w:t>
</w:t>
            </w:r>
            <w:r>
              <w:rPr>
                <w:rFonts w:ascii="Times New Roman"/>
                <w:b w:val="false"/>
                <w:i w:val="false"/>
                <w:color w:val="000000"/>
                <w:sz w:val="20"/>
              </w:rPr>
              <w:t xml:space="preserve">Из нее стоимость оборудования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p>
        </w:tc>
      </w:tr>
    </w:tbl>
    <w:p>
      <w:pPr>
        <w:spacing w:after="0"/>
        <w:ind w:left="0"/>
        <w:jc w:val="both"/>
      </w:pPr>
      <w:r>
        <w:rPr>
          <w:rFonts w:ascii="Times New Roman"/>
          <w:b/>
          <w:i w:val="false"/>
          <w:color w:val="000000"/>
          <w:sz w:val="28"/>
        </w:rPr>
        <w:t>Атауы                                Мекен-жайы</w:t>
      </w:r>
      <w:r>
        <w:rPr>
          <w:rFonts w:ascii="Times New Roman"/>
          <w:b w:val="false"/>
          <w:i w:val="false"/>
          <w:color w:val="000000"/>
          <w:sz w:val="28"/>
        </w:rPr>
        <w:t>Наименование_____________________        Адрес_______________________</w:t>
      </w:r>
      <w:r>
        <w:br/>
      </w:r>
      <w:r>
        <w:rPr>
          <w:rFonts w:ascii="Times New Roman"/>
          <w:b w:val="false"/>
          <w:i w:val="false"/>
          <w:color w:val="000000"/>
          <w:sz w:val="28"/>
        </w:rPr>
        <w:t>
            _____________________        Тел.:_______________________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Тел.________________</w:t>
      </w:r>
    </w:p>
    <w:p>
      <w:pPr>
        <w:spacing w:after="0"/>
        <w:ind w:left="0"/>
        <w:jc w:val="both"/>
      </w:pPr>
      <w:r>
        <w:rPr>
          <w:rFonts w:ascii="Times New Roman"/>
          <w:b/>
          <w:i w:val="false"/>
          <w:color w:val="000000"/>
          <w:sz w:val="28"/>
        </w:rPr>
        <w:t>Басшы                               (Аты-жөні,тегі, қолы)</w:t>
      </w:r>
      <w:r>
        <w:rPr>
          <w:rFonts w:ascii="Times New Roman"/>
          <w:b w:val="false"/>
          <w:i w:val="false"/>
          <w:color w:val="000000"/>
          <w:sz w:val="28"/>
        </w:rPr>
        <w:t>Руководитель____________________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бухгалтер_______________        (Ф.И.О., подпись)____________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229" w:id="4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230 бұйрығына 18-қосымша   </w:t>
      </w:r>
    </w:p>
    <w:bookmarkEnd w:id="41"/>
    <w:bookmarkStart w:name="z230" w:id="42"/>
    <w:p>
      <w:pPr>
        <w:spacing w:after="0"/>
        <w:ind w:left="0"/>
        <w:jc w:val="left"/>
      </w:pPr>
      <w:r>
        <w:rPr>
          <w:rFonts w:ascii="Times New Roman"/>
          <w:b/>
          <w:i w:val="false"/>
          <w:color w:val="000000"/>
        </w:rPr>
        <w:t xml:space="preserve"> 
«Жеке құрылысшылардың объектілерді пайдалануға беру туралы есеп» жалпымемлекеттік статистикалық байқаудың статистикалық нысанын толтыру жөніндегі нұсқаулық (коды 0401101, индекс 1-ЖТҚ, кезеңділігі айлық)</w:t>
      </w:r>
    </w:p>
    <w:bookmarkEnd w:id="42"/>
    <w:bookmarkStart w:name="z231" w:id="43"/>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«Жеке құрылысшылардың объектілерді пайдалануға беру туралы есеп» жалпымемлекеттік статистикалық байқаудың статистикалық нысанын (коды 0401101, индекс 1-ЖТҚ, кезеңділігі айлық)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бар ғимаратқа жапсарлас (қондыра) салынған үй-жай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 Жапсаржайларға инженерлік жабдықтарды орналастыруға (ішінара) болады;</w:t>
      </w:r>
      <w:r>
        <w:br/>
      </w:r>
      <w:r>
        <w:rPr>
          <w:rFonts w:ascii="Times New Roman"/>
          <w:b w:val="false"/>
          <w:i w:val="false"/>
          <w:color w:val="000000"/>
          <w:sz w:val="28"/>
        </w:rPr>
        <w:t>
</w:t>
      </w:r>
      <w:r>
        <w:rPr>
          <w:rFonts w:ascii="Times New Roman"/>
          <w:b w:val="false"/>
          <w:i w:val="false"/>
          <w:color w:val="000000"/>
          <w:sz w:val="28"/>
        </w:rPr>
        <w:t>
      2)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нысандар кешенін салу;</w:t>
      </w:r>
      <w:r>
        <w:br/>
      </w:r>
      <w:r>
        <w:rPr>
          <w:rFonts w:ascii="Times New Roman"/>
          <w:b w:val="false"/>
          <w:i w:val="false"/>
          <w:color w:val="000000"/>
          <w:sz w:val="28"/>
        </w:rPr>
        <w:t>
</w:t>
      </w:r>
      <w:r>
        <w:rPr>
          <w:rFonts w:ascii="Times New Roman"/>
          <w:b w:val="false"/>
          <w:i w:val="false"/>
          <w:color w:val="000000"/>
          <w:sz w:val="28"/>
        </w:rPr>
        <w:t>
      3) жапсарлас-кіріктірме үй-жайлар тұрғын үйлерде - өзге бағытта пайдаланатын үй-жайлар (кеңселер, дүкендер, дәмханалар, шаштараздар және тағы басқалар);</w:t>
      </w:r>
      <w:r>
        <w:br/>
      </w:r>
      <w:r>
        <w:rPr>
          <w:rFonts w:ascii="Times New Roman"/>
          <w:b w:val="false"/>
          <w:i w:val="false"/>
          <w:color w:val="000000"/>
          <w:sz w:val="28"/>
        </w:rPr>
        <w:t>
</w:t>
      </w:r>
      <w:r>
        <w:rPr>
          <w:rFonts w:ascii="Times New Roman"/>
          <w:b w:val="false"/>
          <w:i w:val="false"/>
          <w:color w:val="000000"/>
          <w:sz w:val="28"/>
        </w:rPr>
        <w:t>
      4) жеке құрылысшылар (жеке тұлғалар) - жеке қосалқы шаруашылық жүргізу үшін белгіленген тәртіпте шаруашылық жайлары бар тұрғын үй салуға жер учаскесін алған және осы құрылысты не өзінің күшімен, не басқа тұлғаларды немесе құрылыс ұйымдарын тартумен жүзеге асыратын тұлға;</w:t>
      </w:r>
      <w:r>
        <w:br/>
      </w:r>
      <w:r>
        <w:rPr>
          <w:rFonts w:ascii="Times New Roman"/>
          <w:b w:val="false"/>
          <w:i w:val="false"/>
          <w:color w:val="000000"/>
          <w:sz w:val="28"/>
        </w:rPr>
        <w:t>
</w:t>
      </w:r>
      <w:r>
        <w:rPr>
          <w:rFonts w:ascii="Times New Roman"/>
          <w:b w:val="false"/>
          <w:i w:val="false"/>
          <w:color w:val="000000"/>
          <w:sz w:val="28"/>
        </w:rPr>
        <w:t>
      5) имараттар – табиғи немесе жасанды кеңістіктік шекаралары бар және өндірістік процестерді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көлемдік, жазықтықты немесе сызықтық (жер үсті, су беті және (немесе) жерасты, суасты) нысаны. Имарат сондай-ақ көркемдік-эстетикалық, әшекейлік, қолданбалы немесе мемориалдық болады;</w:t>
      </w:r>
      <w:r>
        <w:br/>
      </w:r>
      <w:r>
        <w:rPr>
          <w:rFonts w:ascii="Times New Roman"/>
          <w:b w:val="false"/>
          <w:i w:val="false"/>
          <w:color w:val="000000"/>
          <w:sz w:val="28"/>
        </w:rPr>
        <w:t>
</w:t>
      </w:r>
      <w:r>
        <w:rPr>
          <w:rFonts w:ascii="Times New Roman"/>
          <w:b w:val="false"/>
          <w:i w:val="false"/>
          <w:color w:val="000000"/>
          <w:sz w:val="28"/>
        </w:rPr>
        <w:t>
      6) қайта құралымдау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r>
        <w:br/>
      </w:r>
      <w:r>
        <w:rPr>
          <w:rFonts w:ascii="Times New Roman"/>
          <w:b w:val="false"/>
          <w:i w:val="false"/>
          <w:color w:val="000000"/>
          <w:sz w:val="28"/>
        </w:rPr>
        <w:t>
</w:t>
      </w:r>
      <w:r>
        <w:rPr>
          <w:rFonts w:ascii="Times New Roman"/>
          <w:b w:val="false"/>
          <w:i w:val="false"/>
          <w:color w:val="000000"/>
          <w:sz w:val="28"/>
        </w:rPr>
        <w:t>
      7) құрылыс объектісі – құрылысына (қайта құрылуына, кеңейтілуіне) дербес объектілік смета құрастырылатын оған тиесілі барлық жабдықтары, мүкәммалдарды,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8) пәтердің жалпы алаңы - пәтердің лоджиялар, балкондар, дәліздер, қолайлы ашық алаңдары ескерілген тұрғын және қосалқы үй-жайлардың жиынтық алаңы;</w:t>
      </w:r>
      <w:r>
        <w:br/>
      </w:r>
      <w:r>
        <w:rPr>
          <w:rFonts w:ascii="Times New Roman"/>
          <w:b w:val="false"/>
          <w:i w:val="false"/>
          <w:color w:val="000000"/>
          <w:sz w:val="28"/>
        </w:rPr>
        <w:t>
</w:t>
      </w:r>
      <w:r>
        <w:rPr>
          <w:rFonts w:ascii="Times New Roman"/>
          <w:b w:val="false"/>
          <w:i w:val="false"/>
          <w:color w:val="000000"/>
          <w:sz w:val="28"/>
        </w:rPr>
        <w:t>
      9) тұрғын емес ғимараттар - өзге мақсаттарда пайдаланатын, халықтың тұрақты тұруына арналғаннан басқа (әкімшілік үйлер, банк ғимараттары, театрлар, спорттық кешендері, ресторандар, барлар, асханалар, емханалар, санаторийлер, мектептер, бала бақшалар, зауыттық цехтар, наубайханалар, типографиялар, шаштараздар, шіркеулер, мешіттер, моншалар, автогараждар және басқа) ғимараттар жатады;</w:t>
      </w:r>
      <w:r>
        <w:br/>
      </w:r>
      <w:r>
        <w:rPr>
          <w:rFonts w:ascii="Times New Roman"/>
          <w:b w:val="false"/>
          <w:i w:val="false"/>
          <w:color w:val="000000"/>
          <w:sz w:val="28"/>
        </w:rPr>
        <w:t>
</w:t>
      </w:r>
      <w:r>
        <w:rPr>
          <w:rFonts w:ascii="Times New Roman"/>
          <w:b w:val="false"/>
          <w:i w:val="false"/>
          <w:color w:val="000000"/>
          <w:sz w:val="28"/>
        </w:rPr>
        <w:t>
      10) тұрғын ғимарат – негізінен, тұрғын бөлмелерден (пәтерлерден) және үйдің ортақ пайдаланылатын бөліктерінен, сондай-ақ қосалқы бөлмелерден тұратын құрылыс. Тұрғын үйлерге жеке және көп пәтерлі тұрғын үйлер, сондай-ақ әлеуметтік топтарға арналған мамандандырылған үйлер (әлеуметтік топтарға арналған тұрғын үйлер,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сондай-ақ халықтың тұрақты тұруына жарамды іргелі өзге де үйлер мен ғимараттар жатады;</w:t>
      </w:r>
      <w:r>
        <w:br/>
      </w:r>
      <w:r>
        <w:rPr>
          <w:rFonts w:ascii="Times New Roman"/>
          <w:b w:val="false"/>
          <w:i w:val="false"/>
          <w:color w:val="000000"/>
          <w:sz w:val="28"/>
        </w:rPr>
        <w:t>
</w:t>
      </w:r>
      <w:r>
        <w:rPr>
          <w:rFonts w:ascii="Times New Roman"/>
          <w:b w:val="false"/>
          <w:i w:val="false"/>
          <w:color w:val="000000"/>
          <w:sz w:val="28"/>
        </w:rPr>
        <w:t>
      11) тұрғын үйдің жалпы аланы (тұрғын ғимарат) – барлық үйдің тұрғын үй-жайларының алаңы мен тұрғын емес үй-жайлары алаңының жиынтығы, сондай-ақ, жалпы мүлік болып табылатын тұрғын үй бөлшектерінің алаңы;</w:t>
      </w:r>
      <w:r>
        <w:br/>
      </w:r>
      <w:r>
        <w:rPr>
          <w:rFonts w:ascii="Times New Roman"/>
          <w:b w:val="false"/>
          <w:i w:val="false"/>
          <w:color w:val="000000"/>
          <w:sz w:val="28"/>
        </w:rPr>
        <w:t>
      Тұрғын жайларға жатын бөлме, қонақ үй, балалар бөлмесі, үй бөлмесі, кітапхана, асхана, ойын бөлмесі жатады.</w:t>
      </w:r>
      <w:r>
        <w:br/>
      </w:r>
      <w:r>
        <w:rPr>
          <w:rFonts w:ascii="Times New Roman"/>
          <w:b w:val="false"/>
          <w:i w:val="false"/>
          <w:color w:val="000000"/>
          <w:sz w:val="28"/>
        </w:rPr>
        <w:t>
      Тұрғын емес үй-жайларға ішкі көмекші үй-жайлар, қуыс-ас-үйлер, ас-үйлер немесе ас-үйдегі ас-үй аймағы, дәліздер, кіреберіс холлдар, санитарлық-гигиеналық бөлмелер (ванна бөлмесiн, себізгіні, дәретхананы, аралас санитарлық торап, сауна) жуу бөлмесі, гардероб, жылугенераторларына арналған бөлмелер жатады;</w:t>
      </w:r>
      <w:r>
        <w:br/>
      </w:r>
      <w:r>
        <w:rPr>
          <w:rFonts w:ascii="Times New Roman"/>
          <w:b w:val="false"/>
          <w:i w:val="false"/>
          <w:color w:val="000000"/>
          <w:sz w:val="28"/>
        </w:rPr>
        <w:t>
</w:t>
      </w:r>
      <w:r>
        <w:rPr>
          <w:rFonts w:ascii="Times New Roman"/>
          <w:b w:val="false"/>
          <w:i w:val="false"/>
          <w:color w:val="000000"/>
          <w:sz w:val="28"/>
        </w:rPr>
        <w:t>
      12) ғимараттың жалпы құрылыс көлемі - ол қосу, алу 0,00 (жер үсті бөлігі) белгісінен жоғары және осы белгіден төмен (жер асты бөлігі) құрылыс көлемінің жиынтығы. Жер асты және жер үсті үйлерінің құрылыс көлемі жоғары беттің шегімен анықталады;</w:t>
      </w:r>
      <w:r>
        <w:br/>
      </w:r>
      <w:r>
        <w:rPr>
          <w:rFonts w:ascii="Times New Roman"/>
          <w:b w:val="false"/>
          <w:i w:val="false"/>
          <w:color w:val="000000"/>
          <w:sz w:val="28"/>
        </w:rPr>
        <w:t>
</w:t>
      </w:r>
      <w:r>
        <w:rPr>
          <w:rFonts w:ascii="Times New Roman"/>
          <w:b w:val="false"/>
          <w:i w:val="false"/>
          <w:color w:val="000000"/>
          <w:sz w:val="28"/>
        </w:rPr>
        <w:t>
      13) ұлғайту – қосымша немесе жаңа өндірістік қуаттылықты жасау мақсатында жұмыс істеп тұрған кәсіпорындардың аумағында немесе оларға жалғас алаңдарда жұмыс істеп тұрған кәсіпорындардың (ғимараттардың) жанында қосымша өндірістер салу, сондай-ақ негізгі, қосалқы және қызмет көрсету мақсатымен жаңа цехтар мен объектілерді салу және жұмыс істеп тұрған кейбіреулерін кеңейту.</w:t>
      </w:r>
      <w:r>
        <w:br/>
      </w:r>
      <w:r>
        <w:rPr>
          <w:rFonts w:ascii="Times New Roman"/>
          <w:b w:val="false"/>
          <w:i w:val="false"/>
          <w:color w:val="000000"/>
          <w:sz w:val="28"/>
        </w:rPr>
        <w:t>
</w:t>
      </w:r>
      <w:r>
        <w:rPr>
          <w:rFonts w:ascii="Times New Roman"/>
          <w:b w:val="false"/>
          <w:i w:val="false"/>
          <w:color w:val="000000"/>
          <w:sz w:val="28"/>
        </w:rPr>
        <w:t>
      3. Статистикалық нысанды толтыру үшін пайдалануға берілген объектінің Мемлекеттік комиссиясының қабылдау Актісі негізгі болып саналады.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 тарау)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рәсімделген осы объектілерді пайдалануға қабылдау туралы Мемлекеттік комиссия Актісінің көшірмесін беру қажет.</w:t>
      </w:r>
      <w:r>
        <w:br/>
      </w:r>
      <w:r>
        <w:rPr>
          <w:rFonts w:ascii="Times New Roman"/>
          <w:b w:val="false"/>
          <w:i w:val="false"/>
          <w:color w:val="000000"/>
          <w:sz w:val="28"/>
        </w:rPr>
        <w:t>
      Статистикалық нысанда жеке салушылар, сондай-ақ фермер (шаруа) қожалықтары салған объектілер бойынша мәліметтер көрсетіледі.</w:t>
      </w:r>
      <w:r>
        <w:br/>
      </w:r>
      <w:r>
        <w:rPr>
          <w:rFonts w:ascii="Times New Roman"/>
          <w:b w:val="false"/>
          <w:i w:val="false"/>
          <w:color w:val="000000"/>
          <w:sz w:val="28"/>
        </w:rPr>
        <w:t>
      Есепке іске қосу туралы мынадай деректер кірмейді:</w:t>
      </w:r>
      <w:r>
        <w:br/>
      </w:r>
      <w:r>
        <w:rPr>
          <w:rFonts w:ascii="Times New Roman"/>
          <w:b w:val="false"/>
          <w:i w:val="false"/>
          <w:color w:val="000000"/>
          <w:sz w:val="28"/>
        </w:rPr>
        <w:t>
      тұратын орынға уақытша ыңғайластырылған үй-жайлар;</w:t>
      </w:r>
      <w:r>
        <w:br/>
      </w:r>
      <w:r>
        <w:rPr>
          <w:rFonts w:ascii="Times New Roman"/>
          <w:b w:val="false"/>
          <w:i w:val="false"/>
          <w:color w:val="000000"/>
          <w:sz w:val="28"/>
        </w:rPr>
        <w:t>
      үйдің тозған жеке бөліктері мен құрылымдарына ауыстыру жүргізілген, ғимараттың күрделі қабырғасын қайта тұрғызудан басқа, күрделі жөнделген үйлер;</w:t>
      </w:r>
      <w:r>
        <w:br/>
      </w:r>
      <w:r>
        <w:rPr>
          <w:rFonts w:ascii="Times New Roman"/>
          <w:b w:val="false"/>
          <w:i w:val="false"/>
          <w:color w:val="000000"/>
          <w:sz w:val="28"/>
        </w:rPr>
        <w:t>
      ауыл шаруашылығы және басқа да ұйымдармен тұрғызылған, олардың негізгі құралдары болып саналатын тұрғын үйлер;</w:t>
      </w:r>
      <w:r>
        <w:br/>
      </w:r>
      <w:r>
        <w:rPr>
          <w:rFonts w:ascii="Times New Roman"/>
          <w:b w:val="false"/>
          <w:i w:val="false"/>
          <w:color w:val="000000"/>
          <w:sz w:val="28"/>
        </w:rPr>
        <w:t>
      қоныс аударғандарды қосқанда, азаматтардың меншігіне беруге немесе сатуға арналған ұйымдардың тұрғызған тұрғын үйлері.</w:t>
      </w:r>
      <w:r>
        <w:br/>
      </w:r>
      <w:r>
        <w:rPr>
          <w:rFonts w:ascii="Times New Roman"/>
          <w:b w:val="false"/>
          <w:i w:val="false"/>
          <w:color w:val="000000"/>
          <w:sz w:val="28"/>
        </w:rPr>
        <w:t>
      Әрбір объектіге бөлек нысан толтырылады. Есепті жылы бір тапсырушымен барлық көрсеткіштер бойынша (түрі, жердің типі, қаржыландыру көзі, құрылыстың сипаты, тұрғын үйдің типі, қабаттылығы және тағы басқалар) бірдей бірнеше объектілер пайдалануға берілген жағдайда, респондент тиісті жолда олардың санын көрсетіп барлық объектілерге бір нысанды толтырады. Есептің көрсеткіштері (ғимараттар саны, көлемі, ауданы, нақты құны және тағы басқалар) бүкіл объектілер бойынша сомасымен келтіріледі. Пайдалануға бір ғана объект берілген жағдайда «объектілер саны» жолы толтырылмайды.</w:t>
      </w:r>
      <w:r>
        <w:br/>
      </w:r>
      <w:r>
        <w:rPr>
          <w:rFonts w:ascii="Times New Roman"/>
          <w:b w:val="false"/>
          <w:i w:val="false"/>
          <w:color w:val="000000"/>
          <w:sz w:val="28"/>
        </w:rPr>
        <w:t>
      Объектілер түрінің анықтамалығына сәйкес, статистика органының қызметкерімен объект түрінің коды толтырылады. Пайдалануға берілген объектілердің қуаты осы анықтамалықта көрсетілген өлшем бірлігінде респондентпен келтіріледі (екі ондық белгімен).</w:t>
      </w:r>
      <w:r>
        <w:br/>
      </w:r>
      <w:r>
        <w:rPr>
          <w:rFonts w:ascii="Times New Roman"/>
          <w:b w:val="false"/>
          <w:i w:val="false"/>
          <w:color w:val="000000"/>
          <w:sz w:val="28"/>
        </w:rPr>
        <w:t>
      Объектінің тұрған жері статистика органының қызметкерімен Әкімшілік-аумақтық объектілер жіктеуіші сәйкес көрсетіледі.</w:t>
      </w:r>
      <w:r>
        <w:br/>
      </w:r>
      <w:r>
        <w:rPr>
          <w:rFonts w:ascii="Times New Roman"/>
          <w:b w:val="false"/>
          <w:i w:val="false"/>
          <w:color w:val="000000"/>
          <w:sz w:val="28"/>
        </w:rPr>
        <w:t>
      Егер тұрақты тұруға арналған саяжайлар пайдалануға берілген жағдайда, оларды жеке тұрғын үйлер ретінде есепке алу керек, ал егер саяжайлар уақытша тұруға арналған болса, басқа тұрғын жайларға жатқызу керек.</w:t>
      </w:r>
      <w:r>
        <w:br/>
      </w:r>
      <w:r>
        <w:rPr>
          <w:rFonts w:ascii="Times New Roman"/>
          <w:b w:val="false"/>
          <w:i w:val="false"/>
          <w:color w:val="000000"/>
          <w:sz w:val="28"/>
        </w:rPr>
        <w:t>
      Тұрғын үйлер тұрғын емес мақсатымен жапсарлас-кіріктірме жайларымен пайдалануға берілген жағдайда, үйдің тұрғын бөлігіне жеке нысан толтырылады, яғни жапсарлас-кіріктірме жайларды қоспай, және мақсатына тиісті әрбір жапсарлас-кіріктірме жайға бөлек нысан.</w:t>
      </w:r>
      <w:r>
        <w:br/>
      </w:r>
      <w:r>
        <w:rPr>
          <w:rFonts w:ascii="Times New Roman"/>
          <w:b w:val="false"/>
          <w:i w:val="false"/>
          <w:color w:val="000000"/>
          <w:sz w:val="28"/>
        </w:rPr>
        <w:t>
      Тұрғын үйлер тұрғын емес мақсатымен жапсарлас-кіріктірме жайларымен іске қосылған жағдайда, үйдің тұрғын бөлігіне жеке нысан толтырылады, яғни жапсарлас-кіріктірме жайларды қоспай, және мақсатына тиісті әрбір жапсарлас-кіріктірме жайға бөлек нысан.</w:t>
      </w:r>
      <w:r>
        <w:br/>
      </w:r>
      <w:r>
        <w:rPr>
          <w:rFonts w:ascii="Times New Roman"/>
          <w:b w:val="false"/>
          <w:i w:val="false"/>
          <w:color w:val="000000"/>
          <w:sz w:val="28"/>
        </w:rPr>
        <w:t>
      Қайта құру немесе басқа мақсаттағы ғимараттарды қайта құру салдарынан тұрғын емес жайлар пайдалануға берілген жағдайда, жайлардың саны, жалпы алаңы және жалпы құрылыс көлемі туралы деректер толтырылмайды. Қайта құру немесе басқа мақсаттағы ғимараттарды қайта құру салдарынан тұрғын жайлар пайдалануға берілген жағдайда, үйлердің саны мен жалпы құрылыс көлемінен басқа барлық көрсеткіштер толтырылады.</w:t>
      </w:r>
      <w:r>
        <w:br/>
      </w:r>
      <w:r>
        <w:rPr>
          <w:rFonts w:ascii="Times New Roman"/>
          <w:b w:val="false"/>
          <w:i w:val="false"/>
          <w:color w:val="000000"/>
          <w:sz w:val="28"/>
        </w:rPr>
        <w:t>
      Іске қосылған қуаттар мен объектілер бойынша қираған үйлер мен ғимараттарды қалпына келтіру кезінде, бұрынырақ дефектілі құжаттардың негізінде есептен шығарылып тиісті ретімен пайдалануға алынған объектілер көрсетіледі.</w:t>
      </w:r>
      <w:r>
        <w:br/>
      </w:r>
      <w:r>
        <w:rPr>
          <w:rFonts w:ascii="Times New Roman"/>
          <w:b w:val="false"/>
          <w:i w:val="false"/>
          <w:color w:val="000000"/>
          <w:sz w:val="28"/>
        </w:rPr>
        <w:t>
      Объектілерді пайдалануға секциялап берген жағдайда үйлердің саны объекті құрылысы толық аяқталып, пайдалануға түгел берілгеннен соң ғана қойылады.</w:t>
      </w:r>
      <w:r>
        <w:br/>
      </w:r>
      <w:r>
        <w:rPr>
          <w:rFonts w:ascii="Times New Roman"/>
          <w:b w:val="false"/>
          <w:i w:val="false"/>
          <w:color w:val="000000"/>
          <w:sz w:val="28"/>
        </w:rPr>
        <w:t>
      Бар ғимаратқа жапсарлас салынған үй-жай, жаңа тұрғын үйдегі жапсарлас кіріктірме жайлары пайдалануға берілген жағдайда, жаңа ғимараттардың саны туралы мәлiметтер толтырылмайды.</w:t>
      </w:r>
      <w:r>
        <w:br/>
      </w: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үйлер болып саналып, есепке алынады.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Егер 2-жолы толтырылса, онда 3.1 және 3.2 жолдары толтырылады.</w:t>
      </w:r>
      <w:r>
        <w:br/>
      </w:r>
      <w:r>
        <w:rPr>
          <w:rFonts w:ascii="Times New Roman"/>
          <w:b w:val="false"/>
          <w:i w:val="false"/>
          <w:color w:val="000000"/>
          <w:sz w:val="28"/>
        </w:rPr>
        <w:t>
      Егер 4.1, жолы толтырылса, онда 4.2-жолы толтырылады.</w:t>
      </w:r>
      <w:r>
        <w:br/>
      </w:r>
      <w:r>
        <w:rPr>
          <w:rFonts w:ascii="Times New Roman"/>
          <w:b w:val="false"/>
          <w:i w:val="false"/>
          <w:color w:val="000000"/>
          <w:sz w:val="28"/>
        </w:rPr>
        <w:t>
      6 жолы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бойынша толтырылады.</w:t>
      </w:r>
      <w:r>
        <w:br/>
      </w:r>
      <w:r>
        <w:rPr>
          <w:rFonts w:ascii="Times New Roman"/>
          <w:b w:val="false"/>
          <w:i w:val="false"/>
          <w:color w:val="000000"/>
          <w:sz w:val="28"/>
        </w:rPr>
        <w:t>
      7-жолы тұрғын үйлерді пайдалануға</w:t>
      </w:r>
    </w:p>
    <w:bookmarkEnd w:id="43"/>
    <w:bookmarkStart w:name="z248" w:id="44"/>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230 бұйрығына 19-қосымша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5"/>
        <w:gridCol w:w="11"/>
        <w:gridCol w:w="2650"/>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98700" cy="16637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230 бұйрығына 19-қосымша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19 к приказу исполняющего обязанности председателя Агентства Республики Казахстан по статистике от 24 августа 2010г. № 230</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0462102</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0462102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Құрылысқа берілген рұқсаттар бойынша зерттеу сауалдамасы</w:t>
            </w:r>
            <w:r>
              <w:br/>
            </w:r>
            <w:r>
              <w:rPr>
                <w:rFonts w:ascii="Times New Roman"/>
                <w:b/>
                <w:i w:val="false"/>
                <w:color w:val="000000"/>
                <w:sz w:val="20"/>
              </w:rPr>
              <w:t>
Анкета обследования выданных разрешений на строительство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          _ _ _ _</w:t>
            </w:r>
            <w:r>
              <w:br/>
            </w:r>
            <w:r>
              <w:rPr>
                <w:rFonts w:ascii="Times New Roman"/>
                <w:b w:val="false"/>
                <w:i w:val="false"/>
                <w:color w:val="000000"/>
                <w:sz w:val="20"/>
              </w:rPr>
              <w:t>
</w:t>
            </w:r>
            <w:r>
              <w:rPr>
                <w:rFonts w:ascii="Times New Roman"/>
                <w:b/>
                <w:i w:val="false"/>
                <w:color w:val="000000"/>
                <w:sz w:val="20"/>
              </w:rPr>
              <w:t xml:space="preserve">Есепті кезең  </w:t>
            </w:r>
            <w:r>
              <w:rPr>
                <w:rFonts w:ascii="Times New Roman"/>
                <w:b w:val="false"/>
                <w:i w:val="false"/>
                <w:color w:val="000000"/>
                <w:sz w:val="20"/>
              </w:rPr>
              <w:t>|_|</w:t>
            </w:r>
            <w:r>
              <w:rPr>
                <w:rFonts w:ascii="Times New Roman"/>
                <w:b/>
                <w:i w:val="false"/>
                <w:color w:val="000000"/>
                <w:sz w:val="20"/>
              </w:rPr>
              <w:t xml:space="preserve"> Тоқсан |_|_|_|_| жыл</w:t>
            </w:r>
            <w:r>
              <w:br/>
            </w:r>
            <w:r>
              <w:rPr>
                <w:rFonts w:ascii="Times New Roman"/>
                <w:b w:val="false"/>
                <w:i w:val="false"/>
                <w:color w:val="000000"/>
                <w:sz w:val="20"/>
              </w:rPr>
              <w:t>
</w:t>
            </w:r>
            <w:r>
              <w:rPr>
                <w:rFonts w:ascii="Times New Roman"/>
                <w:b w:val="false"/>
                <w:i w:val="false"/>
                <w:color w:val="000000"/>
                <w:sz w:val="20"/>
              </w:rPr>
              <w:t>Отчетный период     квартал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салуға рұқсат беруді жүзеге асыратын уәкілетті мемлекеттік органдар тапсырады.</w:t>
            </w:r>
            <w:r>
              <w:br/>
            </w:r>
            <w:r>
              <w:rPr>
                <w:rFonts w:ascii="Times New Roman"/>
                <w:b w:val="false"/>
                <w:i w:val="false"/>
                <w:color w:val="000000"/>
                <w:sz w:val="20"/>
              </w:rPr>
              <w:t>
</w:t>
            </w:r>
            <w:r>
              <w:rPr>
                <w:rFonts w:ascii="Times New Roman"/>
                <w:b w:val="false"/>
                <w:i w:val="false"/>
                <w:color w:val="000000"/>
                <w:sz w:val="20"/>
              </w:rPr>
              <w:t>Представляют уполномоченные государственные органы, осуществляющие выдачу разрешений на строительство.</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күннен кешіктірмей.</w:t>
            </w:r>
            <w:r>
              <w:br/>
            </w:r>
            <w:r>
              <w:rPr>
                <w:rFonts w:ascii="Times New Roman"/>
                <w:b w:val="false"/>
                <w:i w:val="false"/>
                <w:color w:val="000000"/>
                <w:sz w:val="20"/>
              </w:rPr>
              <w:t>
</w:t>
            </w:r>
            <w:r>
              <w:rPr>
                <w:rFonts w:ascii="Times New Roman"/>
                <w:b w:val="false"/>
                <w:i w:val="false"/>
                <w:color w:val="000000"/>
                <w:sz w:val="20"/>
              </w:rPr>
              <w:t>Срок представления - не позднее 10-го числа после отчетного месяца.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8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РНН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3"/>
        <w:gridCol w:w="2673"/>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Жалпы мәліметтерді көрсетіңіз</w:t>
            </w:r>
            <w:r>
              <w:br/>
            </w:r>
            <w:r>
              <w:rPr>
                <w:rFonts w:ascii="Times New Roman"/>
                <w:b w:val="false"/>
                <w:i w:val="false"/>
                <w:color w:val="000000"/>
                <w:sz w:val="20"/>
              </w:rPr>
              <w:t>
</w:t>
            </w:r>
            <w:r>
              <w:rPr>
                <w:rFonts w:ascii="Times New Roman"/>
                <w:b w:val="false"/>
                <w:i w:val="false"/>
                <w:color w:val="000000"/>
                <w:sz w:val="20"/>
              </w:rPr>
              <w:t xml:space="preserve">Укажите общие сведения </w:t>
            </w:r>
          </w:p>
        </w:tc>
      </w:tr>
      <w:tr>
        <w:trPr>
          <w:trHeight w:val="30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Құрылысшы туралы мәліметтер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Сведения о застройщике</w:t>
            </w:r>
            <w:r>
              <w:br/>
            </w:r>
            <w:r>
              <w:rPr>
                <w:rFonts w:ascii="Times New Roman"/>
                <w:b w:val="false"/>
                <w:i w:val="false"/>
                <w:color w:val="000000"/>
                <w:sz w:val="20"/>
              </w:rPr>
              <w:t>
</w:t>
            </w:r>
            <w:r>
              <w:rPr>
                <w:rFonts w:ascii="Times New Roman"/>
                <w:b/>
                <w:i w:val="false"/>
                <w:color w:val="000000"/>
                <w:sz w:val="20"/>
              </w:rPr>
              <w:t>заңды тұлға</w:t>
            </w:r>
            <w:r>
              <w:rPr>
                <w:rFonts w:ascii="Times New Roman"/>
                <w:b w:val="false"/>
                <w:i w:val="false"/>
                <w:color w:val="000000"/>
                <w:sz w:val="20"/>
              </w:rPr>
              <w:t>     </w:t>
            </w:r>
            <w:r>
              <w:rPr>
                <w:rFonts w:ascii="Times New Roman"/>
                <w:b w:val="false"/>
                <w:i w:val="false"/>
                <w:color w:val="000000"/>
                <w:sz w:val="20"/>
              </w:rPr>
              <w:t xml:space="preserve">_ </w:t>
            </w:r>
            <w:r>
              <w:rPr>
                <w:rFonts w:ascii="Times New Roman"/>
                <w:b w:val="false"/>
                <w:i w:val="false"/>
                <w:color w:val="000000"/>
                <w:sz w:val="20"/>
              </w:rPr>
              <w:t>       </w:t>
            </w:r>
            <w:r>
              <w:rPr>
                <w:rFonts w:ascii="Times New Roman"/>
                <w:b/>
                <w:i w:val="false"/>
                <w:color w:val="000000"/>
                <w:sz w:val="20"/>
              </w:rPr>
              <w:t xml:space="preserve">жеке тұлға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                     |_|</w:t>
            </w:r>
            <w:r>
              <w:br/>
            </w:r>
            <w:r>
              <w:rPr>
                <w:rFonts w:ascii="Times New Roman"/>
                <w:b w:val="false"/>
                <w:i w:val="false"/>
                <w:color w:val="000000"/>
                <w:sz w:val="20"/>
              </w:rPr>
              <w:t>
</w:t>
            </w:r>
            <w:r>
              <w:rPr>
                <w:rFonts w:ascii="Times New Roman"/>
                <w:b w:val="false"/>
                <w:i w:val="false"/>
                <w:color w:val="000000"/>
                <w:sz w:val="20"/>
              </w:rPr>
              <w:t>юридическое лицо         физическое лицо</w:t>
            </w:r>
            <w:r>
              <w:br/>
            </w:r>
            <w:r>
              <w:rPr>
                <w:rFonts w:ascii="Times New Roman"/>
                <w:b w:val="false"/>
                <w:i w:val="false"/>
                <w:color w:val="000000"/>
                <w:sz w:val="20"/>
              </w:rPr>
              <w:t>
</w:t>
            </w:r>
            <w:r>
              <w:rPr>
                <w:rFonts w:ascii="Times New Roman"/>
                <w:b/>
                <w:i w:val="false"/>
                <w:color w:val="000000"/>
                <w:sz w:val="20"/>
              </w:rPr>
              <w:t>1.2 Құрылысшы кәсіпорынның атауын (заңды тұлға үшін) немесе тегін (жеке тұлға үшін) көрсетіңіз</w:t>
            </w:r>
            <w:r>
              <w:br/>
            </w:r>
            <w:r>
              <w:rPr>
                <w:rFonts w:ascii="Times New Roman"/>
                <w:b w:val="false"/>
                <w:i w:val="false"/>
                <w:color w:val="000000"/>
                <w:sz w:val="20"/>
              </w:rPr>
              <w:t>
</w:t>
            </w:r>
            <w:r>
              <w:rPr>
                <w:rFonts w:ascii="Times New Roman"/>
                <w:b w:val="false"/>
                <w:i w:val="false"/>
                <w:color w:val="000000"/>
                <w:sz w:val="20"/>
              </w:rPr>
              <w:t xml:space="preserve">Указать наименование предприятия-застройщика </w:t>
            </w:r>
            <w:r>
              <w:rPr>
                <w:rFonts w:ascii="Times New Roman"/>
                <w:b w:val="false"/>
                <w:i w:val="false"/>
                <w:color w:val="000000"/>
                <w:sz w:val="20"/>
              </w:rPr>
              <w:t xml:space="preserve">(для юридического лица) или фамилию (для физического лица)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1.2.1 Құрылысшы-кәсіпорынның КҰЖЖ коды</w:t>
            </w:r>
            <w:r>
              <w:br/>
            </w:r>
            <w:r>
              <w:rPr>
                <w:rFonts w:ascii="Times New Roman"/>
                <w:b w:val="false"/>
                <w:i w:val="false"/>
                <w:color w:val="000000"/>
                <w:sz w:val="20"/>
              </w:rPr>
              <w:t>
</w:t>
            </w:r>
            <w:r>
              <w:rPr>
                <w:rFonts w:ascii="Times New Roman"/>
                <w:b/>
                <w:i w:val="false"/>
                <w:color w:val="000000"/>
                <w:sz w:val="20"/>
              </w:rPr>
              <w:t>(статистика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ОКПО предприятия-застройщика</w:t>
            </w:r>
            <w:r>
              <w:br/>
            </w:r>
            <w:r>
              <w:rPr>
                <w:rFonts w:ascii="Times New Roman"/>
                <w:b w:val="false"/>
                <w:i w:val="false"/>
                <w:color w:val="000000"/>
                <w:sz w:val="20"/>
              </w:rPr>
              <w:t>
</w:t>
            </w:r>
            <w:r>
              <w:rPr>
                <w:rFonts w:ascii="Times New Roman"/>
                <w:b w:val="false"/>
                <w:i w:val="false"/>
                <w:color w:val="000000"/>
                <w:sz w:val="20"/>
              </w:rPr>
              <w:t xml:space="preserve">(заполняется работником органа статистики)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273"/>
              <w:gridCol w:w="213"/>
              <w:gridCol w:w="173"/>
              <w:gridCol w:w="193"/>
              <w:gridCol w:w="113"/>
              <w:gridCol w:w="213"/>
              <w:gridCol w:w="213"/>
            </w:tblGrid>
            <w:tr>
              <w:trPr>
                <w:trHeight w:val="28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 xml:space="preserve">1.2.2 Құрылысшы бірнеше рұқсат алған жағдайда объектінің реттік нөмірін көрсетіңіз </w:t>
            </w:r>
            <w:r>
              <w:br/>
            </w:r>
            <w:r>
              <w:rPr>
                <w:rFonts w:ascii="Times New Roman"/>
                <w:b w:val="false"/>
                <w:i w:val="false"/>
                <w:color w:val="000000"/>
                <w:sz w:val="20"/>
              </w:rPr>
              <w:t>
</w:t>
            </w:r>
            <w:r>
              <w:rPr>
                <w:rFonts w:ascii="Times New Roman"/>
                <w:b w:val="false"/>
                <w:i w:val="false"/>
                <w:color w:val="000000"/>
                <w:sz w:val="20"/>
              </w:rPr>
              <w:t>В</w:t>
            </w:r>
            <w:r>
              <w:rPr>
                <w:rFonts w:ascii="Times New Roman"/>
                <w:b w:val="false"/>
                <w:i w:val="false"/>
                <w:color w:val="000000"/>
                <w:sz w:val="20"/>
              </w:rPr>
              <w:t> </w:t>
            </w:r>
            <w:r>
              <w:rPr>
                <w:rFonts w:ascii="Times New Roman"/>
                <w:b w:val="false"/>
                <w:i w:val="false"/>
                <w:color w:val="000000"/>
                <w:sz w:val="20"/>
              </w:rPr>
              <w:t xml:space="preserve">случае если застройщиком получено несколько разрешений укажите порядковый номер объекта  </w:t>
            </w:r>
            <w:r>
              <w:rPr>
                <w:rFonts w:ascii="Times New Roman"/>
                <w:b w:val="false"/>
                <w:i w:val="false"/>
                <w:color w:val="000000"/>
                <w:sz w:val="20"/>
              </w:rPr>
              <w:t>_ _</w:t>
            </w:r>
            <w:r>
              <w:br/>
            </w:r>
            <w:r>
              <w:rPr>
                <w:rFonts w:ascii="Times New Roman"/>
                <w:b w:val="false"/>
                <w:i w:val="false"/>
                <w:color w:val="000000"/>
                <w:sz w:val="20"/>
              </w:rPr>
              <w:t>
</w:t>
            </w:r>
            <w:r>
              <w:rPr>
                <w:rFonts w:ascii="Times New Roman"/>
                <w:b w:val="false"/>
                <w:i w:val="false"/>
                <w:color w:val="000000"/>
                <w:sz w:val="20"/>
              </w:rPr>
              <w:t>        |_|_|</w:t>
            </w:r>
          </w:p>
        </w:tc>
      </w:tr>
      <w:tr>
        <w:trPr>
          <w:trHeight w:val="705" w:hRule="atLeast"/>
        </w:trPr>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Объектінің атауы</w:t>
            </w:r>
            <w:r>
              <w:br/>
            </w:r>
            <w:r>
              <w:rPr>
                <w:rFonts w:ascii="Times New Roman"/>
                <w:b w:val="false"/>
                <w:i w:val="false"/>
                <w:color w:val="000000"/>
                <w:sz w:val="20"/>
              </w:rPr>
              <w:t>
</w:t>
            </w:r>
            <w:r>
              <w:rPr>
                <w:rFonts w:ascii="Times New Roman"/>
                <w:b w:val="false"/>
                <w:i w:val="false"/>
                <w:color w:val="000000"/>
                <w:sz w:val="20"/>
              </w:rPr>
              <w:t xml:space="preserve">Наименование объекта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Объектінің орналасқан жері</w:t>
            </w:r>
            <w:r>
              <w:br/>
            </w:r>
            <w:r>
              <w:rPr>
                <w:rFonts w:ascii="Times New Roman"/>
                <w:b w:val="false"/>
                <w:i w:val="false"/>
                <w:color w:val="000000"/>
                <w:sz w:val="20"/>
              </w:rPr>
              <w:t>
</w:t>
            </w:r>
            <w:r>
              <w:rPr>
                <w:rFonts w:ascii="Times New Roman"/>
                <w:b/>
                <w:i w:val="false"/>
                <w:color w:val="000000"/>
                <w:sz w:val="20"/>
              </w:rPr>
              <w:t>(облыс, қала,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 (область, город, район)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Жергілікті жердің типі</w:t>
            </w:r>
            <w:r>
              <w:br/>
            </w:r>
            <w:r>
              <w:rPr>
                <w:rFonts w:ascii="Times New Roman"/>
                <w:b w:val="false"/>
                <w:i w:val="false"/>
                <w:color w:val="000000"/>
                <w:sz w:val="20"/>
              </w:rPr>
              <w:t>
</w:t>
            </w:r>
            <w:r>
              <w:rPr>
                <w:rFonts w:ascii="Times New Roman"/>
                <w:b w:val="false"/>
                <w:i w:val="false"/>
                <w:color w:val="000000"/>
                <w:sz w:val="20"/>
              </w:rPr>
              <w:t>Тип местности</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ауыл</w:t>
            </w:r>
            <w:r>
              <w:br/>
            </w:r>
            <w:r>
              <w:rPr>
                <w:rFonts w:ascii="Times New Roman"/>
                <w:b w:val="false"/>
                <w:i w:val="false"/>
                <w:color w:val="000000"/>
                <w:sz w:val="20"/>
              </w:rPr>
              <w:t>
</w:t>
            </w:r>
            <w:r>
              <w:rPr>
                <w:rFonts w:ascii="Times New Roman"/>
                <w:b w:val="false"/>
                <w:i w:val="false"/>
                <w:color w:val="000000"/>
                <w:sz w:val="20"/>
              </w:rPr>
              <w:t>село   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қала</w:t>
            </w:r>
            <w:r>
              <w:br/>
            </w:r>
            <w:r>
              <w:rPr>
                <w:rFonts w:ascii="Times New Roman"/>
                <w:b w:val="false"/>
                <w:i w:val="false"/>
                <w:color w:val="000000"/>
                <w:sz w:val="20"/>
              </w:rPr>
              <w:t>
</w:t>
            </w:r>
            <w:r>
              <w:rPr>
                <w:rFonts w:ascii="Times New Roman"/>
                <w:b w:val="false"/>
                <w:i w:val="false"/>
                <w:color w:val="000000"/>
                <w:sz w:val="20"/>
              </w:rPr>
              <w:t>город  _</w:t>
            </w:r>
            <w:r>
              <w:br/>
            </w:r>
            <w:r>
              <w:rPr>
                <w:rFonts w:ascii="Times New Roman"/>
                <w:b w:val="false"/>
                <w:i w:val="false"/>
                <w:color w:val="000000"/>
                <w:sz w:val="20"/>
              </w:rPr>
              <w:t>
</w:t>
            </w:r>
            <w:r>
              <w:rPr>
                <w:rFonts w:ascii="Times New Roman"/>
                <w:b w:val="false"/>
                <w:i w:val="false"/>
                <w:color w:val="000000"/>
                <w:sz w:val="20"/>
              </w:rPr>
              <w:t>      |_|</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Құрылысқа рұқсат берілген күні, айы, жылы</w:t>
            </w:r>
            <w:r>
              <w:rPr>
                <w:rFonts w:ascii="Times New Roman"/>
                <w:b w:val="false"/>
                <w:i w:val="false"/>
                <w:color w:val="000000"/>
                <w:sz w:val="20"/>
              </w:rPr>
              <w:t>Дата выдачи разрешения на строительство (число, месяц, год)</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Құрылыстың басталған күні, айы, жылы</w:t>
            </w:r>
            <w:r>
              <w:br/>
            </w:r>
            <w:r>
              <w:rPr>
                <w:rFonts w:ascii="Times New Roman"/>
                <w:b w:val="false"/>
                <w:i w:val="false"/>
                <w:color w:val="000000"/>
                <w:sz w:val="20"/>
              </w:rPr>
              <w:t>
</w:t>
            </w:r>
            <w:r>
              <w:rPr>
                <w:rFonts w:ascii="Times New Roman"/>
                <w:b w:val="false"/>
                <w:i w:val="false"/>
                <w:color w:val="000000"/>
                <w:sz w:val="20"/>
              </w:rPr>
              <w:t>Дата начала строительства (число, месяц, год)</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Жоба бойынша құрылыстың ұзақтығы, айлар</w:t>
            </w:r>
            <w:r>
              <w:rPr>
                <w:rFonts w:ascii="Times New Roman"/>
                <w:b w:val="false"/>
                <w:i w:val="false"/>
                <w:color w:val="000000"/>
                <w:sz w:val="20"/>
              </w:rPr>
              <w:t> </w:t>
            </w:r>
            <w:r>
              <w:rPr>
                <w:rFonts w:ascii="Times New Roman"/>
                <w:b w:val="false"/>
                <w:i w:val="false"/>
                <w:color w:val="000000"/>
                <w:sz w:val="20"/>
              </w:rPr>
              <w:t>Продолжительность строительства по проекту, месяцев</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«Объектілер түрінің анықтамалығына» сәйкес объект түрінің коды</w:t>
            </w:r>
            <w:r>
              <w:br/>
            </w:r>
            <w:r>
              <w:rPr>
                <w:rFonts w:ascii="Times New Roman"/>
                <w:b w:val="false"/>
                <w:i w:val="false"/>
                <w:color w:val="000000"/>
                <w:sz w:val="20"/>
              </w:rPr>
              <w:t>
</w:t>
            </w:r>
            <w:r>
              <w:rPr>
                <w:rFonts w:ascii="Times New Roman"/>
                <w:b w:val="false"/>
                <w:i w:val="false"/>
                <w:color w:val="000000"/>
                <w:sz w:val="20"/>
              </w:rPr>
              <w:t>(статистика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«Справочнику видов объектов»</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7"/>
        <w:gridCol w:w="5599"/>
      </w:tblGrid>
      <w:tr>
        <w:trPr>
          <w:trHeight w:val="690" w:hRule="atLeast"/>
        </w:trPr>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Құрылысты қаржыландырудың басым көзін көрсетіңіз</w:t>
            </w:r>
            <w:r>
              <w:br/>
            </w:r>
            <w:r>
              <w:rPr>
                <w:rFonts w:ascii="Times New Roman"/>
                <w:b w:val="false"/>
                <w:i w:val="false"/>
                <w:color w:val="000000"/>
                <w:sz w:val="20"/>
              </w:rPr>
              <w:t>
</w:t>
            </w:r>
            <w:r>
              <w:rPr>
                <w:rFonts w:ascii="Times New Roman"/>
                <w:b w:val="false"/>
                <w:i w:val="false"/>
                <w:color w:val="000000"/>
                <w:sz w:val="20"/>
              </w:rPr>
              <w:t xml:space="preserve">Укажите преобладающий источник финансирования строительства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Құрылыстың басым сипатын</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 xml:space="preserve">Укажите преобладающий характер строительства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420" w:hRule="atLeast"/>
        </w:trPr>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Республикалық бюджет қаражаты</w:t>
            </w:r>
            <w:r>
              <w:br/>
            </w:r>
            <w:r>
              <w:rPr>
                <w:rFonts w:ascii="Times New Roman"/>
                <w:b w:val="false"/>
                <w:i w:val="false"/>
                <w:color w:val="000000"/>
                <w:sz w:val="20"/>
              </w:rPr>
              <w:t>
</w:t>
            </w:r>
            <w:r>
              <w:rPr>
                <w:rFonts w:ascii="Times New Roman"/>
                <w:b w:val="false"/>
                <w:i w:val="false"/>
                <w:color w:val="000000"/>
                <w:sz w:val="20"/>
              </w:rPr>
              <w:t xml:space="preserve">Средства республиканского бюджета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 Жаңа құрылыс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Новое строительство</w:t>
            </w:r>
          </w:p>
        </w:tc>
      </w:tr>
      <w:tr>
        <w:trPr>
          <w:trHeight w:val="435" w:hRule="atLeast"/>
        </w:trPr>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Жергілікті бюджет қаражаты</w:t>
            </w:r>
            <w:r>
              <w:br/>
            </w:r>
            <w:r>
              <w:rPr>
                <w:rFonts w:ascii="Times New Roman"/>
                <w:b w:val="false"/>
                <w:i w:val="false"/>
                <w:color w:val="000000"/>
                <w:sz w:val="20"/>
              </w:rPr>
              <w:t>
</w:t>
            </w:r>
            <w:r>
              <w:rPr>
                <w:rFonts w:ascii="Times New Roman"/>
                <w:b w:val="false"/>
                <w:i w:val="false"/>
                <w:color w:val="000000"/>
                <w:sz w:val="20"/>
              </w:rPr>
              <w:t xml:space="preserve">Средства местного бюджета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Қайта жаңғырту</w:t>
            </w:r>
            <w:r>
              <w:br/>
            </w:r>
            <w:r>
              <w:rPr>
                <w:rFonts w:ascii="Times New Roman"/>
                <w:b w:val="false"/>
                <w:i w:val="false"/>
                <w:color w:val="000000"/>
                <w:sz w:val="20"/>
              </w:rPr>
              <w:t>
</w:t>
            </w:r>
            <w:r>
              <w:rPr>
                <w:rFonts w:ascii="Times New Roman"/>
                <w:b w:val="false"/>
                <w:i w:val="false"/>
                <w:color w:val="000000"/>
                <w:sz w:val="20"/>
              </w:rPr>
              <w:t xml:space="preserve">Реконструкция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405" w:hRule="atLeast"/>
        </w:trPr>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Меншікті қаражаты</w:t>
            </w:r>
            <w:r>
              <w:br/>
            </w:r>
            <w:r>
              <w:rPr>
                <w:rFonts w:ascii="Times New Roman"/>
                <w:b w:val="false"/>
                <w:i w:val="false"/>
                <w:color w:val="000000"/>
                <w:sz w:val="20"/>
              </w:rPr>
              <w:t>
</w:t>
            </w:r>
            <w:r>
              <w:rPr>
                <w:rFonts w:ascii="Times New Roman"/>
                <w:b w:val="false"/>
                <w:i w:val="false"/>
                <w:color w:val="000000"/>
                <w:sz w:val="20"/>
              </w:rPr>
              <w:t xml:space="preserve">Собственные средства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 Ұлғайту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Расширение</w:t>
            </w:r>
          </w:p>
        </w:tc>
      </w:tr>
      <w:tr>
        <w:trPr>
          <w:trHeight w:val="405" w:hRule="atLeast"/>
        </w:trPr>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Қарыз қаражаты</w:t>
            </w:r>
            <w:r>
              <w:br/>
            </w:r>
            <w:r>
              <w:rPr>
                <w:rFonts w:ascii="Times New Roman"/>
                <w:b w:val="false"/>
                <w:i w:val="false"/>
                <w:color w:val="000000"/>
                <w:sz w:val="20"/>
              </w:rPr>
              <w:t>
</w:t>
            </w:r>
            <w:r>
              <w:rPr>
                <w:rFonts w:ascii="Times New Roman"/>
                <w:b w:val="false"/>
                <w:i w:val="false"/>
                <w:color w:val="000000"/>
                <w:sz w:val="20"/>
              </w:rPr>
              <w:t xml:space="preserve">Заемные средства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Техникалық қайта жарақтандыру</w:t>
            </w:r>
            <w:r>
              <w:br/>
            </w:r>
            <w:r>
              <w:rPr>
                <w:rFonts w:ascii="Times New Roman"/>
                <w:b w:val="false"/>
                <w:i w:val="false"/>
                <w:color w:val="000000"/>
                <w:sz w:val="20"/>
              </w:rPr>
              <w:t>
</w:t>
            </w:r>
            <w:r>
              <w:rPr>
                <w:rFonts w:ascii="Times New Roman"/>
                <w:b w:val="false"/>
                <w:i w:val="false"/>
                <w:color w:val="000000"/>
                <w:sz w:val="20"/>
              </w:rPr>
              <w:t xml:space="preserve">Техническое перевооружение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420" w:hRule="atLeast"/>
        </w:trPr>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ипотекалық кредит</w:t>
            </w:r>
            <w:r>
              <w:br/>
            </w:r>
            <w:r>
              <w:rPr>
                <w:rFonts w:ascii="Times New Roman"/>
                <w:b w:val="false"/>
                <w:i w:val="false"/>
                <w:color w:val="000000"/>
                <w:sz w:val="20"/>
              </w:rPr>
              <w:t>
</w:t>
            </w:r>
            <w:r>
              <w:rPr>
                <w:rFonts w:ascii="Times New Roman"/>
                <w:b w:val="false"/>
                <w:i w:val="false"/>
                <w:color w:val="000000"/>
                <w:sz w:val="20"/>
              </w:rPr>
              <w:t>из них ипотечные кредиты  _</w:t>
            </w:r>
            <w:r>
              <w:br/>
            </w:r>
            <w:r>
              <w:rPr>
                <w:rFonts w:ascii="Times New Roman"/>
                <w:b w:val="false"/>
                <w:i w:val="false"/>
                <w:color w:val="000000"/>
                <w:sz w:val="20"/>
              </w:rPr>
              <w:t>
</w:t>
            </w:r>
            <w:r>
              <w:rPr>
                <w:rFonts w:ascii="Times New Roman"/>
                <w:b w:val="false"/>
                <w:i w:val="false"/>
                <w:color w:val="000000"/>
                <w:sz w:val="20"/>
              </w:rPr>
              <w:t>                         |_|</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Жаңа ғимарат салынып жатқан жағдайда көрсетіңіз</w:t>
            </w:r>
            <w:r>
              <w:br/>
            </w:r>
            <w:r>
              <w:rPr>
                <w:rFonts w:ascii="Times New Roman"/>
                <w:b w:val="false"/>
                <w:i w:val="false"/>
                <w:color w:val="000000"/>
                <w:sz w:val="20"/>
              </w:rPr>
              <w:t>
</w:t>
            </w:r>
            <w:r>
              <w:rPr>
                <w:rFonts w:ascii="Times New Roman"/>
                <w:b w:val="false"/>
                <w:i w:val="false"/>
                <w:color w:val="000000"/>
                <w:sz w:val="20"/>
              </w:rPr>
              <w:t>Укажите, если сооружается новое здание                      _</w:t>
            </w:r>
            <w:r>
              <w:br/>
            </w:r>
            <w:r>
              <w:rPr>
                <w:rFonts w:ascii="Times New Roman"/>
                <w:b w:val="false"/>
                <w:i w:val="false"/>
                <w:color w:val="000000"/>
                <w:sz w:val="20"/>
              </w:rPr>
              <w:t>
</w:t>
            </w:r>
            <w:r>
              <w:rPr>
                <w:rFonts w:ascii="Times New Roman"/>
                <w:b w:val="false"/>
                <w:i w:val="false"/>
                <w:color w:val="000000"/>
                <w:sz w:val="20"/>
              </w:rPr>
              <w:t>                           |_|</w:t>
            </w:r>
          </w:p>
        </w:tc>
      </w:tr>
      <w:tr>
        <w:trPr>
          <w:trHeight w:val="720" w:hRule="atLeast"/>
        </w:trPr>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Шетел инвестициялары</w:t>
            </w:r>
            <w:r>
              <w:br/>
            </w:r>
            <w:r>
              <w:rPr>
                <w:rFonts w:ascii="Times New Roman"/>
                <w:b w:val="false"/>
                <w:i w:val="false"/>
                <w:color w:val="000000"/>
                <w:sz w:val="20"/>
              </w:rPr>
              <w:t>
</w:t>
            </w:r>
            <w:r>
              <w:rPr>
                <w:rFonts w:ascii="Times New Roman"/>
                <w:b w:val="false"/>
                <w:i w:val="false"/>
                <w:color w:val="000000"/>
                <w:sz w:val="20"/>
              </w:rPr>
              <w:t xml:space="preserve">Иностранные инвестиции </w:t>
            </w:r>
            <w:r>
              <w:rPr>
                <w:rFonts w:ascii="Times New Roman"/>
                <w:b w:val="false"/>
                <w:i w:val="false"/>
                <w:color w:val="000000"/>
                <w:sz w:val="20"/>
              </w:rPr>
              <w:t> </w:t>
            </w:r>
            <w:r>
              <w:rPr>
                <w:rFonts w:ascii="Times New Roman"/>
                <w:b w:val="false"/>
                <w:i w:val="false"/>
                <w:color w:val="000000"/>
                <w:sz w:val="20"/>
              </w:rPr>
              <w:t xml:space="preserve"> _</w:t>
            </w:r>
            <w:r>
              <w:br/>
            </w:r>
            <w:r>
              <w:rPr>
                <w:rFonts w:ascii="Times New Roman"/>
                <w:b w:val="false"/>
                <w:i w:val="false"/>
                <w:color w:val="000000"/>
                <w:sz w:val="20"/>
              </w:rPr>
              <w:t>
</w:t>
            </w:r>
            <w:r>
              <w:rPr>
                <w:rFonts w:ascii="Times New Roman"/>
                <w:b w:val="false"/>
                <w:i w:val="false"/>
                <w:color w:val="000000"/>
                <w:sz w:val="20"/>
              </w:rPr>
              <w:t>                         |_|</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Дайын ғимаратқа жапсаржай салынып жатқан жағдайда көрсетіңіз</w:t>
            </w:r>
            <w:r>
              <w:br/>
            </w:r>
            <w:r>
              <w:rPr>
                <w:rFonts w:ascii="Times New Roman"/>
                <w:b w:val="false"/>
                <w:i w:val="false"/>
                <w:color w:val="000000"/>
                <w:sz w:val="20"/>
              </w:rPr>
              <w:t>
</w:t>
            </w:r>
            <w:r>
              <w:rPr>
                <w:rFonts w:ascii="Times New Roman"/>
                <w:b w:val="false"/>
                <w:i w:val="false"/>
                <w:color w:val="000000"/>
                <w:sz w:val="20"/>
              </w:rPr>
              <w:t>Укажите, если сооружается пристройка к существующему зданию      _</w:t>
            </w:r>
            <w:r>
              <w:br/>
            </w:r>
            <w:r>
              <w:rPr>
                <w:rFonts w:ascii="Times New Roman"/>
                <w:b w:val="false"/>
                <w:i w:val="false"/>
                <w:color w:val="000000"/>
                <w:sz w:val="20"/>
              </w:rPr>
              <w:t>
</w:t>
            </w:r>
            <w:r>
              <w:rPr>
                <w:rFonts w:ascii="Times New Roman"/>
                <w:b w:val="false"/>
                <w:i w:val="false"/>
                <w:color w:val="000000"/>
                <w:sz w:val="20"/>
              </w:rPr>
              <w:t>                           |_|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8"/>
        <w:gridCol w:w="7555"/>
        <w:gridCol w:w="1133"/>
      </w:tblGrid>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rPr>
                <w:rFonts w:ascii="Times New Roman"/>
                <w:b w:val="false"/>
                <w:i w:val="false"/>
                <w:color w:val="000000"/>
                <w:sz w:val="20"/>
              </w:rPr>
              <w:t> </w:t>
            </w:r>
            <w:r>
              <w:rPr>
                <w:rFonts w:ascii="Times New Roman"/>
                <w:b/>
                <w:i w:val="false"/>
                <w:color w:val="000000"/>
                <w:sz w:val="20"/>
              </w:rPr>
              <w:t>Жаңа ғимараттар немесе жапсаржай іске қосылған жағдайда, сонымен бірге бар ғимаратты қайта жаңғыртудың, ұлғайтудың 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При сооружении нового здания или пристройки, а также в случае реконструкции или расширения уже существующих зданий укажите общую площадь</w:t>
            </w:r>
            <w:r>
              <w:rPr>
                <w:rFonts w:ascii="Times New Roman"/>
                <w:b w:val="false"/>
                <w:i w:val="false"/>
                <w:color w:val="000000"/>
                <w:sz w:val="20"/>
              </w:rPr>
              <w:t xml:space="preserve">, кв. метров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Тұрғын үйлер іске қосылған жағдайда, бар ғимаратты ұлғайту, сонымен бірге тұрғын емес үйден тұргын үйге қайта жаңғырту жағдайында пәтердің 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При сооружении жилого здания, расширении уже существующих зданий, а также в случае реконструкции из нежилого в жилое укажите общую площадь квартир, кв. метров  _</w:t>
            </w:r>
            <w:r>
              <w:br/>
            </w:r>
            <w:r>
              <w:rPr>
                <w:rFonts w:ascii="Times New Roman"/>
                <w:b w:val="false"/>
                <w:i w:val="false"/>
                <w:color w:val="000000"/>
                <w:sz w:val="20"/>
              </w:rPr>
              <w:t>
</w:t>
            </w:r>
            <w:r>
              <w:rPr>
                <w:rFonts w:ascii="Times New Roman"/>
                <w:b w:val="false"/>
                <w:i w:val="false"/>
                <w:color w:val="000000"/>
                <w:sz w:val="20"/>
              </w:rPr>
              <w:t>                                                                            |_|</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Дайын үйде құрылыс іс-шаралары жүргізілгенде, бүкіл үйдің түрі қалай өзгеретінін көрсетіңіз:</w:t>
            </w:r>
            <w:r>
              <w:br/>
            </w:r>
            <w:r>
              <w:rPr>
                <w:rFonts w:ascii="Times New Roman"/>
                <w:b w:val="false"/>
                <w:i w:val="false"/>
                <w:color w:val="000000"/>
                <w:sz w:val="20"/>
              </w:rPr>
              <w:t>
</w:t>
            </w:r>
            <w:r>
              <w:rPr>
                <w:rFonts w:ascii="Times New Roman"/>
                <w:b w:val="false"/>
                <w:i w:val="false"/>
                <w:color w:val="000000"/>
                <w:sz w:val="20"/>
              </w:rPr>
              <w:t>При строительных мероприятиях на существующем здании укажите, как изменяется вид всего здания:  _</w:t>
            </w:r>
            <w:r>
              <w:br/>
            </w:r>
            <w:r>
              <w:rPr>
                <w:rFonts w:ascii="Times New Roman"/>
                <w:b w:val="false"/>
                <w:i w:val="false"/>
                <w:color w:val="000000"/>
                <w:sz w:val="20"/>
              </w:rPr>
              <w:t>
</w:t>
            </w:r>
            <w:r>
              <w:rPr>
                <w:rFonts w:ascii="Times New Roman"/>
                <w:b w:val="false"/>
                <w:i w:val="false"/>
                <w:color w:val="000000"/>
                <w:sz w:val="20"/>
              </w:rPr>
              <w:t>              |_|</w:t>
            </w:r>
          </w:p>
        </w:tc>
      </w:tr>
      <w:tr>
        <w:trPr>
          <w:trHeight w:val="42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тұрғын үйді тұрғын емеске өзгерту</w:t>
            </w:r>
            <w:r>
              <w:br/>
            </w:r>
            <w:r>
              <w:rPr>
                <w:rFonts w:ascii="Times New Roman"/>
                <w:b w:val="false"/>
                <w:i w:val="false"/>
                <w:color w:val="000000"/>
                <w:sz w:val="20"/>
              </w:rPr>
              <w:t>
</w:t>
            </w:r>
            <w:r>
              <w:rPr>
                <w:rFonts w:ascii="Times New Roman"/>
                <w:b w:val="false"/>
                <w:i w:val="false"/>
                <w:color w:val="000000"/>
                <w:sz w:val="20"/>
              </w:rPr>
              <w:t>Из жилого в нежилое_</w:t>
            </w:r>
            <w:r>
              <w:br/>
            </w:r>
            <w:r>
              <w:rPr>
                <w:rFonts w:ascii="Times New Roman"/>
                <w:b w:val="false"/>
                <w:i w:val="false"/>
                <w:color w:val="000000"/>
                <w:sz w:val="20"/>
              </w:rPr>
              <w:t>
</w:t>
            </w: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тұрғын емес үйлердегі өзгерістер</w:t>
            </w:r>
            <w:r>
              <w:br/>
            </w:r>
            <w:r>
              <w:rPr>
                <w:rFonts w:ascii="Times New Roman"/>
                <w:b w:val="false"/>
                <w:i w:val="false"/>
                <w:color w:val="000000"/>
                <w:sz w:val="20"/>
              </w:rPr>
              <w:t>
</w:t>
            </w:r>
            <w:r>
              <w:rPr>
                <w:rFonts w:ascii="Times New Roman"/>
                <w:b w:val="false"/>
                <w:i w:val="false"/>
                <w:color w:val="000000"/>
                <w:sz w:val="20"/>
              </w:rPr>
              <w:t>Изменения в нежилых  _</w:t>
            </w:r>
            <w:r>
              <w:br/>
            </w:r>
            <w:r>
              <w:rPr>
                <w:rFonts w:ascii="Times New Roman"/>
                <w:b w:val="false"/>
                <w:i w:val="false"/>
                <w:color w:val="000000"/>
                <w:sz w:val="20"/>
              </w:rPr>
              <w:t>
</w:t>
            </w:r>
            <w:r>
              <w:rPr>
                <w:rFonts w:ascii="Times New Roman"/>
                <w:b w:val="false"/>
                <w:i w:val="false"/>
                <w:color w:val="000000"/>
                <w:sz w:val="20"/>
              </w:rPr>
              <w:t>                    |_|</w:t>
            </w:r>
          </w:p>
        </w:tc>
      </w:tr>
      <w:tr>
        <w:trPr>
          <w:trHeight w:val="43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тұрғын еместі тұрғын үйге өзгерту</w:t>
            </w:r>
            <w:r>
              <w:br/>
            </w:r>
            <w:r>
              <w:rPr>
                <w:rFonts w:ascii="Times New Roman"/>
                <w:b w:val="false"/>
                <w:i w:val="false"/>
                <w:color w:val="000000"/>
                <w:sz w:val="20"/>
              </w:rPr>
              <w:t>
</w:t>
            </w:r>
            <w:r>
              <w:rPr>
                <w:rFonts w:ascii="Times New Roman"/>
                <w:b w:val="false"/>
                <w:i w:val="false"/>
                <w:color w:val="000000"/>
                <w:sz w:val="20"/>
              </w:rPr>
              <w:t>Из нежилого в жилое_</w:t>
            </w:r>
            <w:r>
              <w:br/>
            </w:r>
            <w:r>
              <w:rPr>
                <w:rFonts w:ascii="Times New Roman"/>
                <w:b w:val="false"/>
                <w:i w:val="false"/>
                <w:color w:val="000000"/>
                <w:sz w:val="20"/>
              </w:rPr>
              <w:t>
</w:t>
            </w: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өзгермейді</w:t>
            </w:r>
            <w:r>
              <w:br/>
            </w:r>
            <w:r>
              <w:rPr>
                <w:rFonts w:ascii="Times New Roman"/>
                <w:b w:val="false"/>
                <w:i w:val="false"/>
                <w:color w:val="000000"/>
                <w:sz w:val="20"/>
              </w:rPr>
              <w:t>
</w:t>
            </w:r>
            <w:r>
              <w:rPr>
                <w:rFonts w:ascii="Times New Roman"/>
                <w:b w:val="false"/>
                <w:i w:val="false"/>
                <w:color w:val="000000"/>
                <w:sz w:val="20"/>
              </w:rPr>
              <w:t>Не меняется  _</w:t>
            </w:r>
            <w:r>
              <w:br/>
            </w:r>
            <w:r>
              <w:rPr>
                <w:rFonts w:ascii="Times New Roman"/>
                <w:b w:val="false"/>
                <w:i w:val="false"/>
                <w:color w:val="000000"/>
                <w:sz w:val="20"/>
              </w:rPr>
              <w:t>
</w:t>
            </w:r>
            <w:r>
              <w:rPr>
                <w:rFonts w:ascii="Times New Roman"/>
                <w:b w:val="false"/>
                <w:i w:val="false"/>
                <w:color w:val="000000"/>
                <w:sz w:val="20"/>
              </w:rPr>
              <w:t>            |_|</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Құрылыстың сметалық құнын көрсетіңіз, мың теңгемен</w:t>
            </w:r>
            <w:r>
              <w:br/>
            </w:r>
            <w:r>
              <w:rPr>
                <w:rFonts w:ascii="Times New Roman"/>
                <w:b w:val="false"/>
                <w:i w:val="false"/>
                <w:color w:val="000000"/>
                <w:sz w:val="20"/>
              </w:rPr>
              <w:t>
</w:t>
            </w:r>
            <w:r>
              <w:rPr>
                <w:rFonts w:ascii="Times New Roman"/>
                <w:b w:val="false"/>
                <w:i w:val="false"/>
                <w:color w:val="000000"/>
                <w:sz w:val="20"/>
              </w:rPr>
              <w:t>Укажите сметную стоимость строительства, в тысячах тенге  _</w:t>
            </w:r>
            <w:r>
              <w:br/>
            </w:r>
            <w:r>
              <w:rPr>
                <w:rFonts w:ascii="Times New Roman"/>
                <w:b w:val="false"/>
                <w:i w:val="false"/>
                <w:color w:val="000000"/>
                <w:sz w:val="20"/>
              </w:rPr>
              <w:t>
</w:t>
            </w:r>
            <w:r>
              <w:rPr>
                <w:rFonts w:ascii="Times New Roman"/>
                <w:b w:val="false"/>
                <w:i w:val="false"/>
                <w:color w:val="000000"/>
                <w:sz w:val="20"/>
              </w:rPr>
              <w:t>              |_|</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rPr>
          <w:rFonts w:ascii="Times New Roman"/>
          <w:b w:val="false"/>
          <w:i w:val="false"/>
          <w:color w:val="000000"/>
          <w:sz w:val="28"/>
        </w:rPr>
        <w:t>Наименование_____________________        Адрес_______________________</w:t>
      </w:r>
      <w:r>
        <w:br/>
      </w:r>
      <w:r>
        <w:rPr>
          <w:rFonts w:ascii="Times New Roman"/>
          <w:b w:val="false"/>
          <w:i w:val="false"/>
          <w:color w:val="000000"/>
          <w:sz w:val="28"/>
        </w:rPr>
        <w:t>
            _____________________        Тел.:_______________________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Тел.________________</w:t>
      </w:r>
    </w:p>
    <w:p>
      <w:pPr>
        <w:spacing w:after="0"/>
        <w:ind w:left="0"/>
        <w:jc w:val="both"/>
      </w:pPr>
      <w:r>
        <w:rPr>
          <w:rFonts w:ascii="Times New Roman"/>
          <w:b/>
          <w:i w:val="false"/>
          <w:color w:val="000000"/>
          <w:sz w:val="28"/>
        </w:rPr>
        <w:t>Басшы                               (Аты-жөні,тегі, қолы)</w:t>
      </w:r>
      <w:r>
        <w:rPr>
          <w:rFonts w:ascii="Times New Roman"/>
          <w:b w:val="false"/>
          <w:i w:val="false"/>
          <w:color w:val="000000"/>
          <w:sz w:val="28"/>
        </w:rPr>
        <w:t>Руководитель____________________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бухгалтер_______________        (Ф.И.О., подпись)____________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249" w:id="45"/>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230 бұйрығына 20-қосымша   </w:t>
      </w:r>
    </w:p>
    <w:bookmarkEnd w:id="45"/>
    <w:bookmarkStart w:name="z250" w:id="46"/>
    <w:p>
      <w:pPr>
        <w:spacing w:after="0"/>
        <w:ind w:left="0"/>
        <w:jc w:val="left"/>
      </w:pPr>
      <w:r>
        <w:rPr>
          <w:rFonts w:ascii="Times New Roman"/>
          <w:b/>
          <w:i w:val="false"/>
          <w:color w:val="000000"/>
        </w:rPr>
        <w:t xml:space="preserve"> 
«Құрылысқа берілген рұқсаттарды зерттеу сауалнамасы» (коды 0462102, индексі F-001, кезеңділігі тоқсандық) жалпымемлекеттік статистикалық байқаудың статистикалық нысанын толтыру жөніндегі нұсқаулық</w:t>
      </w:r>
    </w:p>
    <w:bookmarkEnd w:id="46"/>
    <w:bookmarkStart w:name="z251" w:id="47"/>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«Құрылысқа берілген рұқсаттарды зерттеу сауалнамасы» (коды 0462102, индексі F-001, кезеңділігі тоқсандық)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жаңа құрылыс</w:t>
      </w:r>
      <w:r>
        <w:rPr>
          <w:rFonts w:ascii="Times New Roman"/>
          <w:b/>
          <w:i w:val="false"/>
          <w:color w:val="000000"/>
          <w:sz w:val="28"/>
        </w:rPr>
        <w:t xml:space="preserve"> - </w:t>
      </w:r>
      <w:r>
        <w:rPr>
          <w:rFonts w:ascii="Times New Roman"/>
          <w:b w:val="false"/>
          <w:i w:val="false"/>
          <w:color w:val="000000"/>
          <w:sz w:val="28"/>
        </w:rPr>
        <w:t>жаңадан салынатын кәсіпорындардың, филиалдар мен жекелеген өндірістердің негізгі, қосалқы және қызмет көрсететін объектілердің кешендік құрылысы, олар пайдалануға берілгеннен кейін дербес баланста болады, ол жаңа алаңдарда жаңа өндірістік қуат жасау мақсатында жүзеге асырылады, сондай-ақ бөлек жаңа тұрған және тұрғын емес үйлер мен ғимараттар салу;</w:t>
      </w:r>
      <w:r>
        <w:br/>
      </w:r>
      <w:r>
        <w:rPr>
          <w:rFonts w:ascii="Times New Roman"/>
          <w:b w:val="false"/>
          <w:i w:val="false"/>
          <w:color w:val="000000"/>
          <w:sz w:val="28"/>
        </w:rPr>
        <w:t>
</w:t>
      </w:r>
      <w:r>
        <w:rPr>
          <w:rFonts w:ascii="Times New Roman"/>
          <w:b w:val="false"/>
          <w:i w:val="false"/>
          <w:color w:val="000000"/>
          <w:sz w:val="28"/>
        </w:rPr>
        <w:t xml:space="preserve">
      2) жапсаржай </w:t>
      </w:r>
      <w:r>
        <w:rPr>
          <w:rFonts w:ascii="Times New Roman"/>
          <w:b/>
          <w:i w:val="false"/>
          <w:color w:val="000000"/>
          <w:sz w:val="28"/>
        </w:rPr>
        <w:t xml:space="preserve">- </w:t>
      </w:r>
      <w:r>
        <w:rPr>
          <w:rFonts w:ascii="Times New Roman"/>
          <w:b w:val="false"/>
          <w:i w:val="false"/>
          <w:color w:val="000000"/>
          <w:sz w:val="28"/>
        </w:rPr>
        <w:t>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 Жапсаржайларға инженерлік жабдықтарды орналастыруға (ішінара) болады;</w:t>
      </w:r>
      <w:r>
        <w:br/>
      </w:r>
      <w:r>
        <w:rPr>
          <w:rFonts w:ascii="Times New Roman"/>
          <w:b w:val="false"/>
          <w:i w:val="false"/>
          <w:color w:val="000000"/>
          <w:sz w:val="28"/>
        </w:rPr>
        <w:t>
</w:t>
      </w:r>
      <w:r>
        <w:rPr>
          <w:rFonts w:ascii="Times New Roman"/>
          <w:b w:val="false"/>
          <w:i w:val="false"/>
          <w:color w:val="000000"/>
          <w:sz w:val="28"/>
        </w:rPr>
        <w:t>
      3) жергілікті бюджет қаражаты – қайтарылу және қайтарылмас негізінде жергілікті бюджеттен бөлінген қаражат, жергілікті атқарушы органдарының қарыз қаражаттарын, гранттарын, трансферттерін қоса;</w:t>
      </w:r>
      <w:r>
        <w:br/>
      </w:r>
      <w:r>
        <w:rPr>
          <w:rFonts w:ascii="Times New Roman"/>
          <w:b w:val="false"/>
          <w:i w:val="false"/>
          <w:color w:val="000000"/>
          <w:sz w:val="28"/>
        </w:rPr>
        <w:t>
</w:t>
      </w:r>
      <w:r>
        <w:rPr>
          <w:rFonts w:ascii="Times New Roman"/>
          <w:b w:val="false"/>
          <w:i w:val="false"/>
          <w:color w:val="000000"/>
          <w:sz w:val="28"/>
        </w:rPr>
        <w:t>
      4) жұмыс істеп тұрған кәсіпорындарды техникалық қайта жарақтандыру</w:t>
      </w:r>
      <w:r>
        <w:rPr>
          <w:rFonts w:ascii="Times New Roman"/>
          <w:b/>
          <w:i w:val="false"/>
          <w:color w:val="000000"/>
          <w:sz w:val="28"/>
        </w:rPr>
        <w:t xml:space="preserve"> – </w:t>
      </w:r>
      <w:r>
        <w:rPr>
          <w:rFonts w:ascii="Times New Roman"/>
          <w:b w:val="false"/>
          <w:i w:val="false"/>
          <w:color w:val="000000"/>
          <w:sz w:val="28"/>
        </w:rPr>
        <w:t>жекелеген өндірістердің, цехтар мен учаскелердің техникалық-экономикалық деңгейіне озық техника мен технологияны енгізу және өндірісті автоматтандыру, ескірген және тозған жабдықтарды жаңа, бұрынғыдан өнімдірегімен айырбастау негізінде арттыру, сондай-ақ жалпы зауыттық шаруашылық пен қосалқы қызметтерді жетілдіру жөніндегі шаралар кешені;</w:t>
      </w:r>
      <w:r>
        <w:br/>
      </w:r>
      <w:r>
        <w:rPr>
          <w:rFonts w:ascii="Times New Roman"/>
          <w:b w:val="false"/>
          <w:i w:val="false"/>
          <w:color w:val="000000"/>
          <w:sz w:val="28"/>
        </w:rPr>
        <w:t>
</w:t>
      </w:r>
      <w:r>
        <w:rPr>
          <w:rFonts w:ascii="Times New Roman"/>
          <w:b w:val="false"/>
          <w:i w:val="false"/>
          <w:color w:val="000000"/>
          <w:sz w:val="28"/>
        </w:rPr>
        <w:t>
      5) заңды тұлғалардың меншікті қаражаты – кәсіпорындар, ұйымдардың меншікті қаражаты;</w:t>
      </w:r>
      <w:r>
        <w:br/>
      </w:r>
      <w:r>
        <w:rPr>
          <w:rFonts w:ascii="Times New Roman"/>
          <w:b w:val="false"/>
          <w:i w:val="false"/>
          <w:color w:val="000000"/>
          <w:sz w:val="28"/>
        </w:rPr>
        <w:t>
</w:t>
      </w:r>
      <w:r>
        <w:rPr>
          <w:rFonts w:ascii="Times New Roman"/>
          <w:b w:val="false"/>
          <w:i w:val="false"/>
          <w:color w:val="000000"/>
          <w:sz w:val="28"/>
        </w:rPr>
        <w:t>
      6) қарыз қаражат</w:t>
      </w:r>
      <w:r>
        <w:rPr>
          <w:rFonts w:ascii="Times New Roman"/>
          <w:b/>
          <w:i w:val="false"/>
          <w:color w:val="000000"/>
          <w:sz w:val="28"/>
        </w:rPr>
        <w:t xml:space="preserve"> – </w:t>
      </w:r>
      <w:r>
        <w:rPr>
          <w:rFonts w:ascii="Times New Roman"/>
          <w:b w:val="false"/>
          <w:i w:val="false"/>
          <w:color w:val="000000"/>
          <w:sz w:val="28"/>
        </w:rPr>
        <w:t>резидент-банктердің кредиттері, басқа да заңды және жеке тұлғалардан алынған қарыздар, үлескердің жеке және қарыз қаражаттары (үлестік қатысу туралы шарт бойынша құрылыс жағдайында), қайырымдылық қаражаты және тағы басқалар;</w:t>
      </w:r>
      <w:r>
        <w:br/>
      </w:r>
      <w:r>
        <w:rPr>
          <w:rFonts w:ascii="Times New Roman"/>
          <w:b w:val="false"/>
          <w:i w:val="false"/>
          <w:color w:val="000000"/>
          <w:sz w:val="28"/>
        </w:rPr>
        <w:t>
</w:t>
      </w:r>
      <w:r>
        <w:rPr>
          <w:rFonts w:ascii="Times New Roman"/>
          <w:b w:val="false"/>
          <w:i w:val="false"/>
          <w:color w:val="000000"/>
          <w:sz w:val="28"/>
        </w:rPr>
        <w:t>
      7) қайта құралымдау – үйдің, ғимараттың жұмысын жақсарту үшін оны қайта құру немесе жұмыс істеп тұрған кәсіпорындарда (станцияларда) өндіріс көлемін арттыруды қарастыратын шаралар кешені;</w:t>
      </w:r>
      <w:r>
        <w:br/>
      </w:r>
      <w:r>
        <w:rPr>
          <w:rFonts w:ascii="Times New Roman"/>
          <w:b w:val="false"/>
          <w:i w:val="false"/>
          <w:color w:val="000000"/>
          <w:sz w:val="28"/>
        </w:rPr>
        <w:t>
</w:t>
      </w:r>
      <w:r>
        <w:rPr>
          <w:rFonts w:ascii="Times New Roman"/>
          <w:b w:val="false"/>
          <w:i w:val="false"/>
          <w:color w:val="000000"/>
          <w:sz w:val="28"/>
        </w:rPr>
        <w:t>
      8) құрылыс жүргізуге рұқсат – қала құрылысы нормативтерінің, бекітілген қала құрылысы құжаттары талаптарының орындалуын бақылау, сондай-ақ қоршаған табиғи ортаға зиян келтірудің алдын алу мақсатында тапсырыс берушіге (құрылыс салушыға) Қазақстан Республикасының атқарушы органдары беретін сәулеттік жобаны іске асырудың негізі;</w:t>
      </w:r>
      <w:r>
        <w:br/>
      </w:r>
      <w:r>
        <w:rPr>
          <w:rFonts w:ascii="Times New Roman"/>
          <w:b w:val="false"/>
          <w:i w:val="false"/>
          <w:color w:val="000000"/>
          <w:sz w:val="28"/>
        </w:rPr>
        <w:t>
</w:t>
      </w:r>
      <w:r>
        <w:rPr>
          <w:rFonts w:ascii="Times New Roman"/>
          <w:b w:val="false"/>
          <w:i w:val="false"/>
          <w:color w:val="000000"/>
          <w:sz w:val="28"/>
        </w:rPr>
        <w:t>
      9) құрылыс объекті – құрылысына (қайта құрылуына, кеңейтілуіне) дербес объектілік смета құрастырылатын оған тиесілі барлық жабдықтары, мүкәммалдарды,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10) пәтердің жалпы ауданы – пәтердің лоджиялар, балкондар, дәліздер, қолайлы ашық алаңдары ескерілген тұрғын және қосалқы бөлмелерінің жиынтық ауданы;</w:t>
      </w:r>
      <w:r>
        <w:br/>
      </w:r>
      <w:r>
        <w:rPr>
          <w:rFonts w:ascii="Times New Roman"/>
          <w:b w:val="false"/>
          <w:i w:val="false"/>
          <w:color w:val="000000"/>
          <w:sz w:val="28"/>
        </w:rPr>
        <w:t>
</w:t>
      </w:r>
      <w:r>
        <w:rPr>
          <w:rFonts w:ascii="Times New Roman"/>
          <w:b w:val="false"/>
          <w:i w:val="false"/>
          <w:color w:val="000000"/>
          <w:sz w:val="28"/>
        </w:rPr>
        <w:t>
      11) республикалық бюджет қаражаты</w:t>
      </w:r>
      <w:r>
        <w:rPr>
          <w:rFonts w:ascii="Times New Roman"/>
          <w:b/>
          <w:i w:val="false"/>
          <w:color w:val="000000"/>
          <w:sz w:val="28"/>
        </w:rPr>
        <w:t xml:space="preserve"> – </w:t>
      </w:r>
      <w:r>
        <w:rPr>
          <w:rFonts w:ascii="Times New Roman"/>
          <w:b w:val="false"/>
          <w:i w:val="false"/>
          <w:color w:val="000000"/>
          <w:sz w:val="28"/>
        </w:rPr>
        <w:t>үкіметтің сыртқы қарыздарын қоса, қайтарымды және қайтарымсыз негізде республикалық бюджеттен бөлінген қаражат;</w:t>
      </w:r>
      <w:r>
        <w:br/>
      </w:r>
      <w:r>
        <w:rPr>
          <w:rFonts w:ascii="Times New Roman"/>
          <w:b w:val="false"/>
          <w:i w:val="false"/>
          <w:color w:val="000000"/>
          <w:sz w:val="28"/>
        </w:rPr>
        <w:t>
</w:t>
      </w:r>
      <w:r>
        <w:rPr>
          <w:rFonts w:ascii="Times New Roman"/>
          <w:b w:val="false"/>
          <w:i w:val="false"/>
          <w:color w:val="000000"/>
          <w:sz w:val="28"/>
        </w:rPr>
        <w:t>
      12) тұрғын ғимараттары – негізінен, тұрғын жайлардан, сондай-ақ кісі тұрмайтын орын жайлар және ортақ пайдаланылатын басқа да бөліктерден тұратын құрылыс. Тұрғын ғимараттарға жеке және көп пәтерлі тұрғын үйлер, сондай-ақ әлеуметтік топтарға арналған мамандандырылған үйлер немесе тұрғын үйлер (жатақханалар, ата-анасының қамқорлығынсыз қалған балалар және жетім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жатады;</w:t>
      </w:r>
      <w:r>
        <w:br/>
      </w:r>
      <w:r>
        <w:rPr>
          <w:rFonts w:ascii="Times New Roman"/>
          <w:b w:val="false"/>
          <w:i w:val="false"/>
          <w:color w:val="000000"/>
          <w:sz w:val="28"/>
        </w:rPr>
        <w:t>
</w:t>
      </w:r>
      <w:r>
        <w:rPr>
          <w:rFonts w:ascii="Times New Roman"/>
          <w:b w:val="false"/>
          <w:i w:val="false"/>
          <w:color w:val="000000"/>
          <w:sz w:val="28"/>
        </w:rPr>
        <w:t>
      13) тұрғын емес ғимараттар – өзге мақсаттарда пайдаланатын, адамдардың тұрақты тұруынан баска мақсатқа арналған пайдаланылатын (әкімшілік үйлер, банк ғимараттары, театрлар, спорт кешендері, ресторандар, барлар, асханалар, ауруланалар, емханалар, шипажайлар, мектептер, бала бақшалар, зауыт цехтары, наубайханалар, типографиялар, шаштараздар, шіркеулер, мешіттер, моншалар, автогараждар және басқа) ғимараттар;</w:t>
      </w:r>
      <w:r>
        <w:br/>
      </w:r>
      <w:r>
        <w:rPr>
          <w:rFonts w:ascii="Times New Roman"/>
          <w:b w:val="false"/>
          <w:i w:val="false"/>
          <w:color w:val="000000"/>
          <w:sz w:val="28"/>
        </w:rPr>
        <w:t>
</w:t>
      </w:r>
      <w:r>
        <w:rPr>
          <w:rFonts w:ascii="Times New Roman"/>
          <w:b w:val="false"/>
          <w:i w:val="false"/>
          <w:color w:val="000000"/>
          <w:sz w:val="28"/>
        </w:rPr>
        <w:t>
      14) тұрғын ғимараттардың жалпы алаңы – сыртқы қабырғалардың ішкі жақтары шегінде өлшенген ғимараттар қабаттары алаңының қосындысы ретінде анықталады. Қабат алаңына балкондар, лоджиялар, террассалар мен дәліздер алаңдары, баспалдақ аудандары мен осы қабат деңгейіндегі ауқымымен баспалдақтар қосылады. Қабат алаңына лифттер мен басқа шахталарға арналған ойық жерлер кірмейді;</w:t>
      </w:r>
      <w:r>
        <w:br/>
      </w:r>
      <w:r>
        <w:rPr>
          <w:rFonts w:ascii="Times New Roman"/>
          <w:b w:val="false"/>
          <w:i w:val="false"/>
          <w:color w:val="000000"/>
          <w:sz w:val="28"/>
        </w:rPr>
        <w:t>
</w:t>
      </w:r>
      <w:r>
        <w:rPr>
          <w:rFonts w:ascii="Times New Roman"/>
          <w:b w:val="false"/>
          <w:i w:val="false"/>
          <w:color w:val="000000"/>
          <w:sz w:val="28"/>
        </w:rPr>
        <w:t>
      15) ұлғайту – қосымша немесе жаңа өндірістік қуаттылықты жасау мақсатында жұмыс істеп тұрған кәсіпорындардың аумағында немесе оларға жалғас алаңдарда жұмыс істеп тұрған кәсіпорындардың (имараттардың) жанында қосымша өндірістер салу, сондай-ақ негізгі, қосалқы және қызмет көрсету мақсатымен жаңа цехтар мен объектілерді салу және жұмыс істеп тұрған кейбіреулерін кеңейту;</w:t>
      </w:r>
      <w:r>
        <w:br/>
      </w:r>
      <w:r>
        <w:rPr>
          <w:rFonts w:ascii="Times New Roman"/>
          <w:b w:val="false"/>
          <w:i w:val="false"/>
          <w:color w:val="000000"/>
          <w:sz w:val="28"/>
        </w:rPr>
        <w:t>
</w:t>
      </w:r>
      <w:r>
        <w:rPr>
          <w:rFonts w:ascii="Times New Roman"/>
          <w:b w:val="false"/>
          <w:i w:val="false"/>
          <w:color w:val="000000"/>
          <w:sz w:val="28"/>
        </w:rPr>
        <w:t>
      16) халықтың меншікті қаражаты – жеке тұлғалардың меншікті қаражаты;</w:t>
      </w:r>
      <w:r>
        <w:br/>
      </w:r>
      <w:r>
        <w:rPr>
          <w:rFonts w:ascii="Times New Roman"/>
          <w:b w:val="false"/>
          <w:i w:val="false"/>
          <w:color w:val="000000"/>
          <w:sz w:val="28"/>
        </w:rPr>
        <w:t>
</w:t>
      </w:r>
      <w:r>
        <w:rPr>
          <w:rFonts w:ascii="Times New Roman"/>
          <w:b w:val="false"/>
          <w:i w:val="false"/>
          <w:color w:val="000000"/>
          <w:sz w:val="28"/>
        </w:rPr>
        <w:t>
      17) шетел инвесторларының қаражаты – Қазақстан Республикасының резиденттері емес – заңды мен жеке тұлғалардың қаражаты, резиденттер емес банк кредиттері.</w:t>
      </w:r>
      <w:r>
        <w:br/>
      </w:r>
      <w:r>
        <w:rPr>
          <w:rFonts w:ascii="Times New Roman"/>
          <w:b w:val="false"/>
          <w:i w:val="false"/>
          <w:color w:val="000000"/>
          <w:sz w:val="28"/>
        </w:rPr>
        <w:t>
</w:t>
      </w:r>
      <w:r>
        <w:rPr>
          <w:rFonts w:ascii="Times New Roman"/>
          <w:b w:val="false"/>
          <w:i w:val="false"/>
          <w:color w:val="000000"/>
          <w:sz w:val="28"/>
        </w:rPr>
        <w:t>
      3. Құрылысқа берілген рұқсат бойынша объектілер туралы деректер сауалнаманы толтыру үшін негіз болып табылады.</w:t>
      </w:r>
      <w:r>
        <w:br/>
      </w:r>
      <w:r>
        <w:rPr>
          <w:rFonts w:ascii="Times New Roman"/>
          <w:b w:val="false"/>
          <w:i w:val="false"/>
          <w:color w:val="000000"/>
          <w:sz w:val="28"/>
        </w:rPr>
        <w:t>
      Әрбір рұқсатқа бөлек сауалнама толтырылады.</w:t>
      </w:r>
      <w:r>
        <w:br/>
      </w:r>
      <w:r>
        <w:rPr>
          <w:rFonts w:ascii="Times New Roman"/>
          <w:b w:val="false"/>
          <w:i w:val="false"/>
          <w:color w:val="000000"/>
          <w:sz w:val="28"/>
        </w:rPr>
        <w:t>
      «Құрылысшы-кәсіпорынның КҰЖС кодын» және «объект түрінің кодын» статистика органының қызметкері толтырады.</w:t>
      </w:r>
      <w:r>
        <w:br/>
      </w:r>
      <w:r>
        <w:rPr>
          <w:rFonts w:ascii="Times New Roman"/>
          <w:b w:val="false"/>
          <w:i w:val="false"/>
          <w:color w:val="000000"/>
          <w:sz w:val="28"/>
        </w:rPr>
        <w:t>
      Өлшем бірлігі жоқ барлық ұяшықтарда «V» белгісі қойылады. Қалғандары бүтін сандармен толтырылады.</w:t>
      </w:r>
      <w:r>
        <w:br/>
      </w:r>
      <w:r>
        <w:rPr>
          <w:rFonts w:ascii="Times New Roman"/>
          <w:b w:val="false"/>
          <w:i w:val="false"/>
          <w:color w:val="000000"/>
          <w:sz w:val="28"/>
        </w:rPr>
        <w:t>
      1.2.2 пункті бойынша бір құрылысшы бірнеше рұқсат алған жағдайда, объектінің реттік нөмірі толтырылады.</w:t>
      </w:r>
      <w:r>
        <w:br/>
      </w:r>
      <w:r>
        <w:rPr>
          <w:rFonts w:ascii="Times New Roman"/>
          <w:b w:val="false"/>
          <w:i w:val="false"/>
          <w:color w:val="000000"/>
          <w:sz w:val="28"/>
        </w:rPr>
        <w:t>
      2.4 жолы толтырылған жағдайда, 2 бөлімінің 2.4.1 жолы толтырылады</w:t>
      </w:r>
      <w:r>
        <w:br/>
      </w:r>
      <w:r>
        <w:rPr>
          <w:rFonts w:ascii="Times New Roman"/>
          <w:b w:val="false"/>
          <w:i w:val="false"/>
          <w:color w:val="000000"/>
          <w:sz w:val="28"/>
        </w:rPr>
        <w:t>
      3, 8 бөлімдерінде тек бірғана ұяшық толтырылады.</w:t>
      </w:r>
      <w:r>
        <w:br/>
      </w:r>
      <w:r>
        <w:rPr>
          <w:rFonts w:ascii="Times New Roman"/>
          <w:b w:val="false"/>
          <w:i w:val="false"/>
          <w:color w:val="000000"/>
          <w:sz w:val="28"/>
        </w:rPr>
        <w:t>
      Ескерту: заңды тұлғада және (немесе) оның құрылымдық және оқшауланған бөлімшелерінде БСН коды болмаған жағдайда, ҚҰЖЖ коды толтырылады.</w:t>
      </w:r>
    </w:p>
    <w:bookmarkEnd w:id="47"/>
    <w:bookmarkStart w:name="z271" w:id="48"/>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230 бұйрығына 21-қосымша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2"/>
        <w:gridCol w:w="6"/>
        <w:gridCol w:w="2658"/>
        <w:gridCol w:w="1634"/>
        <w:gridCol w:w="49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98700" cy="16637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230 бұйрығына 21-қосымша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21 к приказу исполняющего обязанности председателя Агентства Республики Казахстан по статистике от 24 августа 2010г. № 230</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0472104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0472104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Берілген рұқсаттар бойынша құрылыс барысын және объектілерді пайдалануға беруді зерттеу сауалдамасы</w:t>
            </w:r>
            <w:r>
              <w:br/>
            </w:r>
            <w:r>
              <w:rPr>
                <w:rFonts w:ascii="Times New Roman"/>
                <w:b/>
                <w:i w:val="false"/>
                <w:color w:val="000000"/>
                <w:sz w:val="20"/>
              </w:rPr>
              <w:t>
Анкета обследования хода строительства и ввода в эксплуатацию объектов по выданным разрешениям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F-004</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жүргізуге рұқсат алған кәсіпорындар мен ұйымдар тапсырады.</w:t>
            </w:r>
            <w:r>
              <w:br/>
            </w:r>
            <w:r>
              <w:rPr>
                <w:rFonts w:ascii="Times New Roman"/>
                <w:b w:val="false"/>
                <w:i w:val="false"/>
                <w:color w:val="000000"/>
                <w:sz w:val="20"/>
              </w:rPr>
              <w:t>
</w:t>
            </w:r>
            <w:r>
              <w:rPr>
                <w:rFonts w:ascii="Times New Roman"/>
                <w:b w:val="false"/>
                <w:i w:val="false"/>
                <w:color w:val="000000"/>
                <w:sz w:val="20"/>
              </w:rPr>
              <w:t>Представляют предприятия и организации, получившие разрешения на строительство.</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Тапсыру мерзімі – </w:t>
            </w:r>
            <w:r>
              <w:rPr>
                <w:rFonts w:ascii="Times New Roman"/>
                <w:b/>
                <w:i w:val="false"/>
                <w:color w:val="000000"/>
                <w:sz w:val="20"/>
              </w:rPr>
              <w:t>есепті жылдан кейінгі 15 ақпаннан кешіктірмей.</w:t>
            </w:r>
            <w:r>
              <w:br/>
            </w:r>
            <w:r>
              <w:rPr>
                <w:rFonts w:ascii="Times New Roman"/>
                <w:b w:val="false"/>
                <w:i w:val="false"/>
                <w:color w:val="000000"/>
                <w:sz w:val="20"/>
              </w:rPr>
              <w:t>
</w:t>
            </w:r>
            <w:r>
              <w:rPr>
                <w:rFonts w:ascii="Times New Roman"/>
                <w:b w:val="false"/>
                <w:i w:val="false"/>
                <w:color w:val="000000"/>
                <w:sz w:val="20"/>
              </w:rPr>
              <w:t xml:space="preserve">Срок представления - </w:t>
            </w:r>
            <w:r>
              <w:rPr>
                <w:rFonts w:ascii="Times New Roman"/>
                <w:b w:val="false"/>
                <w:i w:val="false"/>
                <w:color w:val="000000"/>
                <w:sz w:val="20"/>
              </w:rPr>
              <w:t>Срок предоставления - не позднее 15-го февраля после отчетного года.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7"/>
        <w:gridCol w:w="3077"/>
      </w:tblGrid>
      <w:tr>
        <w:trPr>
          <w:trHeight w:val="66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Жалпымәліметтерді көрсетіңіз</w:t>
            </w:r>
            <w:r>
              <w:br/>
            </w:r>
            <w:r>
              <w:rPr>
                <w:rFonts w:ascii="Times New Roman"/>
                <w:b w:val="false"/>
                <w:i w:val="false"/>
                <w:color w:val="000000"/>
                <w:sz w:val="20"/>
              </w:rPr>
              <w:t>
</w:t>
            </w:r>
            <w:r>
              <w:rPr>
                <w:rFonts w:ascii="Times New Roman"/>
                <w:b w:val="false"/>
                <w:i w:val="false"/>
                <w:color w:val="000000"/>
                <w:sz w:val="20"/>
              </w:rPr>
              <w:t>Укажите общие сведения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атауы</w:t>
            </w:r>
            <w:r>
              <w:br/>
            </w:r>
            <w:r>
              <w:rPr>
                <w:rFonts w:ascii="Times New Roman"/>
                <w:b w:val="false"/>
                <w:i w:val="false"/>
                <w:color w:val="000000"/>
                <w:sz w:val="20"/>
              </w:rPr>
              <w:t>
</w:t>
            </w:r>
            <w:r>
              <w:rPr>
                <w:rFonts w:ascii="Times New Roman"/>
                <w:b w:val="false"/>
                <w:i w:val="false"/>
                <w:color w:val="000000"/>
                <w:sz w:val="20"/>
              </w:rPr>
              <w:t xml:space="preserve">Наименование объекта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орналасқан жері (облыс, қала,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 (область, город, район)</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Объекттің сәйкестендірме коды (статистика органының қызметкері толтырады)</w:t>
            </w:r>
            <w:r>
              <w:rPr>
                <w:rFonts w:ascii="Times New Roman"/>
                <w:b w:val="false"/>
                <w:i w:val="false"/>
                <w:color w:val="000000"/>
                <w:sz w:val="20"/>
              </w:rPr>
              <w:t>Идентификационный код объекта</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«Объектілер түрінің анықтамалығына» сәйкес объект түрінің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 xml:space="preserve">Код вида объекта согласно «Справочнику видов объектов» </w:t>
            </w:r>
            <w:r>
              <w:rPr>
                <w:rFonts w:ascii="Times New Roman"/>
                <w:b w:val="false"/>
                <w:i w:val="false"/>
                <w:color w:val="000000"/>
                <w:sz w:val="20"/>
              </w:rPr>
              <w:t>(заполняется работником органа статистики)</w:t>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Құрылыстың жеткен деңгейі туралы ақпарат</w:t>
            </w:r>
            <w:r>
              <w:br/>
            </w:r>
            <w:r>
              <w:rPr>
                <w:rFonts w:ascii="Times New Roman"/>
                <w:b w:val="false"/>
                <w:i w:val="false"/>
                <w:color w:val="000000"/>
                <w:sz w:val="20"/>
              </w:rPr>
              <w:t>
</w:t>
            </w:r>
            <w:r>
              <w:rPr>
                <w:rFonts w:ascii="Times New Roman"/>
                <w:b w:val="false"/>
                <w:i w:val="false"/>
                <w:color w:val="000000"/>
                <w:sz w:val="20"/>
              </w:rPr>
              <w:t>Информация о достигнутом уровне строительства</w:t>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 Объект пайдалануға берілді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Объект введен в эксплуатацию</w:t>
            </w:r>
            <w:r>
              <w:br/>
            </w:r>
            <w:r>
              <w:rPr>
                <w:rFonts w:ascii="Times New Roman"/>
                <w:b w:val="false"/>
                <w:i w:val="false"/>
                <w:color w:val="000000"/>
                <w:sz w:val="20"/>
              </w:rPr>
              <w:t>
</w:t>
            </w:r>
            <w:r>
              <w:rPr>
                <w:rFonts w:ascii="Times New Roman"/>
                <w:b w:val="false"/>
                <w:i w:val="false"/>
                <w:color w:val="000000"/>
                <w:sz w:val="20"/>
              </w:rPr>
              <w:t xml:space="preserve">а) </w:t>
            </w:r>
            <w:r>
              <w:rPr>
                <w:rFonts w:ascii="Times New Roman"/>
                <w:b/>
                <w:i w:val="false"/>
                <w:color w:val="000000"/>
                <w:sz w:val="20"/>
              </w:rPr>
              <w:t>иә</w:t>
            </w:r>
            <w:r>
              <w:rPr>
                <w:rFonts w:ascii="Times New Roman"/>
                <w:b w:val="false"/>
                <w:i w:val="false"/>
                <w:color w:val="000000"/>
                <w:sz w:val="20"/>
              </w:rPr>
              <w:t>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r>
              <w:rPr>
                <w:rFonts w:ascii="Times New Roman"/>
                <w:b w:val="false"/>
                <w:i w:val="false"/>
                <w:color w:val="000000"/>
                <w:sz w:val="20"/>
              </w:rPr>
              <w:t xml:space="preserve">         б) </w:t>
            </w:r>
            <w:r>
              <w:rPr>
                <w:rFonts w:ascii="Times New Roman"/>
                <w:b/>
                <w:i w:val="false"/>
                <w:color w:val="000000"/>
                <w:sz w:val="20"/>
              </w:rPr>
              <w:t xml:space="preserve">жоқ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да             нет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37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«Иә» деп жауап берген жағдайда, объектінің пайдалануға берілген күнін көрсетіңіз</w:t>
            </w:r>
            <w:r>
              <w:br/>
            </w:r>
            <w:r>
              <w:rPr>
                <w:rFonts w:ascii="Times New Roman"/>
                <w:b w:val="false"/>
                <w:i w:val="false"/>
                <w:color w:val="000000"/>
                <w:sz w:val="20"/>
              </w:rPr>
              <w:t>
</w:t>
            </w:r>
            <w:r>
              <w:rPr>
                <w:rFonts w:ascii="Times New Roman"/>
                <w:b w:val="false"/>
                <w:i w:val="false"/>
                <w:color w:val="000000"/>
                <w:sz w:val="20"/>
              </w:rPr>
              <w:t>При условии ответа «да», укажите дату ввода объекта в эксплуатацию</w:t>
            </w:r>
            <w:r>
              <w:br/>
            </w:r>
            <w:r>
              <w:rPr>
                <w:rFonts w:ascii="Times New Roman"/>
                <w:b w:val="false"/>
                <w:i w:val="false"/>
                <w:color w:val="000000"/>
                <w:sz w:val="20"/>
              </w:rPr>
              <w:t>
</w:t>
            </w:r>
            <w:r>
              <w:rPr>
                <w:rFonts w:ascii="Times New Roman"/>
                <w:b/>
                <w:i w:val="false"/>
                <w:color w:val="000000"/>
                <w:sz w:val="20"/>
              </w:rPr>
              <w:t>«Жоқ» деп жауап берген жағдайда, тиісті ұяшыққа «v» белгісін қойыңыз.</w:t>
            </w:r>
            <w:r>
              <w:br/>
            </w:r>
            <w:r>
              <w:rPr>
                <w:rFonts w:ascii="Times New Roman"/>
                <w:b w:val="false"/>
                <w:i w:val="false"/>
                <w:color w:val="000000"/>
                <w:sz w:val="20"/>
              </w:rPr>
              <w:t>
</w:t>
            </w:r>
            <w:r>
              <w:rPr>
                <w:rFonts w:ascii="Times New Roman"/>
                <w:b w:val="false"/>
                <w:i w:val="false"/>
                <w:color w:val="000000"/>
                <w:sz w:val="20"/>
              </w:rPr>
              <w:t xml:space="preserve">При условии ответа «нет», поставьте отметку </w:t>
            </w:r>
            <w:r>
              <w:rPr>
                <w:rFonts w:ascii="Times New Roman"/>
                <w:b/>
                <w:i w:val="false"/>
                <w:color w:val="000000"/>
                <w:sz w:val="20"/>
              </w:rPr>
              <w:t>«v»</w:t>
            </w:r>
            <w:r>
              <w:rPr>
                <w:rFonts w:ascii="Times New Roman"/>
                <w:b w:val="false"/>
                <w:i w:val="false"/>
                <w:color w:val="000000"/>
                <w:sz w:val="20"/>
              </w:rPr>
              <w:t xml:space="preserve"> в соответствующей ячейке.</w:t>
            </w:r>
            <w:r>
              <w:br/>
            </w:r>
            <w:r>
              <w:rPr>
                <w:rFonts w:ascii="Times New Roman"/>
                <w:b w:val="false"/>
                <w:i w:val="false"/>
                <w:color w:val="000000"/>
                <w:sz w:val="20"/>
              </w:rPr>
              <w:t>
</w:t>
            </w:r>
            <w:r>
              <w:rPr>
                <w:rFonts w:ascii="Times New Roman"/>
                <w:b/>
                <w:i w:val="false"/>
                <w:color w:val="000000"/>
                <w:sz w:val="20"/>
              </w:rPr>
              <w:t>2.2 Құрылыс әлі басталған жоқ</w:t>
            </w:r>
            <w:r>
              <w:br/>
            </w:r>
            <w:r>
              <w:rPr>
                <w:rFonts w:ascii="Times New Roman"/>
                <w:b w:val="false"/>
                <w:i w:val="false"/>
                <w:color w:val="000000"/>
                <w:sz w:val="20"/>
              </w:rPr>
              <w:t>
</w:t>
            </w:r>
            <w:r>
              <w:rPr>
                <w:rFonts w:ascii="Times New Roman"/>
                <w:b w:val="false"/>
                <w:i w:val="false"/>
                <w:color w:val="000000"/>
                <w:sz w:val="20"/>
              </w:rPr>
              <w:t>Строительство не начато</w:t>
            </w:r>
            <w:r>
              <w:br/>
            </w:r>
            <w:r>
              <w:rPr>
                <w:rFonts w:ascii="Times New Roman"/>
                <w:b w:val="false"/>
                <w:i w:val="false"/>
                <w:color w:val="000000"/>
                <w:sz w:val="20"/>
              </w:rPr>
              <w:t>
</w:t>
            </w:r>
            <w:r>
              <w:rPr>
                <w:rFonts w:ascii="Times New Roman"/>
                <w:b/>
                <w:i w:val="false"/>
                <w:color w:val="000000"/>
                <w:sz w:val="20"/>
              </w:rPr>
              <w:t>2.3 Құрылыс басталды</w:t>
            </w:r>
            <w:r>
              <w:br/>
            </w:r>
            <w:r>
              <w:rPr>
                <w:rFonts w:ascii="Times New Roman"/>
                <w:b w:val="false"/>
                <w:i w:val="false"/>
                <w:color w:val="000000"/>
                <w:sz w:val="20"/>
              </w:rPr>
              <w:t>
</w:t>
            </w:r>
            <w:r>
              <w:rPr>
                <w:rFonts w:ascii="Times New Roman"/>
                <w:b w:val="false"/>
                <w:i w:val="false"/>
                <w:color w:val="000000"/>
                <w:sz w:val="20"/>
              </w:rPr>
              <w:t>Строительство начато 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2.4 Құрылыс уақытша тоқтатылған</w:t>
            </w:r>
            <w:r>
              <w:br/>
            </w:r>
            <w:r>
              <w:rPr>
                <w:rFonts w:ascii="Times New Roman"/>
                <w:b w:val="false"/>
                <w:i w:val="false"/>
                <w:color w:val="000000"/>
                <w:sz w:val="20"/>
              </w:rPr>
              <w:t>
</w:t>
            </w:r>
            <w:r>
              <w:rPr>
                <w:rFonts w:ascii="Times New Roman"/>
                <w:b w:val="false"/>
                <w:i w:val="false"/>
                <w:color w:val="000000"/>
                <w:sz w:val="20"/>
              </w:rPr>
              <w:t>Строительство временно приостановлено 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2.5 Құрылыс тоқтатылып қойылған</w:t>
            </w:r>
            <w:r>
              <w:br/>
            </w:r>
            <w:r>
              <w:rPr>
                <w:rFonts w:ascii="Times New Roman"/>
                <w:b w:val="false"/>
                <w:i w:val="false"/>
                <w:color w:val="000000"/>
                <w:sz w:val="20"/>
              </w:rPr>
              <w:t>
</w:t>
            </w:r>
            <w:r>
              <w:rPr>
                <w:rFonts w:ascii="Times New Roman"/>
                <w:b w:val="false"/>
                <w:i w:val="false"/>
                <w:color w:val="000000"/>
                <w:sz w:val="20"/>
              </w:rPr>
              <w:t>Строительство законсервировано 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2.6 Рұқсат беру жойылған</w:t>
            </w:r>
            <w:r>
              <w:br/>
            </w:r>
            <w:r>
              <w:rPr>
                <w:rFonts w:ascii="Times New Roman"/>
                <w:b w:val="false"/>
                <w:i w:val="false"/>
                <w:color w:val="000000"/>
                <w:sz w:val="20"/>
              </w:rPr>
              <w:t>
</w:t>
            </w:r>
            <w:r>
              <w:rPr>
                <w:rFonts w:ascii="Times New Roman"/>
                <w:b w:val="false"/>
                <w:i w:val="false"/>
                <w:color w:val="000000"/>
                <w:sz w:val="20"/>
              </w:rPr>
              <w:t>Разрешение отменено _</w:t>
            </w:r>
            <w:r>
              <w:br/>
            </w:r>
            <w:r>
              <w:rPr>
                <w:rFonts w:ascii="Times New Roman"/>
                <w:b w:val="false"/>
                <w:i w:val="false"/>
                <w:color w:val="000000"/>
                <w:sz w:val="20"/>
              </w:rPr>
              <w:t>
</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2.7 Аяқталмаған құрылыс объектісі сатылған</w:t>
            </w:r>
            <w:r>
              <w:br/>
            </w:r>
            <w:r>
              <w:rPr>
                <w:rFonts w:ascii="Times New Roman"/>
                <w:b w:val="false"/>
                <w:i w:val="false"/>
                <w:color w:val="000000"/>
                <w:sz w:val="20"/>
              </w:rPr>
              <w:t>
</w:t>
            </w:r>
            <w:r>
              <w:rPr>
                <w:rFonts w:ascii="Times New Roman"/>
                <w:b w:val="false"/>
                <w:i w:val="false"/>
                <w:color w:val="000000"/>
                <w:sz w:val="20"/>
              </w:rPr>
              <w:t>Объект незавершенного строительства продан _</w:t>
            </w:r>
            <w:r>
              <w:br/>
            </w:r>
            <w:r>
              <w:rPr>
                <w:rFonts w:ascii="Times New Roman"/>
                <w:b w:val="false"/>
                <w:i w:val="false"/>
                <w:color w:val="000000"/>
                <w:sz w:val="20"/>
              </w:rPr>
              <w:t>
</w:t>
            </w:r>
            <w:r>
              <w:rPr>
                <w:rFonts w:ascii="Times New Roman"/>
                <w:b w:val="false"/>
                <w:i w:val="false"/>
                <w:color w:val="000000"/>
                <w:sz w:val="20"/>
              </w:rPr>
              <w:t>                                          |_|</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 _ _ _ _ _ _ _</w:t>
            </w:r>
            <w:r>
              <w:br/>
            </w:r>
            <w:r>
              <w:rPr>
                <w:rFonts w:ascii="Times New Roman"/>
                <w:b w:val="false"/>
                <w:i w:val="false"/>
                <w:color w:val="000000"/>
                <w:sz w:val="20"/>
              </w:rPr>
              <w:t>
</w:t>
            </w:r>
            <w:r>
              <w:rPr>
                <w:rFonts w:ascii="Times New Roman"/>
                <w:b w:val="false"/>
                <w:i w:val="false"/>
                <w:color w:val="000000"/>
                <w:sz w:val="20"/>
              </w:rPr>
              <w:t xml:space="preserve">|_|_|_|_|_|_|_|_| </w:t>
            </w:r>
          </w:p>
          <w:p>
            <w:pPr>
              <w:spacing w:after="20"/>
              <w:ind w:left="20"/>
              <w:jc w:val="both"/>
            </w:pPr>
            <w:r>
              <w:rPr>
                <w:rFonts w:ascii="Times New Roman"/>
                <w:b/>
                <w:i w:val="false"/>
                <w:color w:val="000000"/>
                <w:sz w:val="20"/>
              </w:rPr>
              <w:t>Күні, айы, жылы</w:t>
            </w:r>
            <w:r>
              <w:rPr>
                <w:rFonts w:ascii="Times New Roman"/>
                <w:b w:val="false"/>
                <w:i w:val="false"/>
                <w:color w:val="000000"/>
                <w:sz w:val="20"/>
              </w:rPr>
              <w:t>Число, месяц, год</w:t>
            </w:r>
          </w:p>
        </w:tc>
      </w:tr>
    </w:tbl>
    <w:p>
      <w:pPr>
        <w:spacing w:after="0"/>
        <w:ind w:left="0"/>
        <w:jc w:val="both"/>
      </w:pPr>
      <w:r>
        <w:rPr>
          <w:rFonts w:ascii="Times New Roman"/>
          <w:b/>
          <w:i w:val="false"/>
          <w:color w:val="000000"/>
          <w:sz w:val="28"/>
        </w:rPr>
        <w:t>Атауы                                Мекен-жайы</w:t>
      </w:r>
      <w:r>
        <w:rPr>
          <w:rFonts w:ascii="Times New Roman"/>
          <w:b w:val="false"/>
          <w:i w:val="false"/>
          <w:color w:val="000000"/>
          <w:sz w:val="28"/>
        </w:rPr>
        <w:t>Наименование_____________________        Адрес_______________________</w:t>
      </w:r>
      <w:r>
        <w:br/>
      </w:r>
      <w:r>
        <w:rPr>
          <w:rFonts w:ascii="Times New Roman"/>
          <w:b w:val="false"/>
          <w:i w:val="false"/>
          <w:color w:val="000000"/>
          <w:sz w:val="28"/>
        </w:rPr>
        <w:t>
            _____________________        Тел.:_______________________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Тел.________________</w:t>
      </w:r>
    </w:p>
    <w:p>
      <w:pPr>
        <w:spacing w:after="0"/>
        <w:ind w:left="0"/>
        <w:jc w:val="both"/>
      </w:pPr>
      <w:r>
        <w:rPr>
          <w:rFonts w:ascii="Times New Roman"/>
          <w:b/>
          <w:i w:val="false"/>
          <w:color w:val="000000"/>
          <w:sz w:val="28"/>
        </w:rPr>
        <w:t>Басшы                               (Аты-жөні,тегі, қолы)</w:t>
      </w:r>
      <w:r>
        <w:rPr>
          <w:rFonts w:ascii="Times New Roman"/>
          <w:b w:val="false"/>
          <w:i w:val="false"/>
          <w:color w:val="000000"/>
          <w:sz w:val="28"/>
        </w:rPr>
        <w:t>Руководитель____________________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бухгалтер_______________        (Ф.И.О., подпись)____________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272" w:id="49"/>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230 бұйрығына 22-қосымша   </w:t>
      </w:r>
    </w:p>
    <w:bookmarkEnd w:id="49"/>
    <w:bookmarkStart w:name="z273" w:id="50"/>
    <w:p>
      <w:pPr>
        <w:spacing w:after="0"/>
        <w:ind w:left="0"/>
        <w:jc w:val="left"/>
      </w:pPr>
      <w:r>
        <w:rPr>
          <w:rFonts w:ascii="Times New Roman"/>
          <w:b/>
          <w:i w:val="false"/>
          <w:color w:val="000000"/>
        </w:rPr>
        <w:t xml:space="preserve"> 
«Берілген рұқсаттар бойынша құрылыс барысын және объектілерді пайдалануға беруді зерттеу сауалдамасы» (коды 0472104, индексі F-004, кезеңділігі жылдық) жалпымемлекеттік статистикалық байқаудың статистикалық нысанын толтыру жөніндегі нұсқаулық</w:t>
      </w:r>
    </w:p>
    <w:bookmarkEnd w:id="50"/>
    <w:bookmarkStart w:name="z274" w:id="5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«Берілген рұқсаттар бойынша құрылыс барысын және объектілерді пайдалануға беруді зерттеу сауалдамасы» (коды 0472104, индексі F-004, кезеңділігі жылдық)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Құрылыс жүргізуге рұқсат – қала құрылысы нормативтерінің, бекітілген қала құрылысы құжаттары талаптарының орындалуын бақылау, сондай-ақ қоршаған табиғи ортаға зиян келтірудің алдын алу мақсатында тапсырыс берушіге (құрылыс салушыға) Қазақстан Республикасының атқарушы органдары беретін сәулеттік жобаны іске асырудың негізі;</w:t>
      </w:r>
      <w:r>
        <w:br/>
      </w:r>
      <w:r>
        <w:rPr>
          <w:rFonts w:ascii="Times New Roman"/>
          <w:b w:val="false"/>
          <w:i w:val="false"/>
          <w:color w:val="000000"/>
          <w:sz w:val="28"/>
        </w:rPr>
        <w:t>
</w:t>
      </w:r>
      <w:r>
        <w:rPr>
          <w:rFonts w:ascii="Times New Roman"/>
          <w:b w:val="false"/>
          <w:i w:val="false"/>
          <w:color w:val="000000"/>
          <w:sz w:val="28"/>
        </w:rPr>
        <w:t>
      2) Құрылыс объекті – құрылысына (қайта құрылуына, кеңейтілуіне) дербес объектілік смета құрастырылатын оған тиесілі барлық жабдықтары, мүкәммалдармен, құралдары, галереялары, эстакадалары, ішкі инженерлік жүйелері және коммуникациялары бар жеке үй немесе ғимарат. Жекелеген құрылыс объектілері сондай-ақ жұмыстардың басқа түрлері де болады (көлденең жайғастыру, сыртқы инженерлік жайлар,  құрылыс алаңдарын абаттандыру);</w:t>
      </w:r>
      <w:r>
        <w:br/>
      </w:r>
      <w:r>
        <w:rPr>
          <w:rFonts w:ascii="Times New Roman"/>
          <w:b w:val="false"/>
          <w:i w:val="false"/>
          <w:color w:val="000000"/>
          <w:sz w:val="28"/>
        </w:rPr>
        <w:t>
</w:t>
      </w:r>
      <w:r>
        <w:rPr>
          <w:rFonts w:ascii="Times New Roman"/>
          <w:b w:val="false"/>
          <w:i w:val="false"/>
          <w:color w:val="000000"/>
          <w:sz w:val="28"/>
        </w:rPr>
        <w:t>
      3) Салынып жатқан объектiлердi консервациялау - құрылысы аяқталмаған объект конструкцияларының, материалдары мен жабдықтарының оны салудың уақытша тоқтатылуы кезеңiнде сақталуы мен сапалық сипаттамаларын қамтамасыз ету жөнiндегi шаралар кешенi.</w:t>
      </w:r>
      <w:r>
        <w:br/>
      </w:r>
      <w:r>
        <w:rPr>
          <w:rFonts w:ascii="Times New Roman"/>
          <w:b w:val="false"/>
          <w:i w:val="false"/>
          <w:color w:val="000000"/>
          <w:sz w:val="28"/>
        </w:rPr>
        <w:t>
</w:t>
      </w:r>
      <w:r>
        <w:rPr>
          <w:rFonts w:ascii="Times New Roman"/>
          <w:b w:val="false"/>
          <w:i w:val="false"/>
          <w:color w:val="000000"/>
          <w:sz w:val="28"/>
        </w:rPr>
        <w:t>
      3. Құрылысқа берілген рұқсат бойынша объектілер туралы деректер сауалнаманы толтыру үшін негіздеме болып табылады.</w:t>
      </w:r>
      <w:r>
        <w:br/>
      </w:r>
      <w:r>
        <w:rPr>
          <w:rFonts w:ascii="Times New Roman"/>
          <w:b w:val="false"/>
          <w:i w:val="false"/>
          <w:color w:val="000000"/>
          <w:sz w:val="28"/>
        </w:rPr>
        <w:t>
      Әрбір рұқсат алынған объектіге жеке сауалдама толтырылуы тиіс.</w:t>
      </w:r>
      <w:r>
        <w:br/>
      </w:r>
      <w:r>
        <w:rPr>
          <w:rFonts w:ascii="Times New Roman"/>
          <w:b w:val="false"/>
          <w:i w:val="false"/>
          <w:color w:val="000000"/>
          <w:sz w:val="28"/>
        </w:rPr>
        <w:t>
      «Объектің сәйкестендірме коды» және «объект түрінің кодын» статистика органының қызметкері толтырады.</w:t>
      </w:r>
      <w:r>
        <w:br/>
      </w:r>
      <w:r>
        <w:rPr>
          <w:rFonts w:ascii="Times New Roman"/>
          <w:b w:val="false"/>
          <w:i w:val="false"/>
          <w:color w:val="000000"/>
          <w:sz w:val="28"/>
        </w:rPr>
        <w:t>
      Толтырылатын ұяшықтарда «V» белгісі қойылады.</w:t>
      </w:r>
      <w:r>
        <w:br/>
      </w:r>
      <w:r>
        <w:rPr>
          <w:rFonts w:ascii="Times New Roman"/>
          <w:b w:val="false"/>
          <w:i w:val="false"/>
          <w:color w:val="000000"/>
          <w:sz w:val="28"/>
        </w:rPr>
        <w:t>
      Ескерту: заңды тұлғада және (немесе) оның құрылымдық және оқшауланған бөлімшелерінде БСН коды болмаған жағдайда, ҚҰЖЖ коды толтырылады.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