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e746" w14:textId="6bbe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4 тоқсанына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2010 жылғы 30 қыркүйектегі N 327-ө Бұйрығы. Қазақстан Республикасы Әділет министрлігінде 2010 жылғы 30 қыркүйектегі Нормативтік құқықтық кесімдерді мемлекеттік тіркеудің тізіліміне N 6514 болып енгізілді. Күші жойылды - Қазақстан Республикасы Еңбек және халықты әлеуметтік қорғау министрінің 2010 жылғы 29 желтоқсандағы № 435-ө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Еңбек және халықты әлеуметтік қорғау министрінің 2010.12.29 </w:t>
      </w:r>
      <w:r>
        <w:rPr>
          <w:rFonts w:ascii="Times New Roman"/>
          <w:b w:val="false"/>
          <w:i w:val="false"/>
          <w:color w:val="ff0000"/>
          <w:sz w:val="28"/>
        </w:rPr>
        <w:t>№ 435-ө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«Кедейлік шегін анықтау тәртібі туралы» Қазақстан Республикасы Үкіметінің 2000 жылғы 8 сәуірдегі № 537 қаулысымен бекітілген кедейлік шегін анықтау ережесінің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бойынша 2010 жылдың 4 тоқсанына арналған кедейлік шегі Қазақстан Республикасының Статистика агенттігі өткен тоқсанға есептеген </w:t>
      </w:r>
      <w:r>
        <w:rPr>
          <w:rFonts w:ascii="Times New Roman"/>
          <w:b w:val="false"/>
          <w:i w:val="false"/>
          <w:color w:val="000000"/>
          <w:sz w:val="28"/>
        </w:rPr>
        <w:t>ең төменгі күнкөріс деңгейінің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40 проценті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әлеуметтік қорғау министрінің «2010 жылғы 3 тоқсанға арналған кедейшілік шегін анықтау туралы» 2010 жылғы 30 маусымдағы № 233-ө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6318 тіркелген, Қазақстан Республикасының орталық атқарушы және өзге де орталық мемлекеттік органдарының 2010 жылғы № 10 актілер жинағында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және әлеуметтік қызметтер департаменті (Қ.А. Манабаева) осы бұйрықты: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Қазақстан Республикасы Әділет министрлігінде мемлекеттік тіркелуді және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облыстық, Астана және Алматы қалаларының жұмыспен қамтуды үйлестіру және әлеуметтік бағдарламалар басқармасына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Еңбек және халықты әлеуметтік қорғау вице-министрі Ә.Б. Нүсіповаға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бастап күшiне енедi және 2010 жылдың 1 қазанынан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