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e891" w14:textId="c14e8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тұлғалардың ерекше қорғалатын табиғи аумақтарды пайдалану ережесін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2010 жылғы 1 қыркүйектегі N 554 Бұйрығы. Қазақстан Республикасының Әділет министрлігінде 2010 жылғы 6 қазанда Нормативтік құқықтық кесімдерді мемлекеттік тіркеудің тізіліміне N 6521 болып енгізілді.</w:t>
      </w:r>
    </w:p>
    <w:p>
      <w:pPr>
        <w:spacing w:after="0"/>
        <w:ind w:left="0"/>
        <w:jc w:val="both"/>
      </w:pPr>
      <w:bookmarkStart w:name="z1" w:id="0"/>
      <w:r>
        <w:rPr>
          <w:rFonts w:ascii="Times New Roman"/>
          <w:b w:val="false"/>
          <w:i w:val="false"/>
          <w:color w:val="000000"/>
          <w:sz w:val="28"/>
        </w:rPr>
        <w:t xml:space="preserve">
      "Ерекше қорғалатын табиғи аумақтар туралы Қазақстан Республикасының" 2006 жылғы 7 шілдедегі Заңының 12-бабының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Жеке тұлғалардың ерекше қорғалатын табиғи аумақтарды пайдалану ережесі бекітілсін.</w:t>
      </w:r>
    </w:p>
    <w:bookmarkEnd w:id="1"/>
    <w:bookmarkStart w:name="z3" w:id="2"/>
    <w:p>
      <w:pPr>
        <w:spacing w:after="0"/>
        <w:ind w:left="0"/>
        <w:jc w:val="both"/>
      </w:pPr>
      <w:r>
        <w:rPr>
          <w:rFonts w:ascii="Times New Roman"/>
          <w:b w:val="false"/>
          <w:i w:val="false"/>
          <w:color w:val="000000"/>
          <w:sz w:val="28"/>
        </w:rPr>
        <w:t xml:space="preserve">
      2. "Жеке тұлғалардың ерекше қорғалатын табиғи аумақтарды пайдалану ережесін бекіту туралы" Қазақстан Республикасы Ауыл шаруашылығы министрлігі Орман және аңшылық шаруашылығы комитетінің төрағасының 2007 жылғы 9 ақпандағы № 54 </w:t>
      </w:r>
      <w:r>
        <w:rPr>
          <w:rFonts w:ascii="Times New Roman"/>
          <w:b w:val="false"/>
          <w:i w:val="false"/>
          <w:color w:val="000000"/>
          <w:sz w:val="28"/>
        </w:rPr>
        <w:t>бұйрығының</w:t>
      </w:r>
      <w:r>
        <w:rPr>
          <w:rFonts w:ascii="Times New Roman"/>
          <w:b w:val="false"/>
          <w:i w:val="false"/>
          <w:color w:val="000000"/>
          <w:sz w:val="28"/>
        </w:rPr>
        <w:t xml:space="preserve"> (Нормативтiк құқықтық актілерді мемлекеттiк тiркеу тiзiлiмiнде 4563 нөмірмен тіркелген, "Заң газетінде" 2007 жылғы 3 тамызда № 118 (1321))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Ауыл шаруашылығы министрлігі Табиғат ресурстарын пайдалану стратегиясы департаменті Қазақстан Республикасы (Омаров Ж. Ы.) осы бұйрықтың Қазақстан Республикасы Әділет министрлігінде тіркелуін қамтамасыз етсін.</w:t>
      </w:r>
    </w:p>
    <w:bookmarkEnd w:id="3"/>
    <w:bookmarkStart w:name="z5" w:id="4"/>
    <w:p>
      <w:pPr>
        <w:spacing w:after="0"/>
        <w:ind w:left="0"/>
        <w:jc w:val="both"/>
      </w:pPr>
      <w:r>
        <w:rPr>
          <w:rFonts w:ascii="Times New Roman"/>
          <w:b w:val="false"/>
          <w:i w:val="false"/>
          <w:color w:val="000000"/>
          <w:sz w:val="28"/>
        </w:rPr>
        <w:t>
      4. Осы бұйрық алғаш рет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Аман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министірінің м.а.</w:t>
            </w:r>
            <w:r>
              <w:br/>
            </w:r>
            <w:r>
              <w:rPr>
                <w:rFonts w:ascii="Times New Roman"/>
                <w:b w:val="false"/>
                <w:i w:val="false"/>
                <w:color w:val="000000"/>
                <w:sz w:val="20"/>
              </w:rPr>
              <w:t>2010 жылғы 1 қыркүйектегі № 554</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Жеке тұлғалардың ерекше қорғалатын табиғи</w:t>
      </w:r>
      <w:r>
        <w:br/>
      </w:r>
      <w:r>
        <w:rPr>
          <w:rFonts w:ascii="Times New Roman"/>
          <w:b/>
          <w:i w:val="false"/>
          <w:color w:val="000000"/>
        </w:rPr>
        <w:t>аумақтарды пайдалану ережесі</w:t>
      </w:r>
      <w:r>
        <w:br/>
      </w:r>
      <w:r>
        <w:rPr>
          <w:rFonts w:ascii="Times New Roman"/>
          <w:b/>
          <w:i w:val="false"/>
          <w:color w:val="000000"/>
        </w:rPr>
        <w:t>1. Жалпы ережелер</w:t>
      </w:r>
    </w:p>
    <w:bookmarkEnd w:id="5"/>
    <w:bookmarkStart w:name="z8" w:id="6"/>
    <w:p>
      <w:pPr>
        <w:spacing w:after="0"/>
        <w:ind w:left="0"/>
        <w:jc w:val="both"/>
      </w:pPr>
      <w:r>
        <w:rPr>
          <w:rFonts w:ascii="Times New Roman"/>
          <w:b w:val="false"/>
          <w:i w:val="false"/>
          <w:color w:val="000000"/>
          <w:sz w:val="28"/>
        </w:rPr>
        <w:t xml:space="preserve">
      1. Осы Жеке тұлғалардың ерекше қорғалатын табиғи аумақтарды пайдалану ережесі "Ерекше қорғалатын табиғи аумақтар туралы" 2006 жылғы 7 шілдедегі Қазақстан Республикасы Заңының 12-бабының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Заң) сәйкес әзірленді және жеке тұлғалардың ерекше қорғалатын табиғи аумақтардың табиғи ресурстарын пайдалануы мақсатында оларды пайдалану тәртібін айқындайды.</w:t>
      </w:r>
    </w:p>
    <w:bookmarkEnd w:id="6"/>
    <w:bookmarkStart w:name="z9" w:id="7"/>
    <w:p>
      <w:pPr>
        <w:spacing w:after="0"/>
        <w:ind w:left="0"/>
        <w:jc w:val="both"/>
      </w:pPr>
      <w:r>
        <w:rPr>
          <w:rFonts w:ascii="Times New Roman"/>
          <w:b w:val="false"/>
          <w:i w:val="false"/>
          <w:color w:val="000000"/>
          <w:sz w:val="28"/>
        </w:rPr>
        <w:t>
      2. Осы Ереже республикалық және жергілікті маңызы бар ерекше қорғалатын табиғи аумақтарға қолданылады.</w:t>
      </w:r>
    </w:p>
    <w:bookmarkEnd w:id="7"/>
    <w:bookmarkStart w:name="z10" w:id="8"/>
    <w:p>
      <w:pPr>
        <w:spacing w:after="0"/>
        <w:ind w:left="0"/>
        <w:jc w:val="both"/>
      </w:pPr>
      <w:r>
        <w:rPr>
          <w:rFonts w:ascii="Times New Roman"/>
          <w:b w:val="false"/>
          <w:i w:val="false"/>
          <w:color w:val="000000"/>
          <w:sz w:val="28"/>
        </w:rPr>
        <w:t>
      3. Жеке тұлғалардың ерекше қорғалатын табиғи аумақтардың табиғи ресурстарын пайдалануына белгіленген күзет режиміне байланысты:</w:t>
      </w:r>
    </w:p>
    <w:bookmarkEnd w:id="8"/>
    <w:p>
      <w:pPr>
        <w:spacing w:after="0"/>
        <w:ind w:left="0"/>
        <w:jc w:val="both"/>
      </w:pPr>
      <w:r>
        <w:rPr>
          <w:rFonts w:ascii="Times New Roman"/>
          <w:b w:val="false"/>
          <w:i w:val="false"/>
          <w:color w:val="000000"/>
          <w:sz w:val="28"/>
        </w:rPr>
        <w:t>
      1) әуесқойлық (спорттық) балық аулау;</w:t>
      </w:r>
    </w:p>
    <w:p>
      <w:pPr>
        <w:spacing w:after="0"/>
        <w:ind w:left="0"/>
        <w:jc w:val="both"/>
      </w:pPr>
      <w:r>
        <w:rPr>
          <w:rFonts w:ascii="Times New Roman"/>
          <w:b w:val="false"/>
          <w:i w:val="false"/>
          <w:color w:val="000000"/>
          <w:sz w:val="28"/>
        </w:rPr>
        <w:t>
      2) қорықтың күзет режимі бар орындарын қоспағанда, осы үшін арнайы бөлінген жерлерде жанама орман пайдалануды (жабайы жемістерді, жидектерді, саңырауқұлақтарды, дәрі-дәрмектік шөптерді әуесқойлық мақсатта жинау, ара ұялары мен омарталар орналастыру, марал өсіру, бақ шаруашылығы);</w:t>
      </w:r>
    </w:p>
    <w:p>
      <w:pPr>
        <w:spacing w:after="0"/>
        <w:ind w:left="0"/>
        <w:jc w:val="both"/>
      </w:pPr>
      <w:r>
        <w:rPr>
          <w:rFonts w:ascii="Times New Roman"/>
          <w:b w:val="false"/>
          <w:i w:val="false"/>
          <w:color w:val="000000"/>
          <w:sz w:val="28"/>
        </w:rPr>
        <w:t>
      3) арнайы бөлінген учаскелерде шөп шабу мен мал жаюды жүзеге асыру мақсаттарында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геология және табиғи ресурстар министрінің 04.11.2022 </w:t>
      </w:r>
      <w:r>
        <w:rPr>
          <w:rFonts w:ascii="Times New Roman"/>
          <w:b w:val="false"/>
          <w:i w:val="false"/>
          <w:color w:val="000000"/>
          <w:sz w:val="28"/>
        </w:rPr>
        <w:t>№ 685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Жеке тұлғалардың ерекше қорғалатын табиғи аумақтарды пайдалануы Қазақстан Республикасының Салық кодексіне сәйкес ақылы негізде жүзеге асырылады.</w:t>
      </w:r>
    </w:p>
    <w:bookmarkEnd w:id="9"/>
    <w:bookmarkStart w:name="z12" w:id="10"/>
    <w:p>
      <w:pPr>
        <w:spacing w:after="0"/>
        <w:ind w:left="0"/>
        <w:jc w:val="left"/>
      </w:pPr>
      <w:r>
        <w:rPr>
          <w:rFonts w:ascii="Times New Roman"/>
          <w:b/>
          <w:i w:val="false"/>
          <w:color w:val="000000"/>
        </w:rPr>
        <w:t xml:space="preserve"> 2. Жеке тұлғалардың заңды тұлға мәртебесі бар ерекше</w:t>
      </w:r>
      <w:r>
        <w:br/>
      </w:r>
      <w:r>
        <w:rPr>
          <w:rFonts w:ascii="Times New Roman"/>
          <w:b/>
          <w:i w:val="false"/>
          <w:color w:val="000000"/>
        </w:rPr>
        <w:t>қорғалатын табиғи аумақтарды пайдалануы</w:t>
      </w:r>
    </w:p>
    <w:bookmarkEnd w:id="10"/>
    <w:bookmarkStart w:name="z13" w:id="11"/>
    <w:p>
      <w:pPr>
        <w:spacing w:after="0"/>
        <w:ind w:left="0"/>
        <w:jc w:val="both"/>
      </w:pPr>
      <w:r>
        <w:rPr>
          <w:rFonts w:ascii="Times New Roman"/>
          <w:b w:val="false"/>
          <w:i w:val="false"/>
          <w:color w:val="000000"/>
          <w:sz w:val="28"/>
        </w:rPr>
        <w:t>
      5. Жеке тұлғалардың әуесқойлық (спорттық) балық аулауға мемлекеттік ұлттық табиғи парктер мен мемлекеттік өңірлік табиғи парктердің шектеулі шаруашылық және туристік және рекреациялық қызмет аймақтарында және мемлекеттік табиғи резерваттардың буферлік аймағында жол беріледі.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геология және табиғи ресурстар министрінің 04.11.2022 </w:t>
      </w:r>
      <w:r>
        <w:rPr>
          <w:rFonts w:ascii="Times New Roman"/>
          <w:b w:val="false"/>
          <w:i w:val="false"/>
          <w:color w:val="ff0000"/>
          <w:sz w:val="28"/>
        </w:rPr>
        <w:t>№ 685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6. Мемлекеттік ұлттық табиғи парктер, мемлекеттік өңірлік парктер, мемлекеттік табиғи резерваттар аумағында шөп шабуға және мал жаюға Қазақстан Республикасының орман </w:t>
      </w:r>
      <w:r>
        <w:rPr>
          <w:rFonts w:ascii="Times New Roman"/>
          <w:b w:val="false"/>
          <w:i w:val="false"/>
          <w:color w:val="000000"/>
          <w:sz w:val="28"/>
        </w:rPr>
        <w:t>заңнамасына</w:t>
      </w:r>
      <w:r>
        <w:rPr>
          <w:rFonts w:ascii="Times New Roman"/>
          <w:b w:val="false"/>
          <w:i w:val="false"/>
          <w:color w:val="000000"/>
          <w:sz w:val="28"/>
        </w:rPr>
        <w:t xml:space="preserve"> сәйкес шектеулі шаруашылық қызмет аймақтарында ғана жол беріледі.</w:t>
      </w:r>
    </w:p>
    <w:bookmarkEnd w:id="12"/>
    <w:p>
      <w:pPr>
        <w:spacing w:after="0"/>
        <w:ind w:left="0"/>
        <w:jc w:val="both"/>
      </w:pPr>
      <w:r>
        <w:rPr>
          <w:rFonts w:ascii="Times New Roman"/>
          <w:b w:val="false"/>
          <w:i w:val="false"/>
          <w:color w:val="000000"/>
          <w:sz w:val="28"/>
        </w:rPr>
        <w:t>
      Мемлекеттік табиғи қорықтардың күзет аймақтарының аумағында биологиялық сан алуандықты ұзақ мерзiмдi сақтау мен оның берiктiгін қамтамасыз ету шеңберiндегi мал жаюға және шөп шабуға, сондай-ақ өзге де қызметке жол беріледі.</w:t>
      </w:r>
    </w:p>
    <w:bookmarkStart w:name="z15" w:id="13"/>
    <w:p>
      <w:pPr>
        <w:spacing w:after="0"/>
        <w:ind w:left="0"/>
        <w:jc w:val="both"/>
      </w:pPr>
      <w:r>
        <w:rPr>
          <w:rFonts w:ascii="Times New Roman"/>
          <w:b w:val="false"/>
          <w:i w:val="false"/>
          <w:color w:val="000000"/>
          <w:sz w:val="28"/>
        </w:rPr>
        <w:t xml:space="preserve">
      7. Қорықтың күзет режимі орындарын қоспағанда, осы үшін арнайы бөлінген жерлерде жанама орман пайдалану (жабайы жемістерді, жидектерді, саңырауқұлақтарды, дәрі-дәрмектік шөптерді әуесқойлық мақсатта жинау, ара ұялары мен омарталар орналастыру) Қазақстан Республикасының орман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13"/>
    <w:bookmarkStart w:name="z16" w:id="14"/>
    <w:p>
      <w:pPr>
        <w:spacing w:after="0"/>
        <w:ind w:left="0"/>
        <w:jc w:val="left"/>
      </w:pPr>
      <w:r>
        <w:rPr>
          <w:rFonts w:ascii="Times New Roman"/>
          <w:b/>
          <w:i w:val="false"/>
          <w:color w:val="000000"/>
        </w:rPr>
        <w:t xml:space="preserve"> 3. Жеке тұлғалардың заңды тұлға мәртебесі жоқ ерекше</w:t>
      </w:r>
      <w:r>
        <w:br/>
      </w:r>
      <w:r>
        <w:rPr>
          <w:rFonts w:ascii="Times New Roman"/>
          <w:b/>
          <w:i w:val="false"/>
          <w:color w:val="000000"/>
        </w:rPr>
        <w:t>қорғалатын табиғи аумақтарды пайдалануы</w:t>
      </w:r>
    </w:p>
    <w:bookmarkEnd w:id="14"/>
    <w:bookmarkStart w:name="z17" w:id="15"/>
    <w:p>
      <w:pPr>
        <w:spacing w:after="0"/>
        <w:ind w:left="0"/>
        <w:jc w:val="both"/>
      </w:pPr>
      <w:r>
        <w:rPr>
          <w:rFonts w:ascii="Times New Roman"/>
          <w:b w:val="false"/>
          <w:i w:val="false"/>
          <w:color w:val="000000"/>
          <w:sz w:val="28"/>
        </w:rPr>
        <w:t>
      8. Жеке тұлғалардың мемлекеттік қорық аймақтары мен мемлекеттік табиғи қаумалдардың аумағын пайдалануы:</w:t>
      </w:r>
    </w:p>
    <w:bookmarkEnd w:id="15"/>
    <w:p>
      <w:pPr>
        <w:spacing w:after="0"/>
        <w:ind w:left="0"/>
        <w:jc w:val="both"/>
      </w:pPr>
      <w:r>
        <w:rPr>
          <w:rFonts w:ascii="Times New Roman"/>
          <w:b w:val="false"/>
          <w:i w:val="false"/>
          <w:color w:val="000000"/>
          <w:sz w:val="28"/>
        </w:rPr>
        <w:t xml:space="preserve">
      1) Заңының </w:t>
      </w:r>
      <w:r>
        <w:rPr>
          <w:rFonts w:ascii="Times New Roman"/>
          <w:b w:val="false"/>
          <w:i w:val="false"/>
          <w:color w:val="000000"/>
          <w:sz w:val="28"/>
        </w:rPr>
        <w:t>69-бабына</w:t>
      </w:r>
      <w:r>
        <w:rPr>
          <w:rFonts w:ascii="Times New Roman"/>
          <w:b w:val="false"/>
          <w:i w:val="false"/>
          <w:color w:val="000000"/>
          <w:sz w:val="28"/>
        </w:rPr>
        <w:t>, ерекше қорғалатын табиғи аумақтың паспортына;</w:t>
      </w:r>
    </w:p>
    <w:p>
      <w:pPr>
        <w:spacing w:after="0"/>
        <w:ind w:left="0"/>
        <w:jc w:val="both"/>
      </w:pPr>
      <w:r>
        <w:rPr>
          <w:rFonts w:ascii="Times New Roman"/>
          <w:b w:val="false"/>
          <w:i w:val="false"/>
          <w:color w:val="000000"/>
          <w:sz w:val="28"/>
        </w:rPr>
        <w:t xml:space="preserve">
      2) Заңының </w:t>
      </w:r>
      <w:r>
        <w:rPr>
          <w:rFonts w:ascii="Times New Roman"/>
          <w:b w:val="false"/>
          <w:i w:val="false"/>
          <w:color w:val="000000"/>
          <w:sz w:val="28"/>
        </w:rPr>
        <w:t>72-бабына</w:t>
      </w:r>
      <w:r>
        <w:rPr>
          <w:rFonts w:ascii="Times New Roman"/>
          <w:b w:val="false"/>
          <w:i w:val="false"/>
          <w:color w:val="000000"/>
          <w:sz w:val="28"/>
        </w:rPr>
        <w:t xml:space="preserve"> сәйкес ерекше қорғалатын табиғи аумақтар режимі сақталған жағдайда көрсетілген ерекше қорғалатын табиғи аумақтар орналасқан жер учаскелерінің нысаналы пайдаланылуына сәйкес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