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96ce" w14:textId="9069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жылдың сәуір-маусым және қазан-желтоқсан айларында мерзімді әскери қызметке азаматтарды шақыруды жүргізу туралы" Астана қаласы әкімдігінің 2010 жылғы 21 сәуірдегі № 33-339қ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10 қарашадағы № 33-1057қ Қаулысы. Астана қаласының Әділет департаментінде 2010 жылғы 10 желтоқсанда нормативтік құқықтық кесімдерді Мемлекеттік тіркеудің тізіліміне N 656 болып енгізілді. Күші жойылды - Астана қаласы әкімдігінің 2012 жылғы 6 ақпандағы N 06-178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06.02.2012 N 06-178 қаулысымен (қаулының мемлекеттік тілдегі мәтіні РҚАО-ға  түспеген).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 жылдың сәуір-маусым және қазан-желтоқсан айларында мерзімді әскери қызметке азаматтарды шақыруды жүргізу туралы" Астана қаласы әкімдігінің 2010 жылғы 21 сәуірдегі № 33-339қ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2010 жылғы 14 мамырда № 626 болып тіркелген; 2010 жылғы 20 мамырдағы № 52 "Астана ақшамы" газетінде және 2010 жылғы 25 мамырдағы № 59 "Вечерняя Астана"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ауданы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Қасымов Руслан Саттарұлы – Астана қаласы Алматы ауданының қорғаныс істері жөніндегі біріктірілген басқармасы бастығының міндетін уақытша атқарушы төраға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Әбутәліпов Серік Махреддинұлы – Астана қаласы Алматы ауданы ішкі істер басқармасы бастығының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көрсетілген құрамынан А.Б. Байдәулетов, У.К. Қуандық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Сарыарқа ауданы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 Төлеген Онашабайұлы – Астана қаласының Сарыарқа ауданы әкімі аппаратының басшысы төраға орынбасары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Бекмағамбетов Ермахан Алдашұлы – Астана қаласы Сарыарқа ауданының ішкі істер басқармасы бастығының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көрсетілген құрамынан И.И. Зикенов, Н.Х. Шаймұханов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Қорғаныс істері жөніндегі департаменті" мемлекеттік мекемесі осы қаулыны Астана қаласының Әділет департаментіне мемлекеттік тіркеуге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күнінен бастап күшіне енеді және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Әкімнің орынбасары                         В.Л. Крылов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Мемлекеттік-құқықтық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меңгерушісі                      Ж.Б. Ертаев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"Астана қаласының Жұмылдыру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дайындығы, азаматтық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қорғаныс, апаттардың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дүлей апаттардың алдын алуды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жоюды ұйымдастыру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Т.Ө. Ермеков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8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қаласының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М.Ғ. Демеуов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8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"Көліктегі орталық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департаментінің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станциясындағы желілік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М.Қ. Жұмабаев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8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"Астана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департаменті"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Б.Ә. Мұхамеджанов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8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