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7235" w14:textId="9397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білімді мамандар даярлаудың 2010-2014 оқу жылдарына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2010 жылғы 12 сәуірдегі № 22-291қ Қаулысы. Астана қаласының Әділет департаментінде 2010 жылғы 17 мамырда нормативтік құқықтық кесімдерді Мемлекеттік тіркеудің тізіліміне N 630 болып енгізілді. Күші жойылды - Астана қаласы әкімінің 2014 жылғы 27 маусымдағы № 107-1050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әкімінің 27.06.2014 № 107-1050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(01.07.2013 бастап күші жойылды).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 жаңа редакцияда - Астана қаласы әкімдігінің 2011.06.16 </w:t>
      </w:r>
      <w:r>
        <w:rPr>
          <w:rFonts w:ascii="Times New Roman"/>
          <w:b w:val="false"/>
          <w:i w:val="false"/>
          <w:color w:val="ff0000"/>
          <w:sz w:val="28"/>
        </w:rPr>
        <w:t>N 22-544қ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«Білім туралы» Қазақстан Республикасы Заңының 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Астана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техникалық және кәсіптік, орта білімнен кейінгі білімді мамандар даярлаудың 2010-2014 оқу жылдарына арналған мемлекеттік білім беру тапсырысы (бұдан әрі – Мемлекеттік білім беру тапсырысы)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Астана қаласы әкімдігінің 2011.06.16 </w:t>
      </w:r>
      <w:r>
        <w:rPr>
          <w:rFonts w:ascii="Times New Roman"/>
          <w:b w:val="false"/>
          <w:i w:val="false"/>
          <w:color w:val="000000"/>
          <w:sz w:val="28"/>
        </w:rPr>
        <w:t>N 22-544қ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Білім басқармасы» мемлекеттік мекемесі (бұдан әрі - Басқарма) бекітілген жергілікті бюджеттен қаржыландырылатын тиісті білім беру ұйымдарында Мемлекеттік білім беру тапсырысын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Басқарма осы қаулыны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А.Ғ.Балаеваға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күнінен бастап күшіне енеді және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 И. Тасмағамбетов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22-291қ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Астана қаласы әкімдігінің 2011.06.16 </w:t>
      </w:r>
      <w:r>
        <w:rPr>
          <w:rFonts w:ascii="Times New Roman"/>
          <w:b w:val="false"/>
          <w:i w:val="false"/>
          <w:color w:val="ff0000"/>
          <w:sz w:val="28"/>
        </w:rPr>
        <w:t>N 22-544қ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білімді мамандар даярлаудың 2010-2014 оқу жылдарына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 жаңа редакцияда - Астана қаласы әкімдігінің 2011.06.16 </w:t>
      </w:r>
      <w:r>
        <w:rPr>
          <w:rFonts w:ascii="Times New Roman"/>
          <w:b w:val="false"/>
          <w:i w:val="false"/>
          <w:color w:val="ff0000"/>
          <w:sz w:val="28"/>
        </w:rPr>
        <w:t>N 22-544қ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3511"/>
        <w:gridCol w:w="1468"/>
        <w:gridCol w:w="1507"/>
        <w:gridCol w:w="1585"/>
        <w:gridCol w:w="1503"/>
        <w:gridCol w:w="1639"/>
      </w:tblGrid>
      <w:tr>
        <w:trPr>
          <w:trHeight w:val="30" w:hRule="atLeast"/>
        </w:trPr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коды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білімді, орта білімнен кейінгі білімді мамандар даярлау бағыттарының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қабылдау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кәсіптік лицейлер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кәсіптік лицей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 мен вентиляцияны монтаждау және пайдалану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кәсіптік лицей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кәсіптік лицей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 өндірісі, макарон өндірісі және кондитер өндірісі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кәсіптік лицей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электротехникалық жүйелерін электрмен жабдықтау, пайдалану, техникалық қызмет көрсету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 және техникалық қызмет көрсету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шаруашылығы және эскалаторлар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кәсіптік лицей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және байланыс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жүйелі құрылыстары мен сымдық тарату жүйелерін пайдалану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кәсіптік лицей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колледждер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колледжі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үйі шаруашылығына қызмет көрсету және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Гуманитарлық колледжі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және тәрбиелеу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салу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колледжі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жылжамалы құрам өндірісі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Көтергіш көлік, құрылыс жол машиналары мен жабдықтарын техникалық пайдалану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 және техникалық қызмет көрсету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мен жүкті тасымалдауды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Оптикалық және электронды құрал-жабдықтар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радиоэлектрондық жабдықтарды техникалық пайдалану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құрылысы, темір жол және темір жол шаруашылығы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салу және пайдалану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технология және тағам өнімдерін стандарттау колледжі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Метрология, стандарттау және сертификаттау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 мекемелері тағамдарын өндіру технологиясы және оны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бақ-саябақты және ландшафты құрылыстар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колледж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Акушерлік іс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емес колледждер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колледжі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