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25510" w14:textId="fe255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қаласының жекелеген көшелеріне және саябағына атау беру және кейбір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2010 жылғы 26 мамырдағы N 76 қаулысы және мәслихатының 2010 жылғы 28 мамырдағы № 360/48-IV Шешімі. Астана қаласының Әділет департаментінде 2010 жылғы 3 шілдеде нормативтік құқықтық кесімдерді Мемлекеттік тіркеудің тізіліміне N 637 болып енгізілді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әкімшілік-аумақтық құрылысы туралы» Қазақстан Республикасының 1993 жылғы 8 желтоқсандағы Заңы </w:t>
      </w:r>
      <w:r>
        <w:rPr>
          <w:rFonts w:ascii="Times New Roman"/>
          <w:b w:val="false"/>
          <w:i w:val="false"/>
          <w:color w:val="000000"/>
          <w:sz w:val="28"/>
        </w:rPr>
        <w:t>13-бабының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сәйкес, Астана қаласы тұрғындарының пікірін ескере отырып, қалалық ономастика комиссиясының 2010 жылғы 8 сәуірдегі № 12 және 2010 жылғы 25 мамырдағы № 13 шешімдері негізінде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өзгеріс енгізілді - Астана қаласы әкімдігінің 04.12.2014 № 110-2043 қаулысы және мәслихатының 11.12.2014 </w:t>
      </w:r>
      <w:r>
        <w:rPr>
          <w:rFonts w:ascii="Times New Roman"/>
          <w:b w:val="false"/>
          <w:i w:val="false"/>
          <w:color w:val="000000"/>
          <w:sz w:val="28"/>
        </w:rPr>
        <w:t>№ 312/45-V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рет ресми жарияланған күнінен бастап күнтізбелік он күн өткеннен кейін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Төмендегі көшелерге: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«Алматы»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23-21 көше - Ахмет Байтұрсынұлы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«Есіл»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 атауымен № 30 көше – Тұрар Рысқұлов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Жұмабек Тәшенов көшесі мен Республика даңғылы қиылысындағы саябаққа – «Ататүрік» саябағы деп атау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Төмендегі көшелер: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«Алматы»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Р. Қошқарбаев көшесі - генерал Сабыр Рақымов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«Есіл»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Шалқыма көшесі - Амман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«Шұбар» тұрғын алабында: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Южный көшесі - Сейітқали Меңдешев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Солнечный көшесі - Жиембет жырау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Р. Қошқарбаев көшесі - Қаратай Тұрысов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Новостроительный көшесі - Александр Княгинин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«Сарыарқа»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Ахмет Байтұрсынов көшесі - Күләш Байсейітова көшесі деп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Астана қаласы Алматы, Есіл және Сарыарқа аудандарының әкімдері, «Астана қаласының Сәулет және қала құрылысы басқармасы» мемлекеттік мекемесі осы қаулы мен шешімді іске асыру жөнінде қажетті шара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Астана қаласы әкімдігінің қаулысы және мәслихатының шешімі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қаласының әкімі            Астана қаласы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 сессиясының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 Тасмағамбетов                        Ю. Келигов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 мәслихатының</w:t>
      </w:r>
      <w:r>
        <w:rPr>
          <w:rFonts w:ascii="Times New Roman"/>
          <w:b w:val="false"/>
          <w:i/>
          <w:color w:val="000000"/>
          <w:sz w:val="28"/>
        </w:rPr>
        <w:t xml:space="preserve">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 В. Редкокашин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