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75ad" w14:textId="1557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әлеуметтік қолдау көрсету Қағидасын бекіту туралы" Астана қаласы әкімдігінің 2004 жылғы 3 наурыздағы № 3-1-618қ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2010 жылғы 24 маусымдағы N 23-562қ Қаулысы. Астана қаласының Әділет департаментінде 2010 жылғы 26 шілдеде нормативтік құқықтық кесімдерді Мемлекеттік тіркеудің тізіліміне N 643 болып енгізілді. Күші жойылды - Астана қаласы әкімдігінің 2010 жылғы 22 қарашадағы N 23-1097қ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Астана қаласы әкімдігінің 2010.11.22 N 23-1097қ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», 2005 жылғы 12 сәуірдегі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 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«Азаматтардың жекелеген санаттарына әлеуметтік қолдау көрсету Қағидасын бекіту туралы» Астана қаласы әкімдігінің 2004 жылғы 3 наурыздағы № 3-1-618қ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26 наурызда № 321 болып тіркелген; 2004 жылғы 10 сәуірдегі № 47 «Астана хабары», 2004 жылғы 8 сәуірдегі № 40 «Вечерняя Астана»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Азаматтардың жекелеген санаттарына әлеуметтік қолдау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Әлеуметтік қолдау көрсету осы Ереженің 1-тармағында көрсетілген тұлғалардың өтініштері және мынадай құжаттардың негізінде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халықты әлеуметтік қорғау саласындағы орталық атқарушы органның аумақтық бөлімшесі берген мүгедектік туралы анықтаманың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төлеушінің тіркеу нөмірінің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банктік шот ашылғандығын растайтын құжаттың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қолдау көрсету өтініш берген айдан бастап жүзеге асырылады.».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Жұмыспен қамту және әлеуметтік бағдарламалар басқармасы» мемлекеттік мекемесі осы қаулыны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бірінші рет ресми түрде жарияланған күнінен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Әкiм  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