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cdfa9" w14:textId="98cdfa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«Әлеуметтік жұмыс орындарын ұйымдастыру қағидасын және оларды құруды ұсынатын жұмыс берушілерді іріктеу тәртібін бекіту туралы» Астана қаласы әкімдігінің 2005 жылғы 3 мамырдағы № 3-1-320қ қаулысына өзгерістер мен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Астана қаласы әкімдігінің 2010 жылғы 23 тамыздағы N 23-782қ Қаулысы. Астана қаласының Әділет департаментінде 2010 жылғы 13 қыркүйекте нормативтік құқықтық кесімдерді Мемлекеттік тіркеудің тізіліміне N 647 болып енгізілді. Күші жойылды - Астана қаласы әкімшілігінің 2012 жылғы 20 наурыздағы № 158-304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Ескерту. Күші жойылды - Астана қаласы әкімшілігінің 2012.03.20 </w:t>
      </w:r>
      <w:r>
        <w:rPr>
          <w:rFonts w:ascii="Times New Roman"/>
          <w:b w:val="false"/>
          <w:i w:val="false"/>
          <w:color w:val="ff0000"/>
          <w:sz w:val="28"/>
        </w:rPr>
        <w:t>№ 158-304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</w:t>
      </w:r>
      <w:r>
        <w:rPr>
          <w:rFonts w:ascii="Times New Roman"/>
          <w:b w:val="false"/>
          <w:i w:val="false"/>
          <w:color w:val="000000"/>
          <w:sz w:val="28"/>
        </w:rPr>
        <w:t>Халықты жұмыспен қамту туралы</w:t>
      </w:r>
      <w:r>
        <w:rPr>
          <w:rFonts w:ascii="Times New Roman"/>
          <w:b w:val="false"/>
          <w:i w:val="false"/>
          <w:color w:val="000000"/>
          <w:sz w:val="28"/>
        </w:rPr>
        <w:t>» Қазақстан Республикасының 2001 жылғы 23 қаңтардағы, «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 жергілікті мемлекеттік басқару және өзін-өзі басқару туралы</w:t>
      </w:r>
      <w:r>
        <w:rPr>
          <w:rFonts w:ascii="Times New Roman"/>
          <w:b w:val="false"/>
          <w:i w:val="false"/>
          <w:color w:val="000000"/>
          <w:sz w:val="28"/>
        </w:rPr>
        <w:t xml:space="preserve">» 2001 жылғы 23 қаңтардағы заңдарына сәйкес Астана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«Әлеуметтік жұмыс орындарын ұйымдастыру қағидасын және оларды құруды ұсынатын жұмыс берушілерді іріктеу тәртібін бекіту туралы» Астана қаласы әкімдігінің 2005 жылғы 3 мамырдағы № 3-1-320қ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(Нормативтік-құқықтық актілердің мемлекеттік тіркеу тізілімінде № 390 болып тіркелген, «Астана хабары» газетінің 2005 жылғы 14 маусымдағы № 79 нөмірінде; «Вечерняя Астана» газетінің 2005 жылғы 16 маусымдағы № 90 нөмірінде жарияланған) мынадай өзгерістер мен толықтыру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жоғарыда көрсетілген қаулымен бекітілген Әлеуметтік жұмыс орындарын ұйымдастыру қағидасын және оларды құруды ұсынатын жұмыс берушілерді іріктеу </w:t>
      </w:r>
      <w:r>
        <w:rPr>
          <w:rFonts w:ascii="Times New Roman"/>
          <w:b w:val="false"/>
          <w:i w:val="false"/>
          <w:color w:val="000000"/>
          <w:sz w:val="28"/>
        </w:rPr>
        <w:t>тәртібінде</w:t>
      </w:r>
      <w:r>
        <w:rPr>
          <w:rFonts w:ascii="Times New Roman"/>
          <w:b w:val="false"/>
          <w:i w:val="false"/>
          <w:color w:val="000000"/>
          <w:sz w:val="28"/>
        </w:rPr>
        <w:t xml:space="preserve"> (бұдан әрі – Қағида):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5-тармақ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 мазмұндағы сөйлеммен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«Мүгедектердің қоғамдық бірлестіктері болып табылатын жұмыс берушілер үшін қоса қаржыландырудың жиырма пайыздық мөлшері белгіленеді.»;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9-тармақ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Қағидаға </w:t>
      </w:r>
      <w:r>
        <w:rPr>
          <w:rFonts w:ascii="Times New Roman"/>
          <w:b w:val="false"/>
          <w:i w:val="false"/>
          <w:color w:val="000000"/>
          <w:sz w:val="28"/>
        </w:rPr>
        <w:t>1-қосымшада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2.2.7., 2.2.13., 7.3.-тармақтары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2.2.11.-тармақта «25-нен кеш емес, жұмыс уақытын есепке алу табелін және» деген сөздер «есептік кезеңнен кейінгі әр айдың бесіне дейін» деген сөздермен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8-тарауда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Басқарманың заңды мекен-жайы мен деректемелері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«Астана қаласының Жұмыспен қамту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және әлеуметтiк бағдарламалар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басқармасы» мемлекеттік мекемесі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Астана қаласы, Ш. Иманбаева көшесі, 16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СТН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БИН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ЖИК___________________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БИН __________________».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«Астана қаласының Жұмыспен қамту және әлеуметтік бағдарламалар басқармасы» мемлекеттік мекемесі осы қаулының әділет органдарында мемлекеттік тіркелуін жүргізсін.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Астана қаласы әкімінің орынбасары А.Ғ. Балаеваға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Әкiм                                        И. Тасмағамбетов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