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9da6" w14:textId="b039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2008 жылғы 15 шілдедегі № А-5/295 "Ақмола облысының аумағында арнайы стационарлық үй-жайларды орналастыру және оларды эротикалық сипаттағы материалдар жариялайтын мерзімді баспасөз өнімін өткізу ережелерін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2010 жылғы 26 қаңтардағы № А-1/18 қаулысы. Ақмола облысының Әділет департаментінде 2010 жылғы 2 наурызда № 3347 тіркелді. Күші жойылды - Ақмола облысы әкімдігінің 2012 жылғы 10 тамыздағы № А-9/396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әкімдігінің 2012.08.10 № А-9/396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Бұқаралық ақпарат құралдары туралы</w:t>
      </w:r>
      <w:r>
        <w:rPr>
          <w:rFonts w:ascii="Times New Roman"/>
          <w:b w:val="false"/>
          <w:i w:val="false"/>
          <w:color w:val="000000"/>
          <w:sz w:val="28"/>
        </w:rPr>
        <w:t>» 1999 жылғы 23 шілдедегі,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жергiлiктi мемлекеттiк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Заңдарына сәйкес Ақмола облысының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әкiмдiгiнiң «Ақмола облысының аумағында арнайы стационарлық үй-жайларды орналастыру және оларда эротикалық сипаттағы материалдар жариялайтын мерзiмдi баспасөз өнiмiн өткiзу ережелерiн бекiту туралы» 2008 жылғы 15 шiлдедегi </w:t>
      </w:r>
      <w:r>
        <w:rPr>
          <w:rFonts w:ascii="Times New Roman"/>
          <w:b w:val="false"/>
          <w:i w:val="false"/>
          <w:color w:val="000000"/>
          <w:sz w:val="28"/>
        </w:rPr>
        <w:t>№ А-5/295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(Нормативтiк құқықтық актiлердiң мемлекеттiк тiркеу тізілімінде № 3260 болып тiркелген, 2008 жылғы 16 тамызда «Арқа ажары» және «Акмолинская правда» газеттерiнде жарияланған) келесі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«Ғ.М. Бекмағамбетовке» сөздері «Қ.С.Әбдірайымовқа»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қаулымен бекітілген Ақмола облысының аумағында арнайы стационарлық үй-жайларды орналастыру және оларда эротикалық сипаттағы материалдар жариялайтын мерзiмдi баспасөз өнiмiн өткiзу Ережелерiнде: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арнайы стационарлық үй-жай - эротикалық сипаттағы материалдар жариялайтын мерзімді баспасөз өнімі өткізілетін іргетасы мен қабырғаларына нұқсан келтірместен бұзуға келмейтін ғимарат, құрылыс немесе оның бір бөлігі.»;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Арнайы белгіленген стационарлық үй-жайлар: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балаларға арналған және оқу орындарының, мемлекеттік мекемелердің, мәдениет, денсаулық сақтау және білім беру мекемелерінің ғимараттарының, діни ғұрыптар орындалатын ғимараттар қоршауынан, қоршауы болмаған жағдайда ғимараттардан;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сәулет және тарихи ескерткіштерден радиусы 100 метрден астам аумақта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6, 7 тармақтар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Қ.С. Әбдірайымовқа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әкiмдiгiнiң осы қаулысы Ақмола облысының әдiлет департаментiнде мемлекеттiк тiркелген күннен бастап күшiне енедi және ресми жарияланған күннен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әкiмi      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