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7813" w14:textId="54d7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2007 жылғы 6 шілдедегі № А-7/243 қаулысы мен Ақмола облыстық мәслихатының 2007 жылғы 6 шілдедегі № 3С-28-6 "Ақмола облысында жеке меншікте болуы мүмкін жер учаскелерінің шекті (ең жоғары) мөлшерлерін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2010 жылғы 6 сәуірдегі № А-4/107 қаулысы мен Ақмола облыстық мәслихатының 2010 жылғы 6 сәуірдегі № 4С-23-8 шешімі. Ақмола облысының Әділет департаментінде 2010 жылғы 7 мамырда № 3355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2009 жылғы 9 ақпандағы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Президентінің 2009 жылғы 3 қыркүйектегі № 862 «Ақмола облысының Щучье ауданын қайта атау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ҚАУЛЫ ЕТЕДІ және Ақмола облыстық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облысында жеке меншікте болуы мүмкін жер учаскелерінің шекті (ең жоғары) мөлшерлерін белгілеу туралы» Ақмола облысы әкімдігінің 2007 жылғы 6 шілдедегі </w:t>
      </w:r>
      <w:r>
        <w:rPr>
          <w:rFonts w:ascii="Times New Roman"/>
          <w:b w:val="false"/>
          <w:i w:val="false"/>
          <w:color w:val="000000"/>
          <w:sz w:val="28"/>
        </w:rPr>
        <w:t>№ А-7/243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мен Ақмола облыстық мәслихатының 2007 жылғы 6 шілдедегі № ЗС-28-6 шешіміне (нормативтiк құқықтық кесімдерді мемлекеттік тіркеудің тізілімінде № 3233 тіркелген, 2007 жылғы 23 тамызда «Арқа ажары» газетінде, 2007 жылғы 28 тамызда «Акмолинская правда»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2003 жылғы 20 маусымдағы Жер кодексінің 50 бабының 3 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Заңына сәйкес Ақмола облысының әкімдігі ҚАУЛЫ ЕТЕДІ және Ақмола облыстық мәслихаты ШЕШІМ ЕТТІ:»;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Осы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 мен шешімнің «Ақмола облысында жеке меншікте болуы мүмкін жер учаскелерінің шекті (ең жоғары) мөлшерлері»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«Аудандар мен қалалардың атауы» бағанында «Щучье» сөзі «Бурабай» сөзімен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Ақмола облысы әкімдігінің қаулысы және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Ө.Мұсабаев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