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7fbd" w14:textId="3877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және Целиноград аудандары бойынша Ақмола облысынының кейбір елді мекендері мен ауылдық округтерінің атауларын қайта атау және транскрипцияларын өзгерту туралы</w:t>
      </w:r>
    </w:p>
    <w:p>
      <w:pPr>
        <w:spacing w:after="0"/>
        <w:ind w:left="0"/>
        <w:jc w:val="both"/>
      </w:pPr>
      <w:r>
        <w:rPr>
          <w:rFonts w:ascii="Times New Roman"/>
          <w:b w:val="false"/>
          <w:i w:val="false"/>
          <w:color w:val="000000"/>
          <w:sz w:val="28"/>
        </w:rPr>
        <w:t>Ақмола облысы әкімдігінің 2010 жылғы 6 сәуірдегі № А-4/106 қаулысы мен Ақмола облыстық мәслихатының 2010 жылғы 6 сәуірдегі № 4С-23-6 шешімі. Ақмола облысының Әділет департаментінде 2010 жылғы 14 мамырда № 3359 тіркелді</w:t>
      </w:r>
    </w:p>
    <w:p>
      <w:pPr>
        <w:spacing w:after="0"/>
        <w:ind w:left="0"/>
        <w:jc w:val="both"/>
      </w:pPr>
      <w:r>
        <w:rPr>
          <w:rFonts w:ascii="Times New Roman"/>
          <w:b w:val="false"/>
          <w:i w:val="false"/>
          <w:color w:val="ff0000"/>
          <w:sz w:val="28"/>
        </w:rPr>
        <w:t xml:space="preserve">      Ескерту. Тақырыбында және бүкіл мәтін бойынша «селосы», «селолық» деген сөздер «ауылы», «ауылдық» деген сөздермен ауыстырылды - Ақмола облысы әкімдігінің 17.02.2015 </w:t>
      </w:r>
      <w:r>
        <w:rPr>
          <w:rFonts w:ascii="Times New Roman"/>
          <w:b w:val="false"/>
          <w:i w:val="false"/>
          <w:color w:val="ff0000"/>
          <w:sz w:val="28"/>
        </w:rPr>
        <w:t>№ А-2/65</w:t>
      </w:r>
      <w:r>
        <w:rPr>
          <w:rFonts w:ascii="Times New Roman"/>
          <w:b w:val="false"/>
          <w:i w:val="false"/>
          <w:color w:val="ff0000"/>
          <w:sz w:val="28"/>
        </w:rPr>
        <w:t xml:space="preserve"> қаулысы және Ақмола облыстық мәслихатының 17.02.2015 № 5С-34-6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1993 жылғы 8 желтоқсандағы «Қазақстан Республикасының әкімшілік-аумақтық құрылысы туралы» Қазақстан Республикасының Заңының </w:t>
      </w:r>
      <w:r>
        <w:rPr>
          <w:rFonts w:ascii="Times New Roman"/>
          <w:b w:val="false"/>
          <w:i w:val="false"/>
          <w:color w:val="000000"/>
          <w:sz w:val="28"/>
        </w:rPr>
        <w:t>11 бабына</w:t>
      </w:r>
      <w:r>
        <w:rPr>
          <w:rFonts w:ascii="Times New Roman"/>
          <w:b w:val="false"/>
          <w:i w:val="false"/>
          <w:color w:val="000000"/>
          <w:sz w:val="28"/>
        </w:rPr>
        <w:t xml:space="preserve"> сәйкес, Зеренді ауданы әкімдігінің 2009 жылғы 24 шілдедегі № 232 қаулысы мен Зеренді аудандық мәслихатының 2009 жылғы 24 шілдедегі № 19-119 шешімі, Целиноград ауданы әкімдігінің 2009 жылғы 28 қазандағы № 239 қаулысы мен Целиноград аудандық мәслихатының 2009 жылғы 28 қазандағы № 150/23-4 шешімі негізінде және Ақмола облысы әкімдігінің жанындағы тіл саясаты және ономастика жөніндегі облыстық комиссияның 2009 жылғы 23 желтоқсандағы шешіміне байланысты Ақмола облысының әкімдігі ҚАУЛЫ ЕТЕДІ және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облысының кейбір елді мекендері мен ауылдық округтерінің атаулары қайта аталсын және транскрипциялары өзгертілсін:</w:t>
      </w:r>
      <w:r>
        <w:br/>
      </w:r>
      <w:r>
        <w:rPr>
          <w:rFonts w:ascii="Times New Roman"/>
          <w:b w:val="false"/>
          <w:i w:val="false"/>
          <w:color w:val="000000"/>
          <w:sz w:val="28"/>
        </w:rPr>
        <w:t>
      1) Зеренді ауданы бойынша:</w:t>
      </w:r>
      <w:r>
        <w:br/>
      </w:r>
      <w:r>
        <w:rPr>
          <w:rFonts w:ascii="Times New Roman"/>
          <w:b w:val="false"/>
          <w:i w:val="false"/>
          <w:color w:val="000000"/>
          <w:sz w:val="28"/>
        </w:rPr>
        <w:t>
      Чаглинка ауылдық округінің Первомайское ауылы Ескенежал ауылына;</w:t>
      </w:r>
      <w:r>
        <w:br/>
      </w:r>
      <w:r>
        <w:rPr>
          <w:rFonts w:ascii="Times New Roman"/>
          <w:b w:val="false"/>
          <w:i w:val="false"/>
          <w:color w:val="000000"/>
          <w:sz w:val="28"/>
        </w:rPr>
        <w:t>
      Қанай би атындағы ауылдық округтің Октябрь ауылы Желтау ауылына;</w:t>
      </w:r>
      <w:r>
        <w:br/>
      </w:r>
      <w:r>
        <w:rPr>
          <w:rFonts w:ascii="Times New Roman"/>
          <w:b w:val="false"/>
          <w:i w:val="false"/>
          <w:color w:val="000000"/>
          <w:sz w:val="28"/>
        </w:rPr>
        <w:t>
      Пухальск ауылдық округінің Пухальское ауылы Мәлік Ғабдуллин ауылына;</w:t>
      </w:r>
      <w:r>
        <w:br/>
      </w:r>
      <w:r>
        <w:rPr>
          <w:rFonts w:ascii="Times New Roman"/>
          <w:b w:val="false"/>
          <w:i w:val="false"/>
          <w:color w:val="000000"/>
          <w:sz w:val="28"/>
        </w:rPr>
        <w:t>
      Пухальск ауылдық округі Мәлік Ғабдуллин ауылдық округіне.</w:t>
      </w:r>
      <w:r>
        <w:br/>
      </w:r>
      <w:r>
        <w:rPr>
          <w:rFonts w:ascii="Times New Roman"/>
          <w:b w:val="false"/>
          <w:i w:val="false"/>
          <w:color w:val="000000"/>
          <w:sz w:val="28"/>
        </w:rPr>
        <w:t>
      2) Целиноград ауданы бойынша:</w:t>
      </w:r>
      <w:r>
        <w:br/>
      </w:r>
      <w:r>
        <w:rPr>
          <w:rFonts w:ascii="Times New Roman"/>
          <w:b w:val="false"/>
          <w:i w:val="false"/>
          <w:color w:val="000000"/>
          <w:sz w:val="28"/>
        </w:rPr>
        <w:t>
      Челкар ауылдық округінің Егіндікөл ауылы Шалқар ауылына;</w:t>
      </w:r>
      <w:r>
        <w:br/>
      </w:r>
      <w:r>
        <w:rPr>
          <w:rFonts w:ascii="Times New Roman"/>
          <w:b w:val="false"/>
          <w:i w:val="false"/>
          <w:color w:val="000000"/>
          <w:sz w:val="28"/>
        </w:rPr>
        <w:t>
      Челкар ауылдық округі Шалқар ауылдық округіне;</w:t>
      </w:r>
      <w:r>
        <w:br/>
      </w:r>
      <w:r>
        <w:rPr>
          <w:rFonts w:ascii="Times New Roman"/>
          <w:b w:val="false"/>
          <w:i w:val="false"/>
          <w:color w:val="000000"/>
          <w:sz w:val="28"/>
        </w:rPr>
        <w:t>
      Кощи ауылы Қосшы ауылына;</w:t>
      </w:r>
      <w:r>
        <w:br/>
      </w:r>
      <w:r>
        <w:rPr>
          <w:rFonts w:ascii="Times New Roman"/>
          <w:b w:val="false"/>
          <w:i w:val="false"/>
          <w:color w:val="000000"/>
          <w:sz w:val="28"/>
        </w:rPr>
        <w:t>
      Кощи ауылдық округі Қосшы ауылдық округіне.</w:t>
      </w:r>
      <w:r>
        <w:br/>
      </w:r>
      <w:r>
        <w:rPr>
          <w:rFonts w:ascii="Times New Roman"/>
          <w:b w:val="false"/>
          <w:i w:val="false"/>
          <w:color w:val="000000"/>
          <w:sz w:val="28"/>
        </w:rPr>
        <w:t>
</w:t>
      </w:r>
      <w:r>
        <w:rPr>
          <w:rFonts w:ascii="Times New Roman"/>
          <w:b w:val="false"/>
          <w:i w:val="false"/>
          <w:color w:val="000000"/>
          <w:sz w:val="28"/>
        </w:rPr>
        <w:t>
      2.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С.Дьяченко</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Ө.Мұсабаев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