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c5ca" w14:textId="283c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тарих және мәдениет ескерткіштерінің мемлекеттік тізімін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2010 жылғы 1 маусымдағы № А-5/197 қаулысы. Ақмола облысының Әділет департаментінде 2010 жылғы 25 маусымда № 3364 тіркелді. Күші жойылды - Ақмола облысы әкімдігінің 2020 жылғы 28 шілдедегі № А-8/377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28.07.2020 </w:t>
      </w:r>
      <w:r>
        <w:rPr>
          <w:rFonts w:ascii="Times New Roman"/>
          <w:b w:val="false"/>
          <w:i w:val="false"/>
          <w:color w:val="ff0000"/>
          <w:sz w:val="28"/>
        </w:rPr>
        <w:t>№ А-8/377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"Тарихи-мәдени мұра объектілерін қорғау және пайдалану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1992 жылғы 2 шілдедегі,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Республикасының Заңдарына сәйкес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Жергілікті маңызы бар тарих және мәдениет ескерткіштерінің мемлекеттік тізімі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С.Дьяченко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М.Құл-Мұхаммед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А-5/197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тарих және мәдениет ескерткіштерінің мемлекеттік тізімі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Мемлекеттік тізімі жаңа редакцияда - Ақмола облысы әкімдігінің 21.11.2017 </w:t>
      </w:r>
      <w:r>
        <w:rPr>
          <w:rFonts w:ascii="Times New Roman"/>
          <w:b w:val="false"/>
          <w:i w:val="false"/>
          <w:color w:val="ff0000"/>
          <w:sz w:val="28"/>
        </w:rPr>
        <w:t>№ А-11/526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5137"/>
        <w:gridCol w:w="551"/>
        <w:gridCol w:w="5465"/>
      </w:tblGrid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атауы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түрі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орналасқан жері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шығыс-солтүстік-шығысына қарай 300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ауылынан шығысына қарай 400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Ивановское 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солтүстік-шығысына қарай 2,8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Ивановское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солтүстік-шығысына қарай 9,8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Ивановское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солтүстік-шығысына қарай 3,2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Қыздыңтөбесі II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 қарай 11,2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Қыздыңтөбесі III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 қарай 10,7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Қыздыңтөбесі VI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 қарай 14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Қыздыңтөбесі VII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 қарай 14,1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Қызқарасу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 қарай 11,3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Қызқарасу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 қарай 11,6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Қызқарасу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 қарай 11,7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Қыздыңтөбесі IV "мұртты" (с усами)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 қарай 14,7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ауылынан оңтүстік-батысына қарай 12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ауылынан оңтүстік-батысына қарай 12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Жалғызқарағай ауылынан шығыс-солтүстік-шығысына қарай 9,7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Жалғызқарағай ауылынан шығысына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Радовка ауылынан солтүстігіне қарай 1,1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VIII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ауылынан солтүстік-шығысына қарай 10,1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ауылынан солтүстік-шығысына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оңтүстік-батысына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VII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ауылынан солтүстік-шығысына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Қыздыңтөбесі 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оңтүстік-шығысынақарай 13,6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Кыздыңтөбесы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ауылынан оңтүстік-шығысынақарай 14,1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ауылынан оңтүстік-батысынақарай 12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Талқара ауылының батыс шетінде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Итемген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Тастыадыр ауылынан оңтүстік-батысына қарай 5,3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Итемген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Тастыадыр ауылынан оңтүстік-батысына қарай3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Радовка ауылынан солтүстігіне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Радовка ауылынан солтүстігіне қарай 2, 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ауылынан оңтүстік–оңтүстік -батысына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ауылынан солтүстік-солтүстік шығысына қарай 2,1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IX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ауылынан оңтүстік-батысына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Фашисттік Германия жеңісінің 25 жылдығына арналған обелиск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 Советская көшесі, орталық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III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оңтүстік-батысына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VI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оңтүстігіне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қонысы неолит-қола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ауылынан шығысына қарай 300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VII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ауылынан оңтүстік-батысына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VIII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ауылынан солтүстігіне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IV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ауылынан оңтүстік-батысына қарай 14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ауылынан солтүстік-шығысына қарай 10,5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ауылынан солтүстік-шығысына қарай 10,5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кентінен оңтүстік-шығысына қарай 7,5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ауылынан солтүстік-шығысына қарай 500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ауылынан оңтүстігіне қарай 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озеро 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ауылынан солтүстік-шығысына қарай 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ауылынан оңтүстігіне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ауылынан оңтүстік- шығысына қарай 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 қорымы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кентінен оңтүстік- 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Ижевский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Ижевское ауылынан солтүстік-шығысына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кентінен шығысына қарай 500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жылдар Ұлы Отан Соғысы жылдарында қаза болған жауынгерлерге арналған ескерткіш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 Абай көшесі, село орталығында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Ижевская тұрағы палеолит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Ижевское ауылынан солтүстік-шығысына қарай 3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ауылынан 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Ковыленка ауылынан солтүстік-батысына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солтүстік-шығысына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солтүстігіне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ауылынан солтүстік-шығысына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Колутон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 Колутон ауылынан шығысына қарай 4,6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Астраханка ауылынан солтүстік-батысына қарай 3,5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оңтүстік-шығысына қарай 5,5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ауылынан батысына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Колутон 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Старый Колутон ауылынан солтүстік-батысына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Зеленое ауылынан батысына қарай 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Зеленое ауылынан батысына қарай 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Қаратубек 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Қаратубек ауылынан оңтүстігіне қарай 750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солтүстік-шығысына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VII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солтүстігіне қарай 10,5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Есен-Аман 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ауылынан оңтүстігіне қарай 6,5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I қорымы қола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ауылынан солтүстігіне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Товолжанка ауылынан батысына қарай 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VIII қонысы энеолит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Қоскөл ауылынан оңтүстік-шығысына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Колутон II тұрағы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Старый Колутон ауылынан батысына қарай 600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VI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ауылынан солтүстікке қарай 12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(1918-1943) Кеңес Одағының Батыры Ақан Құрмановтың мүсіні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Қосбармақ ауылы, орталығында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1918-1919 жылдар Уездік Кеңестің депутаттары орналасқан ғимарат (қазіргі тарихи-өлкетану музейі) 1911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қаласы, Победа көшесі, 28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 ғимараты (қазіргі уақытта көмекші мектеп-интернаты) 1909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қаласы, Победа көшесі, 61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ауылынан шығысына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VII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ауылынан 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солтүстік-шығысына қарай 2,1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VII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солтүстік-шығысына қарай 4,2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ауылынан оңтүстік-оңтүстік – шығысына қарай 800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II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ауылынан солтүстік-батысына қарай 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VII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ауылынан солтүстік-шығысына қарай 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солтүстік-шығысына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ауылынан 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ауылынан шығысына қарай 1,6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Поповка ауылынан солтүстік-батысына қарай 0,5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V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Поповка ауылынан солтүстік-батысына қарай 1,1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VIII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ауылынан шығысына қарай 6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IX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ауылынан солтүстік-батысына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 ауылынан солтүстік-батысына қарай 5,1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солтүстігіне қарай 500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солтүстікке қарай 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солтүстігіне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солтүстігіне қарай 4,1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солтүстігіне қарай 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VIII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солтүстік-батысына қарай 8,15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X қорғаныерт.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солтүстік-батысына қарай 10,6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XI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солтүстік-батысына қарай 10,3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XIV қорғаныортағасырлық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солтүстік-батысына қарай 6,7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ауылынан батыс-солтүстік – батысына қарай 9,8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Тастөбе III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ауылынан солтүстігіне қарай 15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Тимашевка ауылынан оңтүстік-батысына қарай 9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VI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Тимашевка ауылынан батысына қарай 1,3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қалысынан солтүстік-батысына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 ауылынан солтүстікке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Ащыкөл ауылынан солтүстік-солтүстік-шығысына қарай 6,3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ауылынан солтүстік-батысына қарай 4,9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Борисовка ауылынан оңтүстік-батысына қарай 6,5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Гайдар I қорымыортағасырлық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ауылынан оңтүстігіне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 - солтүстік – шығысына қарай 2,1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солтүстік-солтүстік – шығысына қарай 2,1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VI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солтүстік-шығысына қарай 4,25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солтүстігіне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Новопетропавловка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солтүстік-батысына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VII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Қаражар ауылынан батысына қарай 3,8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Қосбармақ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Қосбармақ ауылынан солтүстік-шығысына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Магдалиновка ауылынан батысына қарай 1,3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ауылынан шығысына қарай 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III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ауылынан батысына қарай 4,5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Митрофановка ауылынан шығысына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 ауылынан батысына қарай 1,3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IX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солтүстігіне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 қорымы XVIII–XIX ғғ.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солтүстігіне қарай 3,4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солтүстігіне-солтүстік- шығысына қарай 4,25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шығыс-солтүстік- шығысына қарай 7,5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VI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Полтавка ауылынан солтүстігіне қарай 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VII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Поповка ауылынан солтүстікке қарай 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Бодливский 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Пригородное ауылынан оңтүстігіне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Пригородное ауылынан солтүстік-шығысына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ауылынан оңтүстігінеқарай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ауылынан оңтүстік- батысына қарай 800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VI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ауылынан оңтүстігіне қарай 700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VII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ауылынан оңтүстік-шығысына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X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ауылынан батыс-солтүстік-батысына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 ауылынан батысына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 ауылынан батысына қарай 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солтүстігіне қарай 3,2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VII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солтүстігіне қарай 4,5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XV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Самарка ауылынан солтүстік-батысына қарай 7,2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Смирновка 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Смирновка ауылынан батысына қарай 700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Смирновка 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Смирновка ауылынан батысына қарай 500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ауылынан батыс-солтүстік- батысына қарай 8,5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ауылынан батыс-солтүстік-батысына қарай 8,8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Титовка ауылынан оңтүстік-батысына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тың игерушілерге арналған еңбек даңқ ескерткіші 1970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қаласы, қаланың кіре берісінде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жж. Ұлы Отан Соғысы жылдары қаза болған жауынгерлерге арналған ескерткіш 1970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ауылы, ауыл орталығында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Гайдар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Борисовка ауылынан солтүстік-шығысына қарай 2,5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Калиновка ауылынан солтүстік-шығысына қарай 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II қонысы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 – солтүстік – шығысына қарай 2,15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V қонысы қола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солтүстік-шығысына қарай 2,75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XII қонысы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солтүстік – солтүстік – 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Магдалиновка ауылынан батысына қарай 2,2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IV қонысы энеолит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ауылынан оңтүстік-батысына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III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ауылынан оңтүстігіне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IV қонысы энеолит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ауылынан оңтүстік-батысына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XIII қонысы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оңтүстік–шығысына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XIV қонысы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оңтүстік- шығысына қарай 2,52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VIII қонысы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солтүстікке қарай 2,8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солтүстік-шығысынақарай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III қонысы неолит,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ауылынан солтүстік-шығысынақарай 6,5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Жабай-Покровка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солтүстік – шығысына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Саргары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солтүстік – 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V қонысы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ауылынан солтүстік-шығысына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VIII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Поповка ауылынан шығысына қарай 3,2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XVI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оңтүстігіне қарай 2,9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XVII қонысы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оңтүстігінеқарай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ауылынан оңтүстік-шығысына қарай 500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X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ауылынан солтүстік-батысына қарай 2,5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Тимашевка ауылынан батысына қарай 1,3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ауылынан шығысына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ауылынан шығысына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Гайдар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Борисовка ауылынан солтүстік-шығысына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Новопетропавловка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Каражар ауылынан солтүстік-шығысына қарай 1,1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Магдалиновка ауылынан шығысына қарай 500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Магдалиновка ауылынан шығысына қарай 100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V тұрағы энеолит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ауылынан оңтүстік - батысына қарай 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VI тұрағы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Мариновка ауылынан оңтүстік - батысына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II тұрағы энеолит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ауылынан оңтүстігіне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Садубек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 ауылынан батысына қарай 1,9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Жабай-Покровка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ауылынан солтүстік-шығысына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Поповка ауылынан шығысына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VIII тұрағы мезолит, неолит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оңтүстік-батысына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IX тұрағы мезолит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Калиновка ауылынан шығысына қарай 7,1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оңтүстік-батысына қарай 3,1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оңтүстік-батысына қарай 3,2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оңтүстік-батысына қарай 3,4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XIV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оңтүстігіне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XV тұрағы мезолит, неолит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ауылынан оңтүстігіне қарай 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IX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Родионовка ауылынан батыс-солтүстік - батысына қарай 2,5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ауылынан оңтүстік-батысына қарай 1,2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X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ауылынан солтүстігіне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XI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ауылынан солтүстік-батысына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XII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ауылынан солтүстік – батысына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 аауылынан оңтүстігіне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оңтүстігіне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оңтүстігіне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оңтүстік-шығысына қарай 100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ауылынан оңтүстік-шығысына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ауылынан оңтүстік-шығысына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VI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ауылынан оңтүстік-шығысына қарай 3,7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III "мұртты" (с усами)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ауылынан оңтүстік-шығысына қарай 4,2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VII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Новобратское ауылынан шығысына қарай 500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3,8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Новодонецк ауылынан оңтүстік-оңтүстік-шығысына қарай 4,8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Новодонецк ауылынан оңтүстік-оңтүстік-шығысына қарай 5,3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V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VI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V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солтүстік - батысына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оңтүстік-батысына қарай 1,4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Прохоровка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Байсуат ауылынан солтүстік-шығысына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ауылынан оңтүстік-шығысына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Партизанка ауылынан шығысына қарай 3,4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Жолболды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Иванковка ауылынан оңтүстігіне қарай 4,7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Иванковка ауылынан оңтүстігіне қарай 5,1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ауылынан оңтүстік-шығысына қарай 3,1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4,6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4,6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5,2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қыстауы кейінгі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оңтүстік-батысына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шеберханасы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4,4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Колоколовка 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Колоколовка ауылынан оңтүстік-шығысына қарай 1,4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ауылынан солтүстік-батысына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VIқорымы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ауылынан солтүстік-батысына қарай 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VII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ауылынан солтүстік-шығысына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Красноводское X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ауылынан солтүстік-батысына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Таубай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ауылынан солтүстік-батысына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оңтүстігіне қарай 500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IV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оңтүстігіне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Макинка ауылынан солтүстігіне қарай 2,5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Макинка ауылынан шығысына қарай 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VII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ауылынан оңтүстік-шығысына қарай 3,2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VIII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Новобратское ауылынан оңтүстік – шығысына қарай 5,9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Новодонецк ауылынан оңтүстік- шығысына қарай 5,1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Новодонецк ауылынан шығысына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V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VIII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IX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X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Ортақшыл ауылынан оңтүстігіне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оңтүстігіне қарай 500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II қорымы қола дәуірі -ортағасырлық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оңтүстігіне қарай 700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III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оңтүстік-батысына қарай 900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IV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оңтүстік-батысына қарай 2,5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V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солтүстік-батысына қарай 2,7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VI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ауылынан солтүстік-батысына қарай 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Острогорское VII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солтүстік-батысына қарай 4,2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Колутон III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Острогорское ауылынан оңтүстік-батысына қарай 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Пушкино ауылынан солтүстігіне қарай 5,5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 II қорымы ерт. тем. дәуірі, ортағасырлық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Пушкино ауылынан солтүстігіне қарай 4,7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ауылынан оңтүстік-шығысына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Капитоновка ауылынан шығысына қарай 5,5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4,4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VII қорымы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4,4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Еркіндік I қонысы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Балуан Шолақ ауылынан солтүстік-шығысына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Еркіндік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Балуан Шолақ ауылынан солтүстік-шығысына қарай 3,5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Еркіндік III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Балуан Шолақ ауылынан солтүстік-шығысына қарай 3,5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 қонысы неолит-қола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оңтүстігіне қарай 1,8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оңтүстігіне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VI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Новодонецк ауылынан шығысына қарай 2,5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VII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Новодонецк ауылынан оңтүстігіне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Проходное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Пушкино ауылынан солтүстігіне қарай 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Пушкино ауылынан солтүстігіне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Купчановка ауылынан оңтүстігіне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Пушкино ауылынан сотүстігіне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оңтүстік-шығысына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3,8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IV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ауылынан солтүстік-шығысына қарай 5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алаңындағы сәулет-мемориалды кешені 2004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 Абылай хан алаңы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Жаңаталап ауылынан солтүстік-батысына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Қылшақты I қорғаны ортағасырлық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ауылынан солтүстік-батысына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оңтүстік-шығысына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оңтүстік-шығысына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ауылынан солтүстік-шығысына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ауылынан солтүстік-шығысына қарай 5,6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III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ауылынан солтүстік-шығысына қарай 7,2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Райгородок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Райгородок ауылынан шығысына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Қояндыкөл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Успеноюрьевка ауылынан оңтүстігіне қарай 4 км, Қояндыкөл көлінен солтүстігіне қарай 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Қояндыкөл 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ауылынан оңтүстік-шығысына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Веденовка ауылынан шығысына қарай 3,3 км, Щучье қаласы - Веденовка ауылы ауылынан жолышығысына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Веденовка ауылынан солтүстік-шығысына қарай 5,3 км, Щучье қаласы-Веденовка ауылы жолының солтүстік-батысына қарай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Жаңаталап ауылынан солтүстік-батысына қарай 1,5 км, жоғары беткейде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Николаевка ауылынан оңтүстік-батысына қарай 8 км, оңтүстік-батысына қарай төбешікте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оңтүстік-батысына қарай 8,2 км төбешікте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Новоандреевка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Новоандреевка ауылынан батысына қарай 5 км, Щучье қаласы-Веденовка ауылы жолының батысына қарай 100 м, жотаның оңтүстік беткейінде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Ақылбай ауылынан солтүстік-шығысына қарай 4,3 км, Малое Чебачье көлінің солтүстік- батыс жағалауынан 1,7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Дорофеевка 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ауылынан солтүстігіне қарай 3,5 км, Ақылбай ауылы-Қызылағаш ауылы трассасынан батысына қарай 150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Дорофеевка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Ақылбай ауылынан солтүстік-шығысына қарай 4,5 км, Ақылбай ауылы-Абылайхан кенті трассасынан шығысына қарай 0,7 км, Малое Чебачье көлінің батыс жағалауының солтүстік-батысына қарай 200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Дорофеевка VI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Ақылбай ауылынан солтүстік-солтүстік-шығысына қарай 5,3 км, Малое Чебачье көлінің солтүстік-батыс жағалауынан, жағалаудан солтүстік-батысына қарай 2,2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Чебачье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Ақылбай ауылынан оңтүстік-шығысына қарай 1 км, Малое Чебачье көлінің оңтүстік жағасының жоғарғы беткейінде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Қотыркөл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Вишневка ауылынан оңтүстігіне қарай 1 км, Щучье қаласы-Уәлихан ауылы жолынан оңтүстігіне қарай 200 м солтүстік шоқыға қарай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ауылынан солтүстік-шығысына қарай 8 км, Щучье қаласы- Веденовка ауылы жолының солтүстік беткейінде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Клинцы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Клинцы ауылынан солтүстігіне қарай 2,5 км, Ұрымқай ауылы-Ковалевка ауылы батыс жолынан ұсақ түйіршік тастардың беткейінен 150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Клинцы II зираты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Клинцы ауылынан солтүстігіне қарай 1,5 км, Ұрымқай ауылы-Ковалевка ауылы жолының батысына қарай 100 м төбешікте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Ковалевка 1 қорымы ерт. тем. дәуірі,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Успеноюрьевка ауылынан биік қырдың солтүстік-батыс бөлігіндегі ойпатында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Қотыркөл XVII қорымы қола дәуірі,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Қотыркөл ауылынан шығысына қарай 6 км, Щучье қаласы- Степняк қаласы трассасынан оңтүстігіне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IV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Қотыркөл ауылынан шығысына қарай 5 км, Щучье қаласы- Степняк қаласы трассасынан солтүстігіне қарай 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Савинкаауылынан батысынақарай 7,5 км, Щучье қаласы- Веденовка ауылы трассасының батысына қарай 1км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Құмдыкөл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Савинка ауылынан шығысына қарай 3 км, Құмдыкөл көлінің оңтүстігіне қарай 0,6 км жоғарғы шоқысына қарай, мұсылман зиратынан батысына қарай 0,3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ауылынан оңтүстік-шығысына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ауылынан оңтүстік-шығысына қарай 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Федосеевка ауылынан шығысына қарай 0,8 км, Аршалы өзенінің сол жақ жағалауынның жоғарғы беткейінде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V топырақты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Веденовка ауылынан шығысынақарай 4 км, Щучье қаласы- Веденовка ауылының шығыс жолына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Веденовка ауылынан солтүстік-шығысына қарай 5,7 км, Щучье қаласы- Веденовка ауылының жолдың 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Жаңаталап ауылынан солтүстігіне қарай 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II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ауылынан солтүстік-шығысына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 залив 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Голубой залив Бурабай көлі жағалауының солтүстік-шығыс жағасында, Бурабай кенті батысына қарай 2,5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 залив II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 залив Бурабай көлі батыс жағалауында, Бурабай кенті 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тұрағы палеолит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Жамантұз ауылынан оңтүстік-батысына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ауылы жанындағы стелла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ауылынан солтүстік-шығысына қарай 7,5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Сопы мазары XVIII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ауылы, Қоскөл қонысы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ауылынан батыс-оңтүстік-батысына қарай 1,5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I топырақты жерлеуі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ауылынан батыс-оңтүстік-батысына қарай 8,5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I қорымы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Щучье қаласы-Степняк қаласы трассасының оңтүстік-батысынан 45 м, Жөкей ауылынан солтүстік-батысына қарай 0,6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Щучье қаласы- Степняк қаласы трассасының оңтүстігіне қарай 275 м, Жөкей ауылынан оңтүстік-батысына қарай 0,7 км Сарымсақты өзенінің сол жағалауында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ауылынан шығысқа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VI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 өзенінің сол жағалауында, су бөгетінен оңтүстік-шығысына қарай 0,2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V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 солтүстік-шығысына қарай 22,1км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 оңтүстік-батысына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 оңтүстік-батысына қарай 11,8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Қожагелді-Алға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ауылынан оңтүстік-шығысына қарай 3,3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Қожагелді-Алға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ауылынан солтүстік-батысына қарай 3,2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Бірсуат ауылынан батыс-солтүстік-батысына қарай 1,3 км, Шат өзенінің сол жақ ағысынаң оң жағалауында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ауылынан шығысына қарай 15,6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ауылынан шығыс- солтүстік-шығысына қарай 11,6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 VII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ауылынан шығысына қарай 14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IV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шығысына қарай 0,2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 ауылынан оңтүстік-оңтүстік-шығысына қарай 13,4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батысына қарай 11,4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VII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оңтүстік-батысына қарай 6,3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IX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батыс-оңтүстік-батысына қарай 15,9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VI қорғанды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Жүкей ауылынан оңтүстік-шығысына қарай 2,8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VII қорғанды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Жүкей ауылынан оңтүстік-шығысына қарай 3,8 км, Щучье қаласы – Степняк қаласы бағытындағы трассадан оңтүстігіне қарай 60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VIII қорғанды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Жүкей ауылынан оңтүстік-шығысына қарай 3,5 км, Щучье қаласы- Степняк қаласы бағытындағы трассадан оңтүстігіне қарай 1,8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Казгородок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Казгородок ауылынан батысына қарай 5 км Щучье қаласы- Степняк қаласы бағытындағы трассадан солтүстік-шығысына қарай 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Казгородок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Казгородок ауылынан батысына қарай 5,3 км Щучье қаласы- Степняк қаласы бағытындағы трассадан солтүстік-шығысына қарай 1,2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Қасқырдың іні III (Волчьи норы)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Казгородок ауылынан шығысына қарай 0,7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ауылынан оңтүстігіне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III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ауылынан оңтүстігіне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Кеңашы ауылынан батысына қарай 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Кеңашы ауылынан батысына қарай 10 км, Степняк қаласы–Уәлихан ауылы бағытындағы жолдан солтүстігіне қарай 600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оңтүстік-оңтүстік-шығысына қарай 15,8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оңтүстік-оңтүстік-шығысына қарай 16,4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Қожастау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оңтүстік-шығысына қарай 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солтүстік-солтүстік-шығысына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ауылынан солтүстік–солтүстік-шығысына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ауылынан оңтүстік–оңтүстік - шығысына қарай 9,5 км, темір жолынан солтүстік-шығысына қарай 0,3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оңтүстік-оңтүстік-шығысына қарай 9,7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оңтүстік-шығысына қарай 13,9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III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оңтүстік-шығысына қарай 13,1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оңтүстік-шығысына қарай 12,4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ауылынан оңтүстік-шығысына қарай 10,9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оңтүстік-шығысына қарай 12,3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VIII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оңтүстік-шығысына қарай 12,5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Карловка ауылынан шығысына қарай 1 км, Қызылұйым ауылынан батысына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ауылынан шығысына қарай 2,4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Қызылұйым ауылынан солтүстік-батысына қарай 0,8 км, Жүкей көлінің оңтүстігіне қарай 270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Кенащы ауылынан шығысына қарай 10,5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Кенащы ауылынан шығысына қарай 11,3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солтүстігіне қарай 9,5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солтүстігіне қарай 9,8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IV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солтүстігіне қарай 13,6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Қотыркөл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Пригорхоз ауылынан батысына қарай 550м, Степняк қаласы батысына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Тыркөл I қорғанды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 оңтүстік-оңтүстік-батысына қарай 5,2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Тыркөл II қорғанды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 оңтүстік-оңтүстік-батысына қарай 4,6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Тыркөл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 оңтүстік-оңтүстік-шығысына қарай 6,4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15,3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13,6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14,0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14,7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36,9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шығыс-солтүстік-шығысына қарай 40,8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36,2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35,6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36,1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VI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ауылынан солтүстік -шығысына қарай 29,6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VII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37,9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VIII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37,7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IX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 -шығысына қарай 37,5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XI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36,1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солтүстік-батысынақарай 10,6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XII "мұртты" (с усами)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 -шығысына қарай 38,2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XIII "мұртты" (с усами)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39,7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шығыс-солтүстік -шығысына қарай 43,5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X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шығыс–солтүстік-шығысына қарай 49,6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солтүстігіне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солтүстігіне қарай 2,6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солтүстігіне қарай 4,4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ауылынан солтүстік-батысына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ауылынан солтүстік-батысына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ауылынан солтүстік-батысына қарай 3,4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Сауле ауылынан оңтүстік-шығысына қарай 800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ауылынан оңтүстік-шығысына қарай 1000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X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Сауле ауылынан оңтүстік-шығысына қарай 1,8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Қожагелді-Алға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солтүстік-батысына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 ауылынан оңтүстігіне қарай 2,4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оңтүстік-шығысына қарай 3,2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оңтүстік-шығысына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III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шығысына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IV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оңтүстік-батысына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оңтүстік-батысына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VI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оңтүстігіне қарай 2,4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VIII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оңтүстік-оңтүстік-батысына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 ауылынан оңтүстік-батысына қарай 7,7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 ауылынан оңтүстік-батысына қарай 7,9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VIII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 солтүстік-шығысына қарай 13,2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IX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 солтүстік-шығысына қарай 15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XIII қорымы ерт. тем. дәуірі -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 өзенінің сол жағалауында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Қожагелді-Алға III қорымы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ауылынан оңтүстік-шығысына қарай 7,6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Қожагелді-Алға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ауылынан оңтүстік-шығысына қарай 6,2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ауылынан солтүстік–солтүстік батысына қарай 13,3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 VIII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ауылынан шығысына қарай 12,7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 IХ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Бірсуат ауылынан шығысына қарай 11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солтүстік-шығысына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Уәлихан ауылынан оңтүстік-батысына қарай 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III қорымы ерт. тем. дәуірі, орта ғасыр (әр түрлі кезең).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оңтүстік-шығысына қарай 10,8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оңтүстік-батысына қарай 11,3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Атан I қорымы орта ғасыр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оңтүстік-батысына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Заураловка I қорымы ерт. тем. дәуірі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Заураловка ауылынан батысына қарай 3,1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Қасқырдың іні I (Волчьи норы) ер.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Казгародок ауылынан батысына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Қасқырдың іні II (Волчьи норы)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Казгородок ауылынан оңтүстік-шығысына қарай 3,2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ауылынан оңтүстік-шығысына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Кішкентай ауылынан батысына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IV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Краснофлотское ауылынан оңтүстік-шығысына қарай 20,7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Кожастау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оңтүстік-шығысына қарай 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оңтүстігіне қарай 2,8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шығысына қарай 0,4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солтүстік-шығысына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III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солтүстік-солүстік-батысына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IV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ауылынан солтүстігіне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солтүстік-солүстік-шығысына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VI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оңтүстігіне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VII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солүстік-солтүстік-батысына қарай 1,4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VIII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солтүстік-солтүстік-батысына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Үштоған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Құдабас ауылынан оңтүстік-шығысына қарай 13,5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Үштоған VII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Құдабас ауылынан оңтүстік-шығысына қарай 12,5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Жүкей X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ауылынан солтүстігіне қарай 700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ауылынан солтүстік-батысына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II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ауылынан батыс-солтүстік-батысына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ауылынан шығысына қарай 8,4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III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Кеңащи ауылынан шығыс-солүстік-шығысына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оңтүстік-батысына қарай 8,2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II қорымы қола дәуір,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оңтүстік-батысына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солтүстік–батысына қарай 9,4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солтүстік-батысына қарай 9,8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Мамай ауылынан солтүстігіне қарай 14,8 км, Тассу ауылынан құламасынан оңтүстігіне қарай 0,5 км, Тассу мен Шат өзенінің қосылуынан шығысына қарай 1,5 км қырқа ойпатында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Мамай ауылынан солтүстігіне қарай 14,1 км, Тассу ауылынан құламасынан оңтүстігіне қарай 0,7 км, Тассу мен Шат өзенінің. қосылуынан шығысына қарай 1,5 км қырқа ойпатында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Мамай ауылынан солтүстігіне қарай 15,2км Тассу ауылынан құламасынан батысына қарай 2,2 км, Шат өзенінің сол жағалауынан биіктігінде, арнадан солтүстік-батысына қарай 0,5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Қотыркөл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Пригорхоз ауылынан батысына қарай 300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қорымы және шеберханасы неолит,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23,6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қорымы және шеберханасы неолит,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Сапақауылынан солтүстік-шығысына қарай 52,9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IV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13,8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VII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15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VIII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17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50,8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36,6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III қорымы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ауылынан солтүстік-шығысына қарай 52,4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51,8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35,6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VI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шығыс-солтүстік-шығысына қарай 28,9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VII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34,2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VIII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XIX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солтүстік-батысына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ауылынан солтүстік-батысына қарай 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XХ қорымы ерт. тем. дәуірі -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48,5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50,1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VI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50,3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VII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 -шығысына қарай 49,7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VIII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 -шығысына қарай 48,7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IX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49,8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XIX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ауылынан солтүстік-батысына қарай 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ауылынан солтүстік-батысына қарай 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XХ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XI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48,5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XII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 шығысына қарай 43,6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50,1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VI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50,3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XI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Сапақ ауылынан солтүстік шығысына қарай 49,5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XII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49,8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IV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солтүстік-шығысына қарай 5,3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Қыздың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солтүстік-шығысына қарай 21,9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 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солтүстігіне қарай 5,7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 III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ауылынан солтүстігіне қарай 6,2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ауылынан оңтүстік-оңтүстік–шығысына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ауылынан солтүстік-солтүстік–батысына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VII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ауылынан оңтүстік-шығысына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VIII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ауылынан солтүстік-солтүстік–батысына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шығысына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III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 ауылынан оңтүстік-шығысына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Казгородок табылған орны Неолит дәуірі,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Казгородок ауылынан оңтүстігіне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II топырақты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ауылынан солтүстік-шығысына қарай 44,1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табылған орны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оңтүстік-батысына қарай 9,4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Қожагельді-Алға IVтабылған орны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ауылынан оңтүстік-шығысына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Қожагельді-Алға V табылған орны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ауылынан оңтүстік-шығысына қарай 0,9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XI қонысы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 солтүстік-шығысына қарай 18,1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II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оңтүстік-батысына қарай 16,9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III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оңтүстік-батысына қарай 16,9 км"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 солтүстік-шығысына қарай 14,3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Қожагелді-Алға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ауылынан оңтүстігіне қарай 740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Қожагелді-Алға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ауылынан шығысына қарай 800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 III тұрағы неолит,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ауылынан оңтүстік-батысына қарай 15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Краснофлотский ауылынан оңтүстік-шығысына қарай 20,1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Краснофлотский ауылынан оңтүстік-шығысына қарай 19,8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 VII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Көксеңгірсор өзенінің оңтүстік-батысына қарай 15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I тұрағы неолит –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оңтүстік-батысына қарай 11,4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оңтүстік-батысына қарай 12,3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ауылынан оңтүстік-батысына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тұрағы палеолит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49,6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50,2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Шоқай IV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ауылынан солтүстік-шығысына қарай 50,3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ауылынан солтүстігіне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IV қорғаныерт.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ауылынан солтүстігіне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Усть-Кедей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ауылынан солтүстігіне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Усть-Кедей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ауылынан солтүстігіне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Саққұлақ мазары XIX ғасырдың соңы (1880 ж)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қаласы, қаладан солтүстік-шығысына қарай 24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II қорымы ерт. тем. дәуірі, кейінгі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ауылынан оңтүстік-шығысына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III қорымы ер. тем. дәуірі, кейінгі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ауылынан солтүстігіне қарай 4,3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IV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ауылынан солтүстігіне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Нецветаевка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Сілеті өзенінің сол жағалауына қарай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Нецветаевка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Сілеті өзенінің сол жағалауына қарай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Нецветаевка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Нецветаевка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Нецветаевка VI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Касаны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Касаны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Тасқора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Тасқора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Тасқора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Тасқора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Веренка ауылынан солтүстігіне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Жолбасшы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Жолбасшы ауылынан солтүстік-батысына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меңгері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Касаны II қоршауы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Нецветаевка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Тасқора қонысы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Тасқора I қонысы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өзенінің сол жағалауына қарай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I қорғаны ерт.тем.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қаласынан оңтүстік-батысына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Интернационый қыстауы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ауылынан солтүстік-шығысына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қаласынан оңтүстік-батысына 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БұзылықI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Бұзылық ауылынан оңтүстігіне қарай 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БұзылықII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Бұзылық ауылынан шығысына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Дальный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Дальный ауылынан солтүстігіне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Дальный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Дальный ауылынан солтүстік-шығысына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Двуречный VIII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Двуречный ауылынан оңтүстік-батысына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ауылынан оңтүстігіне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ауылынан оңтүстік-шығысына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ауылынан оңтүстік-батысына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ауылынан солтүстік-шығысына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ауылынан оңтүстік-батысына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Знаменка ауылынан солтүстігіне қарай 100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I қорымыорта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ауылынан шығысына қарай 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ауылынан шығысына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ауылынан солтүстік-шығысына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ауылынан солтүстік-шығысына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 ауылынан солтүстік-батысынақарай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 ауылынан солтүстік-батысынақарай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ауылынан оңтүстік-шығысына қарай 12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ауылынан солтүстік-батысына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ауылынан оңтүстік-батысына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Красногорский ауылынан оңтүстігіне қарай 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ауылынан оңтүстік-батысына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Дальный III табылған орны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Дальный ауылынан солтүстік-шығысына қарай 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Интернациональное табылған орны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ауылынан солтүстік-шығысына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жж. Ұлы Отан соғысында қаза болған жауынгерлерге арналған обелиск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ауылы, село орталығындағы паркте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Бұзылық III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Бұзылық ауылынан 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IV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ауылынан оңтүстік-батысына қарай 1км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- Д.П.Нестеренко ескерткіші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ауылы, ауыл орталығында, әкімдік ғимараты жанында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атыз салған С-80 тракторы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Двуречный кенті, паркте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ауылынан солтүстік-батысына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ауылынан шығысына қарай 7,4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Жаман-Қайрақты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 Беловодское ауылынан оңтүстігіне қарай 4,4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ауылынан шығысына қарай 7,6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VII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ауылынан солтүстік-шығысына қарай 8,5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IV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Ескерткіш Ишим ауылынан оңтүстік-оңтүстік-батысына қарай 3,8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Сарыоба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Көксай ауылынан солтүстік-шығысына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Қалмақкөл ауылынан солтүстігіне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VI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Жаман-Қайрақты өзенінің сол жағалауына қарай орналасқан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Кийма I балбал тастары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Кийма ауылынан 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I қыстауы кейінгі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ауылынан оңтүстік-шығысына қарай 7,7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II қыстауы жаңа кезең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ауылынан оңтүстік-батысына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 батыр кесенесі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ауылы, Қызыл Ту бөлімшесі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жылдары Ұлы Отан соғысында қаза болған жауынгерлерге арналған ескерткіш 1967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жылдары Ұлы Отан соғысында қаза болған жауынгерлерге арналған ескерткіш 1961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ауылы, орталықта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жылдары Ұлы Отан соғысында қаза болған жауынгерлерге арналған ескерткіш 1969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Беловодское ауылы орталықта, әкімдік ғимараты жанында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ауылынан оңтүстік-батысына қарай 14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ауылынан оңтүстік-шығысына қарай 7,6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Балталы ауылынан шығысына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 Батыр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 батыр ауылынан оңтүстік -батысына қарай 200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ауылынан оңтүстік-батысына қарай 10,9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ауылынан солтүстік-батысына қарай 6,2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ауылынан солтүстік –батысына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ауылынан солтүстік-шығысына қарай 6,5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ауылынан оңтүстігіне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ауылынан оңтүстігіне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VI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ауылынан 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 ауылынан оңтүстік-шығысына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Киевское II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Кировское ауылынан шығысына қарай 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Ақ-Қайрақты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Қийма ауылынан батысына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Ақ-Қайрақты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Қийма ауылынан солтүстік-батысына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Ақ-Қайрақты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Қийма ауылынан солтүстік 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Қийма ауылынан оңтүстік-шығысына қарай 23,5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ауылынан солтүстік-батысына қарай 500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ауылынан солтүстік –батысына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ауылынан батысына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ауылынан 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Перекатное ауылынан 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VII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ауылынан оңтүстігіне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ауылынан солтүстік-шығысына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ауылынан солтүстік-шығысына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ауылынан солтүстік-шығысына қарай 8,4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ауылынан солтүстік-шығысына қарай 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Тарасовка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Тарасовка ауылынан солтүстігіне қарай 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Шұрымсай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Шұрымсай ауылынан солтүстік-батысына қарай 12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Беловодское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Беловодское ауылынан шығысына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ауылынан солтүстік-шығысына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табылған орны энеолит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қаласынан оңтүстігіне қарай 100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I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ауылынан оңтүстік-батысына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Жаман-Қайрақты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Беловодское ауылынан оңтүстік-шығысына қарай 600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Жаман-Қайрақты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Беловодское ауылынан оңтүстігіне қарай 5,2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Жаман-Қайрақты I тұрағы неолит,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Беловодское ауылынан оңтүстігіне қарай 4,4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Кеңарал бекінісі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Кеңарал ауылынан оңтүстік-шығысына қарай 20,3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ауылынан солтүстік-шығысына қарай 6,1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III қорғаныерт.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ауылынан солтүстігіне қарай 1,1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ауылынан оңтүстік-батысына қарай 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V қорғаныортағасыр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ауылынан оңтүстігіне қарай 11,9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XV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Үшқарасу ауылынан шығыс-солтүстік-шығысына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XVII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ауылынан солтүстік-шығысына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XVII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ауылынан солтүстік-шығысына қарай 1,4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XVIII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ауылынан солтүстік-шығысына қарай 1,8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I қорғаны.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өзенінің сол жақ жағалауынан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Любицкое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Любицкое ауылынан солтүстігіне қарай 600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Львовское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Львовское ауылынан солтүстігіне қарай 5,2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Нахимовское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Нахимовское ауылынан солтүстік-шығысына қарай 500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Пятигорское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Пятигорское ауылынан оңтүстік-шығысына қарай 700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ауылынан солтүстігіне қарай 3,1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"мұртты" (с усами)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Тассуат ауылынан батысына қарай 5,4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Шалгай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Терісаққан өзенінің оң жақ жағасындағы шоқы төбесінде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 Там (Ахмет) кесенесі XIX ғасырдың соңы 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Далабай ауылынан оңтүстік-батысына қарай 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Үшкарасу ауылынан солтүстік-батысына қарай 6,8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VI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Үшқарасу ауылынан солтүстігіне қарай 6,5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ауылынан оңтүстік-батысына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ауылынан оңтүстік-оңтүстік-шығысына қарай 16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Баранкөл ауылынан оңтүстік-шығысына қарай 10,7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ауылынан солтүстігіне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ауылынан солтүстік-батысына қарай 15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ауылынан оңтүстік-батысына қарай 4,8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Отрадное IX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Ишим өзенінің сол жақ жағалауынан оңтүстігіне қарай 400 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Шабдар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ауылынан оңтүстік-шығысына қарай 21,4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Шойындыкөл табылған орны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Шойындыкөл ауылынан 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II табылған орны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ауылынан оңтүстік-батысына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ж.ж. Ұлы Отан соғысы жылдары қаза болған жауынгерлерге арналған обелиск 1967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Державинск қаласы, орталықта, әкімдік ғимараты жанында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ж.ж. Ұлы Отан соғысы жылдары қаза болған жерлес-жауынгерлерге арналған ескерткіш 1991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Далабай ауылы, ауыл орталығында, әкімдік ғимараты жанында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I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ауылынан солтүстік-батысына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III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ауылынан солтүстігіне қарай 15,9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II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ауылынан солтүстігіне қарай 3,1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– М. Ғабдуллин мүсіні 1987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ауылы, Мир көшесі, ауыл орталығында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Орманшының үйі (генералдың бұрынғы үй -жайы) 1897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 ауылының орманшаруашылығы аумағында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Жальник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солтүстік-шығысына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II қорғаны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солтүстік-батысына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шығысына қарай 1,8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IV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солтүстік-шығысына қарай 0,4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Водопьяновка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ауылынан солтүстік-шығысына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ауылынан шығысына қарай 1200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ауылынан батысына қарай 500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ауылынан оңтүстік-шығысына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Байқошар Елікті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ауылынан солтүстік-шығысына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I қорғаныерт.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ауылынан солтүстігіне қарай 500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оңтүстік-оңтүстік-батысына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Кенжеқаракөл 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оңтүстік-оңтүстік-шығысына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Доломитово 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Доломитово ауылынан оңтүстігіне қарай 4,3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Доломитово IV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Доломитово ауылынан оңтүстігіне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Доломитово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Доломитово ауылынан оңтүстік-шығысына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ауылынан оңтүстігіне қарай 4,8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ауылынан оңтүстігіне қарай 5,1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ауылынан оңтүстік–оңтүстік-шығысына қарай 5,2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Караүңгір қорғаны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Дороговка ауылынан 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ауылынан оңтүстік-батысына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ауылынан оңтүстік-шығысына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Заречное ауылынан шығысына қарай 3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ауылынан батысына қарай 0,9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ауылынан оңтүстік-батысына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ауылынан оңтүстік-батысына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ауылынан батысына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ауылынан солтүстік-шығысына қарай 2,1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ауылынан солтүстік-солтүстік-шығысына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Қазақсан ауылынан оңтүстік-батысына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XVII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қарай 0,9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XX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XXIV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оңтүстігіне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XXVI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оңтүстік-батысына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XXVII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оңтүстік-шығысына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ауылынан оңтүстік-оңтүстік-батысына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III қорғаныерт.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оңтүстік-батысына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солтүстік-солтүстік-шығысына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Қоныспай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солтүстігіне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оңтүстік-оңтүстік-шығысына қарай 2,8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ауылынан 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VI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ауылынан шығысына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ауылынан солтүстік-шығысына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VII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ауылынан оңтүстік-шығысына қарай 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Алмазды шоқыдағы қорған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ауылынан оңтүстігіне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ағаш ауылынан оңтүстік-батысына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Проиозерное ауылынан солтүстік-шығысына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ауылынан оңтүстік-шығысына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 ауылынан шығысына қарай 6,2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ауылынан батыс шет жағында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ауылынан шығыс – солтүстік-шығысына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III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ауылынан шығысына қарай 5,9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Теребұтақ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оңтүстік-оңтүстік-шығысына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солтүстігіне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солтүстігіне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солтүстік-батысына қарай 3,2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солтүстік-солтүстік-батысына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II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ауылынан солтүстік-батысына қарай 4,3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ауылынан солтүстік-солтүстік-шығысына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ауылынан солтүстік-солтүстік-шығысына қарай 3,8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ауылынан солтүстік-шығысына қарай 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ауылынан шығысына қарай 0,2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ауылынан солтүстігіне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ауылынан оңтүстік-шығысына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Чаглинка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ауылынан солтүстік-батысына қарай 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 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 ауылынан 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Лосевка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 ауылынан солтүстік-батысына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солтүстік-батысына қарай 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солтүстік-батысына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солтүстік-батысына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IV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солтүстік-батысына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солтүстік-батысына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VI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солтүстік-батысына қарай 2,6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VII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шығыс-оңтүстік 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VIII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шығыс-солтүстік-шығысына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Заборовка Х қорымы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шығыс-оңтүстік-шығысына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Водопьяновка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ауылынан солтүстік-шығысына қарай 1,1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Водопьяновка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ауылынан оңтүстік-шығысына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Алесеевка ауылынан шығысына қарай 900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ауылынан 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Подлесное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 ауылынан батыс-оңтүстік-батысына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ауылынан оңтүстік-шығысына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ауылынан шығыс-оңтүстік-шығысына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ауылынан шығыс-оңтүстік -шығысына қарай 2,4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II қорымы кейінгі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солтүстік-шығысына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ауылынан шығысына қарай 300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ауылынан солтүстік-батысына қарай 600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VII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солтүстік-солтүстік-батысына қарай 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VIII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шығысына қарай 2,6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IХ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оңтүстік-оңтүстік-батысына қарай 1,8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VIII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оңтүстік-шығысына қарай 5,4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ауылынан солтүстік-солтүстік-шығысына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ауылынан солтүстік-шығысына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Викторовкаауылынансолтүстік-солтүстік-шығысынақарай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оңтүстік-оңтүстік-шығысына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Доломитовка 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Доломитовка ауылынан оңтүстігіне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ауылынан оңтүстік-оңтүстік-шығысына қарай 5,4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Дөңгілғаш ауылынан оңтүстік-шығысына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Дөңгілғаш ауылынан оңтүстік-оңтүстік -шығысына қарай 5,6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Дөңгілғаш ауылынан шығыс–оңтүстік-шығысына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Дөңгілағаш 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Дөңгілғаш ауылынан оңтүстігіне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Дороговка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Дороговка ауылынан оңтүстік–оңтүстік-шығысына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Дороговка ауылынан шығыс-оңтүстік-шығысына қарай 5,5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 ауылынан шығыс-солтүстік-шығысына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Ақшасор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ауылынан шығыс–оңтүстік-шығысына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XXIV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Кенөткел ауылынан оңтүстік-оңтүстік-шығысына қарай 1,8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XXIX қорымықоладәуірі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шығыс-солтүстік-шығысына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XV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солтүстік-батысына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солтүстігіне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Кеңөткел ауылынан солтүстік-солтүстік-батысына қарай 0,8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XVIII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қарай 800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XIX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қарай 0,9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XХV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солтүстігіне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XХVI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Кеңөткелауылынан солтүстік-батысынақарай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оңтүстігіне қарай 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IV қорымықоладәуірі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шығысына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 VII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солтүстігіне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VI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VII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Старая береза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оңтүстік- 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зираттың басындағы қорым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оңтүстік-батысына қарай 700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Қорым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Қанай би ауылынан 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Қанай би ауылынан 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Қанай би ауылынан солтүстігіне қарай 200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оңтүстігіне қарай 0,2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батыс-оңтүстік-батысына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оңтүстік-батысына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VI қорымы қола дәуір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оңтүстік-батысына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VII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Қарсақ ауылынан солтүстік-солтүстік-батысына қарай 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Тоқты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Тоқты ауылынан оңтүстік–оңтүстік-шығысына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ауылынан оңтүстігіне-шығысына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Алтыбай I қорымыерт. тем. дәуірі, ортағасыр (әртүрлікезең)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шығыс-солтүстік-шығысына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Алтыбай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шығыс-солтүстік-шығысына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Қоныспай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шығыс-солтүстік-шығысына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Қоныспай II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оңтүстігіне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Қоныспай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солтүстігіне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Қоныспай IV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ауылының оңтүстік шеті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Қоныспай 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оңтүстік-оңтүстік-шығысына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жар IV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солтүстік-батысына қарай 3,2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IV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ауылынан шығыс-солтүстік-шығысына қарай 400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V қорымықоладәуірі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ауылынан шығысына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VII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ауылынан батысына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ауылынан солтүстік-батысына қарай 500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ауылынан солтүстік-шығысына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Алмазды шоқыдағы XX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ауылынан оңтүстігіне қарай250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I қорымы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ауылынан солтүстік-солтүстік-шығысына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II қорымы қола дәуірі,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ауылынан оңтүстік-оңтүстік-шығысына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ауылынан солтүстік-шығысына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VI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ауылынан оңтүстік- оңтүстік-шығысына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Қызылсая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Қызылсая ауылынан солтүстігіне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Линеевка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ауылынан оңтүстік – оңтүстік-батысына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Линеевка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ауылынан оңтүстік-оңтүстік-батысына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 ауылынан оңтүстік–оңтүстік-батысына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 ауылынан оңтүстігіне қарай 1,7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 ауылынан солтүстік-батысына қарай 200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 ауылынан оңтүстік-шығысына қарай 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мүйіс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ауылынан оңтүстік-шығысына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ағаш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ағаш ауылынан оңтүстігіне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Кенжеқаракөл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ауылынан батыс-оңтүстік-батысына қарай 8,8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ауылынан солтүстік-батысына қарай 4,4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ауылынан оңтүстік-шығысына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IX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ауылынан солтүстігіне қарай 0,1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Сейфуллино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ауылынан оңтүстік-шығысына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Сейфуллино IV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ауылынан оңтүстік-шығысына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Симферопольское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 ауылынан солтүстік-батысынақарай 0,2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Симферопольское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 ауылынан 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Симферопольское IV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 ауылынан солтүстік-батысына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ауылынан оңтүстік-оңтүстік- батысына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Молодежный ауылынан батыс-оңтүстік-батысына қарай 7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ауылынан оңтүстік-шығысына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VIII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ауылынан солтүстік-шығысына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Теребұтақ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ауылынан шығыс-оңтүстік- шығысына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Теребұтақ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ауылынан шығысына қарай 1,8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ауылынан оңтүстік-батысына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ауылынан оңтүстік-батысына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VII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ауылынансолтүстік-шығысына қарай1,5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ауылынан солтүстік-батысына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Үлгілі ауылынан оңтүстік-шығысына қарай 0,5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ауылынан шығысына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ауылынан 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ауылынан батыс шетінде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ауылынан батыс-оңтүстік-батысына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Теребұтақ V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ауылынан солтүстігіне қарай 1,6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Елікті қонысы неолит,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Березняковка ауылынан солтүстігіне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оңтүстік-батысына қарай 400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IV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солтүстігіне қарай 0,9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V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шығысына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II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батыс-оңтүстік-батысына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VIII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батыс-оңтүстік-батысына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батыс-оңтүстік-батысына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XVI қонысы неолит, ерт. тем.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солтүстігіне қарай 450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оңтүстік-батысына қарай 250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солтүстігіне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шығысына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III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V қонысынеолит, қоладәуірі (әртүрлікезең)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қарай 0,7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оңтүстік-батысына қарай 3,3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IV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оңтүстік-батысына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Қоныспай қонысы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ауылынан оңтүстігіне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IV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ауылынан оңтүстігіне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солтүстік-шығысына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II тұрағынеолитдәуірі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солтүстік-шығысына қарай 1,4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шығыс-солтүстік-шығысына қарай 1,4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IV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солтүстік - шығысына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VI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оңтүстігіне-шығысына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ауылынан солтүстігіне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I тұрағы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батысына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батысына қарай 0,4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IV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батысына қарай 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V тұрағынеолит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ауылының батыс шетінде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VI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солтүстігіне қарай 250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Кенөткел XXI тұрағы неолит,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солтүстік-батысына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шығысына қарай 0,5км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IV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ауылынан солтүстік-шығысына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III тұрағы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ауылынан оңтүстік-батысына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 V тұрағы неолит, мезолит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өзенінің оң жағасына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Линеевка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ауылынан оңтүстік-оңтүстік-батысына қарай 650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IV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оңтүстік-батысына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ауылынан солтүстік-шығысына қарай 3,3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госпитальдерінде жарақаттанып қайтыс болған Ұлы Отан Соғысы жауынгерлерінің бауырластар зираты 1960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солтүстік-батыс бөлігінде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 жылдың маусымында Кеңес үкіметін орнатуға күрескендердің зираты (60 адам) 1920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оңтүстік-шығыс бөлігінде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А.В. Соколов көпесінің бұрынғы дүкені (казіргі ҚР суретшілер ҚБ) XIX ғасырдың соңы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159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арақ-шарап заводының ғимараты XX ғасырдың басы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Есенберлин көшесі, 38 (бұрынғы Менжинский көшесі)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және мемлекет қайраткері, жазушы, публицист Смағұл Садуақасовтың мүсіні 1994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Ш.Уәлиханов атындағы Көкшетау мемлекеттік университеттің агро-инженерлік факультеті ғимаратының алдында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мәрте Кеңес Одағының Батыры Талғат Бегелдиновтың мүсіні 2000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және Момышұлы көшесінің қиылысында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Қ.Сәтбаевтың мүсіні 2001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көшесі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М. Ғабдуллиннің мүсіні 1995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Әуелбеков көшесі 123, мұражай ауласында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 жылы уездік Ревком орналасқан ғимарат XIX ғасырдың 70 жылдары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157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 жылы I-ші Уездік комсомол комитеті орналасқан үй ХIX ғасырдың соңы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би көшесі, 29 (бұрынғы Чапаев көшесі)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 жылы уездік Совдеп орналасқан ғимарат 1904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көшесі, 35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филармония ғимараты ХХ ғасырдың 50 жылдары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218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Науана Хазірет атындағы мешіттің ғимараты 1904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Әуелбеков көшесі, 91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Михаила Архангел шіркеуінің ғимараты 1896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көшесі, 68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 жылы маусымда Кеңес үкіметін орнатқан жауынгерлер зираты 1957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қалалық паркте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қаза болған жерлес-жауынгерлерге арналған обелиск (1941-1945 жылдар) 1977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Момышұлы мен Ақан сері көшелерінің қиылысында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Ауғаныстанда қаза болған жауынгерлерге арналған ескерткіш 2003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 көшесі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ескерткіші 1999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 және қала құрылысы 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алаңы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"Ананың ақ тiлегi" ескерткіші 2001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алаңы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мүсіні 1991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"Көкшетау" МҮ жанында, Ақан сері көшесі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мүсіні 1991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"Көкшетау" МҮ жанында, Ақан сері көшесі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кезінде госпиталь орналасқан ғимарат XIX жылдың соңы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көшесі, 33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пәтерлі тұрғын үй 1950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Ботығай қорғаны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Ботығай ауылынан солтүстік-шығысына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Кинофикация ғимараты ХХ ғасырдың 30 жылдары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 Ленин көшесі, 9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Беспақыр кесенесі XIX ғасырдыңсоңы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Алыптомар мазары XIX ғасырдың соңы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ауылынан шығысына қарай 10 км, ауылдан оңтүстік-шығысына қарай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Еділ қожа мазары XIX ғасырдың соңы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Жұмай ауылынан оңтүстік-шығысына қарай, зиратта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ақыны, Қазақ ССР-нің еңбек сіңірген өнер қайраткері - М. Рекинаның зираты 1953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 ауылынан солтүстік-батысына қарай 8 км; Сабындыауылынан оңтүстігіне қарай 9,5 км; Нұра өз. оңтүстік-оңтүстік-батысына қарай 4,2 км, өзеннің сол жағасында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Арықты ауылынан оңтүстік-батысына қарай 3 км, Арықты ауылы-Қорғалжын ауылы жолынан солтүстігіне қарай 0,45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Садырбай XI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Садырбай ауылынан батысына қарай 12 км, Нұра өз. оң жағасынан солтүстігіне қарай 1,5 км, ескі мұсылман зиратының маңында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ауылынан солтүстік-шығысына қарай 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Ботығай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ауылынан солтүстік-шығысына қарай 2,5км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ауылынан солтүстік-шығысына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халық әртісі, Кенжебек Күмісбековтің ескерткіші 2007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ауылы, орталықта, әкімдік ғимараты жанында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ауылынан солтүстігіне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ауылынансолтүстігіне қарай 0,1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Ресейге қосылғанының 250-жылдығы құрметіне арналған стела 1980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кіре берісінде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өндіріс орны (тас өндеу, сындыру)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ауылынан солтүстік-шығысына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II қалашығы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ауылынан солтүстік-шығысына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Атыжоқ VI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 ауылынан солтүстік-батысына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Острогоровка ауылынан солтүстік-шығысына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Спасский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Спасское ауылынан солтүстігіне қарай 1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Барақкөл I қорғанды алаңы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ауылынан батысына қарай 9,5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Жекебұяқ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Чашке ауылынан солтүстік-батысына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Атыжоқ II қыстауы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 ауылынан солтүстік-шығысына қарай 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Атыжоқ III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 ауылынан солтүстік-шығысына қарай 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Атыжоқ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 ауылынан солтүстік-шығысына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ауылынан оңтүстік-шығысына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ауылынан оңтүстік-шығысына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III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ауылынан 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IV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ауылынан оңтүстік-шығысына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V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ауылынан оңтүстік-шығысына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I қорымы ерт. тем.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ауылынан солтүстік-шығысына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ауылынан оңтүстігіне қарай 0,8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 ауылынан оңтүстік-шығысына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Веролюбовка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Веролюбовка ауылынан оңтүстігіне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қалашық VIII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ауылынан оңтүстігіне қарай 4,7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Чайка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ауылынан солтүстік-шығысына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ауылынан солтүстік-шығысына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Каховка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Каховка ауылынан құламасынан 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Кутунгоз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Каховка ауылынан құламасынан шығысына қарай 1,3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ауылынан оңтүстік-шығысына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IV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ауылынан оңтүстік-шығысына қарай 3,5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 ауылынан солтүстігіне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ауылынан 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Төлебай мазар қорымы кейінгі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ауылынан оңтүстік-батысына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VI қорымы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Новыйгородок ауылынан оңтүстік-шығысына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Барақкөл II қорымы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Барақкөл ауылынан оңтүстік-шығысына қарай 13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ауылынан солтүстік-шығысына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ауылынан шығысына қарай 0,5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ауылынан оңтүстік-шығысына қарай 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III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ауылынан оңтүстік-батысына 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Граниковка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Граниковка ауылынан солтүстік-солтүстік-батысына қарай 0,3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Дорогинка II қонысы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Дорогинка ауылынан солтүстік-шығысына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Ключевка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Ключевка ауылынан оңтүстік-батысына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қонысы қола дәуірі,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ауылынан солтүстігіне қарай 2,3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Новоселовкаауылынаноңтүстік-батысынақарай 2,7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II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ауылынан оңтүстік-батысына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V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ауылынан оңтүстік-шығысына қарай 1,2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Быстримовка I қонысы неолит,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Быстримовка ауылынан оңтүстік-оңтүстік-батысына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II тұрағы неолит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ауылынан солтүстік -шығысына қарай 0,6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Атыжоқ V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ауылынан солтүстігіне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Атыжоқ VII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ауылынан солтүстік-шығысына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Атыжоқ VIII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Богородка ауылынан солтүстігіне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тұрағы неолит, қола дәуірі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ауылынан оңтүстігіне қарай 3,6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Чайка II тұрағы энеолит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Городок ауылынан солтүстік-шығысына қарай 1,5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Ключевка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Ключевка ауылынан оңтүстік-батысына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 ауылынан солтүстік-шығысына қарай 2,8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қорғаны ерт.тем.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ауылынан солтүстігіне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Батырлары Кайдалов К.Л. және Шишлинников И.И. жұмысістеген фабрикадағы мемориалды тақта 1940- жылдар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кенті, жиһаз фабрикасы ғимаратында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VI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солтүстігіне қарай 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ауылынан батысына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ауылынан оңтүстік-батысына қарай 2,2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VIII қорымы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ауылынан 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Новокавказское I табылған орны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Новокавказское ауылынан шығысына қарай 4,5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ауылынан оңтүстік-батысына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IV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ауылынан оңтүстік-батысына қарай 5,5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I қонысы қола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ауылынан оңтүстік-батысына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ауылынан солтүстігіне қарай 9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батысына қарай 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II тұрағы неолит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батысына қарай 7,3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II қорғаны ерт.тем.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солтүстік-шығысына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1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ауылынан солтүстік-шығысына қарай 3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ауылынан солтүстік-шығысына қарай 5,5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Барлыкөл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ауылынан оңтүстік-шығысына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III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ауылынан оңтүстік-шығысына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ауылынан батысына қарай 12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I "мұртты" (с усами)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ауылынан оңтүстік-батысына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I қыстауы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солтүстік-шығысына қарай 7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Коянды III қыстауы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солтүстік-батысына қарай 9,8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V қыстауы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солтүстік-шығысына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VI қыстауы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солтүстік-шығысына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VII қыстауы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шығысына қарай 11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Қазақтың күрескер балуаны – Қажымұқан Мұнайтпасов құрметіне арналған мемориалды тақта 1976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ауылы, ауыл орталығындағы мектеп ғимараты алдында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кесенесі 2002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ауылынан шығысына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ауылынан солтүстік-шығысына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Тәйтөбе IV қорғаны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ауылынан солтүстік-батысына қарай 4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Миновка III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Миновка ауылынан батысына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ауылынан солтүстік-шығысына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Жақсы-Қоянды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Софиевка ауылынан солтүстік- шығысына қарай 12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II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ауылынан оңтүстік- шығысына қарай 2,5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V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ауылынан оңтүстік-шығысына қарай 6,5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X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ауылынан оңтүстігіне қарай 2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Қызылсуат қорғаны ерт. тем. дәуірі - орта ғасыр (әр түрлі кезең)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Қызылсуат ауылынан оңтүстік -шығысына қарай 1,5 км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қорымы ерт. тем. дәуірі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ауылынан оңтүстік-батысына қарай 6,5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жылдар Ұлы Отан соғысы жылдары қаза болған жауынгерлерге арналған ескерткіш 1968 жыл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Приозерное ауылы, орталықта, МҮ алдында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I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ауылынан солтүстік-шығысына қарай 5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II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ауылынан солтүстік-шығысына қарай 6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IV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ауылынан солтүстігіне қарай 10 км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III қонысы орта ғасыр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Софиевка ауылынан солтүстігіне қарай 7,8 км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Түсіндірулер мен мағынасын ашу: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ерт. тем. дәуірі - ерте темір дәуірі;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ғ.ғ. - ғасыр;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ҰҚКД – ұлттық қауіпсіздік комитетінің департаменті;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ҚБ - қоғамдық бірлестік;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МҮ-мәдениет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КСРО – Кеңестік Социалистік Республикаларының Одағы.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