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e828" w14:textId="1d0e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2008 жылғы 17 сәуірдегі № А-3/134 "Жекешелендіруге жататын коммуналдық меншік нысандарының тізбесін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23 тамыздағы № А-8/305 қаулысы. Ақмола облысының Әділет департаментінде 2010 жылғы 14 қыркүйекте № 3371 тіркелді. Күші жойылды - Ақмола облысы әкімдігінің 2011 жылғы 6 сәуірдегі № А-3/112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әкімдігінің 2011.04.06 № А-3/112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«Жекешелендіру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23 желтоқсандағы, 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2001 жылғы 23 қаңтардағы Қазақстан Республикасының Заңдарына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«Жекешелендіруге жататын коммуналдық меншік нысандарының тізбесін бекіту туралы» 2008 жылғы 17 сәуірдегі № А-3/134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3250 болып тіркелген, 2008 жылғы 20 мамырда «Арқа ажары» газетінде және 2008 жылғы 20 мамырда «Акмолинская правда» газетінде жарияланған) келесі өзгерістер мен 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жекешелендіруге жататын коммуналдық меншік нысандарының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49-жолында «№ 1 жатын корпусының ғимараты» сөздері «№ 1 негізгі тұрғын үй корпусы»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50-жолында «№ 2 жатын корпусының ғимараты» сөздері «№ 2 шлактан құйылған корпус»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52-жолында «әкімшілік–шаруашылық ғимараты» сөздері «әкімшілік–шаруашылық корпусы»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27, 85-жолдары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161-166 жолдарымен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4556"/>
        <w:gridCol w:w="3611"/>
        <w:gridCol w:w="4456"/>
      </w:tblGrid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ғимараты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Первомайка с.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Первомай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 ғимараты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Первомайка с.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Первомай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Первомайка с.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Первомай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қоймасы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Первомайка с.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Первомай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 ғимараты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Первомайка с.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Первомай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мемлекеттік нөмірі С 166 КР, УАЗ 3306 автомашинасы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Капцевич к-сі, 220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 С. 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