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41da" w14:textId="d004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2010 жылғы 23 маусымдағы № А-7/232 "2010-2011 оқу жылына арналған мемлекеттік білім беру тапсырыстарын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2010 жылғы 18 қарашадағы № А-11/440 қаулысы. Ақмола облысының Әділет департаментінде 2010 жылғы 6 желтоқсанда № 3376 тіркелді. Қолданылу мерзімінің аяқталуына байланысты күші жойылды - (Ақмола облысы әкімі аппаратының 2013 жылғы 11 маусымдағы № 1.5-13/8492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аппаратының 11.06.2013 № 1.5-13/8492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«2010-2011 оқу жылына арналған мемлекеттік білім беру тапсырыстарын бекіту туралы» 2010 жылғы 23 маусымдағы № А-7/232 Ақмола облысы әкімдігінің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3367 болып тіркелген, 2010 жылғы 17 тамызда «Арқа ажары» және «Акмолинская правда»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3-қосымшада, Ақмола облысының мемлекеттік білім беру мекемелерінде техникалық және кәсіптік білімі бар білікті кадрларды дайындауға және қайта даярлауға жергілікті бюджеттің есебінен 2010-2011 оқу жылына арналған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«№ 1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722"/>
        <w:gridCol w:w="2543"/>
        <w:gridCol w:w="900"/>
        <w:gridCol w:w="706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 көліктің электр жабдықтарын жөндейтін электригі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3050"/>
        <w:gridCol w:w="2069"/>
        <w:gridCol w:w="2464"/>
        <w:gridCol w:w="872"/>
        <w:gridCol w:w="684"/>
        <w:gridCol w:w="873"/>
        <w:gridCol w:w="475"/>
        <w:gridCol w:w="685"/>
      </w:tblGrid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12010111201062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көліктің электр жабдықтарын жөндейтін электригі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722"/>
        <w:gridCol w:w="2543"/>
        <w:gridCol w:w="900"/>
        <w:gridCol w:w="706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722"/>
        <w:gridCol w:w="2543"/>
        <w:gridCol w:w="900"/>
        <w:gridCol w:w="706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«№ 4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722"/>
        <w:gridCol w:w="2543"/>
        <w:gridCol w:w="900"/>
        <w:gridCol w:w="706"/>
        <w:gridCol w:w="901"/>
        <w:gridCol w:w="490"/>
        <w:gridCol w:w="707"/>
      </w:tblGrid>
      <w:tr>
        <w:trPr>
          <w:trHeight w:val="1185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722"/>
        <w:gridCol w:w="2543"/>
        <w:gridCol w:w="900"/>
        <w:gridCol w:w="706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722"/>
        <w:gridCol w:w="2543"/>
        <w:gridCol w:w="900"/>
        <w:gridCol w:w="706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«№ 7 кәсіптік лицейі» ММ» бөлімінен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бөлімімен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372"/>
        <w:gridCol w:w="1755"/>
        <w:gridCol w:w="1755"/>
        <w:gridCol w:w="1755"/>
        <w:gridCol w:w="1755"/>
        <w:gridCol w:w="719"/>
        <w:gridCol w:w="499"/>
        <w:gridCol w:w="499"/>
        <w:gridCol w:w="500"/>
        <w:gridCol w:w="721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7 кәсіптік лицейі» ММ филиалы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 пісіруші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«№ 8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722"/>
        <w:gridCol w:w="2543"/>
        <w:gridCol w:w="900"/>
        <w:gridCol w:w="706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шарушашылығы (бейіндері бойынша)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шарушашылық өндірісіндегі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машина мен тракторды іске қосушы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слесарь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«75» сандары «50»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«№ 11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722"/>
        <w:gridCol w:w="2543"/>
        <w:gridCol w:w="900"/>
        <w:gridCol w:w="706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3143"/>
        <w:gridCol w:w="1935"/>
        <w:gridCol w:w="2540"/>
        <w:gridCol w:w="899"/>
        <w:gridCol w:w="704"/>
        <w:gridCol w:w="705"/>
        <w:gridCol w:w="489"/>
        <w:gridCol w:w="706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5"/>
        <w:gridCol w:w="3154"/>
        <w:gridCol w:w="1725"/>
        <w:gridCol w:w="2743"/>
        <w:gridCol w:w="902"/>
        <w:gridCol w:w="490"/>
        <w:gridCol w:w="902"/>
        <w:gridCol w:w="491"/>
        <w:gridCol w:w="708"/>
      </w:tblGrid>
      <w:tr>
        <w:trPr>
          <w:trHeight w:val="30" w:hRule="atLeast"/>
        </w:trPr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1401192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электрослесары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938"/>
        <w:gridCol w:w="2544"/>
        <w:gridCol w:w="900"/>
        <w:gridCol w:w="489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«275» сандары «250» сандарымен ауыстырылсын, «250» сандары «225»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«№ 12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938"/>
        <w:gridCol w:w="2544"/>
        <w:gridCol w:w="900"/>
        <w:gridCol w:w="706"/>
        <w:gridCol w:w="901"/>
        <w:gridCol w:w="490"/>
        <w:gridCol w:w="490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 пісіруші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«75» сандары «60»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«№ 13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3143"/>
        <w:gridCol w:w="1935"/>
        <w:gridCol w:w="2540"/>
        <w:gridCol w:w="899"/>
        <w:gridCol w:w="704"/>
        <w:gridCol w:w="705"/>
        <w:gridCol w:w="489"/>
        <w:gridCol w:w="706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3143"/>
        <w:gridCol w:w="1935"/>
        <w:gridCol w:w="2540"/>
        <w:gridCol w:w="899"/>
        <w:gridCol w:w="704"/>
        <w:gridCol w:w="705"/>
        <w:gridCol w:w="489"/>
        <w:gridCol w:w="706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3143"/>
        <w:gridCol w:w="1935"/>
        <w:gridCol w:w="2540"/>
        <w:gridCol w:w="899"/>
        <w:gridCol w:w="704"/>
        <w:gridCol w:w="705"/>
        <w:gridCol w:w="489"/>
        <w:gridCol w:w="706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ожаулық эксковатор машинисі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вентиляция мен инженер жүйесін монтаждау және пайдалану (түрлері бойынша)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3149"/>
        <w:gridCol w:w="1938"/>
        <w:gridCol w:w="2544"/>
        <w:gridCol w:w="900"/>
        <w:gridCol w:w="489"/>
        <w:gridCol w:w="901"/>
        <w:gridCol w:w="490"/>
        <w:gridCol w:w="707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53"/>
        <w:gridCol w:w="1937"/>
        <w:gridCol w:w="2543"/>
        <w:gridCol w:w="900"/>
        <w:gridCol w:w="489"/>
        <w:gridCol w:w="900"/>
        <w:gridCol w:w="490"/>
        <w:gridCol w:w="707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«2265» сандары «2150» сандарымен ауыстырылсын, «405» сандары «520»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4-қосымшада, Ақмола облысының мемлекеттік коммуналдық қазыналық білім беру кәсіпорындарында білім беру мекемелерінде техникалық және кәсіптік білімі бар білікті мамандарды дайындауға және қайта даярлауға жергілікті бюджеттің есебінен 2010-2011 оқу жылына арналған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жанындағы «Көкшетау қаласы, политехникалық колледжі» МКҚК»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53"/>
        <w:gridCol w:w="1937"/>
        <w:gridCol w:w="2543"/>
        <w:gridCol w:w="900"/>
        <w:gridCol w:w="489"/>
        <w:gridCol w:w="900"/>
        <w:gridCol w:w="490"/>
        <w:gridCol w:w="707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(рудамен байыту)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«175» сандары «200» сандарымен ауыстырылсын, «100» сандары «125»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 білім басқармасының жанындағы «Бурабай ауданы Қатаркөл ауылы, ауылшаруашылық колледжі» МКҚК»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53"/>
        <w:gridCol w:w="1937"/>
        <w:gridCol w:w="2543"/>
        <w:gridCol w:w="900"/>
        <w:gridCol w:w="705"/>
        <w:gridCol w:w="901"/>
        <w:gridCol w:w="490"/>
        <w:gridCol w:w="490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тағамдарының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1225133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«100» сандары «75»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 Қ. 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 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